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93749" w14:textId="77777777" w:rsidR="00687A43" w:rsidRDefault="00687A43" w:rsidP="00687A43">
      <w:pPr>
        <w:jc w:val="center"/>
      </w:pPr>
      <w:bookmarkStart w:id="0" w:name="_Hlk20915247"/>
      <w:r>
        <w:rPr>
          <w:noProof/>
          <w:lang w:eastAsia="en-AU"/>
        </w:rPr>
        <w:drawing>
          <wp:inline distT="0" distB="0" distL="0" distR="0" wp14:anchorId="319E17C5" wp14:editId="1902BBD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2AE428" w14:textId="77777777" w:rsidR="00687A43" w:rsidRDefault="00687A43" w:rsidP="00687A43">
      <w:pPr>
        <w:jc w:val="center"/>
        <w:rPr>
          <w:rFonts w:ascii="Arial" w:hAnsi="Arial"/>
        </w:rPr>
      </w:pPr>
      <w:r>
        <w:rPr>
          <w:rFonts w:ascii="Arial" w:hAnsi="Arial"/>
        </w:rPr>
        <w:t>Australian Capital Territory</w:t>
      </w:r>
    </w:p>
    <w:p w14:paraId="277F96F1" w14:textId="5050A214" w:rsidR="00687A43" w:rsidRDefault="001D6EB2" w:rsidP="00687A43">
      <w:pPr>
        <w:pStyle w:val="Billname1"/>
      </w:pPr>
      <w:r>
        <w:fldChar w:fldCharType="begin"/>
      </w:r>
      <w:r>
        <w:instrText xml:space="preserve"> REF Citation \*charformat </w:instrText>
      </w:r>
      <w:r>
        <w:fldChar w:fldCharType="separate"/>
      </w:r>
      <w:r w:rsidR="002B525D">
        <w:t>Building (General) Regulation 2008</w:t>
      </w:r>
      <w:r>
        <w:fldChar w:fldCharType="end"/>
      </w:r>
      <w:r w:rsidR="00687A43">
        <w:t xml:space="preserve">    </w:t>
      </w:r>
    </w:p>
    <w:p w14:paraId="64CE6F2B" w14:textId="09E3070B" w:rsidR="00687A43" w:rsidRDefault="00C30E32" w:rsidP="00687A43">
      <w:pPr>
        <w:pStyle w:val="ActNo"/>
      </w:pPr>
      <w:bookmarkStart w:id="1" w:name="LawNo"/>
      <w:r>
        <w:t>SL2008-3</w:t>
      </w:r>
      <w:bookmarkEnd w:id="1"/>
    </w:p>
    <w:p w14:paraId="5E8BB9BC" w14:textId="77777777" w:rsidR="00687A43" w:rsidRDefault="00687A43" w:rsidP="00687A43">
      <w:pPr>
        <w:pStyle w:val="CoverInForce"/>
      </w:pPr>
      <w:r>
        <w:t>made under the</w:t>
      </w:r>
    </w:p>
    <w:p w14:paraId="31613777" w14:textId="6487A066" w:rsidR="00687A43" w:rsidRDefault="001D6EB2" w:rsidP="00687A43">
      <w:pPr>
        <w:pStyle w:val="CoverActName"/>
      </w:pPr>
      <w:r>
        <w:fldChar w:fldCharType="begin"/>
      </w:r>
      <w:r>
        <w:instrText xml:space="preserve"> REF ActName \*charformat </w:instrText>
      </w:r>
      <w:r>
        <w:fldChar w:fldCharType="separate"/>
      </w:r>
      <w:r w:rsidR="002B525D" w:rsidRPr="002B525D">
        <w:t>Building Act 2004</w:t>
      </w:r>
      <w:r>
        <w:fldChar w:fldCharType="end"/>
      </w:r>
    </w:p>
    <w:p w14:paraId="7999A5B8" w14:textId="1A9DD36A" w:rsidR="00687A43" w:rsidRDefault="00687A43" w:rsidP="00687A43">
      <w:pPr>
        <w:pStyle w:val="RepubNo"/>
      </w:pPr>
      <w:r>
        <w:t xml:space="preserve">Republication No </w:t>
      </w:r>
      <w:bookmarkStart w:id="2" w:name="RepubNo"/>
      <w:r w:rsidR="00C30E32">
        <w:t>39</w:t>
      </w:r>
      <w:bookmarkEnd w:id="2"/>
    </w:p>
    <w:p w14:paraId="16778DB7" w14:textId="34FCB6B7" w:rsidR="00687A43" w:rsidRDefault="00687A43" w:rsidP="00687A43">
      <w:pPr>
        <w:pStyle w:val="EffectiveDate"/>
      </w:pPr>
      <w:r>
        <w:t xml:space="preserve">Effective:  </w:t>
      </w:r>
      <w:bookmarkStart w:id="3" w:name="EffectiveDate"/>
      <w:r w:rsidR="00C30E32">
        <w:t>1 July 2020</w:t>
      </w:r>
      <w:bookmarkEnd w:id="3"/>
      <w:r w:rsidR="00C30E32">
        <w:t xml:space="preserve"> – </w:t>
      </w:r>
      <w:bookmarkStart w:id="4" w:name="EndEffDate"/>
      <w:r w:rsidR="00C30E32">
        <w:t>31 March 2021</w:t>
      </w:r>
      <w:bookmarkEnd w:id="4"/>
    </w:p>
    <w:p w14:paraId="0384615A" w14:textId="27F13366" w:rsidR="00687A43" w:rsidRDefault="00687A43" w:rsidP="00687A43">
      <w:pPr>
        <w:pStyle w:val="CoverInForce"/>
      </w:pPr>
      <w:r>
        <w:t xml:space="preserve">Republication date: </w:t>
      </w:r>
      <w:bookmarkStart w:id="5" w:name="InForceDate"/>
      <w:r w:rsidR="00C30E32">
        <w:t>1 July 2020</w:t>
      </w:r>
      <w:bookmarkEnd w:id="5"/>
    </w:p>
    <w:p w14:paraId="08977232" w14:textId="110A5D20" w:rsidR="00687A43" w:rsidRPr="007372D1" w:rsidRDefault="00687A43" w:rsidP="00687A43">
      <w:pPr>
        <w:pStyle w:val="CoverInForce"/>
      </w:pPr>
      <w:r>
        <w:t xml:space="preserve">Last amendment made by </w:t>
      </w:r>
      <w:bookmarkStart w:id="6" w:name="LastAmdt"/>
      <w:r w:rsidRPr="00687A43">
        <w:rPr>
          <w:rStyle w:val="charCitHyperlinkAbbrev"/>
        </w:rPr>
        <w:fldChar w:fldCharType="begin"/>
      </w:r>
      <w:r w:rsidR="00C30E32">
        <w:rPr>
          <w:rStyle w:val="charCitHyperlinkAbbrev"/>
        </w:rPr>
        <w:instrText>HYPERLINK "http://www.legislation.act.gov.au/a/2020-25/" \o "Building and Construction Legislation Amendment Act 2020"</w:instrText>
      </w:r>
      <w:r w:rsidRPr="00687A43">
        <w:rPr>
          <w:rStyle w:val="charCitHyperlinkAbbrev"/>
        </w:rPr>
        <w:fldChar w:fldCharType="separate"/>
      </w:r>
      <w:r w:rsidR="00C30E32">
        <w:rPr>
          <w:rStyle w:val="charCitHyperlinkAbbrev"/>
        </w:rPr>
        <w:t>A2020</w:t>
      </w:r>
      <w:r w:rsidR="00C30E32">
        <w:rPr>
          <w:rStyle w:val="charCitHyperlinkAbbrev"/>
        </w:rPr>
        <w:noBreakHyphen/>
        <w:t>25</w:t>
      </w:r>
      <w:r w:rsidRPr="00687A43">
        <w:rPr>
          <w:rStyle w:val="charCitHyperlinkAbbrev"/>
        </w:rPr>
        <w:fldChar w:fldCharType="end"/>
      </w:r>
      <w:bookmarkEnd w:id="6"/>
      <w:r w:rsidR="007372D1" w:rsidRPr="00FD50E9">
        <w:br/>
      </w:r>
      <w:r w:rsidR="007372D1" w:rsidRPr="007372D1">
        <w:t xml:space="preserve">(republication for amendments by </w:t>
      </w:r>
      <w:hyperlink r:id="rId8" w:tooltip="Loose-fill Asbestos Legislation Amendment Act 2020" w:history="1">
        <w:r w:rsidR="007372D1" w:rsidRPr="007372D1">
          <w:rPr>
            <w:rStyle w:val="charCitHyperlinkAbbrev"/>
          </w:rPr>
          <w:t>A2020-20</w:t>
        </w:r>
      </w:hyperlink>
      <w:r w:rsidR="007372D1" w:rsidRPr="007372D1">
        <w:t>)</w:t>
      </w:r>
    </w:p>
    <w:p w14:paraId="350499FE" w14:textId="77777777" w:rsidR="00687A43" w:rsidRDefault="00687A43" w:rsidP="00687A43"/>
    <w:p w14:paraId="0C947719" w14:textId="77777777" w:rsidR="00687A43" w:rsidRDefault="00687A43" w:rsidP="00687A43"/>
    <w:p w14:paraId="36A9BB0C" w14:textId="77777777" w:rsidR="00687A43" w:rsidRDefault="00687A43" w:rsidP="00687A43"/>
    <w:p w14:paraId="28798158" w14:textId="77777777" w:rsidR="00687A43" w:rsidRDefault="00687A43" w:rsidP="00687A43"/>
    <w:p w14:paraId="5863D978" w14:textId="77777777" w:rsidR="00687A43" w:rsidRDefault="00687A43" w:rsidP="00687A43">
      <w:pPr>
        <w:spacing w:after="240"/>
        <w:rPr>
          <w:rFonts w:ascii="Arial" w:hAnsi="Arial"/>
        </w:rPr>
      </w:pPr>
    </w:p>
    <w:p w14:paraId="099ABBE5" w14:textId="77777777" w:rsidR="00687A43" w:rsidRPr="00797332" w:rsidRDefault="00687A43" w:rsidP="00687A43">
      <w:pPr>
        <w:pStyle w:val="PageBreak"/>
      </w:pPr>
      <w:r w:rsidRPr="00797332">
        <w:br w:type="page"/>
      </w:r>
    </w:p>
    <w:bookmarkEnd w:id="0"/>
    <w:p w14:paraId="1026F7DE" w14:textId="77777777" w:rsidR="00687A43" w:rsidRDefault="00687A43" w:rsidP="00687A43">
      <w:pPr>
        <w:pStyle w:val="CoverHeading"/>
      </w:pPr>
      <w:r>
        <w:lastRenderedPageBreak/>
        <w:t>About this republication</w:t>
      </w:r>
    </w:p>
    <w:p w14:paraId="41FFB18D" w14:textId="77777777" w:rsidR="00687A43" w:rsidRDefault="00687A43" w:rsidP="00687A43">
      <w:pPr>
        <w:pStyle w:val="CoverSubHdg"/>
      </w:pPr>
      <w:r>
        <w:t>The republished law</w:t>
      </w:r>
    </w:p>
    <w:p w14:paraId="094B4704" w14:textId="2D9BD5BD" w:rsidR="00687A43" w:rsidRDefault="00687A43" w:rsidP="00687A43">
      <w:pPr>
        <w:pStyle w:val="CoverText"/>
      </w:pPr>
      <w:r>
        <w:t xml:space="preserve">This is a republication of the </w:t>
      </w:r>
      <w:r w:rsidRPr="00C30E32">
        <w:rPr>
          <w:i/>
        </w:rPr>
        <w:fldChar w:fldCharType="begin"/>
      </w:r>
      <w:r w:rsidRPr="00C30E32">
        <w:rPr>
          <w:i/>
        </w:rPr>
        <w:instrText xml:space="preserve"> REF citation *\charformat  \* MERGEFORMAT </w:instrText>
      </w:r>
      <w:r w:rsidRPr="00C30E32">
        <w:rPr>
          <w:i/>
        </w:rPr>
        <w:fldChar w:fldCharType="separate"/>
      </w:r>
      <w:r w:rsidR="002B525D" w:rsidRPr="002B525D">
        <w:rPr>
          <w:i/>
        </w:rPr>
        <w:t>Building (General) Regulation 2008</w:t>
      </w:r>
      <w:r w:rsidRPr="00C30E32">
        <w:rPr>
          <w:i/>
        </w:rPr>
        <w:fldChar w:fldCharType="end"/>
      </w:r>
      <w:r>
        <w:rPr>
          <w:iCs/>
        </w:rPr>
        <w:t>,</w:t>
      </w:r>
      <w:r>
        <w:t xml:space="preserve"> made under the </w:t>
      </w:r>
      <w:r w:rsidRPr="00C30E32">
        <w:rPr>
          <w:i/>
        </w:rPr>
        <w:fldChar w:fldCharType="begin"/>
      </w:r>
      <w:r w:rsidRPr="00C30E32">
        <w:rPr>
          <w:i/>
        </w:rPr>
        <w:instrText xml:space="preserve"> REF ActName \*charformat  \* MERGEFORMAT </w:instrText>
      </w:r>
      <w:r w:rsidRPr="00C30E32">
        <w:rPr>
          <w:i/>
        </w:rPr>
        <w:fldChar w:fldCharType="separate"/>
      </w:r>
      <w:r w:rsidR="002B525D" w:rsidRPr="002B525D">
        <w:rPr>
          <w:i/>
        </w:rPr>
        <w:t>Building Act 2004</w:t>
      </w:r>
      <w:r w:rsidRPr="00C30E32">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D6EB2">
        <w:fldChar w:fldCharType="begin"/>
      </w:r>
      <w:r w:rsidR="001D6EB2">
        <w:instrText xml:space="preserve"> REF InForceDate *\charformat </w:instrText>
      </w:r>
      <w:r w:rsidR="001D6EB2">
        <w:fldChar w:fldCharType="separate"/>
      </w:r>
      <w:r w:rsidR="002B525D">
        <w:t>1 July 2020</w:t>
      </w:r>
      <w:r w:rsidR="001D6EB2">
        <w:fldChar w:fldCharType="end"/>
      </w:r>
      <w:r w:rsidRPr="003D214E">
        <w:rPr>
          <w:rStyle w:val="charItals"/>
        </w:rPr>
        <w:t xml:space="preserve">.  </w:t>
      </w:r>
      <w:r>
        <w:t xml:space="preserve">It also includes any commencement, amendment, repeal or expiry affecting this republished law to </w:t>
      </w:r>
      <w:r w:rsidR="001D6EB2">
        <w:fldChar w:fldCharType="begin"/>
      </w:r>
      <w:r w:rsidR="001D6EB2">
        <w:instrText xml:space="preserve"> REF EffectiveDate *\charformat </w:instrText>
      </w:r>
      <w:r w:rsidR="001D6EB2">
        <w:fldChar w:fldCharType="separate"/>
      </w:r>
      <w:r w:rsidR="002B525D">
        <w:t>1 July 2020</w:t>
      </w:r>
      <w:r w:rsidR="001D6EB2">
        <w:fldChar w:fldCharType="end"/>
      </w:r>
      <w:r>
        <w:t xml:space="preserve">.  </w:t>
      </w:r>
    </w:p>
    <w:p w14:paraId="27F0214C" w14:textId="77777777" w:rsidR="00687A43" w:rsidRDefault="00687A43" w:rsidP="00687A43">
      <w:pPr>
        <w:pStyle w:val="CoverText"/>
      </w:pPr>
      <w:r>
        <w:t xml:space="preserve">The legislation history and amendment history of the republished law are set out in endnotes 3 and 4. </w:t>
      </w:r>
    </w:p>
    <w:p w14:paraId="423A26F8" w14:textId="77777777" w:rsidR="00687A43" w:rsidRDefault="00687A43" w:rsidP="00687A43">
      <w:pPr>
        <w:pStyle w:val="CoverSubHdg"/>
      </w:pPr>
      <w:r>
        <w:t>Kinds of republications</w:t>
      </w:r>
    </w:p>
    <w:p w14:paraId="4BF5C113" w14:textId="4E638B40" w:rsidR="00687A43" w:rsidRDefault="00687A43" w:rsidP="00687A4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DFCCC99" w14:textId="5BE1FD0D" w:rsidR="00687A43" w:rsidRDefault="00687A43" w:rsidP="00687A43">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641C320" w14:textId="77777777" w:rsidR="00687A43" w:rsidRDefault="00687A43" w:rsidP="00687A43">
      <w:pPr>
        <w:pStyle w:val="CoverTextBullet"/>
      </w:pPr>
      <w:r>
        <w:t>unauthorised republications.</w:t>
      </w:r>
    </w:p>
    <w:p w14:paraId="33E78FA6" w14:textId="77777777" w:rsidR="00687A43" w:rsidRDefault="00687A43" w:rsidP="00687A43">
      <w:pPr>
        <w:pStyle w:val="CoverText"/>
      </w:pPr>
      <w:r>
        <w:t>The status of this republication appears on the bottom of each page.</w:t>
      </w:r>
    </w:p>
    <w:p w14:paraId="557E91CB" w14:textId="77777777" w:rsidR="00687A43" w:rsidRDefault="00687A43" w:rsidP="00687A43">
      <w:pPr>
        <w:pStyle w:val="CoverSubHdg"/>
      </w:pPr>
      <w:r>
        <w:t>Editorial changes</w:t>
      </w:r>
    </w:p>
    <w:p w14:paraId="73AC0550" w14:textId="62399904" w:rsidR="00687A43" w:rsidRDefault="00687A43" w:rsidP="00687A4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954D5D6" w14:textId="77777777" w:rsidR="00687A43" w:rsidRPr="00CA5BF1" w:rsidRDefault="00687A43" w:rsidP="00687A43">
      <w:pPr>
        <w:pStyle w:val="CoverText"/>
      </w:pPr>
      <w:r w:rsidRPr="00CA5BF1">
        <w:t>This republication</w:t>
      </w:r>
      <w:r w:rsidR="009407CA">
        <w:t xml:space="preserve"> includes</w:t>
      </w:r>
      <w:r w:rsidRPr="00CA5BF1">
        <w:t xml:space="preserve"> amendments made under part 11.3 (see endnote 1).</w:t>
      </w:r>
    </w:p>
    <w:p w14:paraId="369C2B50" w14:textId="77777777" w:rsidR="00687A43" w:rsidRDefault="00687A43" w:rsidP="00687A43">
      <w:pPr>
        <w:pStyle w:val="CoverSubHdg"/>
      </w:pPr>
      <w:r>
        <w:t>Uncommenced provisions and amendments</w:t>
      </w:r>
    </w:p>
    <w:p w14:paraId="20367B39" w14:textId="56B01720" w:rsidR="00687A43" w:rsidRDefault="00687A43" w:rsidP="00687A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65220768" w14:textId="77777777" w:rsidR="00687A43" w:rsidRDefault="00687A43" w:rsidP="00687A43">
      <w:pPr>
        <w:pStyle w:val="CoverSubHdg"/>
      </w:pPr>
      <w:r>
        <w:t>Modifications</w:t>
      </w:r>
    </w:p>
    <w:p w14:paraId="6583087B" w14:textId="3C741D50" w:rsidR="00687A43" w:rsidRDefault="00687A43" w:rsidP="00687A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6EE93F81" w14:textId="77777777" w:rsidR="00687A43" w:rsidRDefault="00687A43" w:rsidP="00687A43">
      <w:pPr>
        <w:pStyle w:val="CoverSubHdg"/>
      </w:pPr>
      <w:r>
        <w:t>Penalties</w:t>
      </w:r>
    </w:p>
    <w:p w14:paraId="05363C7E" w14:textId="4D95551D" w:rsidR="00687A43" w:rsidRPr="003765DF" w:rsidRDefault="00687A43" w:rsidP="00687A4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CBB4E5F" w14:textId="77777777" w:rsidR="00687A43" w:rsidRDefault="00687A43" w:rsidP="00687A43">
      <w:pPr>
        <w:pStyle w:val="00SigningPage"/>
        <w:sectPr w:rsidR="00687A43" w:rsidSect="00687A4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8BA4684" w14:textId="77777777" w:rsidR="00687A43" w:rsidRDefault="00687A43" w:rsidP="00687A43">
      <w:pPr>
        <w:jc w:val="center"/>
      </w:pPr>
      <w:r>
        <w:rPr>
          <w:noProof/>
          <w:lang w:eastAsia="en-AU"/>
        </w:rPr>
        <w:lastRenderedPageBreak/>
        <w:drawing>
          <wp:inline distT="0" distB="0" distL="0" distR="0" wp14:anchorId="18EC9700" wp14:editId="47698C74">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2FEBAD" w14:textId="77777777" w:rsidR="00687A43" w:rsidRDefault="00687A43" w:rsidP="00687A43">
      <w:pPr>
        <w:jc w:val="center"/>
        <w:rPr>
          <w:rFonts w:ascii="Arial" w:hAnsi="Arial"/>
        </w:rPr>
      </w:pPr>
      <w:r>
        <w:rPr>
          <w:rFonts w:ascii="Arial" w:hAnsi="Arial"/>
        </w:rPr>
        <w:t>Australian Capital Territory</w:t>
      </w:r>
    </w:p>
    <w:p w14:paraId="62712EC0" w14:textId="6EC74605" w:rsidR="00687A43" w:rsidRDefault="001D6EB2" w:rsidP="00687A43">
      <w:pPr>
        <w:pStyle w:val="Billname"/>
      </w:pPr>
      <w:r>
        <w:fldChar w:fldCharType="begin"/>
      </w:r>
      <w:r>
        <w:instrText xml:space="preserve"> REF Citation \*charformat  \* MERGEFORMAT </w:instrText>
      </w:r>
      <w:r>
        <w:fldChar w:fldCharType="separate"/>
      </w:r>
      <w:r w:rsidR="002B525D">
        <w:t>Building (General) Regulation 2008</w:t>
      </w:r>
      <w:r>
        <w:fldChar w:fldCharType="end"/>
      </w:r>
    </w:p>
    <w:p w14:paraId="2B1B72F6" w14:textId="77777777" w:rsidR="00687A43" w:rsidRDefault="00687A43" w:rsidP="00687A43">
      <w:pPr>
        <w:pStyle w:val="CoverInForce"/>
      </w:pPr>
      <w:r>
        <w:t>made under the</w:t>
      </w:r>
    </w:p>
    <w:p w14:paraId="571620D5" w14:textId="5332A931" w:rsidR="00687A43" w:rsidRDefault="001D6EB2" w:rsidP="00687A43">
      <w:pPr>
        <w:pStyle w:val="CoverActName"/>
      </w:pPr>
      <w:r>
        <w:fldChar w:fldCharType="begin"/>
      </w:r>
      <w:r>
        <w:instrText xml:space="preserve"> REF ActName \*charformat </w:instrText>
      </w:r>
      <w:r>
        <w:fldChar w:fldCharType="separate"/>
      </w:r>
      <w:r w:rsidR="002B525D" w:rsidRPr="002B525D">
        <w:t>Building Act 2004</w:t>
      </w:r>
      <w:r>
        <w:fldChar w:fldCharType="end"/>
      </w:r>
    </w:p>
    <w:p w14:paraId="06F66094" w14:textId="77777777" w:rsidR="00687A43" w:rsidRDefault="00687A43" w:rsidP="00687A43">
      <w:pPr>
        <w:pStyle w:val="Placeholder"/>
      </w:pPr>
      <w:r>
        <w:rPr>
          <w:rStyle w:val="charContents"/>
          <w:sz w:val="16"/>
        </w:rPr>
        <w:t xml:space="preserve">  </w:t>
      </w:r>
      <w:r>
        <w:rPr>
          <w:rStyle w:val="charPage"/>
        </w:rPr>
        <w:t xml:space="preserve">  </w:t>
      </w:r>
    </w:p>
    <w:p w14:paraId="34E3AF09" w14:textId="77777777" w:rsidR="00687A43" w:rsidRDefault="00687A43" w:rsidP="00687A43">
      <w:pPr>
        <w:pStyle w:val="N-TOCheading"/>
      </w:pPr>
      <w:r>
        <w:rPr>
          <w:rStyle w:val="charContents"/>
        </w:rPr>
        <w:t>Contents</w:t>
      </w:r>
    </w:p>
    <w:p w14:paraId="1DBEB8A0" w14:textId="77777777" w:rsidR="00687A43" w:rsidRDefault="00687A43" w:rsidP="00687A43">
      <w:pPr>
        <w:pStyle w:val="N-9pt"/>
      </w:pPr>
      <w:r>
        <w:tab/>
      </w:r>
      <w:r>
        <w:rPr>
          <w:rStyle w:val="charPage"/>
        </w:rPr>
        <w:t>Page</w:t>
      </w:r>
    </w:p>
    <w:p w14:paraId="38BD8920" w14:textId="0239E797" w:rsidR="00AF0E01" w:rsidRDefault="00AF0E0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974429" w:history="1">
        <w:r w:rsidRPr="00BD43CB">
          <w:t>Part 1</w:t>
        </w:r>
        <w:r>
          <w:rPr>
            <w:rFonts w:asciiTheme="minorHAnsi" w:eastAsiaTheme="minorEastAsia" w:hAnsiTheme="minorHAnsi" w:cstheme="minorBidi"/>
            <w:b w:val="0"/>
            <w:sz w:val="22"/>
            <w:szCs w:val="22"/>
            <w:lang w:eastAsia="en-AU"/>
          </w:rPr>
          <w:tab/>
        </w:r>
        <w:r w:rsidRPr="00BD43CB">
          <w:t>Preliminary</w:t>
        </w:r>
        <w:r w:rsidRPr="00AF0E01">
          <w:rPr>
            <w:vanish/>
          </w:rPr>
          <w:tab/>
        </w:r>
        <w:r w:rsidRPr="00AF0E01">
          <w:rPr>
            <w:vanish/>
          </w:rPr>
          <w:fldChar w:fldCharType="begin"/>
        </w:r>
        <w:r w:rsidRPr="00AF0E01">
          <w:rPr>
            <w:vanish/>
          </w:rPr>
          <w:instrText xml:space="preserve"> PAGEREF _Toc43974429 \h </w:instrText>
        </w:r>
        <w:r w:rsidRPr="00AF0E01">
          <w:rPr>
            <w:vanish/>
          </w:rPr>
        </w:r>
        <w:r w:rsidRPr="00AF0E01">
          <w:rPr>
            <w:vanish/>
          </w:rPr>
          <w:fldChar w:fldCharType="separate"/>
        </w:r>
        <w:r w:rsidR="002B525D">
          <w:rPr>
            <w:vanish/>
          </w:rPr>
          <w:t>2</w:t>
        </w:r>
        <w:r w:rsidRPr="00AF0E01">
          <w:rPr>
            <w:vanish/>
          </w:rPr>
          <w:fldChar w:fldCharType="end"/>
        </w:r>
      </w:hyperlink>
    </w:p>
    <w:p w14:paraId="5A42508A" w14:textId="731E713F" w:rsidR="00AF0E01" w:rsidRDefault="00AF0E01">
      <w:pPr>
        <w:pStyle w:val="TOC5"/>
        <w:rPr>
          <w:rFonts w:asciiTheme="minorHAnsi" w:eastAsiaTheme="minorEastAsia" w:hAnsiTheme="minorHAnsi" w:cstheme="minorBidi"/>
          <w:sz w:val="22"/>
          <w:szCs w:val="22"/>
          <w:lang w:eastAsia="en-AU"/>
        </w:rPr>
      </w:pPr>
      <w:r>
        <w:tab/>
      </w:r>
      <w:hyperlink w:anchor="_Toc43974430" w:history="1">
        <w:r w:rsidRPr="00BD43CB">
          <w:t>1</w:t>
        </w:r>
        <w:r>
          <w:rPr>
            <w:rFonts w:asciiTheme="minorHAnsi" w:eastAsiaTheme="minorEastAsia" w:hAnsiTheme="minorHAnsi" w:cstheme="minorBidi"/>
            <w:sz w:val="22"/>
            <w:szCs w:val="22"/>
            <w:lang w:eastAsia="en-AU"/>
          </w:rPr>
          <w:tab/>
        </w:r>
        <w:r w:rsidRPr="00BD43CB">
          <w:t>Name of regulation</w:t>
        </w:r>
        <w:r>
          <w:tab/>
        </w:r>
        <w:r>
          <w:fldChar w:fldCharType="begin"/>
        </w:r>
        <w:r>
          <w:instrText xml:space="preserve"> PAGEREF _Toc43974430 \h </w:instrText>
        </w:r>
        <w:r>
          <w:fldChar w:fldCharType="separate"/>
        </w:r>
        <w:r w:rsidR="002B525D">
          <w:t>2</w:t>
        </w:r>
        <w:r>
          <w:fldChar w:fldCharType="end"/>
        </w:r>
      </w:hyperlink>
    </w:p>
    <w:p w14:paraId="3D1895A6" w14:textId="57C454EB" w:rsidR="00AF0E01" w:rsidRDefault="00AF0E01">
      <w:pPr>
        <w:pStyle w:val="TOC5"/>
        <w:rPr>
          <w:rFonts w:asciiTheme="minorHAnsi" w:eastAsiaTheme="minorEastAsia" w:hAnsiTheme="minorHAnsi" w:cstheme="minorBidi"/>
          <w:sz w:val="22"/>
          <w:szCs w:val="22"/>
          <w:lang w:eastAsia="en-AU"/>
        </w:rPr>
      </w:pPr>
      <w:r>
        <w:tab/>
      </w:r>
      <w:hyperlink w:anchor="_Toc43974431" w:history="1">
        <w:r w:rsidRPr="00BD43CB">
          <w:t>3</w:t>
        </w:r>
        <w:r>
          <w:rPr>
            <w:rFonts w:asciiTheme="minorHAnsi" w:eastAsiaTheme="minorEastAsia" w:hAnsiTheme="minorHAnsi" w:cstheme="minorBidi"/>
            <w:sz w:val="22"/>
            <w:szCs w:val="22"/>
            <w:lang w:eastAsia="en-AU"/>
          </w:rPr>
          <w:tab/>
        </w:r>
        <w:r w:rsidRPr="00BD43CB">
          <w:t>Dictionary</w:t>
        </w:r>
        <w:r>
          <w:tab/>
        </w:r>
        <w:r>
          <w:fldChar w:fldCharType="begin"/>
        </w:r>
        <w:r>
          <w:instrText xml:space="preserve"> PAGEREF _Toc43974431 \h </w:instrText>
        </w:r>
        <w:r>
          <w:fldChar w:fldCharType="separate"/>
        </w:r>
        <w:r w:rsidR="002B525D">
          <w:t>2</w:t>
        </w:r>
        <w:r>
          <w:fldChar w:fldCharType="end"/>
        </w:r>
      </w:hyperlink>
    </w:p>
    <w:p w14:paraId="7331E123" w14:textId="07FD4A11" w:rsidR="00AF0E01" w:rsidRDefault="00AF0E01">
      <w:pPr>
        <w:pStyle w:val="TOC5"/>
        <w:rPr>
          <w:rFonts w:asciiTheme="minorHAnsi" w:eastAsiaTheme="minorEastAsia" w:hAnsiTheme="minorHAnsi" w:cstheme="minorBidi"/>
          <w:sz w:val="22"/>
          <w:szCs w:val="22"/>
          <w:lang w:eastAsia="en-AU"/>
        </w:rPr>
      </w:pPr>
      <w:r>
        <w:tab/>
      </w:r>
      <w:hyperlink w:anchor="_Toc43974432" w:history="1">
        <w:r w:rsidRPr="00BD43CB">
          <w:t>4</w:t>
        </w:r>
        <w:r>
          <w:rPr>
            <w:rFonts w:asciiTheme="minorHAnsi" w:eastAsiaTheme="minorEastAsia" w:hAnsiTheme="minorHAnsi" w:cstheme="minorBidi"/>
            <w:sz w:val="22"/>
            <w:szCs w:val="22"/>
            <w:lang w:eastAsia="en-AU"/>
          </w:rPr>
          <w:tab/>
        </w:r>
        <w:r w:rsidRPr="00BD43CB">
          <w:t>Notes</w:t>
        </w:r>
        <w:r>
          <w:tab/>
        </w:r>
        <w:r>
          <w:fldChar w:fldCharType="begin"/>
        </w:r>
        <w:r>
          <w:instrText xml:space="preserve"> PAGEREF _Toc43974432 \h </w:instrText>
        </w:r>
        <w:r>
          <w:fldChar w:fldCharType="separate"/>
        </w:r>
        <w:r w:rsidR="002B525D">
          <w:t>2</w:t>
        </w:r>
        <w:r>
          <w:fldChar w:fldCharType="end"/>
        </w:r>
      </w:hyperlink>
    </w:p>
    <w:p w14:paraId="5B96E1C4" w14:textId="6FAF2DDB" w:rsidR="00AF0E01" w:rsidRDefault="00AF0E01">
      <w:pPr>
        <w:pStyle w:val="TOC5"/>
        <w:rPr>
          <w:rFonts w:asciiTheme="minorHAnsi" w:eastAsiaTheme="minorEastAsia" w:hAnsiTheme="minorHAnsi" w:cstheme="minorBidi"/>
          <w:sz w:val="22"/>
          <w:szCs w:val="22"/>
          <w:lang w:eastAsia="en-AU"/>
        </w:rPr>
      </w:pPr>
      <w:r>
        <w:tab/>
      </w:r>
      <w:hyperlink w:anchor="_Toc43974433" w:history="1">
        <w:r w:rsidRPr="00BD43CB">
          <w:t>4A</w:t>
        </w:r>
        <w:r>
          <w:rPr>
            <w:rFonts w:asciiTheme="minorHAnsi" w:eastAsiaTheme="minorEastAsia" w:hAnsiTheme="minorHAnsi" w:cstheme="minorBidi"/>
            <w:sz w:val="22"/>
            <w:szCs w:val="22"/>
            <w:lang w:eastAsia="en-AU"/>
          </w:rPr>
          <w:tab/>
        </w:r>
        <w:r w:rsidRPr="00BD43CB">
          <w:t>Offences against regulation—application of Criminal Code etc</w:t>
        </w:r>
        <w:r>
          <w:tab/>
        </w:r>
        <w:r>
          <w:fldChar w:fldCharType="begin"/>
        </w:r>
        <w:r>
          <w:instrText xml:space="preserve"> PAGEREF _Toc43974433 \h </w:instrText>
        </w:r>
        <w:r>
          <w:fldChar w:fldCharType="separate"/>
        </w:r>
        <w:r w:rsidR="002B525D">
          <w:t>3</w:t>
        </w:r>
        <w:r>
          <w:fldChar w:fldCharType="end"/>
        </w:r>
      </w:hyperlink>
    </w:p>
    <w:p w14:paraId="46600554" w14:textId="31F0A319" w:rsidR="00AF0E01" w:rsidRDefault="001D6EB2">
      <w:pPr>
        <w:pStyle w:val="TOC2"/>
        <w:rPr>
          <w:rFonts w:asciiTheme="minorHAnsi" w:eastAsiaTheme="minorEastAsia" w:hAnsiTheme="minorHAnsi" w:cstheme="minorBidi"/>
          <w:b w:val="0"/>
          <w:sz w:val="22"/>
          <w:szCs w:val="22"/>
          <w:lang w:eastAsia="en-AU"/>
        </w:rPr>
      </w:pPr>
      <w:hyperlink w:anchor="_Toc43974434" w:history="1">
        <w:r w:rsidR="00AF0E01" w:rsidRPr="00BD43CB">
          <w:t>Part 2</w:t>
        </w:r>
        <w:r w:rsidR="00AF0E01">
          <w:rPr>
            <w:rFonts w:asciiTheme="minorHAnsi" w:eastAsiaTheme="minorEastAsia" w:hAnsiTheme="minorHAnsi" w:cstheme="minorBidi"/>
            <w:b w:val="0"/>
            <w:sz w:val="22"/>
            <w:szCs w:val="22"/>
            <w:lang w:eastAsia="en-AU"/>
          </w:rPr>
          <w:tab/>
        </w:r>
        <w:r w:rsidR="00AF0E01" w:rsidRPr="00BD43CB">
          <w:t>Important concepts</w:t>
        </w:r>
        <w:r w:rsidR="00AF0E01" w:rsidRPr="00AF0E01">
          <w:rPr>
            <w:vanish/>
          </w:rPr>
          <w:tab/>
        </w:r>
        <w:r w:rsidR="00AF0E01" w:rsidRPr="00AF0E01">
          <w:rPr>
            <w:vanish/>
          </w:rPr>
          <w:fldChar w:fldCharType="begin"/>
        </w:r>
        <w:r w:rsidR="00AF0E01" w:rsidRPr="00AF0E01">
          <w:rPr>
            <w:vanish/>
          </w:rPr>
          <w:instrText xml:space="preserve"> PAGEREF _Toc43974434 \h </w:instrText>
        </w:r>
        <w:r w:rsidR="00AF0E01" w:rsidRPr="00AF0E01">
          <w:rPr>
            <w:vanish/>
          </w:rPr>
        </w:r>
        <w:r w:rsidR="00AF0E01" w:rsidRPr="00AF0E01">
          <w:rPr>
            <w:vanish/>
          </w:rPr>
          <w:fldChar w:fldCharType="separate"/>
        </w:r>
        <w:r w:rsidR="002B525D">
          <w:rPr>
            <w:vanish/>
          </w:rPr>
          <w:t>4</w:t>
        </w:r>
        <w:r w:rsidR="00AF0E01" w:rsidRPr="00AF0E01">
          <w:rPr>
            <w:vanish/>
          </w:rPr>
          <w:fldChar w:fldCharType="end"/>
        </w:r>
      </w:hyperlink>
    </w:p>
    <w:p w14:paraId="6CB93B48" w14:textId="39EB5161" w:rsidR="00AF0E01" w:rsidRDefault="00AF0E01">
      <w:pPr>
        <w:pStyle w:val="TOC5"/>
        <w:rPr>
          <w:rFonts w:asciiTheme="minorHAnsi" w:eastAsiaTheme="minorEastAsia" w:hAnsiTheme="minorHAnsi" w:cstheme="minorBidi"/>
          <w:sz w:val="22"/>
          <w:szCs w:val="22"/>
          <w:lang w:eastAsia="en-AU"/>
        </w:rPr>
      </w:pPr>
      <w:r>
        <w:tab/>
      </w:r>
      <w:hyperlink w:anchor="_Toc43974435" w:history="1">
        <w:r w:rsidRPr="00BD43CB">
          <w:t>5</w:t>
        </w:r>
        <w:r>
          <w:rPr>
            <w:rFonts w:asciiTheme="minorHAnsi" w:eastAsiaTheme="minorEastAsia" w:hAnsiTheme="minorHAnsi" w:cstheme="minorBidi"/>
            <w:sz w:val="22"/>
            <w:szCs w:val="22"/>
            <w:lang w:eastAsia="en-AU"/>
          </w:rPr>
          <w:tab/>
        </w:r>
        <w:r w:rsidRPr="00BD43CB">
          <w:t xml:space="preserve">Meaning of </w:t>
        </w:r>
        <w:r w:rsidRPr="00BD43CB">
          <w:rPr>
            <w:i/>
          </w:rPr>
          <w:t>building work</w:t>
        </w:r>
        <w:r w:rsidRPr="00BD43CB">
          <w:t>—Act, s 6 (2)</w:t>
        </w:r>
        <w:r>
          <w:tab/>
        </w:r>
        <w:r>
          <w:fldChar w:fldCharType="begin"/>
        </w:r>
        <w:r>
          <w:instrText xml:space="preserve"> PAGEREF _Toc43974435 \h </w:instrText>
        </w:r>
        <w:r>
          <w:fldChar w:fldCharType="separate"/>
        </w:r>
        <w:r w:rsidR="002B525D">
          <w:t>4</w:t>
        </w:r>
        <w:r>
          <w:fldChar w:fldCharType="end"/>
        </w:r>
      </w:hyperlink>
    </w:p>
    <w:p w14:paraId="19243C35" w14:textId="154F54A1" w:rsidR="00AF0E01" w:rsidRDefault="00AF0E01">
      <w:pPr>
        <w:pStyle w:val="TOC5"/>
        <w:rPr>
          <w:rFonts w:asciiTheme="minorHAnsi" w:eastAsiaTheme="minorEastAsia" w:hAnsiTheme="minorHAnsi" w:cstheme="minorBidi"/>
          <w:sz w:val="22"/>
          <w:szCs w:val="22"/>
          <w:lang w:eastAsia="en-AU"/>
        </w:rPr>
      </w:pPr>
      <w:r>
        <w:tab/>
      </w:r>
      <w:hyperlink w:anchor="_Toc43974436" w:history="1">
        <w:r w:rsidRPr="00BD43CB">
          <w:t>6</w:t>
        </w:r>
        <w:r>
          <w:rPr>
            <w:rFonts w:asciiTheme="minorHAnsi" w:eastAsiaTheme="minorEastAsia" w:hAnsiTheme="minorHAnsi" w:cstheme="minorBidi"/>
            <w:sz w:val="22"/>
            <w:szCs w:val="22"/>
            <w:lang w:eastAsia="en-AU"/>
          </w:rPr>
          <w:tab/>
        </w:r>
        <w:r w:rsidRPr="00BD43CB">
          <w:t>Exempt buildings and building work generally—Act, s 152 (2)</w:t>
        </w:r>
        <w:r>
          <w:tab/>
        </w:r>
        <w:r>
          <w:fldChar w:fldCharType="begin"/>
        </w:r>
        <w:r>
          <w:instrText xml:space="preserve"> PAGEREF _Toc43974436 \h </w:instrText>
        </w:r>
        <w:r>
          <w:fldChar w:fldCharType="separate"/>
        </w:r>
        <w:r w:rsidR="002B525D">
          <w:t>4</w:t>
        </w:r>
        <w:r>
          <w:fldChar w:fldCharType="end"/>
        </w:r>
      </w:hyperlink>
    </w:p>
    <w:p w14:paraId="1E268B42" w14:textId="29361002" w:rsidR="00AF0E01" w:rsidRDefault="00AF0E01">
      <w:pPr>
        <w:pStyle w:val="TOC5"/>
        <w:rPr>
          <w:rFonts w:asciiTheme="minorHAnsi" w:eastAsiaTheme="minorEastAsia" w:hAnsiTheme="minorHAnsi" w:cstheme="minorBidi"/>
          <w:sz w:val="22"/>
          <w:szCs w:val="22"/>
          <w:lang w:eastAsia="en-AU"/>
        </w:rPr>
      </w:pPr>
      <w:r>
        <w:tab/>
      </w:r>
      <w:hyperlink w:anchor="_Toc43974437" w:history="1">
        <w:r w:rsidRPr="00BD43CB">
          <w:t>7</w:t>
        </w:r>
        <w:r>
          <w:rPr>
            <w:rFonts w:asciiTheme="minorHAnsi" w:eastAsiaTheme="minorEastAsia" w:hAnsiTheme="minorHAnsi" w:cstheme="minorBidi"/>
            <w:sz w:val="22"/>
            <w:szCs w:val="22"/>
            <w:lang w:eastAsia="en-AU"/>
          </w:rPr>
          <w:tab/>
        </w:r>
        <w:r w:rsidRPr="00BD43CB">
          <w:t>Minister may exempt buildings—Act, s 152 (2)</w:t>
        </w:r>
        <w:r>
          <w:tab/>
        </w:r>
        <w:r>
          <w:fldChar w:fldCharType="begin"/>
        </w:r>
        <w:r>
          <w:instrText xml:space="preserve"> PAGEREF _Toc43974437 \h </w:instrText>
        </w:r>
        <w:r>
          <w:fldChar w:fldCharType="separate"/>
        </w:r>
        <w:r w:rsidR="002B525D">
          <w:t>6</w:t>
        </w:r>
        <w:r>
          <w:fldChar w:fldCharType="end"/>
        </w:r>
      </w:hyperlink>
    </w:p>
    <w:p w14:paraId="47B919D3" w14:textId="57D5309B" w:rsidR="00AF0E01" w:rsidRDefault="001D6EB2">
      <w:pPr>
        <w:pStyle w:val="TOC2"/>
        <w:rPr>
          <w:rFonts w:asciiTheme="minorHAnsi" w:eastAsiaTheme="minorEastAsia" w:hAnsiTheme="minorHAnsi" w:cstheme="minorBidi"/>
          <w:b w:val="0"/>
          <w:sz w:val="22"/>
          <w:szCs w:val="22"/>
          <w:lang w:eastAsia="en-AU"/>
        </w:rPr>
      </w:pPr>
      <w:hyperlink w:anchor="_Toc43974438" w:history="1">
        <w:r w:rsidR="00AF0E01" w:rsidRPr="00BD43CB">
          <w:t>Part 2A</w:t>
        </w:r>
        <w:r w:rsidR="00AF0E01">
          <w:rPr>
            <w:rFonts w:asciiTheme="minorHAnsi" w:eastAsiaTheme="minorEastAsia" w:hAnsiTheme="minorHAnsi" w:cstheme="minorBidi"/>
            <w:b w:val="0"/>
            <w:sz w:val="22"/>
            <w:szCs w:val="22"/>
            <w:lang w:eastAsia="en-AU"/>
          </w:rPr>
          <w:tab/>
        </w:r>
        <w:r w:rsidR="00AF0E01" w:rsidRPr="00BD43CB">
          <w:t>Exemption assessments</w:t>
        </w:r>
        <w:r w:rsidR="00AF0E01" w:rsidRPr="00AF0E01">
          <w:rPr>
            <w:vanish/>
          </w:rPr>
          <w:tab/>
        </w:r>
        <w:r w:rsidR="00AF0E01" w:rsidRPr="00AF0E01">
          <w:rPr>
            <w:vanish/>
          </w:rPr>
          <w:fldChar w:fldCharType="begin"/>
        </w:r>
        <w:r w:rsidR="00AF0E01" w:rsidRPr="00AF0E01">
          <w:rPr>
            <w:vanish/>
          </w:rPr>
          <w:instrText xml:space="preserve"> PAGEREF _Toc43974438 \h </w:instrText>
        </w:r>
        <w:r w:rsidR="00AF0E01" w:rsidRPr="00AF0E01">
          <w:rPr>
            <w:vanish/>
          </w:rPr>
        </w:r>
        <w:r w:rsidR="00AF0E01" w:rsidRPr="00AF0E01">
          <w:rPr>
            <w:vanish/>
          </w:rPr>
          <w:fldChar w:fldCharType="separate"/>
        </w:r>
        <w:r w:rsidR="002B525D">
          <w:rPr>
            <w:vanish/>
          </w:rPr>
          <w:t>7</w:t>
        </w:r>
        <w:r w:rsidR="00AF0E01" w:rsidRPr="00AF0E01">
          <w:rPr>
            <w:vanish/>
          </w:rPr>
          <w:fldChar w:fldCharType="end"/>
        </w:r>
      </w:hyperlink>
    </w:p>
    <w:p w14:paraId="23208BFF" w14:textId="5764CA1D" w:rsidR="00AF0E01" w:rsidRDefault="00AF0E01">
      <w:pPr>
        <w:pStyle w:val="TOC5"/>
        <w:rPr>
          <w:rFonts w:asciiTheme="minorHAnsi" w:eastAsiaTheme="minorEastAsia" w:hAnsiTheme="minorHAnsi" w:cstheme="minorBidi"/>
          <w:sz w:val="22"/>
          <w:szCs w:val="22"/>
          <w:lang w:eastAsia="en-AU"/>
        </w:rPr>
      </w:pPr>
      <w:r>
        <w:tab/>
      </w:r>
      <w:hyperlink w:anchor="_Toc43974439" w:history="1">
        <w:r w:rsidRPr="00BD43CB">
          <w:t>7A</w:t>
        </w:r>
        <w:r>
          <w:rPr>
            <w:rFonts w:asciiTheme="minorHAnsi" w:eastAsiaTheme="minorEastAsia" w:hAnsiTheme="minorHAnsi" w:cstheme="minorBidi"/>
            <w:sz w:val="22"/>
            <w:szCs w:val="22"/>
            <w:lang w:eastAsia="en-AU"/>
          </w:rPr>
          <w:tab/>
        </w:r>
        <w:r w:rsidRPr="00BD43CB">
          <w:t>Number of copies of plans—Act, s 14 (2)</w:t>
        </w:r>
        <w:r>
          <w:tab/>
        </w:r>
        <w:r>
          <w:fldChar w:fldCharType="begin"/>
        </w:r>
        <w:r>
          <w:instrText xml:space="preserve"> PAGEREF _Toc43974439 \h </w:instrText>
        </w:r>
        <w:r>
          <w:fldChar w:fldCharType="separate"/>
        </w:r>
        <w:r w:rsidR="002B525D">
          <w:t>7</w:t>
        </w:r>
        <w:r>
          <w:fldChar w:fldCharType="end"/>
        </w:r>
      </w:hyperlink>
    </w:p>
    <w:p w14:paraId="32A76F08" w14:textId="2B20241F" w:rsidR="00AF0E01" w:rsidRDefault="00AF0E01">
      <w:pPr>
        <w:pStyle w:val="TOC5"/>
        <w:rPr>
          <w:rFonts w:asciiTheme="minorHAnsi" w:eastAsiaTheme="minorEastAsia" w:hAnsiTheme="minorHAnsi" w:cstheme="minorBidi"/>
          <w:sz w:val="22"/>
          <w:szCs w:val="22"/>
          <w:lang w:eastAsia="en-AU"/>
        </w:rPr>
      </w:pPr>
      <w:r>
        <w:tab/>
      </w:r>
      <w:hyperlink w:anchor="_Toc43974440" w:history="1">
        <w:r w:rsidRPr="00BD43CB">
          <w:t>7B</w:t>
        </w:r>
        <w:r>
          <w:rPr>
            <w:rFonts w:asciiTheme="minorHAnsi" w:eastAsiaTheme="minorEastAsia" w:hAnsiTheme="minorHAnsi" w:cstheme="minorBidi"/>
            <w:sz w:val="22"/>
            <w:szCs w:val="22"/>
            <w:lang w:eastAsia="en-AU"/>
          </w:rPr>
          <w:tab/>
        </w:r>
        <w:r w:rsidRPr="00BD43CB">
          <w:t>Additional details and material for exemption assessment application—Act, s 14 (3)</w:t>
        </w:r>
        <w:r>
          <w:tab/>
        </w:r>
        <w:r>
          <w:fldChar w:fldCharType="begin"/>
        </w:r>
        <w:r>
          <w:instrText xml:space="preserve"> PAGEREF _Toc43974440 \h </w:instrText>
        </w:r>
        <w:r>
          <w:fldChar w:fldCharType="separate"/>
        </w:r>
        <w:r w:rsidR="002B525D">
          <w:t>7</w:t>
        </w:r>
        <w:r>
          <w:fldChar w:fldCharType="end"/>
        </w:r>
      </w:hyperlink>
    </w:p>
    <w:p w14:paraId="5C5B64FD" w14:textId="2CBB009E" w:rsidR="00AF0E01" w:rsidRDefault="00AF0E01">
      <w:pPr>
        <w:pStyle w:val="TOC5"/>
        <w:rPr>
          <w:rFonts w:asciiTheme="minorHAnsi" w:eastAsiaTheme="minorEastAsia" w:hAnsiTheme="minorHAnsi" w:cstheme="minorBidi"/>
          <w:sz w:val="22"/>
          <w:szCs w:val="22"/>
          <w:lang w:eastAsia="en-AU"/>
        </w:rPr>
      </w:pPr>
      <w:r>
        <w:tab/>
      </w:r>
      <w:hyperlink w:anchor="_Toc43974441" w:history="1">
        <w:r w:rsidRPr="00BD43CB">
          <w:t>7C</w:t>
        </w:r>
        <w:r>
          <w:rPr>
            <w:rFonts w:asciiTheme="minorHAnsi" w:eastAsiaTheme="minorEastAsia" w:hAnsiTheme="minorHAnsi" w:cstheme="minorBidi"/>
            <w:sz w:val="22"/>
            <w:szCs w:val="22"/>
            <w:lang w:eastAsia="en-AU"/>
          </w:rPr>
          <w:tab/>
        </w:r>
        <w:r w:rsidRPr="00BD43CB">
          <w:t>Plan information and requirements—Act, s 14 (4)</w:t>
        </w:r>
        <w:r>
          <w:tab/>
        </w:r>
        <w:r>
          <w:fldChar w:fldCharType="begin"/>
        </w:r>
        <w:r>
          <w:instrText xml:space="preserve"> PAGEREF _Toc43974441 \h </w:instrText>
        </w:r>
        <w:r>
          <w:fldChar w:fldCharType="separate"/>
        </w:r>
        <w:r w:rsidR="002B525D">
          <w:t>8</w:t>
        </w:r>
        <w:r>
          <w:fldChar w:fldCharType="end"/>
        </w:r>
      </w:hyperlink>
    </w:p>
    <w:p w14:paraId="393E2B02" w14:textId="4E4F4723" w:rsidR="00AF0E01" w:rsidRDefault="00AF0E01">
      <w:pPr>
        <w:pStyle w:val="TOC5"/>
        <w:rPr>
          <w:rFonts w:asciiTheme="minorHAnsi" w:eastAsiaTheme="minorEastAsia" w:hAnsiTheme="minorHAnsi" w:cstheme="minorBidi"/>
          <w:sz w:val="22"/>
          <w:szCs w:val="22"/>
          <w:lang w:eastAsia="en-AU"/>
        </w:rPr>
      </w:pPr>
      <w:r>
        <w:tab/>
      </w:r>
      <w:hyperlink w:anchor="_Toc43974442" w:history="1">
        <w:r w:rsidRPr="00BD43CB">
          <w:t>7D</w:t>
        </w:r>
        <w:r>
          <w:rPr>
            <w:rFonts w:asciiTheme="minorHAnsi" w:eastAsiaTheme="minorEastAsia" w:hAnsiTheme="minorHAnsi" w:cstheme="minorBidi"/>
            <w:sz w:val="22"/>
            <w:szCs w:val="22"/>
            <w:lang w:eastAsia="en-AU"/>
          </w:rPr>
          <w:tab/>
        </w:r>
        <w:r w:rsidRPr="00BD43CB">
          <w:t>Exemption assessment B notices—Act, s 14B (2) (b) (iii)</w:t>
        </w:r>
        <w:r>
          <w:tab/>
        </w:r>
        <w:r>
          <w:fldChar w:fldCharType="begin"/>
        </w:r>
        <w:r>
          <w:instrText xml:space="preserve"> PAGEREF _Toc43974442 \h </w:instrText>
        </w:r>
        <w:r>
          <w:fldChar w:fldCharType="separate"/>
        </w:r>
        <w:r w:rsidR="002B525D">
          <w:t>8</w:t>
        </w:r>
        <w:r>
          <w:fldChar w:fldCharType="end"/>
        </w:r>
      </w:hyperlink>
    </w:p>
    <w:p w14:paraId="2104B130" w14:textId="051B0C33" w:rsidR="00AF0E01" w:rsidRDefault="00AF0E01">
      <w:pPr>
        <w:pStyle w:val="TOC5"/>
        <w:rPr>
          <w:rFonts w:asciiTheme="minorHAnsi" w:eastAsiaTheme="minorEastAsia" w:hAnsiTheme="minorHAnsi" w:cstheme="minorBidi"/>
          <w:sz w:val="22"/>
          <w:szCs w:val="22"/>
          <w:lang w:eastAsia="en-AU"/>
        </w:rPr>
      </w:pPr>
      <w:r>
        <w:tab/>
      </w:r>
      <w:hyperlink w:anchor="_Toc43974443" w:history="1">
        <w:r w:rsidRPr="00BD43CB">
          <w:t>7E</w:t>
        </w:r>
        <w:r>
          <w:rPr>
            <w:rFonts w:asciiTheme="minorHAnsi" w:eastAsiaTheme="minorEastAsia" w:hAnsiTheme="minorHAnsi" w:cstheme="minorBidi"/>
            <w:sz w:val="22"/>
            <w:szCs w:val="22"/>
            <w:lang w:eastAsia="en-AU"/>
          </w:rPr>
          <w:tab/>
        </w:r>
        <w:r w:rsidRPr="00BD43CB">
          <w:t>Exemption assessment B notice—attached documents––Act, s 14B (3) (a) and (b)</w:t>
        </w:r>
        <w:r>
          <w:tab/>
        </w:r>
        <w:r>
          <w:fldChar w:fldCharType="begin"/>
        </w:r>
        <w:r>
          <w:instrText xml:space="preserve"> PAGEREF _Toc43974443 \h </w:instrText>
        </w:r>
        <w:r>
          <w:fldChar w:fldCharType="separate"/>
        </w:r>
        <w:r w:rsidR="002B525D">
          <w:t>9</w:t>
        </w:r>
        <w:r>
          <w:fldChar w:fldCharType="end"/>
        </w:r>
      </w:hyperlink>
    </w:p>
    <w:p w14:paraId="4C0E4086" w14:textId="1BAC7BC1" w:rsidR="00AF0E01" w:rsidRDefault="001D6EB2">
      <w:pPr>
        <w:pStyle w:val="TOC2"/>
        <w:rPr>
          <w:rFonts w:asciiTheme="minorHAnsi" w:eastAsiaTheme="minorEastAsia" w:hAnsiTheme="minorHAnsi" w:cstheme="minorBidi"/>
          <w:b w:val="0"/>
          <w:sz w:val="22"/>
          <w:szCs w:val="22"/>
          <w:lang w:eastAsia="en-AU"/>
        </w:rPr>
      </w:pPr>
      <w:hyperlink w:anchor="_Toc43974444" w:history="1">
        <w:r w:rsidR="00AF0E01" w:rsidRPr="00BD43CB">
          <w:t>Part 3</w:t>
        </w:r>
        <w:r w:rsidR="00AF0E01">
          <w:rPr>
            <w:rFonts w:asciiTheme="minorHAnsi" w:eastAsiaTheme="minorEastAsia" w:hAnsiTheme="minorHAnsi" w:cstheme="minorBidi"/>
            <w:b w:val="0"/>
            <w:sz w:val="22"/>
            <w:szCs w:val="22"/>
            <w:lang w:eastAsia="en-AU"/>
          </w:rPr>
          <w:tab/>
        </w:r>
        <w:r w:rsidR="00AF0E01" w:rsidRPr="00BD43CB">
          <w:t>Building work</w:t>
        </w:r>
        <w:r w:rsidR="00AF0E01" w:rsidRPr="00AF0E01">
          <w:rPr>
            <w:vanish/>
          </w:rPr>
          <w:tab/>
        </w:r>
        <w:r w:rsidR="00AF0E01" w:rsidRPr="00AF0E01">
          <w:rPr>
            <w:vanish/>
          </w:rPr>
          <w:fldChar w:fldCharType="begin"/>
        </w:r>
        <w:r w:rsidR="00AF0E01" w:rsidRPr="00AF0E01">
          <w:rPr>
            <w:vanish/>
          </w:rPr>
          <w:instrText xml:space="preserve"> PAGEREF _Toc43974444 \h </w:instrText>
        </w:r>
        <w:r w:rsidR="00AF0E01" w:rsidRPr="00AF0E01">
          <w:rPr>
            <w:vanish/>
          </w:rPr>
        </w:r>
        <w:r w:rsidR="00AF0E01" w:rsidRPr="00AF0E01">
          <w:rPr>
            <w:vanish/>
          </w:rPr>
          <w:fldChar w:fldCharType="separate"/>
        </w:r>
        <w:r w:rsidR="002B525D">
          <w:rPr>
            <w:vanish/>
          </w:rPr>
          <w:t>10</w:t>
        </w:r>
        <w:r w:rsidR="00AF0E01" w:rsidRPr="00AF0E01">
          <w:rPr>
            <w:vanish/>
          </w:rPr>
          <w:fldChar w:fldCharType="end"/>
        </w:r>
      </w:hyperlink>
    </w:p>
    <w:p w14:paraId="59CE3676" w14:textId="52E5B8DD" w:rsidR="00AF0E01" w:rsidRDefault="001D6EB2">
      <w:pPr>
        <w:pStyle w:val="TOC3"/>
        <w:rPr>
          <w:rFonts w:asciiTheme="minorHAnsi" w:eastAsiaTheme="minorEastAsia" w:hAnsiTheme="minorHAnsi" w:cstheme="minorBidi"/>
          <w:b w:val="0"/>
          <w:sz w:val="22"/>
          <w:szCs w:val="22"/>
          <w:lang w:eastAsia="en-AU"/>
        </w:rPr>
      </w:pPr>
      <w:hyperlink w:anchor="_Toc43974445" w:history="1">
        <w:r w:rsidR="00AF0E01" w:rsidRPr="00BD43CB">
          <w:t>Division 3.1</w:t>
        </w:r>
        <w:r w:rsidR="00AF0E01">
          <w:rPr>
            <w:rFonts w:asciiTheme="minorHAnsi" w:eastAsiaTheme="minorEastAsia" w:hAnsiTheme="minorHAnsi" w:cstheme="minorBidi"/>
            <w:b w:val="0"/>
            <w:sz w:val="22"/>
            <w:szCs w:val="22"/>
            <w:lang w:eastAsia="en-AU"/>
          </w:rPr>
          <w:tab/>
        </w:r>
        <w:r w:rsidR="00AF0E01" w:rsidRPr="00BD43CB">
          <w:t>Government certifiers</w:t>
        </w:r>
        <w:r w:rsidR="00AF0E01" w:rsidRPr="00AF0E01">
          <w:rPr>
            <w:vanish/>
          </w:rPr>
          <w:tab/>
        </w:r>
        <w:r w:rsidR="00AF0E01" w:rsidRPr="00AF0E01">
          <w:rPr>
            <w:vanish/>
          </w:rPr>
          <w:fldChar w:fldCharType="begin"/>
        </w:r>
        <w:r w:rsidR="00AF0E01" w:rsidRPr="00AF0E01">
          <w:rPr>
            <w:vanish/>
          </w:rPr>
          <w:instrText xml:space="preserve"> PAGEREF _Toc43974445 \h </w:instrText>
        </w:r>
        <w:r w:rsidR="00AF0E01" w:rsidRPr="00AF0E01">
          <w:rPr>
            <w:vanish/>
          </w:rPr>
        </w:r>
        <w:r w:rsidR="00AF0E01" w:rsidRPr="00AF0E01">
          <w:rPr>
            <w:vanish/>
          </w:rPr>
          <w:fldChar w:fldCharType="separate"/>
        </w:r>
        <w:r w:rsidR="002B525D">
          <w:rPr>
            <w:vanish/>
          </w:rPr>
          <w:t>10</w:t>
        </w:r>
        <w:r w:rsidR="00AF0E01" w:rsidRPr="00AF0E01">
          <w:rPr>
            <w:vanish/>
          </w:rPr>
          <w:fldChar w:fldCharType="end"/>
        </w:r>
      </w:hyperlink>
    </w:p>
    <w:p w14:paraId="570C2847" w14:textId="76DBA349" w:rsidR="00AF0E01" w:rsidRDefault="00AF0E01">
      <w:pPr>
        <w:pStyle w:val="TOC5"/>
        <w:rPr>
          <w:rFonts w:asciiTheme="minorHAnsi" w:eastAsiaTheme="minorEastAsia" w:hAnsiTheme="minorHAnsi" w:cstheme="minorBidi"/>
          <w:sz w:val="22"/>
          <w:szCs w:val="22"/>
          <w:lang w:eastAsia="en-AU"/>
        </w:rPr>
      </w:pPr>
      <w:r>
        <w:tab/>
      </w:r>
      <w:hyperlink w:anchor="_Toc43974446" w:history="1">
        <w:r w:rsidRPr="00BD43CB">
          <w:t>8</w:t>
        </w:r>
        <w:r>
          <w:rPr>
            <w:rFonts w:asciiTheme="minorHAnsi" w:eastAsiaTheme="minorEastAsia" w:hAnsiTheme="minorHAnsi" w:cstheme="minorBidi"/>
            <w:sz w:val="22"/>
            <w:szCs w:val="22"/>
            <w:lang w:eastAsia="en-AU"/>
          </w:rPr>
          <w:tab/>
        </w:r>
        <w:r w:rsidRPr="00BD43CB">
          <w:t>Criteria for appointment of government certifier—Act, s 20 (4)</w:t>
        </w:r>
        <w:r>
          <w:tab/>
        </w:r>
        <w:r>
          <w:fldChar w:fldCharType="begin"/>
        </w:r>
        <w:r>
          <w:instrText xml:space="preserve"> PAGEREF _Toc43974446 \h </w:instrText>
        </w:r>
        <w:r>
          <w:fldChar w:fldCharType="separate"/>
        </w:r>
        <w:r w:rsidR="002B525D">
          <w:t>10</w:t>
        </w:r>
        <w:r>
          <w:fldChar w:fldCharType="end"/>
        </w:r>
      </w:hyperlink>
    </w:p>
    <w:p w14:paraId="08721CB7" w14:textId="0929C4A7" w:rsidR="00AF0E01" w:rsidRDefault="001D6EB2">
      <w:pPr>
        <w:pStyle w:val="TOC3"/>
        <w:rPr>
          <w:rFonts w:asciiTheme="minorHAnsi" w:eastAsiaTheme="minorEastAsia" w:hAnsiTheme="minorHAnsi" w:cstheme="minorBidi"/>
          <w:b w:val="0"/>
          <w:sz w:val="22"/>
          <w:szCs w:val="22"/>
          <w:lang w:eastAsia="en-AU"/>
        </w:rPr>
      </w:pPr>
      <w:hyperlink w:anchor="_Toc43974447" w:history="1">
        <w:r w:rsidR="00AF0E01" w:rsidRPr="00BD43CB">
          <w:t>Division 3.2</w:t>
        </w:r>
        <w:r w:rsidR="00AF0E01">
          <w:rPr>
            <w:rFonts w:asciiTheme="minorHAnsi" w:eastAsiaTheme="minorEastAsia" w:hAnsiTheme="minorHAnsi" w:cstheme="minorBidi"/>
            <w:b w:val="0"/>
            <w:sz w:val="22"/>
            <w:szCs w:val="22"/>
            <w:lang w:eastAsia="en-AU"/>
          </w:rPr>
          <w:tab/>
        </w:r>
        <w:r w:rsidR="00AF0E01" w:rsidRPr="00BD43CB">
          <w:t>Building approvals</w:t>
        </w:r>
        <w:r w:rsidR="00AF0E01" w:rsidRPr="00AF0E01">
          <w:rPr>
            <w:vanish/>
          </w:rPr>
          <w:tab/>
        </w:r>
        <w:r w:rsidR="00AF0E01" w:rsidRPr="00AF0E01">
          <w:rPr>
            <w:vanish/>
          </w:rPr>
          <w:fldChar w:fldCharType="begin"/>
        </w:r>
        <w:r w:rsidR="00AF0E01" w:rsidRPr="00AF0E01">
          <w:rPr>
            <w:vanish/>
          </w:rPr>
          <w:instrText xml:space="preserve"> PAGEREF _Toc43974447 \h </w:instrText>
        </w:r>
        <w:r w:rsidR="00AF0E01" w:rsidRPr="00AF0E01">
          <w:rPr>
            <w:vanish/>
          </w:rPr>
        </w:r>
        <w:r w:rsidR="00AF0E01" w:rsidRPr="00AF0E01">
          <w:rPr>
            <w:vanish/>
          </w:rPr>
          <w:fldChar w:fldCharType="separate"/>
        </w:r>
        <w:r w:rsidR="002B525D">
          <w:rPr>
            <w:vanish/>
          </w:rPr>
          <w:t>10</w:t>
        </w:r>
        <w:r w:rsidR="00AF0E01" w:rsidRPr="00AF0E01">
          <w:rPr>
            <w:vanish/>
          </w:rPr>
          <w:fldChar w:fldCharType="end"/>
        </w:r>
      </w:hyperlink>
    </w:p>
    <w:p w14:paraId="1CC441B2" w14:textId="7E08692D" w:rsidR="00AF0E01" w:rsidRDefault="00AF0E01">
      <w:pPr>
        <w:pStyle w:val="TOC5"/>
        <w:rPr>
          <w:rFonts w:asciiTheme="minorHAnsi" w:eastAsiaTheme="minorEastAsia" w:hAnsiTheme="minorHAnsi" w:cstheme="minorBidi"/>
          <w:sz w:val="22"/>
          <w:szCs w:val="22"/>
          <w:lang w:eastAsia="en-AU"/>
        </w:rPr>
      </w:pPr>
      <w:r>
        <w:tab/>
      </w:r>
      <w:hyperlink w:anchor="_Toc43974448" w:history="1">
        <w:r w:rsidRPr="00BD43CB">
          <w:t>9</w:t>
        </w:r>
        <w:r>
          <w:rPr>
            <w:rFonts w:asciiTheme="minorHAnsi" w:eastAsiaTheme="minorEastAsia" w:hAnsiTheme="minorHAnsi" w:cstheme="minorBidi"/>
            <w:sz w:val="22"/>
            <w:szCs w:val="22"/>
            <w:lang w:eastAsia="en-AU"/>
          </w:rPr>
          <w:tab/>
        </w:r>
        <w:r w:rsidRPr="00BD43CB">
          <w:t>Definitions—div 3.2</w:t>
        </w:r>
        <w:r>
          <w:tab/>
        </w:r>
        <w:r>
          <w:fldChar w:fldCharType="begin"/>
        </w:r>
        <w:r>
          <w:instrText xml:space="preserve"> PAGEREF _Toc43974448 \h </w:instrText>
        </w:r>
        <w:r>
          <w:fldChar w:fldCharType="separate"/>
        </w:r>
        <w:r w:rsidR="002B525D">
          <w:t>10</w:t>
        </w:r>
        <w:r>
          <w:fldChar w:fldCharType="end"/>
        </w:r>
      </w:hyperlink>
    </w:p>
    <w:p w14:paraId="3018F965" w14:textId="7FFC3BC8" w:rsidR="00AF0E01" w:rsidRDefault="00AF0E01">
      <w:pPr>
        <w:pStyle w:val="TOC5"/>
        <w:rPr>
          <w:rFonts w:asciiTheme="minorHAnsi" w:eastAsiaTheme="minorEastAsia" w:hAnsiTheme="minorHAnsi" w:cstheme="minorBidi"/>
          <w:sz w:val="22"/>
          <w:szCs w:val="22"/>
          <w:lang w:eastAsia="en-AU"/>
        </w:rPr>
      </w:pPr>
      <w:r>
        <w:tab/>
      </w:r>
      <w:hyperlink w:anchor="_Toc43974449" w:history="1">
        <w:r w:rsidRPr="00BD43CB">
          <w:t>9A</w:t>
        </w:r>
        <w:r>
          <w:rPr>
            <w:rFonts w:asciiTheme="minorHAnsi" w:eastAsiaTheme="minorEastAsia" w:hAnsiTheme="minorHAnsi" w:cstheme="minorBidi"/>
            <w:sz w:val="22"/>
            <w:szCs w:val="22"/>
            <w:lang w:eastAsia="en-AU"/>
          </w:rPr>
          <w:tab/>
        </w:r>
        <w:r w:rsidRPr="00BD43CB">
          <w:t>Site work notice—Act, s 25AA</w:t>
        </w:r>
        <w:r>
          <w:tab/>
        </w:r>
        <w:r>
          <w:fldChar w:fldCharType="begin"/>
        </w:r>
        <w:r>
          <w:instrText xml:space="preserve"> PAGEREF _Toc43974449 \h </w:instrText>
        </w:r>
        <w:r>
          <w:fldChar w:fldCharType="separate"/>
        </w:r>
        <w:r w:rsidR="002B525D">
          <w:t>10</w:t>
        </w:r>
        <w:r>
          <w:fldChar w:fldCharType="end"/>
        </w:r>
      </w:hyperlink>
    </w:p>
    <w:p w14:paraId="49246637" w14:textId="6DB9E473" w:rsidR="00AF0E01" w:rsidRDefault="00AF0E01">
      <w:pPr>
        <w:pStyle w:val="TOC5"/>
        <w:rPr>
          <w:rFonts w:asciiTheme="minorHAnsi" w:eastAsiaTheme="minorEastAsia" w:hAnsiTheme="minorHAnsi" w:cstheme="minorBidi"/>
          <w:sz w:val="22"/>
          <w:szCs w:val="22"/>
          <w:lang w:eastAsia="en-AU"/>
        </w:rPr>
      </w:pPr>
      <w:r>
        <w:tab/>
      </w:r>
      <w:hyperlink w:anchor="_Toc43974450" w:history="1">
        <w:r w:rsidRPr="00BD43CB">
          <w:t>10</w:t>
        </w:r>
        <w:r>
          <w:rPr>
            <w:rFonts w:asciiTheme="minorHAnsi" w:eastAsiaTheme="minorEastAsia" w:hAnsiTheme="minorHAnsi" w:cstheme="minorBidi"/>
            <w:sz w:val="22"/>
            <w:szCs w:val="22"/>
            <w:lang w:eastAsia="en-AU"/>
          </w:rPr>
          <w:tab/>
        </w:r>
        <w:r w:rsidRPr="00BD43CB">
          <w:t>Number of copies of plans—Act, s 26 (2) (a)</w:t>
        </w:r>
        <w:r>
          <w:tab/>
        </w:r>
        <w:r>
          <w:fldChar w:fldCharType="begin"/>
        </w:r>
        <w:r>
          <w:instrText xml:space="preserve"> PAGEREF _Toc43974450 \h </w:instrText>
        </w:r>
        <w:r>
          <w:fldChar w:fldCharType="separate"/>
        </w:r>
        <w:r w:rsidR="002B525D">
          <w:t>11</w:t>
        </w:r>
        <w:r>
          <w:fldChar w:fldCharType="end"/>
        </w:r>
      </w:hyperlink>
    </w:p>
    <w:p w14:paraId="1472339C" w14:textId="4D9422A0" w:rsidR="00AF0E01" w:rsidRDefault="00AF0E01">
      <w:pPr>
        <w:pStyle w:val="TOC5"/>
        <w:rPr>
          <w:rFonts w:asciiTheme="minorHAnsi" w:eastAsiaTheme="minorEastAsia" w:hAnsiTheme="minorHAnsi" w:cstheme="minorBidi"/>
          <w:sz w:val="22"/>
          <w:szCs w:val="22"/>
          <w:lang w:eastAsia="en-AU"/>
        </w:rPr>
      </w:pPr>
      <w:r>
        <w:tab/>
      </w:r>
      <w:hyperlink w:anchor="_Toc43974451" w:history="1">
        <w:r w:rsidRPr="00BD43CB">
          <w:t>11</w:t>
        </w:r>
        <w:r>
          <w:rPr>
            <w:rFonts w:asciiTheme="minorHAnsi" w:eastAsiaTheme="minorEastAsia" w:hAnsiTheme="minorHAnsi" w:cstheme="minorBidi"/>
            <w:sz w:val="22"/>
            <w:szCs w:val="22"/>
            <w:lang w:eastAsia="en-AU"/>
          </w:rPr>
          <w:tab/>
        </w:r>
        <w:r w:rsidRPr="00BD43CB">
          <w:t>General requirements for application for building approvals—Act, s 26 (3)</w:t>
        </w:r>
        <w:r>
          <w:tab/>
        </w:r>
        <w:r>
          <w:fldChar w:fldCharType="begin"/>
        </w:r>
        <w:r>
          <w:instrText xml:space="preserve"> PAGEREF _Toc43974451 \h </w:instrText>
        </w:r>
        <w:r>
          <w:fldChar w:fldCharType="separate"/>
        </w:r>
        <w:r w:rsidR="002B525D">
          <w:t>11</w:t>
        </w:r>
        <w:r>
          <w:fldChar w:fldCharType="end"/>
        </w:r>
      </w:hyperlink>
    </w:p>
    <w:p w14:paraId="7C32A329" w14:textId="1EDFCB9F" w:rsidR="00AF0E01" w:rsidRDefault="00AF0E01">
      <w:pPr>
        <w:pStyle w:val="TOC5"/>
        <w:rPr>
          <w:rFonts w:asciiTheme="minorHAnsi" w:eastAsiaTheme="minorEastAsia" w:hAnsiTheme="minorHAnsi" w:cstheme="minorBidi"/>
          <w:sz w:val="22"/>
          <w:szCs w:val="22"/>
          <w:lang w:eastAsia="en-AU"/>
        </w:rPr>
      </w:pPr>
      <w:r>
        <w:tab/>
      </w:r>
      <w:hyperlink w:anchor="_Toc43974452" w:history="1">
        <w:r w:rsidRPr="00BD43CB">
          <w:t>12</w:t>
        </w:r>
        <w:r>
          <w:rPr>
            <w:rFonts w:asciiTheme="minorHAnsi" w:eastAsiaTheme="minorEastAsia" w:hAnsiTheme="minorHAnsi" w:cstheme="minorBidi"/>
            <w:sz w:val="22"/>
            <w:szCs w:val="22"/>
            <w:lang w:eastAsia="en-AU"/>
          </w:rPr>
          <w:tab/>
        </w:r>
        <w:r w:rsidRPr="00BD43CB">
          <w:t>Building erection and alteration—Act, s 26 (3)</w:t>
        </w:r>
        <w:r>
          <w:tab/>
        </w:r>
        <w:r>
          <w:fldChar w:fldCharType="begin"/>
        </w:r>
        <w:r>
          <w:instrText xml:space="preserve"> PAGEREF _Toc43974452 \h </w:instrText>
        </w:r>
        <w:r>
          <w:fldChar w:fldCharType="separate"/>
        </w:r>
        <w:r w:rsidR="002B525D">
          <w:t>12</w:t>
        </w:r>
        <w:r>
          <w:fldChar w:fldCharType="end"/>
        </w:r>
      </w:hyperlink>
    </w:p>
    <w:p w14:paraId="3DAA64A4" w14:textId="7A8366C9" w:rsidR="00AF0E01" w:rsidRDefault="00AF0E01">
      <w:pPr>
        <w:pStyle w:val="TOC5"/>
        <w:rPr>
          <w:rFonts w:asciiTheme="minorHAnsi" w:eastAsiaTheme="minorEastAsia" w:hAnsiTheme="minorHAnsi" w:cstheme="minorBidi"/>
          <w:sz w:val="22"/>
          <w:szCs w:val="22"/>
          <w:lang w:eastAsia="en-AU"/>
        </w:rPr>
      </w:pPr>
      <w:r>
        <w:tab/>
      </w:r>
      <w:hyperlink w:anchor="_Toc43974453" w:history="1">
        <w:r w:rsidRPr="00BD43CB">
          <w:t>13</w:t>
        </w:r>
        <w:r>
          <w:rPr>
            <w:rFonts w:asciiTheme="minorHAnsi" w:eastAsiaTheme="minorEastAsia" w:hAnsiTheme="minorHAnsi" w:cstheme="minorBidi"/>
            <w:sz w:val="22"/>
            <w:szCs w:val="22"/>
            <w:lang w:eastAsia="en-AU"/>
          </w:rPr>
          <w:tab/>
        </w:r>
        <w:r w:rsidRPr="00BD43CB">
          <w:t>Removal or demolition of buildings—Act, s 26 (3)</w:t>
        </w:r>
        <w:r>
          <w:tab/>
        </w:r>
        <w:r>
          <w:fldChar w:fldCharType="begin"/>
        </w:r>
        <w:r>
          <w:instrText xml:space="preserve"> PAGEREF _Toc43974453 \h </w:instrText>
        </w:r>
        <w:r>
          <w:fldChar w:fldCharType="separate"/>
        </w:r>
        <w:r w:rsidR="002B525D">
          <w:t>14</w:t>
        </w:r>
        <w:r>
          <w:fldChar w:fldCharType="end"/>
        </w:r>
      </w:hyperlink>
    </w:p>
    <w:p w14:paraId="4CE3AE16" w14:textId="487B7588" w:rsidR="00AF0E01" w:rsidRDefault="00AF0E01">
      <w:pPr>
        <w:pStyle w:val="TOC5"/>
        <w:rPr>
          <w:rFonts w:asciiTheme="minorHAnsi" w:eastAsiaTheme="minorEastAsia" w:hAnsiTheme="minorHAnsi" w:cstheme="minorBidi"/>
          <w:sz w:val="22"/>
          <w:szCs w:val="22"/>
          <w:lang w:eastAsia="en-AU"/>
        </w:rPr>
      </w:pPr>
      <w:r>
        <w:tab/>
      </w:r>
      <w:hyperlink w:anchor="_Toc43974454" w:history="1">
        <w:r w:rsidRPr="00BD43CB">
          <w:t>14</w:t>
        </w:r>
        <w:r>
          <w:rPr>
            <w:rFonts w:asciiTheme="minorHAnsi" w:eastAsiaTheme="minorEastAsia" w:hAnsiTheme="minorHAnsi" w:cstheme="minorBidi"/>
            <w:sz w:val="22"/>
            <w:szCs w:val="22"/>
            <w:lang w:eastAsia="en-AU"/>
          </w:rPr>
          <w:tab/>
        </w:r>
        <w:r w:rsidRPr="00BD43CB">
          <w:t>Bonded asbestos removal—Act, s 26 (3)</w:t>
        </w:r>
        <w:r>
          <w:tab/>
        </w:r>
        <w:r>
          <w:fldChar w:fldCharType="begin"/>
        </w:r>
        <w:r>
          <w:instrText xml:space="preserve"> PAGEREF _Toc43974454 \h </w:instrText>
        </w:r>
        <w:r>
          <w:fldChar w:fldCharType="separate"/>
        </w:r>
        <w:r w:rsidR="002B525D">
          <w:t>14</w:t>
        </w:r>
        <w:r>
          <w:fldChar w:fldCharType="end"/>
        </w:r>
      </w:hyperlink>
    </w:p>
    <w:p w14:paraId="559A58E8" w14:textId="367A3A76" w:rsidR="00AF0E01" w:rsidRDefault="00AF0E01">
      <w:pPr>
        <w:pStyle w:val="TOC5"/>
        <w:rPr>
          <w:rFonts w:asciiTheme="minorHAnsi" w:eastAsiaTheme="minorEastAsia" w:hAnsiTheme="minorHAnsi" w:cstheme="minorBidi"/>
          <w:sz w:val="22"/>
          <w:szCs w:val="22"/>
          <w:lang w:eastAsia="en-AU"/>
        </w:rPr>
      </w:pPr>
      <w:r>
        <w:tab/>
      </w:r>
      <w:hyperlink w:anchor="_Toc43974455" w:history="1">
        <w:r w:rsidRPr="00BD43CB">
          <w:t>15</w:t>
        </w:r>
        <w:r>
          <w:rPr>
            <w:rFonts w:asciiTheme="minorHAnsi" w:eastAsiaTheme="minorEastAsia" w:hAnsiTheme="minorHAnsi" w:cstheme="minorBidi"/>
            <w:sz w:val="22"/>
            <w:szCs w:val="22"/>
            <w:lang w:eastAsia="en-AU"/>
          </w:rPr>
          <w:tab/>
        </w:r>
        <w:r w:rsidRPr="00BD43CB">
          <w:t>Friable asbestos removal—Act, s 26 (3)</w:t>
        </w:r>
        <w:r>
          <w:tab/>
        </w:r>
        <w:r>
          <w:fldChar w:fldCharType="begin"/>
        </w:r>
        <w:r>
          <w:instrText xml:space="preserve"> PAGEREF _Toc43974455 \h </w:instrText>
        </w:r>
        <w:r>
          <w:fldChar w:fldCharType="separate"/>
        </w:r>
        <w:r w:rsidR="002B525D">
          <w:t>15</w:t>
        </w:r>
        <w:r>
          <w:fldChar w:fldCharType="end"/>
        </w:r>
      </w:hyperlink>
    </w:p>
    <w:p w14:paraId="1D51B119" w14:textId="62A3228E" w:rsidR="00AF0E01" w:rsidRDefault="00AF0E01">
      <w:pPr>
        <w:pStyle w:val="TOC5"/>
        <w:rPr>
          <w:rFonts w:asciiTheme="minorHAnsi" w:eastAsiaTheme="minorEastAsia" w:hAnsiTheme="minorHAnsi" w:cstheme="minorBidi"/>
          <w:sz w:val="22"/>
          <w:szCs w:val="22"/>
          <w:lang w:eastAsia="en-AU"/>
        </w:rPr>
      </w:pPr>
      <w:r>
        <w:tab/>
      </w:r>
      <w:hyperlink w:anchor="_Toc43974456" w:history="1">
        <w:r w:rsidRPr="00BD43CB">
          <w:t>15A</w:t>
        </w:r>
        <w:r>
          <w:rPr>
            <w:rFonts w:asciiTheme="minorHAnsi" w:eastAsiaTheme="minorEastAsia" w:hAnsiTheme="minorHAnsi" w:cstheme="minorBidi"/>
            <w:sz w:val="22"/>
            <w:szCs w:val="22"/>
            <w:lang w:eastAsia="en-AU"/>
          </w:rPr>
          <w:tab/>
        </w:r>
        <w:r w:rsidRPr="00BD43CB">
          <w:t>Asbestos contamination report—Act, s 26 (3)</w:t>
        </w:r>
        <w:r>
          <w:tab/>
        </w:r>
        <w:r>
          <w:fldChar w:fldCharType="begin"/>
        </w:r>
        <w:r>
          <w:instrText xml:space="preserve"> PAGEREF _Toc43974456 \h </w:instrText>
        </w:r>
        <w:r>
          <w:fldChar w:fldCharType="separate"/>
        </w:r>
        <w:r w:rsidR="002B525D">
          <w:t>15</w:t>
        </w:r>
        <w:r>
          <w:fldChar w:fldCharType="end"/>
        </w:r>
      </w:hyperlink>
    </w:p>
    <w:p w14:paraId="6203C660" w14:textId="4F09984E" w:rsidR="00AF0E01" w:rsidRDefault="00AF0E01">
      <w:pPr>
        <w:pStyle w:val="TOC5"/>
        <w:rPr>
          <w:rFonts w:asciiTheme="minorHAnsi" w:eastAsiaTheme="minorEastAsia" w:hAnsiTheme="minorHAnsi" w:cstheme="minorBidi"/>
          <w:sz w:val="22"/>
          <w:szCs w:val="22"/>
          <w:lang w:eastAsia="en-AU"/>
        </w:rPr>
      </w:pPr>
      <w:r>
        <w:tab/>
      </w:r>
      <w:hyperlink w:anchor="_Toc43974457" w:history="1">
        <w:r w:rsidRPr="00BD43CB">
          <w:t>16</w:t>
        </w:r>
        <w:r>
          <w:rPr>
            <w:rFonts w:asciiTheme="minorHAnsi" w:eastAsiaTheme="minorEastAsia" w:hAnsiTheme="minorHAnsi" w:cstheme="minorBidi"/>
            <w:sz w:val="22"/>
            <w:szCs w:val="22"/>
            <w:lang w:eastAsia="en-AU"/>
          </w:rPr>
          <w:tab/>
        </w:r>
        <w:r w:rsidRPr="00BD43CB">
          <w:t>General requirements for plans—Act, s 27 (1) (a)</w:t>
        </w:r>
        <w:r>
          <w:tab/>
        </w:r>
        <w:r>
          <w:fldChar w:fldCharType="begin"/>
        </w:r>
        <w:r>
          <w:instrText xml:space="preserve"> PAGEREF _Toc43974457 \h </w:instrText>
        </w:r>
        <w:r>
          <w:fldChar w:fldCharType="separate"/>
        </w:r>
        <w:r w:rsidR="002B525D">
          <w:t>15</w:t>
        </w:r>
        <w:r>
          <w:fldChar w:fldCharType="end"/>
        </w:r>
      </w:hyperlink>
    </w:p>
    <w:p w14:paraId="45DE36DA" w14:textId="3B74A762" w:rsidR="00AF0E01" w:rsidRDefault="00AF0E01">
      <w:pPr>
        <w:pStyle w:val="TOC5"/>
        <w:rPr>
          <w:rFonts w:asciiTheme="minorHAnsi" w:eastAsiaTheme="minorEastAsia" w:hAnsiTheme="minorHAnsi" w:cstheme="minorBidi"/>
          <w:sz w:val="22"/>
          <w:szCs w:val="22"/>
          <w:lang w:eastAsia="en-AU"/>
        </w:rPr>
      </w:pPr>
      <w:r>
        <w:tab/>
      </w:r>
      <w:hyperlink w:anchor="_Toc43974458" w:history="1">
        <w:r w:rsidRPr="00BD43CB">
          <w:t>17</w:t>
        </w:r>
        <w:r>
          <w:rPr>
            <w:rFonts w:asciiTheme="minorHAnsi" w:eastAsiaTheme="minorEastAsia" w:hAnsiTheme="minorHAnsi" w:cstheme="minorBidi"/>
            <w:sz w:val="22"/>
            <w:szCs w:val="22"/>
            <w:lang w:eastAsia="en-AU"/>
          </w:rPr>
          <w:tab/>
        </w:r>
        <w:r w:rsidRPr="00BD43CB">
          <w:t>Requirements for plans for alteration and erection of buildings—Act, s 27 (1) (a)</w:t>
        </w:r>
        <w:r>
          <w:tab/>
        </w:r>
        <w:r>
          <w:fldChar w:fldCharType="begin"/>
        </w:r>
        <w:r>
          <w:instrText xml:space="preserve"> PAGEREF _Toc43974458 \h </w:instrText>
        </w:r>
        <w:r>
          <w:fldChar w:fldCharType="separate"/>
        </w:r>
        <w:r w:rsidR="002B525D">
          <w:t>17</w:t>
        </w:r>
        <w:r>
          <w:fldChar w:fldCharType="end"/>
        </w:r>
      </w:hyperlink>
    </w:p>
    <w:p w14:paraId="78EB2B33" w14:textId="64AF5E6A" w:rsidR="00AF0E01" w:rsidRDefault="00AF0E01">
      <w:pPr>
        <w:pStyle w:val="TOC5"/>
        <w:rPr>
          <w:rFonts w:asciiTheme="minorHAnsi" w:eastAsiaTheme="minorEastAsia" w:hAnsiTheme="minorHAnsi" w:cstheme="minorBidi"/>
          <w:sz w:val="22"/>
          <w:szCs w:val="22"/>
          <w:lang w:eastAsia="en-AU"/>
        </w:rPr>
      </w:pPr>
      <w:r>
        <w:tab/>
      </w:r>
      <w:hyperlink w:anchor="_Toc43974459" w:history="1">
        <w:r w:rsidRPr="00BD43CB">
          <w:t>18</w:t>
        </w:r>
        <w:r>
          <w:rPr>
            <w:rFonts w:asciiTheme="minorHAnsi" w:eastAsiaTheme="minorEastAsia" w:hAnsiTheme="minorHAnsi" w:cstheme="minorBidi"/>
            <w:sz w:val="22"/>
            <w:szCs w:val="22"/>
            <w:lang w:eastAsia="en-AU"/>
          </w:rPr>
          <w:tab/>
        </w:r>
        <w:r w:rsidRPr="00BD43CB">
          <w:t>Requirements for plans for asbestos removal—Act, s 27 (1) (a)</w:t>
        </w:r>
        <w:r>
          <w:tab/>
        </w:r>
        <w:r>
          <w:fldChar w:fldCharType="begin"/>
        </w:r>
        <w:r>
          <w:instrText xml:space="preserve"> PAGEREF _Toc43974459 \h </w:instrText>
        </w:r>
        <w:r>
          <w:fldChar w:fldCharType="separate"/>
        </w:r>
        <w:r w:rsidR="002B525D">
          <w:t>20</w:t>
        </w:r>
        <w:r>
          <w:fldChar w:fldCharType="end"/>
        </w:r>
      </w:hyperlink>
    </w:p>
    <w:p w14:paraId="70E533D8" w14:textId="6D1095A9" w:rsidR="00AF0E01" w:rsidRDefault="00AF0E01">
      <w:pPr>
        <w:pStyle w:val="TOC5"/>
        <w:rPr>
          <w:rFonts w:asciiTheme="minorHAnsi" w:eastAsiaTheme="minorEastAsia" w:hAnsiTheme="minorHAnsi" w:cstheme="minorBidi"/>
          <w:sz w:val="22"/>
          <w:szCs w:val="22"/>
          <w:lang w:eastAsia="en-AU"/>
        </w:rPr>
      </w:pPr>
      <w:r>
        <w:tab/>
      </w:r>
      <w:hyperlink w:anchor="_Toc43974460" w:history="1">
        <w:r w:rsidRPr="00BD43CB">
          <w:t>18A</w:t>
        </w:r>
        <w:r>
          <w:rPr>
            <w:rFonts w:asciiTheme="minorHAnsi" w:eastAsiaTheme="minorEastAsia" w:hAnsiTheme="minorHAnsi" w:cstheme="minorBidi"/>
            <w:sz w:val="22"/>
            <w:szCs w:val="22"/>
            <w:lang w:eastAsia="en-AU"/>
          </w:rPr>
          <w:tab/>
        </w:r>
        <w:r w:rsidRPr="00BD43CB">
          <w:t>Building approval applications—asbestos warning notices—Act, s 152 (3) (b)</w:t>
        </w:r>
        <w:r>
          <w:tab/>
        </w:r>
        <w:r>
          <w:fldChar w:fldCharType="begin"/>
        </w:r>
        <w:r>
          <w:instrText xml:space="preserve"> PAGEREF _Toc43974460 \h </w:instrText>
        </w:r>
        <w:r>
          <w:fldChar w:fldCharType="separate"/>
        </w:r>
        <w:r w:rsidR="002B525D">
          <w:t>20</w:t>
        </w:r>
        <w:r>
          <w:fldChar w:fldCharType="end"/>
        </w:r>
      </w:hyperlink>
    </w:p>
    <w:p w14:paraId="2402CA19" w14:textId="43DAF438" w:rsidR="00AF0E01" w:rsidRDefault="00AF0E01">
      <w:pPr>
        <w:pStyle w:val="TOC5"/>
        <w:rPr>
          <w:rFonts w:asciiTheme="minorHAnsi" w:eastAsiaTheme="minorEastAsia" w:hAnsiTheme="minorHAnsi" w:cstheme="minorBidi"/>
          <w:sz w:val="22"/>
          <w:szCs w:val="22"/>
          <w:lang w:eastAsia="en-AU"/>
        </w:rPr>
      </w:pPr>
      <w:r>
        <w:tab/>
      </w:r>
      <w:hyperlink w:anchor="_Toc43974461" w:history="1">
        <w:r w:rsidRPr="00BD43CB">
          <w:t>19</w:t>
        </w:r>
        <w:r>
          <w:rPr>
            <w:rFonts w:asciiTheme="minorHAnsi" w:eastAsiaTheme="minorEastAsia" w:hAnsiTheme="minorHAnsi" w:cstheme="minorBidi"/>
            <w:sz w:val="22"/>
            <w:szCs w:val="22"/>
            <w:lang w:eastAsia="en-AU"/>
          </w:rPr>
          <w:tab/>
        </w:r>
        <w:r w:rsidRPr="00BD43CB">
          <w:t>Some building approval applications to be referred—Act s 27 (1) (b)</w:t>
        </w:r>
        <w:r>
          <w:tab/>
        </w:r>
        <w:r>
          <w:fldChar w:fldCharType="begin"/>
        </w:r>
        <w:r>
          <w:instrText xml:space="preserve"> PAGEREF _Toc43974461 \h </w:instrText>
        </w:r>
        <w:r>
          <w:fldChar w:fldCharType="separate"/>
        </w:r>
        <w:r w:rsidR="002B525D">
          <w:t>23</w:t>
        </w:r>
        <w:r>
          <w:fldChar w:fldCharType="end"/>
        </w:r>
      </w:hyperlink>
    </w:p>
    <w:p w14:paraId="1A0FF8D3" w14:textId="6786522C" w:rsidR="00AF0E01" w:rsidRDefault="00AF0E01">
      <w:pPr>
        <w:pStyle w:val="TOC5"/>
        <w:rPr>
          <w:rFonts w:asciiTheme="minorHAnsi" w:eastAsiaTheme="minorEastAsia" w:hAnsiTheme="minorHAnsi" w:cstheme="minorBidi"/>
          <w:sz w:val="22"/>
          <w:szCs w:val="22"/>
          <w:lang w:eastAsia="en-AU"/>
        </w:rPr>
      </w:pPr>
      <w:r>
        <w:tab/>
      </w:r>
      <w:hyperlink w:anchor="_Toc43974462" w:history="1">
        <w:r w:rsidRPr="00BD43CB">
          <w:t>20</w:t>
        </w:r>
        <w:r>
          <w:rPr>
            <w:rFonts w:asciiTheme="minorHAnsi" w:eastAsiaTheme="minorEastAsia" w:hAnsiTheme="minorHAnsi" w:cstheme="minorBidi"/>
            <w:sz w:val="22"/>
            <w:szCs w:val="22"/>
            <w:lang w:eastAsia="en-AU"/>
          </w:rPr>
          <w:tab/>
        </w:r>
        <w:r w:rsidRPr="00BD43CB">
          <w:t>Building approval applications—requirement to give advice—Act s 30A (3)</w:t>
        </w:r>
        <w:r>
          <w:tab/>
        </w:r>
        <w:r>
          <w:fldChar w:fldCharType="begin"/>
        </w:r>
        <w:r>
          <w:instrText xml:space="preserve"> PAGEREF _Toc43974462 \h </w:instrText>
        </w:r>
        <w:r>
          <w:fldChar w:fldCharType="separate"/>
        </w:r>
        <w:r w:rsidR="002B525D">
          <w:t>23</w:t>
        </w:r>
        <w:r>
          <w:fldChar w:fldCharType="end"/>
        </w:r>
      </w:hyperlink>
    </w:p>
    <w:p w14:paraId="71C98506" w14:textId="01C8F08B" w:rsidR="00AF0E01" w:rsidRDefault="00AF0E01">
      <w:pPr>
        <w:pStyle w:val="TOC5"/>
        <w:rPr>
          <w:rFonts w:asciiTheme="minorHAnsi" w:eastAsiaTheme="minorEastAsia" w:hAnsiTheme="minorHAnsi" w:cstheme="minorBidi"/>
          <w:sz w:val="22"/>
          <w:szCs w:val="22"/>
          <w:lang w:eastAsia="en-AU"/>
        </w:rPr>
      </w:pPr>
      <w:r>
        <w:tab/>
      </w:r>
      <w:hyperlink w:anchor="_Toc43974463" w:history="1">
        <w:r w:rsidRPr="00BD43CB">
          <w:t>21</w:t>
        </w:r>
        <w:r>
          <w:rPr>
            <w:rFonts w:asciiTheme="minorHAnsi" w:eastAsiaTheme="minorEastAsia" w:hAnsiTheme="minorHAnsi" w:cstheme="minorBidi"/>
            <w:sz w:val="22"/>
            <w:szCs w:val="22"/>
            <w:lang w:eastAsia="en-AU"/>
          </w:rPr>
          <w:tab/>
        </w:r>
        <w:r w:rsidRPr="00BD43CB">
          <w:t>Approvals and consent required in relation to proposed building work—Act, s 152 (3) (c)</w:t>
        </w:r>
        <w:r>
          <w:tab/>
        </w:r>
        <w:r>
          <w:fldChar w:fldCharType="begin"/>
        </w:r>
        <w:r>
          <w:instrText xml:space="preserve"> PAGEREF _Toc43974463 \h </w:instrText>
        </w:r>
        <w:r>
          <w:fldChar w:fldCharType="separate"/>
        </w:r>
        <w:r w:rsidR="002B525D">
          <w:t>25</w:t>
        </w:r>
        <w:r>
          <w:fldChar w:fldCharType="end"/>
        </w:r>
      </w:hyperlink>
    </w:p>
    <w:p w14:paraId="5B01373B" w14:textId="7356AA3F" w:rsidR="00AF0E01" w:rsidRDefault="00AF0E01">
      <w:pPr>
        <w:pStyle w:val="TOC5"/>
        <w:rPr>
          <w:rFonts w:asciiTheme="minorHAnsi" w:eastAsiaTheme="minorEastAsia" w:hAnsiTheme="minorHAnsi" w:cstheme="minorBidi"/>
          <w:sz w:val="22"/>
          <w:szCs w:val="22"/>
          <w:lang w:eastAsia="en-AU"/>
        </w:rPr>
      </w:pPr>
      <w:r>
        <w:tab/>
      </w:r>
      <w:hyperlink w:anchor="_Toc43974464" w:history="1">
        <w:r w:rsidRPr="00BD43CB">
          <w:t>22</w:t>
        </w:r>
        <w:r>
          <w:rPr>
            <w:rFonts w:asciiTheme="minorHAnsi" w:eastAsiaTheme="minorEastAsia" w:hAnsiTheme="minorHAnsi" w:cstheme="minorBidi"/>
            <w:sz w:val="22"/>
            <w:szCs w:val="22"/>
            <w:lang w:eastAsia="en-AU"/>
          </w:rPr>
          <w:tab/>
        </w:r>
        <w:r w:rsidRPr="00BD43CB">
          <w:t>Consultation required in relation to proposed building work—Act, s 152 (3) (c)</w:t>
        </w:r>
        <w:r>
          <w:tab/>
        </w:r>
        <w:r>
          <w:fldChar w:fldCharType="begin"/>
        </w:r>
        <w:r>
          <w:instrText xml:space="preserve"> PAGEREF _Toc43974464 \h </w:instrText>
        </w:r>
        <w:r>
          <w:fldChar w:fldCharType="separate"/>
        </w:r>
        <w:r w:rsidR="002B525D">
          <w:t>25</w:t>
        </w:r>
        <w:r>
          <w:fldChar w:fldCharType="end"/>
        </w:r>
      </w:hyperlink>
    </w:p>
    <w:p w14:paraId="58B0BC9B" w14:textId="5D52A55E" w:rsidR="00AF0E01" w:rsidRDefault="00AF0E01">
      <w:pPr>
        <w:pStyle w:val="TOC5"/>
        <w:rPr>
          <w:rFonts w:asciiTheme="minorHAnsi" w:eastAsiaTheme="minorEastAsia" w:hAnsiTheme="minorHAnsi" w:cstheme="minorBidi"/>
          <w:sz w:val="22"/>
          <w:szCs w:val="22"/>
          <w:lang w:eastAsia="en-AU"/>
        </w:rPr>
      </w:pPr>
      <w:r>
        <w:lastRenderedPageBreak/>
        <w:tab/>
      </w:r>
      <w:hyperlink w:anchor="_Toc43974465" w:history="1">
        <w:r w:rsidRPr="00BD43CB">
          <w:t>23</w:t>
        </w:r>
        <w:r>
          <w:rPr>
            <w:rFonts w:asciiTheme="minorHAnsi" w:eastAsiaTheme="minorEastAsia" w:hAnsiTheme="minorHAnsi" w:cstheme="minorBidi"/>
            <w:sz w:val="22"/>
            <w:szCs w:val="22"/>
            <w:lang w:eastAsia="en-AU"/>
          </w:rPr>
          <w:tab/>
        </w:r>
        <w:r w:rsidRPr="00BD43CB">
          <w:t>Substantial alteration—Act, s 29 (2) (a)</w:t>
        </w:r>
        <w:r>
          <w:tab/>
        </w:r>
        <w:r>
          <w:fldChar w:fldCharType="begin"/>
        </w:r>
        <w:r>
          <w:instrText xml:space="preserve"> PAGEREF _Toc43974465 \h </w:instrText>
        </w:r>
        <w:r>
          <w:fldChar w:fldCharType="separate"/>
        </w:r>
        <w:r w:rsidR="002B525D">
          <w:t>28</w:t>
        </w:r>
        <w:r>
          <w:fldChar w:fldCharType="end"/>
        </w:r>
      </w:hyperlink>
    </w:p>
    <w:p w14:paraId="0F406EE9" w14:textId="6232C24E" w:rsidR="00AF0E01" w:rsidRDefault="00AF0E01">
      <w:pPr>
        <w:pStyle w:val="TOC5"/>
        <w:rPr>
          <w:rFonts w:asciiTheme="minorHAnsi" w:eastAsiaTheme="minorEastAsia" w:hAnsiTheme="minorHAnsi" w:cstheme="minorBidi"/>
          <w:sz w:val="22"/>
          <w:szCs w:val="22"/>
          <w:lang w:eastAsia="en-AU"/>
        </w:rPr>
      </w:pPr>
      <w:r>
        <w:tab/>
      </w:r>
      <w:hyperlink w:anchor="_Toc43974466" w:history="1">
        <w:r w:rsidRPr="00BD43CB">
          <w:t>24</w:t>
        </w:r>
        <w:r>
          <w:rPr>
            <w:rFonts w:asciiTheme="minorHAnsi" w:eastAsiaTheme="minorEastAsia" w:hAnsiTheme="minorHAnsi" w:cstheme="minorBidi"/>
            <w:sz w:val="22"/>
            <w:szCs w:val="22"/>
            <w:lang w:eastAsia="en-AU"/>
          </w:rPr>
          <w:tab/>
        </w:r>
        <w:r w:rsidRPr="00BD43CB">
          <w:t>Unaltered parts need not comply with building code—Act, s 29 (2) (b)</w:t>
        </w:r>
        <w:r>
          <w:tab/>
        </w:r>
        <w:r>
          <w:fldChar w:fldCharType="begin"/>
        </w:r>
        <w:r>
          <w:instrText xml:space="preserve"> PAGEREF _Toc43974466 \h </w:instrText>
        </w:r>
        <w:r>
          <w:fldChar w:fldCharType="separate"/>
        </w:r>
        <w:r w:rsidR="002B525D">
          <w:t>30</w:t>
        </w:r>
        <w:r>
          <w:fldChar w:fldCharType="end"/>
        </w:r>
      </w:hyperlink>
    </w:p>
    <w:p w14:paraId="35EBAA00" w14:textId="58900510" w:rsidR="00AF0E01" w:rsidRDefault="00AF0E01">
      <w:pPr>
        <w:pStyle w:val="TOC5"/>
        <w:rPr>
          <w:rFonts w:asciiTheme="minorHAnsi" w:eastAsiaTheme="minorEastAsia" w:hAnsiTheme="minorHAnsi" w:cstheme="minorBidi"/>
          <w:sz w:val="22"/>
          <w:szCs w:val="22"/>
          <w:lang w:eastAsia="en-AU"/>
        </w:rPr>
      </w:pPr>
      <w:r>
        <w:tab/>
      </w:r>
      <w:hyperlink w:anchor="_Toc43974467" w:history="1">
        <w:r w:rsidRPr="00BD43CB">
          <w:t>25</w:t>
        </w:r>
        <w:r>
          <w:rPr>
            <w:rFonts w:asciiTheme="minorHAnsi" w:eastAsiaTheme="minorEastAsia" w:hAnsiTheme="minorHAnsi" w:cstheme="minorBidi"/>
            <w:sz w:val="22"/>
            <w:szCs w:val="22"/>
            <w:lang w:eastAsia="en-AU"/>
          </w:rPr>
          <w:tab/>
        </w:r>
        <w:r w:rsidRPr="00BD43CB">
          <w:t>Unaltered parts need not comply with building code—alternative glazing requirements—Act, s 29 (2) (b)</w:t>
        </w:r>
        <w:r>
          <w:tab/>
        </w:r>
        <w:r>
          <w:fldChar w:fldCharType="begin"/>
        </w:r>
        <w:r>
          <w:instrText xml:space="preserve"> PAGEREF _Toc43974467 \h </w:instrText>
        </w:r>
        <w:r>
          <w:fldChar w:fldCharType="separate"/>
        </w:r>
        <w:r w:rsidR="002B525D">
          <w:t>34</w:t>
        </w:r>
        <w:r>
          <w:fldChar w:fldCharType="end"/>
        </w:r>
      </w:hyperlink>
    </w:p>
    <w:p w14:paraId="2CE5952C" w14:textId="1FED6D42" w:rsidR="00AF0E01" w:rsidRDefault="00AF0E01">
      <w:pPr>
        <w:pStyle w:val="TOC5"/>
        <w:rPr>
          <w:rFonts w:asciiTheme="minorHAnsi" w:eastAsiaTheme="minorEastAsia" w:hAnsiTheme="minorHAnsi" w:cstheme="minorBidi"/>
          <w:sz w:val="22"/>
          <w:szCs w:val="22"/>
          <w:lang w:eastAsia="en-AU"/>
        </w:rPr>
      </w:pPr>
      <w:r>
        <w:tab/>
      </w:r>
      <w:hyperlink w:anchor="_Toc43974468" w:history="1">
        <w:r w:rsidRPr="00BD43CB">
          <w:t>26</w:t>
        </w:r>
        <w:r>
          <w:rPr>
            <w:rFonts w:asciiTheme="minorHAnsi" w:eastAsiaTheme="minorEastAsia" w:hAnsiTheme="minorHAnsi" w:cstheme="minorBidi"/>
            <w:sz w:val="22"/>
            <w:szCs w:val="22"/>
            <w:lang w:eastAsia="en-AU"/>
          </w:rPr>
          <w:tab/>
        </w:r>
        <w:r w:rsidRPr="00BD43CB">
          <w:t>Unaltered parts need not comply with building code—alternative stair requirements—Act, s 29 (2) (b)</w:t>
        </w:r>
        <w:r>
          <w:tab/>
        </w:r>
        <w:r>
          <w:fldChar w:fldCharType="begin"/>
        </w:r>
        <w:r>
          <w:instrText xml:space="preserve"> PAGEREF _Toc43974468 \h </w:instrText>
        </w:r>
        <w:r>
          <w:fldChar w:fldCharType="separate"/>
        </w:r>
        <w:r w:rsidR="002B525D">
          <w:t>34</w:t>
        </w:r>
        <w:r>
          <w:fldChar w:fldCharType="end"/>
        </w:r>
      </w:hyperlink>
    </w:p>
    <w:p w14:paraId="7E988449" w14:textId="77821A3C" w:rsidR="00AF0E01" w:rsidRDefault="00AF0E01">
      <w:pPr>
        <w:pStyle w:val="TOC5"/>
        <w:rPr>
          <w:rFonts w:asciiTheme="minorHAnsi" w:eastAsiaTheme="minorEastAsia" w:hAnsiTheme="minorHAnsi" w:cstheme="minorBidi"/>
          <w:sz w:val="22"/>
          <w:szCs w:val="22"/>
          <w:lang w:eastAsia="en-AU"/>
        </w:rPr>
      </w:pPr>
      <w:r>
        <w:tab/>
      </w:r>
      <w:hyperlink w:anchor="_Toc43974469" w:history="1">
        <w:r w:rsidRPr="00BD43CB">
          <w:t>27</w:t>
        </w:r>
        <w:r>
          <w:rPr>
            <w:rFonts w:asciiTheme="minorHAnsi" w:eastAsiaTheme="minorEastAsia" w:hAnsiTheme="minorHAnsi" w:cstheme="minorBidi"/>
            <w:sz w:val="22"/>
            <w:szCs w:val="22"/>
            <w:lang w:eastAsia="en-AU"/>
          </w:rPr>
          <w:tab/>
        </w:r>
        <w:r w:rsidRPr="00BD43CB">
          <w:t>Unaltered parts need not comply with building code—balustrade compliance requirements—Act, s 29 (2) (b)</w:t>
        </w:r>
        <w:r>
          <w:tab/>
        </w:r>
        <w:r>
          <w:fldChar w:fldCharType="begin"/>
        </w:r>
        <w:r>
          <w:instrText xml:space="preserve"> PAGEREF _Toc43974469 \h </w:instrText>
        </w:r>
        <w:r>
          <w:fldChar w:fldCharType="separate"/>
        </w:r>
        <w:r w:rsidR="002B525D">
          <w:t>36</w:t>
        </w:r>
        <w:r>
          <w:fldChar w:fldCharType="end"/>
        </w:r>
      </w:hyperlink>
    </w:p>
    <w:p w14:paraId="3C17D36A" w14:textId="36F9E86D" w:rsidR="00AF0E01" w:rsidRDefault="00AF0E01">
      <w:pPr>
        <w:pStyle w:val="TOC5"/>
        <w:rPr>
          <w:rFonts w:asciiTheme="minorHAnsi" w:eastAsiaTheme="minorEastAsia" w:hAnsiTheme="minorHAnsi" w:cstheme="minorBidi"/>
          <w:sz w:val="22"/>
          <w:szCs w:val="22"/>
          <w:lang w:eastAsia="en-AU"/>
        </w:rPr>
      </w:pPr>
      <w:r>
        <w:tab/>
      </w:r>
      <w:hyperlink w:anchor="_Toc43974470" w:history="1">
        <w:r w:rsidRPr="00BD43CB">
          <w:t>28</w:t>
        </w:r>
        <w:r>
          <w:rPr>
            <w:rFonts w:asciiTheme="minorHAnsi" w:eastAsiaTheme="minorEastAsia" w:hAnsiTheme="minorHAnsi" w:cstheme="minorBidi"/>
            <w:sz w:val="22"/>
            <w:szCs w:val="22"/>
            <w:lang w:eastAsia="en-AU"/>
          </w:rPr>
          <w:tab/>
        </w:r>
        <w:r w:rsidRPr="00BD43CB">
          <w:t>Unaltered parts need not comply with building code—alternative energy efficiency requirements—Act, s 29 (2) (b)</w:t>
        </w:r>
        <w:r>
          <w:tab/>
        </w:r>
        <w:r>
          <w:fldChar w:fldCharType="begin"/>
        </w:r>
        <w:r>
          <w:instrText xml:space="preserve"> PAGEREF _Toc43974470 \h </w:instrText>
        </w:r>
        <w:r>
          <w:fldChar w:fldCharType="separate"/>
        </w:r>
        <w:r w:rsidR="002B525D">
          <w:t>36</w:t>
        </w:r>
        <w:r>
          <w:fldChar w:fldCharType="end"/>
        </w:r>
      </w:hyperlink>
    </w:p>
    <w:p w14:paraId="79165CC0" w14:textId="195B4500" w:rsidR="00AF0E01" w:rsidRDefault="00AF0E01">
      <w:pPr>
        <w:pStyle w:val="TOC5"/>
        <w:rPr>
          <w:rFonts w:asciiTheme="minorHAnsi" w:eastAsiaTheme="minorEastAsia" w:hAnsiTheme="minorHAnsi" w:cstheme="minorBidi"/>
          <w:sz w:val="22"/>
          <w:szCs w:val="22"/>
          <w:lang w:eastAsia="en-AU"/>
        </w:rPr>
      </w:pPr>
      <w:r>
        <w:tab/>
      </w:r>
      <w:hyperlink w:anchor="_Toc43974471" w:history="1">
        <w:r w:rsidRPr="00BD43CB">
          <w:t>29</w:t>
        </w:r>
        <w:r>
          <w:rPr>
            <w:rFonts w:asciiTheme="minorHAnsi" w:eastAsiaTheme="minorEastAsia" w:hAnsiTheme="minorHAnsi" w:cstheme="minorBidi"/>
            <w:sz w:val="22"/>
            <w:szCs w:val="22"/>
            <w:lang w:eastAsia="en-AU"/>
          </w:rPr>
          <w:tab/>
        </w:r>
        <w:r w:rsidRPr="00BD43CB">
          <w:t>Unaltered parts need not comply with building code—alternative energy efficiency requirements for external glazing—Act, s 29 (2) (b)</w:t>
        </w:r>
        <w:r>
          <w:tab/>
        </w:r>
        <w:r>
          <w:fldChar w:fldCharType="begin"/>
        </w:r>
        <w:r>
          <w:instrText xml:space="preserve"> PAGEREF _Toc43974471 \h </w:instrText>
        </w:r>
        <w:r>
          <w:fldChar w:fldCharType="separate"/>
        </w:r>
        <w:r w:rsidR="002B525D">
          <w:t>38</w:t>
        </w:r>
        <w:r>
          <w:fldChar w:fldCharType="end"/>
        </w:r>
      </w:hyperlink>
    </w:p>
    <w:p w14:paraId="69F12A62" w14:textId="45B0D38D" w:rsidR="00AF0E01" w:rsidRDefault="00AF0E01">
      <w:pPr>
        <w:pStyle w:val="TOC5"/>
        <w:rPr>
          <w:rFonts w:asciiTheme="minorHAnsi" w:eastAsiaTheme="minorEastAsia" w:hAnsiTheme="minorHAnsi" w:cstheme="minorBidi"/>
          <w:sz w:val="22"/>
          <w:szCs w:val="22"/>
          <w:lang w:eastAsia="en-AU"/>
        </w:rPr>
      </w:pPr>
      <w:r>
        <w:tab/>
      </w:r>
      <w:hyperlink w:anchor="_Toc43974472" w:history="1">
        <w:r w:rsidRPr="00BD43CB">
          <w:t>29A</w:t>
        </w:r>
        <w:r>
          <w:rPr>
            <w:rFonts w:asciiTheme="minorHAnsi" w:eastAsiaTheme="minorEastAsia" w:hAnsiTheme="minorHAnsi" w:cstheme="minorBidi"/>
            <w:sz w:val="22"/>
            <w:szCs w:val="22"/>
            <w:lang w:eastAsia="en-AU"/>
          </w:rPr>
          <w:tab/>
        </w:r>
        <w:r w:rsidRPr="00BD43CB">
          <w:t>Building approvals not to be issued—Act, s 30 (2)</w:t>
        </w:r>
        <w:r>
          <w:tab/>
        </w:r>
        <w:r>
          <w:fldChar w:fldCharType="begin"/>
        </w:r>
        <w:r>
          <w:instrText xml:space="preserve"> PAGEREF _Toc43974472 \h </w:instrText>
        </w:r>
        <w:r>
          <w:fldChar w:fldCharType="separate"/>
        </w:r>
        <w:r w:rsidR="002B525D">
          <w:t>39</w:t>
        </w:r>
        <w:r>
          <w:fldChar w:fldCharType="end"/>
        </w:r>
      </w:hyperlink>
    </w:p>
    <w:p w14:paraId="63F3DC86" w14:textId="5CA6FAD8" w:rsidR="00AF0E01" w:rsidRDefault="00AF0E01">
      <w:pPr>
        <w:pStyle w:val="TOC5"/>
        <w:rPr>
          <w:rFonts w:asciiTheme="minorHAnsi" w:eastAsiaTheme="minorEastAsia" w:hAnsiTheme="minorHAnsi" w:cstheme="minorBidi"/>
          <w:sz w:val="22"/>
          <w:szCs w:val="22"/>
          <w:lang w:eastAsia="en-AU"/>
        </w:rPr>
      </w:pPr>
      <w:r>
        <w:tab/>
      </w:r>
      <w:hyperlink w:anchor="_Toc43974473" w:history="1">
        <w:r w:rsidRPr="00BD43CB">
          <w:t>30</w:t>
        </w:r>
        <w:r>
          <w:rPr>
            <w:rFonts w:asciiTheme="minorHAnsi" w:eastAsiaTheme="minorEastAsia" w:hAnsiTheme="minorHAnsi" w:cstheme="minorBidi"/>
            <w:sz w:val="22"/>
            <w:szCs w:val="22"/>
            <w:lang w:eastAsia="en-AU"/>
          </w:rPr>
          <w:tab/>
        </w:r>
        <w:r w:rsidRPr="00BD43CB">
          <w:t>Significantly different from plan amendment—Act, s 32 (4)</w:t>
        </w:r>
        <w:r>
          <w:tab/>
        </w:r>
        <w:r>
          <w:fldChar w:fldCharType="begin"/>
        </w:r>
        <w:r>
          <w:instrText xml:space="preserve"> PAGEREF _Toc43974473 \h </w:instrText>
        </w:r>
        <w:r>
          <w:fldChar w:fldCharType="separate"/>
        </w:r>
        <w:r w:rsidR="002B525D">
          <w:t>39</w:t>
        </w:r>
        <w:r>
          <w:fldChar w:fldCharType="end"/>
        </w:r>
      </w:hyperlink>
    </w:p>
    <w:p w14:paraId="1D5FE23D" w14:textId="1E8CB7E4" w:rsidR="00AF0E01" w:rsidRDefault="001D6EB2">
      <w:pPr>
        <w:pStyle w:val="TOC3"/>
        <w:rPr>
          <w:rFonts w:asciiTheme="minorHAnsi" w:eastAsiaTheme="minorEastAsia" w:hAnsiTheme="minorHAnsi" w:cstheme="minorBidi"/>
          <w:b w:val="0"/>
          <w:sz w:val="22"/>
          <w:szCs w:val="22"/>
          <w:lang w:eastAsia="en-AU"/>
        </w:rPr>
      </w:pPr>
      <w:hyperlink w:anchor="_Toc43974474" w:history="1">
        <w:r w:rsidR="00AF0E01" w:rsidRPr="00BD43CB">
          <w:t>Division 3.2A</w:t>
        </w:r>
        <w:r w:rsidR="00AF0E01">
          <w:rPr>
            <w:rFonts w:asciiTheme="minorHAnsi" w:eastAsiaTheme="minorEastAsia" w:hAnsiTheme="minorHAnsi" w:cstheme="minorBidi"/>
            <w:b w:val="0"/>
            <w:sz w:val="22"/>
            <w:szCs w:val="22"/>
            <w:lang w:eastAsia="en-AU"/>
          </w:rPr>
          <w:tab/>
        </w:r>
        <w:r w:rsidR="00AF0E01" w:rsidRPr="00BD43CB">
          <w:t>Building work signs</w:t>
        </w:r>
        <w:r w:rsidR="00AF0E01" w:rsidRPr="00AF0E01">
          <w:rPr>
            <w:vanish/>
          </w:rPr>
          <w:tab/>
        </w:r>
        <w:r w:rsidR="00AF0E01" w:rsidRPr="00AF0E01">
          <w:rPr>
            <w:vanish/>
          </w:rPr>
          <w:fldChar w:fldCharType="begin"/>
        </w:r>
        <w:r w:rsidR="00AF0E01" w:rsidRPr="00AF0E01">
          <w:rPr>
            <w:vanish/>
          </w:rPr>
          <w:instrText xml:space="preserve"> PAGEREF _Toc43974474 \h </w:instrText>
        </w:r>
        <w:r w:rsidR="00AF0E01" w:rsidRPr="00AF0E01">
          <w:rPr>
            <w:vanish/>
          </w:rPr>
        </w:r>
        <w:r w:rsidR="00AF0E01" w:rsidRPr="00AF0E01">
          <w:rPr>
            <w:vanish/>
          </w:rPr>
          <w:fldChar w:fldCharType="separate"/>
        </w:r>
        <w:r w:rsidR="002B525D">
          <w:rPr>
            <w:vanish/>
          </w:rPr>
          <w:t>40</w:t>
        </w:r>
        <w:r w:rsidR="00AF0E01" w:rsidRPr="00AF0E01">
          <w:rPr>
            <w:vanish/>
          </w:rPr>
          <w:fldChar w:fldCharType="end"/>
        </w:r>
      </w:hyperlink>
    </w:p>
    <w:p w14:paraId="027704AC" w14:textId="37ABE3FF" w:rsidR="00AF0E01" w:rsidRDefault="00AF0E01">
      <w:pPr>
        <w:pStyle w:val="TOC5"/>
        <w:rPr>
          <w:rFonts w:asciiTheme="minorHAnsi" w:eastAsiaTheme="minorEastAsia" w:hAnsiTheme="minorHAnsi" w:cstheme="minorBidi"/>
          <w:sz w:val="22"/>
          <w:szCs w:val="22"/>
          <w:lang w:eastAsia="en-AU"/>
        </w:rPr>
      </w:pPr>
      <w:r>
        <w:tab/>
      </w:r>
      <w:hyperlink w:anchor="_Toc43974475" w:history="1">
        <w:r w:rsidRPr="00BD43CB">
          <w:t>30A</w:t>
        </w:r>
        <w:r>
          <w:rPr>
            <w:rFonts w:asciiTheme="minorHAnsi" w:eastAsiaTheme="minorEastAsia" w:hAnsiTheme="minorHAnsi" w:cstheme="minorBidi"/>
            <w:sz w:val="22"/>
            <w:szCs w:val="22"/>
            <w:lang w:eastAsia="en-AU"/>
          </w:rPr>
          <w:tab/>
        </w:r>
        <w:r w:rsidRPr="00BD43CB">
          <w:t>Requirements for sign for certain building work—Act, s 37A (4) and s 37B (2) (a)</w:t>
        </w:r>
        <w:r>
          <w:tab/>
        </w:r>
        <w:r>
          <w:fldChar w:fldCharType="begin"/>
        </w:r>
        <w:r>
          <w:instrText xml:space="preserve"> PAGEREF _Toc43974475 \h </w:instrText>
        </w:r>
        <w:r>
          <w:fldChar w:fldCharType="separate"/>
        </w:r>
        <w:r w:rsidR="002B525D">
          <w:t>40</w:t>
        </w:r>
        <w:r>
          <w:fldChar w:fldCharType="end"/>
        </w:r>
      </w:hyperlink>
    </w:p>
    <w:p w14:paraId="2AFAEB0A" w14:textId="2D6246FD" w:rsidR="00AF0E01" w:rsidRDefault="00AF0E01">
      <w:pPr>
        <w:pStyle w:val="TOC5"/>
        <w:rPr>
          <w:rFonts w:asciiTheme="minorHAnsi" w:eastAsiaTheme="minorEastAsia" w:hAnsiTheme="minorHAnsi" w:cstheme="minorBidi"/>
          <w:sz w:val="22"/>
          <w:szCs w:val="22"/>
          <w:lang w:eastAsia="en-AU"/>
        </w:rPr>
      </w:pPr>
      <w:r>
        <w:tab/>
      </w:r>
      <w:hyperlink w:anchor="_Toc43974476" w:history="1">
        <w:r w:rsidRPr="00BD43CB">
          <w:t>30B</w:t>
        </w:r>
        <w:r>
          <w:rPr>
            <w:rFonts w:asciiTheme="minorHAnsi" w:eastAsiaTheme="minorEastAsia" w:hAnsiTheme="minorHAnsi" w:cstheme="minorBidi"/>
            <w:sz w:val="22"/>
            <w:szCs w:val="22"/>
            <w:lang w:eastAsia="en-AU"/>
          </w:rPr>
          <w:tab/>
        </w:r>
        <w:r w:rsidRPr="00BD43CB">
          <w:t>Prescribed development—Act, s 37B (1) (a)</w:t>
        </w:r>
        <w:r>
          <w:tab/>
        </w:r>
        <w:r>
          <w:fldChar w:fldCharType="begin"/>
        </w:r>
        <w:r>
          <w:instrText xml:space="preserve"> PAGEREF _Toc43974476 \h </w:instrText>
        </w:r>
        <w:r>
          <w:fldChar w:fldCharType="separate"/>
        </w:r>
        <w:r w:rsidR="002B525D">
          <w:t>42</w:t>
        </w:r>
        <w:r>
          <w:fldChar w:fldCharType="end"/>
        </w:r>
      </w:hyperlink>
    </w:p>
    <w:p w14:paraId="7717AD15" w14:textId="4D1D7638" w:rsidR="00AF0E01" w:rsidRDefault="00AF0E01">
      <w:pPr>
        <w:pStyle w:val="TOC5"/>
        <w:rPr>
          <w:rFonts w:asciiTheme="minorHAnsi" w:eastAsiaTheme="minorEastAsia" w:hAnsiTheme="minorHAnsi" w:cstheme="minorBidi"/>
          <w:sz w:val="22"/>
          <w:szCs w:val="22"/>
          <w:lang w:eastAsia="en-AU"/>
        </w:rPr>
      </w:pPr>
      <w:r>
        <w:tab/>
      </w:r>
      <w:hyperlink w:anchor="_Toc43974477" w:history="1">
        <w:r w:rsidRPr="00BD43CB">
          <w:t>30C</w:t>
        </w:r>
        <w:r>
          <w:rPr>
            <w:rFonts w:asciiTheme="minorHAnsi" w:eastAsiaTheme="minorEastAsia" w:hAnsiTheme="minorHAnsi" w:cstheme="minorBidi"/>
            <w:sz w:val="22"/>
            <w:szCs w:val="22"/>
            <w:lang w:eastAsia="en-AU"/>
          </w:rPr>
          <w:tab/>
        </w:r>
        <w:r w:rsidRPr="00BD43CB">
          <w:t>Period for displaying sign—Act, s 37B (2) (b)</w:t>
        </w:r>
        <w:r>
          <w:tab/>
        </w:r>
        <w:r>
          <w:fldChar w:fldCharType="begin"/>
        </w:r>
        <w:r>
          <w:instrText xml:space="preserve"> PAGEREF _Toc43974477 \h </w:instrText>
        </w:r>
        <w:r>
          <w:fldChar w:fldCharType="separate"/>
        </w:r>
        <w:r w:rsidR="002B525D">
          <w:t>42</w:t>
        </w:r>
        <w:r>
          <w:fldChar w:fldCharType="end"/>
        </w:r>
      </w:hyperlink>
    </w:p>
    <w:p w14:paraId="6257F64A" w14:textId="6C252DBC" w:rsidR="00AF0E01" w:rsidRDefault="001D6EB2">
      <w:pPr>
        <w:pStyle w:val="TOC3"/>
        <w:rPr>
          <w:rFonts w:asciiTheme="minorHAnsi" w:eastAsiaTheme="minorEastAsia" w:hAnsiTheme="minorHAnsi" w:cstheme="minorBidi"/>
          <w:b w:val="0"/>
          <w:sz w:val="22"/>
          <w:szCs w:val="22"/>
          <w:lang w:eastAsia="en-AU"/>
        </w:rPr>
      </w:pPr>
      <w:hyperlink w:anchor="_Toc43974478" w:history="1">
        <w:r w:rsidR="00AF0E01" w:rsidRPr="00BD43CB">
          <w:t>Division 3.3</w:t>
        </w:r>
        <w:r w:rsidR="00AF0E01">
          <w:rPr>
            <w:rFonts w:asciiTheme="minorHAnsi" w:eastAsiaTheme="minorEastAsia" w:hAnsiTheme="minorHAnsi" w:cstheme="minorBidi"/>
            <w:b w:val="0"/>
            <w:sz w:val="22"/>
            <w:szCs w:val="22"/>
            <w:lang w:eastAsia="en-AU"/>
          </w:rPr>
          <w:tab/>
        </w:r>
        <w:r w:rsidR="00AF0E01" w:rsidRPr="00BD43CB">
          <w:t>Carrying out building work</w:t>
        </w:r>
        <w:r w:rsidR="00AF0E01" w:rsidRPr="00AF0E01">
          <w:rPr>
            <w:vanish/>
          </w:rPr>
          <w:tab/>
        </w:r>
        <w:r w:rsidR="00AF0E01" w:rsidRPr="00AF0E01">
          <w:rPr>
            <w:vanish/>
          </w:rPr>
          <w:fldChar w:fldCharType="begin"/>
        </w:r>
        <w:r w:rsidR="00AF0E01" w:rsidRPr="00AF0E01">
          <w:rPr>
            <w:vanish/>
          </w:rPr>
          <w:instrText xml:space="preserve"> PAGEREF _Toc43974478 \h </w:instrText>
        </w:r>
        <w:r w:rsidR="00AF0E01" w:rsidRPr="00AF0E01">
          <w:rPr>
            <w:vanish/>
          </w:rPr>
        </w:r>
        <w:r w:rsidR="00AF0E01" w:rsidRPr="00AF0E01">
          <w:rPr>
            <w:vanish/>
          </w:rPr>
          <w:fldChar w:fldCharType="separate"/>
        </w:r>
        <w:r w:rsidR="002B525D">
          <w:rPr>
            <w:vanish/>
          </w:rPr>
          <w:t>43</w:t>
        </w:r>
        <w:r w:rsidR="00AF0E01" w:rsidRPr="00AF0E01">
          <w:rPr>
            <w:vanish/>
          </w:rPr>
          <w:fldChar w:fldCharType="end"/>
        </w:r>
      </w:hyperlink>
    </w:p>
    <w:p w14:paraId="639051DE" w14:textId="05B1FACE" w:rsidR="00AF0E01" w:rsidRDefault="00AF0E01">
      <w:pPr>
        <w:pStyle w:val="TOC5"/>
        <w:rPr>
          <w:rFonts w:asciiTheme="minorHAnsi" w:eastAsiaTheme="minorEastAsia" w:hAnsiTheme="minorHAnsi" w:cstheme="minorBidi"/>
          <w:sz w:val="22"/>
          <w:szCs w:val="22"/>
          <w:lang w:eastAsia="en-AU"/>
        </w:rPr>
      </w:pPr>
      <w:r>
        <w:tab/>
      </w:r>
      <w:hyperlink w:anchor="_Toc43974479" w:history="1">
        <w:r w:rsidRPr="00BD43CB">
          <w:t>31</w:t>
        </w:r>
        <w:r>
          <w:rPr>
            <w:rFonts w:asciiTheme="minorHAnsi" w:eastAsiaTheme="minorEastAsia" w:hAnsiTheme="minorHAnsi" w:cstheme="minorBidi"/>
            <w:sz w:val="22"/>
            <w:szCs w:val="22"/>
            <w:lang w:eastAsia="en-AU"/>
          </w:rPr>
          <w:tab/>
        </w:r>
        <w:r w:rsidRPr="00BD43CB">
          <w:t>Considerations for proper and skilful work—material and work standards—Act, s 42 (2)</w:t>
        </w:r>
        <w:r>
          <w:tab/>
        </w:r>
        <w:r>
          <w:fldChar w:fldCharType="begin"/>
        </w:r>
        <w:r>
          <w:instrText xml:space="preserve"> PAGEREF _Toc43974479 \h </w:instrText>
        </w:r>
        <w:r>
          <w:fldChar w:fldCharType="separate"/>
        </w:r>
        <w:r w:rsidR="002B525D">
          <w:t>43</w:t>
        </w:r>
        <w:r>
          <w:fldChar w:fldCharType="end"/>
        </w:r>
      </w:hyperlink>
    </w:p>
    <w:p w14:paraId="32A19B73" w14:textId="02535DCA" w:rsidR="00AF0E01" w:rsidRDefault="00AF0E01">
      <w:pPr>
        <w:pStyle w:val="TOC5"/>
        <w:rPr>
          <w:rFonts w:asciiTheme="minorHAnsi" w:eastAsiaTheme="minorEastAsia" w:hAnsiTheme="minorHAnsi" w:cstheme="minorBidi"/>
          <w:sz w:val="22"/>
          <w:szCs w:val="22"/>
          <w:lang w:eastAsia="en-AU"/>
        </w:rPr>
      </w:pPr>
      <w:r>
        <w:tab/>
      </w:r>
      <w:hyperlink w:anchor="_Toc43974480" w:history="1">
        <w:r w:rsidRPr="00BD43CB">
          <w:t>32</w:t>
        </w:r>
        <w:r>
          <w:rPr>
            <w:rFonts w:asciiTheme="minorHAnsi" w:eastAsiaTheme="minorEastAsia" w:hAnsiTheme="minorHAnsi" w:cstheme="minorBidi"/>
            <w:sz w:val="22"/>
            <w:szCs w:val="22"/>
            <w:lang w:eastAsia="en-AU"/>
          </w:rPr>
          <w:tab/>
        </w:r>
        <w:r w:rsidRPr="00BD43CB">
          <w:t>Considerations for proper and skilful work—construction tolerances—Act, s 42 (2)</w:t>
        </w:r>
        <w:r>
          <w:tab/>
        </w:r>
        <w:r>
          <w:fldChar w:fldCharType="begin"/>
        </w:r>
        <w:r>
          <w:instrText xml:space="preserve"> PAGEREF _Toc43974480 \h </w:instrText>
        </w:r>
        <w:r>
          <w:fldChar w:fldCharType="separate"/>
        </w:r>
        <w:r w:rsidR="002B525D">
          <w:t>44</w:t>
        </w:r>
        <w:r>
          <w:fldChar w:fldCharType="end"/>
        </w:r>
      </w:hyperlink>
    </w:p>
    <w:p w14:paraId="7CD55088" w14:textId="494CA631" w:rsidR="00AF0E01" w:rsidRDefault="00AF0E01">
      <w:pPr>
        <w:pStyle w:val="TOC5"/>
        <w:rPr>
          <w:rFonts w:asciiTheme="minorHAnsi" w:eastAsiaTheme="minorEastAsia" w:hAnsiTheme="minorHAnsi" w:cstheme="minorBidi"/>
          <w:sz w:val="22"/>
          <w:szCs w:val="22"/>
          <w:lang w:eastAsia="en-AU"/>
        </w:rPr>
      </w:pPr>
      <w:r>
        <w:tab/>
      </w:r>
      <w:hyperlink w:anchor="_Toc43974481" w:history="1">
        <w:r w:rsidRPr="00BD43CB">
          <w:t>33</w:t>
        </w:r>
        <w:r>
          <w:rPr>
            <w:rFonts w:asciiTheme="minorHAnsi" w:eastAsiaTheme="minorEastAsia" w:hAnsiTheme="minorHAnsi" w:cstheme="minorBidi"/>
            <w:sz w:val="22"/>
            <w:szCs w:val="22"/>
            <w:lang w:eastAsia="en-AU"/>
          </w:rPr>
          <w:tab/>
        </w:r>
        <w:r w:rsidRPr="00BD43CB">
          <w:t>Stages of building work—Act, s 43 (1) (a)</w:t>
        </w:r>
        <w:r>
          <w:tab/>
        </w:r>
        <w:r>
          <w:fldChar w:fldCharType="begin"/>
        </w:r>
        <w:r>
          <w:instrText xml:space="preserve"> PAGEREF _Toc43974481 \h </w:instrText>
        </w:r>
        <w:r>
          <w:fldChar w:fldCharType="separate"/>
        </w:r>
        <w:r w:rsidR="002B525D">
          <w:t>45</w:t>
        </w:r>
        <w:r>
          <w:fldChar w:fldCharType="end"/>
        </w:r>
      </w:hyperlink>
    </w:p>
    <w:p w14:paraId="1E7F75BB" w14:textId="7CD791B5" w:rsidR="00AF0E01" w:rsidRDefault="00AF0E01">
      <w:pPr>
        <w:pStyle w:val="TOC5"/>
        <w:rPr>
          <w:rFonts w:asciiTheme="minorHAnsi" w:eastAsiaTheme="minorEastAsia" w:hAnsiTheme="minorHAnsi" w:cstheme="minorBidi"/>
          <w:sz w:val="22"/>
          <w:szCs w:val="22"/>
          <w:lang w:eastAsia="en-AU"/>
        </w:rPr>
      </w:pPr>
      <w:r>
        <w:tab/>
      </w:r>
      <w:hyperlink w:anchor="_Toc43974482" w:history="1">
        <w:r w:rsidRPr="00BD43CB">
          <w:t>34</w:t>
        </w:r>
        <w:r>
          <w:rPr>
            <w:rFonts w:asciiTheme="minorHAnsi" w:eastAsiaTheme="minorEastAsia" w:hAnsiTheme="minorHAnsi" w:cstheme="minorBidi"/>
            <w:sz w:val="22"/>
            <w:szCs w:val="22"/>
            <w:lang w:eastAsia="en-AU"/>
          </w:rPr>
          <w:tab/>
        </w:r>
        <w:r w:rsidRPr="00BD43CB">
          <w:t>Offence—building work above damp-proof course level</w:t>
        </w:r>
        <w:r>
          <w:tab/>
        </w:r>
        <w:r>
          <w:fldChar w:fldCharType="begin"/>
        </w:r>
        <w:r>
          <w:instrText xml:space="preserve"> PAGEREF _Toc43974482 \h </w:instrText>
        </w:r>
        <w:r>
          <w:fldChar w:fldCharType="separate"/>
        </w:r>
        <w:r w:rsidR="002B525D">
          <w:t>45</w:t>
        </w:r>
        <w:r>
          <w:fldChar w:fldCharType="end"/>
        </w:r>
      </w:hyperlink>
    </w:p>
    <w:p w14:paraId="1AD45862" w14:textId="029D1E4E" w:rsidR="00AF0E01" w:rsidRDefault="001D6EB2">
      <w:pPr>
        <w:pStyle w:val="TOC3"/>
        <w:rPr>
          <w:rFonts w:asciiTheme="minorHAnsi" w:eastAsiaTheme="minorEastAsia" w:hAnsiTheme="minorHAnsi" w:cstheme="minorBidi"/>
          <w:b w:val="0"/>
          <w:sz w:val="22"/>
          <w:szCs w:val="22"/>
          <w:lang w:eastAsia="en-AU"/>
        </w:rPr>
      </w:pPr>
      <w:hyperlink w:anchor="_Toc43974483" w:history="1">
        <w:r w:rsidR="00AF0E01" w:rsidRPr="00BD43CB">
          <w:t>Division 3.4</w:t>
        </w:r>
        <w:r w:rsidR="00AF0E01">
          <w:rPr>
            <w:rFonts w:asciiTheme="minorHAnsi" w:eastAsiaTheme="minorEastAsia" w:hAnsiTheme="minorHAnsi" w:cstheme="minorBidi"/>
            <w:b w:val="0"/>
            <w:sz w:val="22"/>
            <w:szCs w:val="22"/>
            <w:lang w:eastAsia="en-AU"/>
          </w:rPr>
          <w:tab/>
        </w:r>
        <w:r w:rsidR="00AF0E01" w:rsidRPr="00BD43CB">
          <w:t>Completion of building work</w:t>
        </w:r>
        <w:r w:rsidR="00AF0E01" w:rsidRPr="00AF0E01">
          <w:rPr>
            <w:vanish/>
          </w:rPr>
          <w:tab/>
        </w:r>
        <w:r w:rsidR="00AF0E01" w:rsidRPr="00AF0E01">
          <w:rPr>
            <w:vanish/>
          </w:rPr>
          <w:fldChar w:fldCharType="begin"/>
        </w:r>
        <w:r w:rsidR="00AF0E01" w:rsidRPr="00AF0E01">
          <w:rPr>
            <w:vanish/>
          </w:rPr>
          <w:instrText xml:space="preserve"> PAGEREF _Toc43974483 \h </w:instrText>
        </w:r>
        <w:r w:rsidR="00AF0E01" w:rsidRPr="00AF0E01">
          <w:rPr>
            <w:vanish/>
          </w:rPr>
        </w:r>
        <w:r w:rsidR="00AF0E01" w:rsidRPr="00AF0E01">
          <w:rPr>
            <w:vanish/>
          </w:rPr>
          <w:fldChar w:fldCharType="separate"/>
        </w:r>
        <w:r w:rsidR="002B525D">
          <w:rPr>
            <w:vanish/>
          </w:rPr>
          <w:t>47</w:t>
        </w:r>
        <w:r w:rsidR="00AF0E01" w:rsidRPr="00AF0E01">
          <w:rPr>
            <w:vanish/>
          </w:rPr>
          <w:fldChar w:fldCharType="end"/>
        </w:r>
      </w:hyperlink>
    </w:p>
    <w:p w14:paraId="5F4F6C16" w14:textId="12C9C79D" w:rsidR="00AF0E01" w:rsidRDefault="00AF0E01">
      <w:pPr>
        <w:pStyle w:val="TOC5"/>
        <w:rPr>
          <w:rFonts w:asciiTheme="minorHAnsi" w:eastAsiaTheme="minorEastAsia" w:hAnsiTheme="minorHAnsi" w:cstheme="minorBidi"/>
          <w:sz w:val="22"/>
          <w:szCs w:val="22"/>
          <w:lang w:eastAsia="en-AU"/>
        </w:rPr>
      </w:pPr>
      <w:r>
        <w:tab/>
      </w:r>
      <w:hyperlink w:anchor="_Toc43974484" w:history="1">
        <w:r w:rsidRPr="00BD43CB">
          <w:t>35</w:t>
        </w:r>
        <w:r>
          <w:rPr>
            <w:rFonts w:asciiTheme="minorHAnsi" w:eastAsiaTheme="minorEastAsia" w:hAnsiTheme="minorHAnsi" w:cstheme="minorBidi"/>
            <w:sz w:val="22"/>
            <w:szCs w:val="22"/>
            <w:lang w:eastAsia="en-AU"/>
          </w:rPr>
          <w:tab/>
        </w:r>
        <w:r w:rsidRPr="00BD43CB">
          <w:t>Approvals on completion of building work—Act, s 48 (3) (g)</w:t>
        </w:r>
        <w:r>
          <w:tab/>
        </w:r>
        <w:r>
          <w:fldChar w:fldCharType="begin"/>
        </w:r>
        <w:r>
          <w:instrText xml:space="preserve"> PAGEREF _Toc43974484 \h </w:instrText>
        </w:r>
        <w:r>
          <w:fldChar w:fldCharType="separate"/>
        </w:r>
        <w:r w:rsidR="002B525D">
          <w:t>47</w:t>
        </w:r>
        <w:r>
          <w:fldChar w:fldCharType="end"/>
        </w:r>
      </w:hyperlink>
    </w:p>
    <w:p w14:paraId="04F26296" w14:textId="4CB3B372" w:rsidR="00AF0E01" w:rsidRDefault="00AF0E01">
      <w:pPr>
        <w:pStyle w:val="TOC5"/>
        <w:rPr>
          <w:rFonts w:asciiTheme="minorHAnsi" w:eastAsiaTheme="minorEastAsia" w:hAnsiTheme="minorHAnsi" w:cstheme="minorBidi"/>
          <w:sz w:val="22"/>
          <w:szCs w:val="22"/>
          <w:lang w:eastAsia="en-AU"/>
        </w:rPr>
      </w:pPr>
      <w:r>
        <w:tab/>
      </w:r>
      <w:hyperlink w:anchor="_Toc43974485" w:history="1">
        <w:r w:rsidRPr="00BD43CB">
          <w:t>35A</w:t>
        </w:r>
        <w:r>
          <w:rPr>
            <w:rFonts w:asciiTheme="minorHAnsi" w:eastAsiaTheme="minorEastAsia" w:hAnsiTheme="minorHAnsi" w:cstheme="minorBidi"/>
            <w:sz w:val="22"/>
            <w:szCs w:val="22"/>
            <w:lang w:eastAsia="en-AU"/>
          </w:rPr>
          <w:tab/>
        </w:r>
        <w:r w:rsidRPr="00BD43CB">
          <w:t>Certificates of occupancy—fitness for occupation and use—Act, s 69 (4) (a)</w:t>
        </w:r>
        <w:r>
          <w:tab/>
        </w:r>
        <w:r>
          <w:fldChar w:fldCharType="begin"/>
        </w:r>
        <w:r>
          <w:instrText xml:space="preserve"> PAGEREF _Toc43974485 \h </w:instrText>
        </w:r>
        <w:r>
          <w:fldChar w:fldCharType="separate"/>
        </w:r>
        <w:r w:rsidR="002B525D">
          <w:t>48</w:t>
        </w:r>
        <w:r>
          <w:fldChar w:fldCharType="end"/>
        </w:r>
      </w:hyperlink>
    </w:p>
    <w:p w14:paraId="61BCB8C1" w14:textId="7EC9B33B" w:rsidR="00AF0E01" w:rsidRDefault="00AF0E01">
      <w:pPr>
        <w:pStyle w:val="TOC5"/>
        <w:rPr>
          <w:rFonts w:asciiTheme="minorHAnsi" w:eastAsiaTheme="minorEastAsia" w:hAnsiTheme="minorHAnsi" w:cstheme="minorBidi"/>
          <w:sz w:val="22"/>
          <w:szCs w:val="22"/>
          <w:lang w:eastAsia="en-AU"/>
        </w:rPr>
      </w:pPr>
      <w:r>
        <w:tab/>
      </w:r>
      <w:hyperlink w:anchor="_Toc43974486" w:history="1">
        <w:r w:rsidRPr="00BD43CB">
          <w:t>35B</w:t>
        </w:r>
        <w:r>
          <w:rPr>
            <w:rFonts w:asciiTheme="minorHAnsi" w:eastAsiaTheme="minorEastAsia" w:hAnsiTheme="minorHAnsi" w:cstheme="minorBidi"/>
            <w:sz w:val="22"/>
            <w:szCs w:val="22"/>
            <w:lang w:eastAsia="en-AU"/>
          </w:rPr>
          <w:tab/>
        </w:r>
        <w:r w:rsidRPr="00BD43CB">
          <w:rPr>
            <w:lang w:eastAsia="en-AU"/>
          </w:rPr>
          <w:t>Certificates of occupancy—requirements—Act, s 69 (4) (b)</w:t>
        </w:r>
        <w:r>
          <w:tab/>
        </w:r>
        <w:r>
          <w:fldChar w:fldCharType="begin"/>
        </w:r>
        <w:r>
          <w:instrText xml:space="preserve"> PAGEREF _Toc43974486 \h </w:instrText>
        </w:r>
        <w:r>
          <w:fldChar w:fldCharType="separate"/>
        </w:r>
        <w:r w:rsidR="002B525D">
          <w:t>49</w:t>
        </w:r>
        <w:r>
          <w:fldChar w:fldCharType="end"/>
        </w:r>
      </w:hyperlink>
    </w:p>
    <w:p w14:paraId="2008C105" w14:textId="049F4E50" w:rsidR="00AF0E01" w:rsidRDefault="001D6EB2">
      <w:pPr>
        <w:pStyle w:val="TOC3"/>
        <w:rPr>
          <w:rFonts w:asciiTheme="minorHAnsi" w:eastAsiaTheme="minorEastAsia" w:hAnsiTheme="minorHAnsi" w:cstheme="minorBidi"/>
          <w:b w:val="0"/>
          <w:sz w:val="22"/>
          <w:szCs w:val="22"/>
          <w:lang w:eastAsia="en-AU"/>
        </w:rPr>
      </w:pPr>
      <w:hyperlink w:anchor="_Toc43974487" w:history="1">
        <w:r w:rsidR="00AF0E01" w:rsidRPr="00BD43CB">
          <w:t>Division 3.5</w:t>
        </w:r>
        <w:r w:rsidR="00AF0E01">
          <w:rPr>
            <w:rFonts w:asciiTheme="minorHAnsi" w:eastAsiaTheme="minorEastAsia" w:hAnsiTheme="minorHAnsi" w:cstheme="minorBidi"/>
            <w:b w:val="0"/>
            <w:sz w:val="22"/>
            <w:szCs w:val="22"/>
            <w:lang w:eastAsia="en-AU"/>
          </w:rPr>
          <w:tab/>
        </w:r>
        <w:r w:rsidR="00AF0E01" w:rsidRPr="00BD43CB">
          <w:t>Fundamentally noncompliant building work</w:t>
        </w:r>
        <w:r w:rsidR="00AF0E01" w:rsidRPr="00AF0E01">
          <w:rPr>
            <w:vanish/>
          </w:rPr>
          <w:tab/>
        </w:r>
        <w:r w:rsidR="00AF0E01" w:rsidRPr="00AF0E01">
          <w:rPr>
            <w:vanish/>
          </w:rPr>
          <w:fldChar w:fldCharType="begin"/>
        </w:r>
        <w:r w:rsidR="00AF0E01" w:rsidRPr="00AF0E01">
          <w:rPr>
            <w:vanish/>
          </w:rPr>
          <w:instrText xml:space="preserve"> PAGEREF _Toc43974487 \h </w:instrText>
        </w:r>
        <w:r w:rsidR="00AF0E01" w:rsidRPr="00AF0E01">
          <w:rPr>
            <w:vanish/>
          </w:rPr>
        </w:r>
        <w:r w:rsidR="00AF0E01" w:rsidRPr="00AF0E01">
          <w:rPr>
            <w:vanish/>
          </w:rPr>
          <w:fldChar w:fldCharType="separate"/>
        </w:r>
        <w:r w:rsidR="002B525D">
          <w:rPr>
            <w:vanish/>
          </w:rPr>
          <w:t>50</w:t>
        </w:r>
        <w:r w:rsidR="00AF0E01" w:rsidRPr="00AF0E01">
          <w:rPr>
            <w:vanish/>
          </w:rPr>
          <w:fldChar w:fldCharType="end"/>
        </w:r>
      </w:hyperlink>
    </w:p>
    <w:p w14:paraId="0AE1AECB" w14:textId="7073BB4E" w:rsidR="00AF0E01" w:rsidRDefault="00AF0E01">
      <w:pPr>
        <w:pStyle w:val="TOC5"/>
        <w:rPr>
          <w:rFonts w:asciiTheme="minorHAnsi" w:eastAsiaTheme="minorEastAsia" w:hAnsiTheme="minorHAnsi" w:cstheme="minorBidi"/>
          <w:sz w:val="22"/>
          <w:szCs w:val="22"/>
          <w:lang w:eastAsia="en-AU"/>
        </w:rPr>
      </w:pPr>
      <w:r>
        <w:tab/>
      </w:r>
      <w:hyperlink w:anchor="_Toc43974488" w:history="1">
        <w:r w:rsidRPr="00BD43CB">
          <w:t>36</w:t>
        </w:r>
        <w:r>
          <w:rPr>
            <w:rFonts w:asciiTheme="minorHAnsi" w:eastAsiaTheme="minorEastAsia" w:hAnsiTheme="minorHAnsi" w:cstheme="minorBidi"/>
            <w:sz w:val="22"/>
            <w:szCs w:val="22"/>
            <w:lang w:eastAsia="en-AU"/>
          </w:rPr>
          <w:tab/>
        </w:r>
        <w:r w:rsidRPr="00BD43CB">
          <w:t>Fundamentally noncompliant building work—Act, s 50 (4)</w:t>
        </w:r>
        <w:r>
          <w:tab/>
        </w:r>
        <w:r>
          <w:fldChar w:fldCharType="begin"/>
        </w:r>
        <w:r>
          <w:instrText xml:space="preserve"> PAGEREF _Toc43974488 \h </w:instrText>
        </w:r>
        <w:r>
          <w:fldChar w:fldCharType="separate"/>
        </w:r>
        <w:r w:rsidR="002B525D">
          <w:t>50</w:t>
        </w:r>
        <w:r>
          <w:fldChar w:fldCharType="end"/>
        </w:r>
      </w:hyperlink>
    </w:p>
    <w:p w14:paraId="0EFB4A49" w14:textId="2AB2DE41" w:rsidR="00AF0E01" w:rsidRDefault="001D6EB2">
      <w:pPr>
        <w:pStyle w:val="TOC3"/>
        <w:rPr>
          <w:rFonts w:asciiTheme="minorHAnsi" w:eastAsiaTheme="minorEastAsia" w:hAnsiTheme="minorHAnsi" w:cstheme="minorBidi"/>
          <w:b w:val="0"/>
          <w:sz w:val="22"/>
          <w:szCs w:val="22"/>
          <w:lang w:eastAsia="en-AU"/>
        </w:rPr>
      </w:pPr>
      <w:hyperlink w:anchor="_Toc43974489" w:history="1">
        <w:r w:rsidR="00AF0E01" w:rsidRPr="00BD43CB">
          <w:t>Division 3.6</w:t>
        </w:r>
        <w:r w:rsidR="00AF0E01">
          <w:rPr>
            <w:rFonts w:asciiTheme="minorHAnsi" w:eastAsiaTheme="minorEastAsia" w:hAnsiTheme="minorHAnsi" w:cstheme="minorBidi"/>
            <w:b w:val="0"/>
            <w:sz w:val="22"/>
            <w:szCs w:val="22"/>
            <w:lang w:eastAsia="en-AU"/>
          </w:rPr>
          <w:tab/>
        </w:r>
        <w:r w:rsidR="00AF0E01" w:rsidRPr="00BD43CB">
          <w:t>Demolition orders</w:t>
        </w:r>
        <w:r w:rsidR="00AF0E01" w:rsidRPr="00AF0E01">
          <w:rPr>
            <w:vanish/>
          </w:rPr>
          <w:tab/>
        </w:r>
        <w:r w:rsidR="00AF0E01" w:rsidRPr="00AF0E01">
          <w:rPr>
            <w:vanish/>
          </w:rPr>
          <w:fldChar w:fldCharType="begin"/>
        </w:r>
        <w:r w:rsidR="00AF0E01" w:rsidRPr="00AF0E01">
          <w:rPr>
            <w:vanish/>
          </w:rPr>
          <w:instrText xml:space="preserve"> PAGEREF _Toc43974489 \h </w:instrText>
        </w:r>
        <w:r w:rsidR="00AF0E01" w:rsidRPr="00AF0E01">
          <w:rPr>
            <w:vanish/>
          </w:rPr>
        </w:r>
        <w:r w:rsidR="00AF0E01" w:rsidRPr="00AF0E01">
          <w:rPr>
            <w:vanish/>
          </w:rPr>
          <w:fldChar w:fldCharType="separate"/>
        </w:r>
        <w:r w:rsidR="002B525D">
          <w:rPr>
            <w:vanish/>
          </w:rPr>
          <w:t>50</w:t>
        </w:r>
        <w:r w:rsidR="00AF0E01" w:rsidRPr="00AF0E01">
          <w:rPr>
            <w:vanish/>
          </w:rPr>
          <w:fldChar w:fldCharType="end"/>
        </w:r>
      </w:hyperlink>
    </w:p>
    <w:p w14:paraId="595D9042" w14:textId="7D81496A" w:rsidR="00AF0E01" w:rsidRDefault="00AF0E01">
      <w:pPr>
        <w:pStyle w:val="TOC5"/>
        <w:rPr>
          <w:rFonts w:asciiTheme="minorHAnsi" w:eastAsiaTheme="minorEastAsia" w:hAnsiTheme="minorHAnsi" w:cstheme="minorBidi"/>
          <w:sz w:val="22"/>
          <w:szCs w:val="22"/>
          <w:lang w:eastAsia="en-AU"/>
        </w:rPr>
      </w:pPr>
      <w:r>
        <w:tab/>
      </w:r>
      <w:hyperlink w:anchor="_Toc43974490" w:history="1">
        <w:r w:rsidRPr="00BD43CB">
          <w:t>36A</w:t>
        </w:r>
        <w:r>
          <w:rPr>
            <w:rFonts w:asciiTheme="minorHAnsi" w:eastAsiaTheme="minorEastAsia" w:hAnsiTheme="minorHAnsi" w:cstheme="minorBidi"/>
            <w:sz w:val="22"/>
            <w:szCs w:val="22"/>
            <w:lang w:eastAsia="en-AU"/>
          </w:rPr>
          <w:tab/>
        </w:r>
        <w:r w:rsidRPr="00BD43CB">
          <w:t>General requirements for plans—Act, s 63A</w:t>
        </w:r>
        <w:r>
          <w:tab/>
        </w:r>
        <w:r>
          <w:fldChar w:fldCharType="begin"/>
        </w:r>
        <w:r>
          <w:instrText xml:space="preserve"> PAGEREF _Toc43974490 \h </w:instrText>
        </w:r>
        <w:r>
          <w:fldChar w:fldCharType="separate"/>
        </w:r>
        <w:r w:rsidR="002B525D">
          <w:t>50</w:t>
        </w:r>
        <w:r>
          <w:fldChar w:fldCharType="end"/>
        </w:r>
      </w:hyperlink>
    </w:p>
    <w:p w14:paraId="75742797" w14:textId="091A963B" w:rsidR="00AF0E01" w:rsidRDefault="00AF0E01">
      <w:pPr>
        <w:pStyle w:val="TOC5"/>
        <w:rPr>
          <w:rFonts w:asciiTheme="minorHAnsi" w:eastAsiaTheme="minorEastAsia" w:hAnsiTheme="minorHAnsi" w:cstheme="minorBidi"/>
          <w:sz w:val="22"/>
          <w:szCs w:val="22"/>
          <w:lang w:eastAsia="en-AU"/>
        </w:rPr>
      </w:pPr>
      <w:r>
        <w:tab/>
      </w:r>
      <w:hyperlink w:anchor="_Toc43974491" w:history="1">
        <w:r w:rsidRPr="00BD43CB">
          <w:t>36B</w:t>
        </w:r>
        <w:r>
          <w:rPr>
            <w:rFonts w:asciiTheme="minorHAnsi" w:eastAsiaTheme="minorEastAsia" w:hAnsiTheme="minorHAnsi" w:cstheme="minorBidi"/>
            <w:sz w:val="22"/>
            <w:szCs w:val="22"/>
            <w:lang w:eastAsia="en-AU"/>
          </w:rPr>
          <w:tab/>
        </w:r>
        <w:r w:rsidRPr="00BD43CB">
          <w:t>Applications for demolition orders to be referred—Act, s 63A (4)</w:t>
        </w:r>
        <w:r>
          <w:tab/>
        </w:r>
        <w:r>
          <w:fldChar w:fldCharType="begin"/>
        </w:r>
        <w:r>
          <w:instrText xml:space="preserve"> PAGEREF _Toc43974491 \h </w:instrText>
        </w:r>
        <w:r>
          <w:fldChar w:fldCharType="separate"/>
        </w:r>
        <w:r w:rsidR="002B525D">
          <w:t>52</w:t>
        </w:r>
        <w:r>
          <w:fldChar w:fldCharType="end"/>
        </w:r>
      </w:hyperlink>
    </w:p>
    <w:p w14:paraId="041FB01D" w14:textId="71A91313" w:rsidR="00AF0E01" w:rsidRDefault="00AF0E01">
      <w:pPr>
        <w:pStyle w:val="TOC5"/>
        <w:rPr>
          <w:rFonts w:asciiTheme="minorHAnsi" w:eastAsiaTheme="minorEastAsia" w:hAnsiTheme="minorHAnsi" w:cstheme="minorBidi"/>
          <w:sz w:val="22"/>
          <w:szCs w:val="22"/>
          <w:lang w:eastAsia="en-AU"/>
        </w:rPr>
      </w:pPr>
      <w:r>
        <w:lastRenderedPageBreak/>
        <w:tab/>
      </w:r>
      <w:hyperlink w:anchor="_Toc43974492" w:history="1">
        <w:r w:rsidRPr="00BD43CB">
          <w:t>36C</w:t>
        </w:r>
        <w:r>
          <w:rPr>
            <w:rFonts w:asciiTheme="minorHAnsi" w:eastAsiaTheme="minorEastAsia" w:hAnsiTheme="minorHAnsi" w:cstheme="minorBidi"/>
            <w:sz w:val="22"/>
            <w:szCs w:val="22"/>
            <w:lang w:eastAsia="en-AU"/>
          </w:rPr>
          <w:tab/>
        </w:r>
        <w:r w:rsidRPr="00BD43CB">
          <w:t>Applications for demolition orders—requirement to give advice—Act, s 63B</w:t>
        </w:r>
        <w:r>
          <w:tab/>
        </w:r>
        <w:r>
          <w:fldChar w:fldCharType="begin"/>
        </w:r>
        <w:r>
          <w:instrText xml:space="preserve"> PAGEREF _Toc43974492 \h </w:instrText>
        </w:r>
        <w:r>
          <w:fldChar w:fldCharType="separate"/>
        </w:r>
        <w:r w:rsidR="002B525D">
          <w:t>52</w:t>
        </w:r>
        <w:r>
          <w:fldChar w:fldCharType="end"/>
        </w:r>
      </w:hyperlink>
    </w:p>
    <w:p w14:paraId="4EB3FD82" w14:textId="2DCE6757" w:rsidR="00AF0E01" w:rsidRDefault="001D6EB2">
      <w:pPr>
        <w:pStyle w:val="TOC2"/>
        <w:rPr>
          <w:rFonts w:asciiTheme="minorHAnsi" w:eastAsiaTheme="minorEastAsia" w:hAnsiTheme="minorHAnsi" w:cstheme="minorBidi"/>
          <w:b w:val="0"/>
          <w:sz w:val="22"/>
          <w:szCs w:val="22"/>
          <w:lang w:eastAsia="en-AU"/>
        </w:rPr>
      </w:pPr>
      <w:hyperlink w:anchor="_Toc43974493" w:history="1">
        <w:r w:rsidR="00AF0E01" w:rsidRPr="00BD43CB">
          <w:t>Part 4</w:t>
        </w:r>
        <w:r w:rsidR="00AF0E01">
          <w:rPr>
            <w:rFonts w:asciiTheme="minorHAnsi" w:eastAsiaTheme="minorEastAsia" w:hAnsiTheme="minorHAnsi" w:cstheme="minorBidi"/>
            <w:b w:val="0"/>
            <w:sz w:val="22"/>
            <w:szCs w:val="22"/>
            <w:lang w:eastAsia="en-AU"/>
          </w:rPr>
          <w:tab/>
        </w:r>
        <w:r w:rsidR="00AF0E01" w:rsidRPr="00BD43CB">
          <w:t>Residential buildings—statutory warranties, standard conditions, insurance and fidelity certificates</w:t>
        </w:r>
        <w:r w:rsidR="00AF0E01" w:rsidRPr="00AF0E01">
          <w:rPr>
            <w:vanish/>
          </w:rPr>
          <w:tab/>
        </w:r>
        <w:r w:rsidR="00AF0E01" w:rsidRPr="00AF0E01">
          <w:rPr>
            <w:vanish/>
          </w:rPr>
          <w:fldChar w:fldCharType="begin"/>
        </w:r>
        <w:r w:rsidR="00AF0E01" w:rsidRPr="00AF0E01">
          <w:rPr>
            <w:vanish/>
          </w:rPr>
          <w:instrText xml:space="preserve"> PAGEREF _Toc43974493 \h </w:instrText>
        </w:r>
        <w:r w:rsidR="00AF0E01" w:rsidRPr="00AF0E01">
          <w:rPr>
            <w:vanish/>
          </w:rPr>
        </w:r>
        <w:r w:rsidR="00AF0E01" w:rsidRPr="00AF0E01">
          <w:rPr>
            <w:vanish/>
          </w:rPr>
          <w:fldChar w:fldCharType="separate"/>
        </w:r>
        <w:r w:rsidR="002B525D">
          <w:rPr>
            <w:vanish/>
          </w:rPr>
          <w:t>54</w:t>
        </w:r>
        <w:r w:rsidR="00AF0E01" w:rsidRPr="00AF0E01">
          <w:rPr>
            <w:vanish/>
          </w:rPr>
          <w:fldChar w:fldCharType="end"/>
        </w:r>
      </w:hyperlink>
    </w:p>
    <w:p w14:paraId="6A114E2C" w14:textId="38D8702C" w:rsidR="00AF0E01" w:rsidRDefault="00AF0E01">
      <w:pPr>
        <w:pStyle w:val="TOC5"/>
        <w:rPr>
          <w:rFonts w:asciiTheme="minorHAnsi" w:eastAsiaTheme="minorEastAsia" w:hAnsiTheme="minorHAnsi" w:cstheme="minorBidi"/>
          <w:sz w:val="22"/>
          <w:szCs w:val="22"/>
          <w:lang w:eastAsia="en-AU"/>
        </w:rPr>
      </w:pPr>
      <w:r>
        <w:tab/>
      </w:r>
      <w:hyperlink w:anchor="_Toc43974494" w:history="1">
        <w:r w:rsidRPr="00BD43CB">
          <w:t>37</w:t>
        </w:r>
        <w:r>
          <w:rPr>
            <w:rFonts w:asciiTheme="minorHAnsi" w:eastAsiaTheme="minorEastAsia" w:hAnsiTheme="minorHAnsi" w:cstheme="minorBidi"/>
            <w:sz w:val="22"/>
            <w:szCs w:val="22"/>
            <w:lang w:eastAsia="en-AU"/>
          </w:rPr>
          <w:tab/>
        </w:r>
        <w:r w:rsidRPr="00BD43CB">
          <w:t>Building work to which pt 6 does not apply</w:t>
        </w:r>
        <w:r>
          <w:tab/>
        </w:r>
        <w:r>
          <w:fldChar w:fldCharType="begin"/>
        </w:r>
        <w:r>
          <w:instrText xml:space="preserve"> PAGEREF _Toc43974494 \h </w:instrText>
        </w:r>
        <w:r>
          <w:fldChar w:fldCharType="separate"/>
        </w:r>
        <w:r w:rsidR="002B525D">
          <w:t>54</w:t>
        </w:r>
        <w:r>
          <w:fldChar w:fldCharType="end"/>
        </w:r>
      </w:hyperlink>
    </w:p>
    <w:p w14:paraId="34F0E80B" w14:textId="0061FE7B" w:rsidR="00AF0E01" w:rsidRDefault="00AF0E01">
      <w:pPr>
        <w:pStyle w:val="TOC5"/>
        <w:rPr>
          <w:rFonts w:asciiTheme="minorHAnsi" w:eastAsiaTheme="minorEastAsia" w:hAnsiTheme="minorHAnsi" w:cstheme="minorBidi"/>
          <w:sz w:val="22"/>
          <w:szCs w:val="22"/>
          <w:lang w:eastAsia="en-AU"/>
        </w:rPr>
      </w:pPr>
      <w:r>
        <w:tab/>
      </w:r>
      <w:hyperlink w:anchor="_Toc43974495" w:history="1">
        <w:r w:rsidRPr="00BD43CB">
          <w:t>38</w:t>
        </w:r>
        <w:r>
          <w:rPr>
            <w:rFonts w:asciiTheme="minorHAnsi" w:eastAsiaTheme="minorEastAsia" w:hAnsiTheme="minorHAnsi" w:cstheme="minorBidi"/>
            <w:sz w:val="22"/>
            <w:szCs w:val="22"/>
            <w:lang w:eastAsia="en-AU"/>
          </w:rPr>
          <w:tab/>
        </w:r>
        <w:r w:rsidRPr="00BD43CB">
          <w:t>End of statutory warranties—Act, s 88 (4)</w:t>
        </w:r>
        <w:r>
          <w:tab/>
        </w:r>
        <w:r>
          <w:fldChar w:fldCharType="begin"/>
        </w:r>
        <w:r>
          <w:instrText xml:space="preserve"> PAGEREF _Toc43974495 \h </w:instrText>
        </w:r>
        <w:r>
          <w:fldChar w:fldCharType="separate"/>
        </w:r>
        <w:r w:rsidR="002B525D">
          <w:t>54</w:t>
        </w:r>
        <w:r>
          <w:fldChar w:fldCharType="end"/>
        </w:r>
      </w:hyperlink>
    </w:p>
    <w:p w14:paraId="1902C3B7" w14:textId="101EDF1A" w:rsidR="00AF0E01" w:rsidRDefault="00AF0E01">
      <w:pPr>
        <w:pStyle w:val="TOC5"/>
        <w:rPr>
          <w:rFonts w:asciiTheme="minorHAnsi" w:eastAsiaTheme="minorEastAsia" w:hAnsiTheme="minorHAnsi" w:cstheme="minorBidi"/>
          <w:sz w:val="22"/>
          <w:szCs w:val="22"/>
          <w:lang w:eastAsia="en-AU"/>
        </w:rPr>
      </w:pPr>
      <w:r>
        <w:tab/>
      </w:r>
      <w:hyperlink w:anchor="_Toc43974496" w:history="1">
        <w:r w:rsidRPr="00BD43CB">
          <w:t>38A</w:t>
        </w:r>
        <w:r>
          <w:rPr>
            <w:rFonts w:asciiTheme="minorHAnsi" w:eastAsiaTheme="minorEastAsia" w:hAnsiTheme="minorHAnsi" w:cstheme="minorBidi"/>
            <w:sz w:val="22"/>
            <w:szCs w:val="22"/>
            <w:lang w:eastAsia="en-AU"/>
          </w:rPr>
          <w:tab/>
        </w:r>
        <w:r w:rsidRPr="00BD43CB">
          <w:t>Required documents for residential building work contract—Act, s 89D</w:t>
        </w:r>
        <w:r>
          <w:tab/>
        </w:r>
        <w:r>
          <w:fldChar w:fldCharType="begin"/>
        </w:r>
        <w:r>
          <w:instrText xml:space="preserve"> PAGEREF _Toc43974496 \h </w:instrText>
        </w:r>
        <w:r>
          <w:fldChar w:fldCharType="separate"/>
        </w:r>
        <w:r w:rsidR="002B525D">
          <w:t>55</w:t>
        </w:r>
        <w:r>
          <w:fldChar w:fldCharType="end"/>
        </w:r>
      </w:hyperlink>
    </w:p>
    <w:p w14:paraId="1A1B1588" w14:textId="1D04E856" w:rsidR="00AF0E01" w:rsidRDefault="00AF0E01">
      <w:pPr>
        <w:pStyle w:val="TOC5"/>
        <w:rPr>
          <w:rFonts w:asciiTheme="minorHAnsi" w:eastAsiaTheme="minorEastAsia" w:hAnsiTheme="minorHAnsi" w:cstheme="minorBidi"/>
          <w:sz w:val="22"/>
          <w:szCs w:val="22"/>
          <w:lang w:eastAsia="en-AU"/>
        </w:rPr>
      </w:pPr>
      <w:r>
        <w:tab/>
      </w:r>
      <w:hyperlink w:anchor="_Toc43974497" w:history="1">
        <w:r w:rsidRPr="00BD43CB">
          <w:t>38B</w:t>
        </w:r>
        <w:r>
          <w:rPr>
            <w:rFonts w:asciiTheme="minorHAnsi" w:eastAsiaTheme="minorEastAsia" w:hAnsiTheme="minorHAnsi" w:cstheme="minorBidi"/>
            <w:sz w:val="22"/>
            <w:szCs w:val="22"/>
            <w:lang w:eastAsia="en-AU"/>
          </w:rPr>
          <w:tab/>
        </w:r>
        <w:r w:rsidRPr="00BD43CB">
          <w:t>Prohibited conditions—Act, s 89E</w:t>
        </w:r>
        <w:r>
          <w:tab/>
        </w:r>
        <w:r>
          <w:fldChar w:fldCharType="begin"/>
        </w:r>
        <w:r>
          <w:instrText xml:space="preserve"> PAGEREF _Toc43974497 \h </w:instrText>
        </w:r>
        <w:r>
          <w:fldChar w:fldCharType="separate"/>
        </w:r>
        <w:r w:rsidR="002B525D">
          <w:t>55</w:t>
        </w:r>
        <w:r>
          <w:fldChar w:fldCharType="end"/>
        </w:r>
      </w:hyperlink>
    </w:p>
    <w:p w14:paraId="1C15B1EA" w14:textId="0926DE16" w:rsidR="00AF0E01" w:rsidRDefault="00AF0E01">
      <w:pPr>
        <w:pStyle w:val="TOC5"/>
        <w:rPr>
          <w:rFonts w:asciiTheme="minorHAnsi" w:eastAsiaTheme="minorEastAsia" w:hAnsiTheme="minorHAnsi" w:cstheme="minorBidi"/>
          <w:sz w:val="22"/>
          <w:szCs w:val="22"/>
          <w:lang w:eastAsia="en-AU"/>
        </w:rPr>
      </w:pPr>
      <w:r>
        <w:tab/>
      </w:r>
      <w:hyperlink w:anchor="_Toc43974498" w:history="1">
        <w:r w:rsidRPr="00BD43CB">
          <w:t>39</w:t>
        </w:r>
        <w:r>
          <w:rPr>
            <w:rFonts w:asciiTheme="minorHAnsi" w:eastAsiaTheme="minorEastAsia" w:hAnsiTheme="minorHAnsi" w:cstheme="minorBidi"/>
            <w:sz w:val="22"/>
            <w:szCs w:val="22"/>
            <w:lang w:eastAsia="en-AU"/>
          </w:rPr>
          <w:tab/>
        </w:r>
        <w:r w:rsidRPr="00BD43CB">
          <w:rPr>
            <w:lang w:eastAsia="en-AU"/>
          </w:rPr>
          <w:t>Minimum insurance for insurable residential building work—Act, s 90 (1) (b)</w:t>
        </w:r>
        <w:r>
          <w:tab/>
        </w:r>
        <w:r>
          <w:fldChar w:fldCharType="begin"/>
        </w:r>
        <w:r>
          <w:instrText xml:space="preserve"> PAGEREF _Toc43974498 \h </w:instrText>
        </w:r>
        <w:r>
          <w:fldChar w:fldCharType="separate"/>
        </w:r>
        <w:r w:rsidR="002B525D">
          <w:t>55</w:t>
        </w:r>
        <w:r>
          <w:fldChar w:fldCharType="end"/>
        </w:r>
      </w:hyperlink>
    </w:p>
    <w:p w14:paraId="075717A2" w14:textId="62EB30B6" w:rsidR="00AF0E01" w:rsidRDefault="00AF0E01">
      <w:pPr>
        <w:pStyle w:val="TOC5"/>
        <w:rPr>
          <w:rFonts w:asciiTheme="minorHAnsi" w:eastAsiaTheme="minorEastAsia" w:hAnsiTheme="minorHAnsi" w:cstheme="minorBidi"/>
          <w:sz w:val="22"/>
          <w:szCs w:val="22"/>
          <w:lang w:eastAsia="en-AU"/>
        </w:rPr>
      </w:pPr>
      <w:r>
        <w:tab/>
      </w:r>
      <w:hyperlink w:anchor="_Toc43974499" w:history="1">
        <w:r w:rsidRPr="00BD43CB">
          <w:t>40</w:t>
        </w:r>
        <w:r>
          <w:rPr>
            <w:rFonts w:asciiTheme="minorHAnsi" w:eastAsiaTheme="minorEastAsia" w:hAnsiTheme="minorHAnsi" w:cstheme="minorBidi"/>
            <w:sz w:val="22"/>
            <w:szCs w:val="22"/>
            <w:lang w:eastAsia="en-AU"/>
          </w:rPr>
          <w:tab/>
        </w:r>
        <w:r w:rsidRPr="00BD43CB">
          <w:rPr>
            <w:lang w:eastAsia="en-AU"/>
          </w:rPr>
          <w:t>Period of insurance for insurable residential building work—Act, s 90 (1) (c) and (d)</w:t>
        </w:r>
        <w:r>
          <w:tab/>
        </w:r>
        <w:r>
          <w:fldChar w:fldCharType="begin"/>
        </w:r>
        <w:r>
          <w:instrText xml:space="preserve"> PAGEREF _Toc43974499 \h </w:instrText>
        </w:r>
        <w:r>
          <w:fldChar w:fldCharType="separate"/>
        </w:r>
        <w:r w:rsidR="002B525D">
          <w:t>56</w:t>
        </w:r>
        <w:r>
          <w:fldChar w:fldCharType="end"/>
        </w:r>
      </w:hyperlink>
    </w:p>
    <w:p w14:paraId="3332491D" w14:textId="18CB8B66" w:rsidR="00AF0E01" w:rsidRDefault="00AF0E01">
      <w:pPr>
        <w:pStyle w:val="TOC5"/>
        <w:rPr>
          <w:rFonts w:asciiTheme="minorHAnsi" w:eastAsiaTheme="minorEastAsia" w:hAnsiTheme="minorHAnsi" w:cstheme="minorBidi"/>
          <w:sz w:val="22"/>
          <w:szCs w:val="22"/>
          <w:lang w:eastAsia="en-AU"/>
        </w:rPr>
      </w:pPr>
      <w:r>
        <w:tab/>
      </w:r>
      <w:hyperlink w:anchor="_Toc43974500" w:history="1">
        <w:r w:rsidRPr="00BD43CB">
          <w:t>41</w:t>
        </w:r>
        <w:r>
          <w:rPr>
            <w:rFonts w:asciiTheme="minorHAnsi" w:eastAsiaTheme="minorEastAsia" w:hAnsiTheme="minorHAnsi" w:cstheme="minorBidi"/>
            <w:sz w:val="22"/>
            <w:szCs w:val="22"/>
            <w:lang w:eastAsia="en-AU"/>
          </w:rPr>
          <w:tab/>
        </w:r>
        <w:r w:rsidRPr="00BD43CB">
          <w:rPr>
            <w:lang w:eastAsia="en-AU"/>
          </w:rPr>
          <w:t>Period of claims for insurable residential building work—Act, s 90 (1) (i)</w:t>
        </w:r>
        <w:r>
          <w:tab/>
        </w:r>
        <w:r>
          <w:fldChar w:fldCharType="begin"/>
        </w:r>
        <w:r>
          <w:instrText xml:space="preserve"> PAGEREF _Toc43974500 \h </w:instrText>
        </w:r>
        <w:r>
          <w:fldChar w:fldCharType="separate"/>
        </w:r>
        <w:r w:rsidR="002B525D">
          <w:t>56</w:t>
        </w:r>
        <w:r>
          <w:fldChar w:fldCharType="end"/>
        </w:r>
      </w:hyperlink>
    </w:p>
    <w:p w14:paraId="2B2BBE45" w14:textId="6D4DF3D3" w:rsidR="00AF0E01" w:rsidRDefault="00AF0E01">
      <w:pPr>
        <w:pStyle w:val="TOC5"/>
        <w:rPr>
          <w:rFonts w:asciiTheme="minorHAnsi" w:eastAsiaTheme="minorEastAsia" w:hAnsiTheme="minorHAnsi" w:cstheme="minorBidi"/>
          <w:sz w:val="22"/>
          <w:szCs w:val="22"/>
          <w:lang w:eastAsia="en-AU"/>
        </w:rPr>
      </w:pPr>
      <w:r>
        <w:tab/>
      </w:r>
      <w:hyperlink w:anchor="_Toc43974501" w:history="1">
        <w:r w:rsidRPr="00BD43CB">
          <w:t>42</w:t>
        </w:r>
        <w:r>
          <w:rPr>
            <w:rFonts w:asciiTheme="minorHAnsi" w:eastAsiaTheme="minorEastAsia" w:hAnsiTheme="minorHAnsi" w:cstheme="minorBidi"/>
            <w:sz w:val="22"/>
            <w:szCs w:val="22"/>
            <w:lang w:eastAsia="en-AU"/>
          </w:rPr>
          <w:tab/>
        </w:r>
        <w:r w:rsidRPr="00BD43CB">
          <w:t>Amount insurer not liable for—Act, s 91 (1)</w:t>
        </w:r>
        <w:r>
          <w:tab/>
        </w:r>
        <w:r>
          <w:fldChar w:fldCharType="begin"/>
        </w:r>
        <w:r>
          <w:instrText xml:space="preserve"> PAGEREF _Toc43974501 \h </w:instrText>
        </w:r>
        <w:r>
          <w:fldChar w:fldCharType="separate"/>
        </w:r>
        <w:r w:rsidR="002B525D">
          <w:t>56</w:t>
        </w:r>
        <w:r>
          <w:fldChar w:fldCharType="end"/>
        </w:r>
      </w:hyperlink>
    </w:p>
    <w:p w14:paraId="482F23A6" w14:textId="00667D80" w:rsidR="00AF0E01" w:rsidRDefault="00AF0E01">
      <w:pPr>
        <w:pStyle w:val="TOC5"/>
        <w:rPr>
          <w:rFonts w:asciiTheme="minorHAnsi" w:eastAsiaTheme="minorEastAsia" w:hAnsiTheme="minorHAnsi" w:cstheme="minorBidi"/>
          <w:sz w:val="22"/>
          <w:szCs w:val="22"/>
          <w:lang w:eastAsia="en-AU"/>
        </w:rPr>
      </w:pPr>
      <w:r>
        <w:tab/>
      </w:r>
      <w:hyperlink w:anchor="_Toc43974502" w:history="1">
        <w:r w:rsidRPr="00BD43CB">
          <w:t>43</w:t>
        </w:r>
        <w:r>
          <w:rPr>
            <w:rFonts w:asciiTheme="minorHAnsi" w:eastAsiaTheme="minorEastAsia" w:hAnsiTheme="minorHAnsi" w:cstheme="minorBidi"/>
            <w:sz w:val="22"/>
            <w:szCs w:val="22"/>
            <w:lang w:eastAsia="en-AU"/>
          </w:rPr>
          <w:tab/>
        </w:r>
        <w:r w:rsidRPr="00BD43CB">
          <w:t>If builder defaults and work less than deposit paid—Act, s 93 (3) (b)</w:t>
        </w:r>
        <w:r>
          <w:tab/>
        </w:r>
        <w:r>
          <w:fldChar w:fldCharType="begin"/>
        </w:r>
        <w:r>
          <w:instrText xml:space="preserve"> PAGEREF _Toc43974502 \h </w:instrText>
        </w:r>
        <w:r>
          <w:fldChar w:fldCharType="separate"/>
        </w:r>
        <w:r w:rsidR="002B525D">
          <w:t>56</w:t>
        </w:r>
        <w:r>
          <w:fldChar w:fldCharType="end"/>
        </w:r>
      </w:hyperlink>
    </w:p>
    <w:p w14:paraId="53777530" w14:textId="4E051293" w:rsidR="00AF0E01" w:rsidRDefault="001D6EB2">
      <w:pPr>
        <w:pStyle w:val="TOC2"/>
        <w:rPr>
          <w:rFonts w:asciiTheme="minorHAnsi" w:eastAsiaTheme="minorEastAsia" w:hAnsiTheme="minorHAnsi" w:cstheme="minorBidi"/>
          <w:b w:val="0"/>
          <w:sz w:val="22"/>
          <w:szCs w:val="22"/>
          <w:lang w:eastAsia="en-AU"/>
        </w:rPr>
      </w:pPr>
      <w:hyperlink w:anchor="_Toc43974503" w:history="1">
        <w:r w:rsidR="00AF0E01" w:rsidRPr="00BD43CB">
          <w:t>Part 5</w:t>
        </w:r>
        <w:r w:rsidR="00AF0E01">
          <w:rPr>
            <w:rFonts w:asciiTheme="minorHAnsi" w:eastAsiaTheme="minorEastAsia" w:hAnsiTheme="minorHAnsi" w:cstheme="minorBidi"/>
            <w:b w:val="0"/>
            <w:sz w:val="22"/>
            <w:szCs w:val="22"/>
            <w:lang w:eastAsia="en-AU"/>
          </w:rPr>
          <w:tab/>
        </w:r>
        <w:r w:rsidR="00AF0E01" w:rsidRPr="00BD43CB">
          <w:t>Building code</w:t>
        </w:r>
        <w:r w:rsidR="00AF0E01" w:rsidRPr="00AF0E01">
          <w:rPr>
            <w:vanish/>
          </w:rPr>
          <w:tab/>
        </w:r>
        <w:r w:rsidR="00AF0E01" w:rsidRPr="00AF0E01">
          <w:rPr>
            <w:vanish/>
          </w:rPr>
          <w:fldChar w:fldCharType="begin"/>
        </w:r>
        <w:r w:rsidR="00AF0E01" w:rsidRPr="00AF0E01">
          <w:rPr>
            <w:vanish/>
          </w:rPr>
          <w:instrText xml:space="preserve"> PAGEREF _Toc43974503 \h </w:instrText>
        </w:r>
        <w:r w:rsidR="00AF0E01" w:rsidRPr="00AF0E01">
          <w:rPr>
            <w:vanish/>
          </w:rPr>
        </w:r>
        <w:r w:rsidR="00AF0E01" w:rsidRPr="00AF0E01">
          <w:rPr>
            <w:vanish/>
          </w:rPr>
          <w:fldChar w:fldCharType="separate"/>
        </w:r>
        <w:r w:rsidR="002B525D">
          <w:rPr>
            <w:vanish/>
          </w:rPr>
          <w:t>57</w:t>
        </w:r>
        <w:r w:rsidR="00AF0E01" w:rsidRPr="00AF0E01">
          <w:rPr>
            <w:vanish/>
          </w:rPr>
          <w:fldChar w:fldCharType="end"/>
        </w:r>
      </w:hyperlink>
    </w:p>
    <w:p w14:paraId="28D7A322" w14:textId="68530D8D" w:rsidR="00AF0E01" w:rsidRDefault="00AF0E01">
      <w:pPr>
        <w:pStyle w:val="TOC5"/>
        <w:rPr>
          <w:rFonts w:asciiTheme="minorHAnsi" w:eastAsiaTheme="minorEastAsia" w:hAnsiTheme="minorHAnsi" w:cstheme="minorBidi"/>
          <w:sz w:val="22"/>
          <w:szCs w:val="22"/>
          <w:lang w:eastAsia="en-AU"/>
        </w:rPr>
      </w:pPr>
      <w:r>
        <w:tab/>
      </w:r>
      <w:hyperlink w:anchor="_Toc43974504" w:history="1">
        <w:r w:rsidRPr="00BD43CB">
          <w:t>43A</w:t>
        </w:r>
        <w:r>
          <w:rPr>
            <w:rFonts w:asciiTheme="minorHAnsi" w:eastAsiaTheme="minorEastAsia" w:hAnsiTheme="minorHAnsi" w:cstheme="minorBidi"/>
            <w:sz w:val="22"/>
            <w:szCs w:val="22"/>
            <w:lang w:eastAsia="en-AU"/>
          </w:rPr>
          <w:tab/>
        </w:r>
        <w:r w:rsidRPr="00BD43CB">
          <w:t xml:space="preserve">Documents forming part of building code—Act, s 136 (1), def </w:t>
        </w:r>
        <w:r w:rsidRPr="00BD43CB">
          <w:rPr>
            <w:i/>
          </w:rPr>
          <w:t>building code</w:t>
        </w:r>
        <w:r w:rsidRPr="00BD43CB">
          <w:t>, par (b)</w:t>
        </w:r>
        <w:r>
          <w:tab/>
        </w:r>
        <w:r>
          <w:fldChar w:fldCharType="begin"/>
        </w:r>
        <w:r>
          <w:instrText xml:space="preserve"> PAGEREF _Toc43974504 \h </w:instrText>
        </w:r>
        <w:r>
          <w:fldChar w:fldCharType="separate"/>
        </w:r>
        <w:r w:rsidR="002B525D">
          <w:t>57</w:t>
        </w:r>
        <w:r>
          <w:fldChar w:fldCharType="end"/>
        </w:r>
      </w:hyperlink>
    </w:p>
    <w:p w14:paraId="739A0A05" w14:textId="6DC20B63" w:rsidR="00AF0E01" w:rsidRDefault="00AF0E01">
      <w:pPr>
        <w:pStyle w:val="TOC5"/>
        <w:rPr>
          <w:rFonts w:asciiTheme="minorHAnsi" w:eastAsiaTheme="minorEastAsia" w:hAnsiTheme="minorHAnsi" w:cstheme="minorBidi"/>
          <w:sz w:val="22"/>
          <w:szCs w:val="22"/>
          <w:lang w:eastAsia="en-AU"/>
        </w:rPr>
      </w:pPr>
      <w:r>
        <w:tab/>
      </w:r>
      <w:hyperlink w:anchor="_Toc43974505" w:history="1">
        <w:r w:rsidRPr="00BD43CB">
          <w:t>44</w:t>
        </w:r>
        <w:r>
          <w:rPr>
            <w:rFonts w:asciiTheme="minorHAnsi" w:eastAsiaTheme="minorEastAsia" w:hAnsiTheme="minorHAnsi" w:cstheme="minorBidi"/>
            <w:sz w:val="22"/>
            <w:szCs w:val="22"/>
            <w:lang w:eastAsia="en-AU"/>
          </w:rPr>
          <w:tab/>
        </w:r>
        <w:r w:rsidRPr="00BD43CB">
          <w:t>Application of building code to bushfire-prone area—Act, s 136 (4)</w:t>
        </w:r>
        <w:r>
          <w:tab/>
        </w:r>
        <w:r>
          <w:fldChar w:fldCharType="begin"/>
        </w:r>
        <w:r>
          <w:instrText xml:space="preserve"> PAGEREF _Toc43974505 \h </w:instrText>
        </w:r>
        <w:r>
          <w:fldChar w:fldCharType="separate"/>
        </w:r>
        <w:r w:rsidR="002B525D">
          <w:t>57</w:t>
        </w:r>
        <w:r>
          <w:fldChar w:fldCharType="end"/>
        </w:r>
      </w:hyperlink>
    </w:p>
    <w:p w14:paraId="777F4445" w14:textId="6414C701" w:rsidR="00AF0E01" w:rsidRDefault="00AF0E01">
      <w:pPr>
        <w:pStyle w:val="TOC5"/>
        <w:rPr>
          <w:rFonts w:asciiTheme="minorHAnsi" w:eastAsiaTheme="minorEastAsia" w:hAnsiTheme="minorHAnsi" w:cstheme="minorBidi"/>
          <w:sz w:val="22"/>
          <w:szCs w:val="22"/>
          <w:lang w:eastAsia="en-AU"/>
        </w:rPr>
      </w:pPr>
      <w:r>
        <w:tab/>
      </w:r>
      <w:hyperlink w:anchor="_Toc43974506" w:history="1">
        <w:r w:rsidRPr="00BD43CB">
          <w:t>44AA</w:t>
        </w:r>
        <w:r>
          <w:rPr>
            <w:rFonts w:asciiTheme="minorHAnsi" w:eastAsiaTheme="minorEastAsia" w:hAnsiTheme="minorHAnsi" w:cstheme="minorBidi"/>
            <w:sz w:val="22"/>
            <w:szCs w:val="22"/>
            <w:lang w:eastAsia="en-AU"/>
          </w:rPr>
          <w:tab/>
        </w:r>
        <w:r w:rsidRPr="00BD43CB">
          <w:t>Energy efficiency provisions—Act, s 139C (3)</w:t>
        </w:r>
        <w:r>
          <w:tab/>
        </w:r>
        <w:r>
          <w:fldChar w:fldCharType="begin"/>
        </w:r>
        <w:r>
          <w:instrText xml:space="preserve"> PAGEREF _Toc43974506 \h </w:instrText>
        </w:r>
        <w:r>
          <w:fldChar w:fldCharType="separate"/>
        </w:r>
        <w:r w:rsidR="002B525D">
          <w:t>58</w:t>
        </w:r>
        <w:r>
          <w:fldChar w:fldCharType="end"/>
        </w:r>
      </w:hyperlink>
    </w:p>
    <w:p w14:paraId="686AFEFA" w14:textId="0EEF1631" w:rsidR="00AF0E01" w:rsidRDefault="001D6EB2">
      <w:pPr>
        <w:pStyle w:val="TOC2"/>
        <w:rPr>
          <w:rFonts w:asciiTheme="minorHAnsi" w:eastAsiaTheme="minorEastAsia" w:hAnsiTheme="minorHAnsi" w:cstheme="minorBidi"/>
          <w:b w:val="0"/>
          <w:sz w:val="22"/>
          <w:szCs w:val="22"/>
          <w:lang w:eastAsia="en-AU"/>
        </w:rPr>
      </w:pPr>
      <w:hyperlink w:anchor="_Toc43974507" w:history="1">
        <w:r w:rsidR="00AF0E01" w:rsidRPr="00BD43CB">
          <w:t>Part 5A</w:t>
        </w:r>
        <w:r w:rsidR="00AF0E01">
          <w:rPr>
            <w:rFonts w:asciiTheme="minorHAnsi" w:eastAsiaTheme="minorEastAsia" w:hAnsiTheme="minorHAnsi" w:cstheme="minorBidi"/>
            <w:b w:val="0"/>
            <w:sz w:val="22"/>
            <w:szCs w:val="22"/>
            <w:lang w:eastAsia="en-AU"/>
          </w:rPr>
          <w:tab/>
        </w:r>
        <w:r w:rsidR="00AF0E01" w:rsidRPr="00BD43CB">
          <w:t>Notification and review of decisions</w:t>
        </w:r>
        <w:r w:rsidR="00AF0E01" w:rsidRPr="00AF0E01">
          <w:rPr>
            <w:vanish/>
          </w:rPr>
          <w:tab/>
        </w:r>
        <w:r w:rsidR="00AF0E01" w:rsidRPr="00AF0E01">
          <w:rPr>
            <w:vanish/>
          </w:rPr>
          <w:fldChar w:fldCharType="begin"/>
        </w:r>
        <w:r w:rsidR="00AF0E01" w:rsidRPr="00AF0E01">
          <w:rPr>
            <w:vanish/>
          </w:rPr>
          <w:instrText xml:space="preserve"> PAGEREF _Toc43974507 \h </w:instrText>
        </w:r>
        <w:r w:rsidR="00AF0E01" w:rsidRPr="00AF0E01">
          <w:rPr>
            <w:vanish/>
          </w:rPr>
        </w:r>
        <w:r w:rsidR="00AF0E01" w:rsidRPr="00AF0E01">
          <w:rPr>
            <w:vanish/>
          </w:rPr>
          <w:fldChar w:fldCharType="separate"/>
        </w:r>
        <w:r w:rsidR="002B525D">
          <w:rPr>
            <w:vanish/>
          </w:rPr>
          <w:t>59</w:t>
        </w:r>
        <w:r w:rsidR="00AF0E01" w:rsidRPr="00AF0E01">
          <w:rPr>
            <w:vanish/>
          </w:rPr>
          <w:fldChar w:fldCharType="end"/>
        </w:r>
      </w:hyperlink>
    </w:p>
    <w:p w14:paraId="6BC4BD05" w14:textId="7F2782EB" w:rsidR="00AF0E01" w:rsidRDefault="00AF0E01">
      <w:pPr>
        <w:pStyle w:val="TOC5"/>
        <w:rPr>
          <w:rFonts w:asciiTheme="minorHAnsi" w:eastAsiaTheme="minorEastAsia" w:hAnsiTheme="minorHAnsi" w:cstheme="minorBidi"/>
          <w:sz w:val="22"/>
          <w:szCs w:val="22"/>
          <w:lang w:eastAsia="en-AU"/>
        </w:rPr>
      </w:pPr>
      <w:r>
        <w:tab/>
      </w:r>
      <w:hyperlink w:anchor="_Toc43974508" w:history="1">
        <w:r w:rsidRPr="00BD43CB">
          <w:t>44A</w:t>
        </w:r>
        <w:r>
          <w:rPr>
            <w:rFonts w:asciiTheme="minorHAnsi" w:eastAsiaTheme="minorEastAsia" w:hAnsiTheme="minorHAnsi" w:cstheme="minorBidi"/>
            <w:sz w:val="22"/>
            <w:szCs w:val="22"/>
            <w:lang w:eastAsia="en-AU"/>
          </w:rPr>
          <w:tab/>
        </w:r>
        <w:r w:rsidRPr="00BD43CB">
          <w:t xml:space="preserve">Decision-makers—Act, s 142A, def </w:t>
        </w:r>
        <w:r w:rsidRPr="00BD43CB">
          <w:rPr>
            <w:i/>
          </w:rPr>
          <w:t>decision-maker</w:t>
        </w:r>
        <w:r>
          <w:tab/>
        </w:r>
        <w:r>
          <w:fldChar w:fldCharType="begin"/>
        </w:r>
        <w:r>
          <w:instrText xml:space="preserve"> PAGEREF _Toc43974508 \h </w:instrText>
        </w:r>
        <w:r>
          <w:fldChar w:fldCharType="separate"/>
        </w:r>
        <w:r w:rsidR="002B525D">
          <w:t>59</w:t>
        </w:r>
        <w:r>
          <w:fldChar w:fldCharType="end"/>
        </w:r>
      </w:hyperlink>
    </w:p>
    <w:p w14:paraId="759460D9" w14:textId="406E8698" w:rsidR="00AF0E01" w:rsidRDefault="00AF0E01">
      <w:pPr>
        <w:pStyle w:val="TOC5"/>
        <w:rPr>
          <w:rFonts w:asciiTheme="minorHAnsi" w:eastAsiaTheme="minorEastAsia" w:hAnsiTheme="minorHAnsi" w:cstheme="minorBidi"/>
          <w:sz w:val="22"/>
          <w:szCs w:val="22"/>
          <w:lang w:eastAsia="en-AU"/>
        </w:rPr>
      </w:pPr>
      <w:r>
        <w:tab/>
      </w:r>
      <w:hyperlink w:anchor="_Toc43974509" w:history="1">
        <w:r w:rsidRPr="00BD43CB">
          <w:t>44B</w:t>
        </w:r>
        <w:r>
          <w:rPr>
            <w:rFonts w:asciiTheme="minorHAnsi" w:eastAsiaTheme="minorEastAsia" w:hAnsiTheme="minorHAnsi" w:cstheme="minorBidi"/>
            <w:sz w:val="22"/>
            <w:szCs w:val="22"/>
            <w:lang w:eastAsia="en-AU"/>
          </w:rPr>
          <w:tab/>
        </w:r>
        <w:r w:rsidRPr="00BD43CB">
          <w:t xml:space="preserve">Reviewable decisions—Act, s 142A, def </w:t>
        </w:r>
        <w:r w:rsidRPr="00BD43CB">
          <w:rPr>
            <w:i/>
          </w:rPr>
          <w:t>reviewable decision</w:t>
        </w:r>
        <w:r>
          <w:tab/>
        </w:r>
        <w:r>
          <w:fldChar w:fldCharType="begin"/>
        </w:r>
        <w:r>
          <w:instrText xml:space="preserve"> PAGEREF _Toc43974509 \h </w:instrText>
        </w:r>
        <w:r>
          <w:fldChar w:fldCharType="separate"/>
        </w:r>
        <w:r w:rsidR="002B525D">
          <w:t>59</w:t>
        </w:r>
        <w:r>
          <w:fldChar w:fldCharType="end"/>
        </w:r>
      </w:hyperlink>
    </w:p>
    <w:p w14:paraId="585464BC" w14:textId="4B1B65D0" w:rsidR="00AF0E01" w:rsidRDefault="00AF0E01">
      <w:pPr>
        <w:pStyle w:val="TOC5"/>
        <w:rPr>
          <w:rFonts w:asciiTheme="minorHAnsi" w:eastAsiaTheme="minorEastAsia" w:hAnsiTheme="minorHAnsi" w:cstheme="minorBidi"/>
          <w:sz w:val="22"/>
          <w:szCs w:val="22"/>
          <w:lang w:eastAsia="en-AU"/>
        </w:rPr>
      </w:pPr>
      <w:r>
        <w:tab/>
      </w:r>
      <w:hyperlink w:anchor="_Toc43974510" w:history="1">
        <w:r w:rsidRPr="00BD43CB">
          <w:t>44C</w:t>
        </w:r>
        <w:r>
          <w:rPr>
            <w:rFonts w:asciiTheme="minorHAnsi" w:eastAsiaTheme="minorEastAsia" w:hAnsiTheme="minorHAnsi" w:cstheme="minorBidi"/>
            <w:sz w:val="22"/>
            <w:szCs w:val="22"/>
            <w:lang w:eastAsia="en-AU"/>
          </w:rPr>
          <w:tab/>
        </w:r>
        <w:r w:rsidRPr="00BD43CB">
          <w:t>Right of review and notice—Act, s 142B and s 142C (a)</w:t>
        </w:r>
        <w:r>
          <w:tab/>
        </w:r>
        <w:r>
          <w:fldChar w:fldCharType="begin"/>
        </w:r>
        <w:r>
          <w:instrText xml:space="preserve"> PAGEREF _Toc43974510 \h </w:instrText>
        </w:r>
        <w:r>
          <w:fldChar w:fldCharType="separate"/>
        </w:r>
        <w:r w:rsidR="002B525D">
          <w:t>59</w:t>
        </w:r>
        <w:r>
          <w:fldChar w:fldCharType="end"/>
        </w:r>
      </w:hyperlink>
    </w:p>
    <w:p w14:paraId="38A95C89" w14:textId="2046D387" w:rsidR="00AF0E01" w:rsidRDefault="001D6EB2">
      <w:pPr>
        <w:pStyle w:val="TOC2"/>
        <w:rPr>
          <w:rFonts w:asciiTheme="minorHAnsi" w:eastAsiaTheme="minorEastAsia" w:hAnsiTheme="minorHAnsi" w:cstheme="minorBidi"/>
          <w:b w:val="0"/>
          <w:sz w:val="22"/>
          <w:szCs w:val="22"/>
          <w:lang w:eastAsia="en-AU"/>
        </w:rPr>
      </w:pPr>
      <w:hyperlink w:anchor="_Toc43974511" w:history="1">
        <w:r w:rsidR="00AF0E01" w:rsidRPr="00BD43CB">
          <w:t>Part 6</w:t>
        </w:r>
        <w:r w:rsidR="00AF0E01">
          <w:rPr>
            <w:rFonts w:asciiTheme="minorHAnsi" w:eastAsiaTheme="minorEastAsia" w:hAnsiTheme="minorHAnsi" w:cstheme="minorBidi"/>
            <w:b w:val="0"/>
            <w:sz w:val="22"/>
            <w:szCs w:val="22"/>
            <w:lang w:eastAsia="en-AU"/>
          </w:rPr>
          <w:tab/>
        </w:r>
        <w:r w:rsidR="00AF0E01" w:rsidRPr="00BD43CB">
          <w:t>Miscellaneous</w:t>
        </w:r>
        <w:r w:rsidR="00AF0E01" w:rsidRPr="00AF0E01">
          <w:rPr>
            <w:vanish/>
          </w:rPr>
          <w:tab/>
        </w:r>
        <w:r w:rsidR="00AF0E01" w:rsidRPr="00AF0E01">
          <w:rPr>
            <w:vanish/>
          </w:rPr>
          <w:fldChar w:fldCharType="begin"/>
        </w:r>
        <w:r w:rsidR="00AF0E01" w:rsidRPr="00AF0E01">
          <w:rPr>
            <w:vanish/>
          </w:rPr>
          <w:instrText xml:space="preserve"> PAGEREF _Toc43974511 \h </w:instrText>
        </w:r>
        <w:r w:rsidR="00AF0E01" w:rsidRPr="00AF0E01">
          <w:rPr>
            <w:vanish/>
          </w:rPr>
        </w:r>
        <w:r w:rsidR="00AF0E01" w:rsidRPr="00AF0E01">
          <w:rPr>
            <w:vanish/>
          </w:rPr>
          <w:fldChar w:fldCharType="separate"/>
        </w:r>
        <w:r w:rsidR="002B525D">
          <w:rPr>
            <w:vanish/>
          </w:rPr>
          <w:t>60</w:t>
        </w:r>
        <w:r w:rsidR="00AF0E01" w:rsidRPr="00AF0E01">
          <w:rPr>
            <w:vanish/>
          </w:rPr>
          <w:fldChar w:fldCharType="end"/>
        </w:r>
      </w:hyperlink>
    </w:p>
    <w:p w14:paraId="544FBE3F" w14:textId="2CF74509" w:rsidR="00AF0E01" w:rsidRDefault="00AF0E01">
      <w:pPr>
        <w:pStyle w:val="TOC5"/>
        <w:rPr>
          <w:rFonts w:asciiTheme="minorHAnsi" w:eastAsiaTheme="minorEastAsia" w:hAnsiTheme="minorHAnsi" w:cstheme="minorBidi"/>
          <w:sz w:val="22"/>
          <w:szCs w:val="22"/>
          <w:lang w:eastAsia="en-AU"/>
        </w:rPr>
      </w:pPr>
      <w:r>
        <w:tab/>
      </w:r>
      <w:hyperlink w:anchor="_Toc43974512" w:history="1">
        <w:r w:rsidRPr="00BD43CB">
          <w:t>45</w:t>
        </w:r>
        <w:r>
          <w:rPr>
            <w:rFonts w:asciiTheme="minorHAnsi" w:eastAsiaTheme="minorEastAsia" w:hAnsiTheme="minorHAnsi" w:cstheme="minorBidi"/>
            <w:sz w:val="22"/>
            <w:szCs w:val="22"/>
            <w:lang w:eastAsia="en-AU"/>
          </w:rPr>
          <w:tab/>
        </w:r>
        <w:r w:rsidRPr="00BD43CB">
          <w:t>Non-application of Legislation Act, s 47 (5)</w:t>
        </w:r>
        <w:r>
          <w:tab/>
        </w:r>
        <w:r>
          <w:fldChar w:fldCharType="begin"/>
        </w:r>
        <w:r>
          <w:instrText xml:space="preserve"> PAGEREF _Toc43974512 \h </w:instrText>
        </w:r>
        <w:r>
          <w:fldChar w:fldCharType="separate"/>
        </w:r>
        <w:r w:rsidR="002B525D">
          <w:t>60</w:t>
        </w:r>
        <w:r>
          <w:fldChar w:fldCharType="end"/>
        </w:r>
      </w:hyperlink>
    </w:p>
    <w:p w14:paraId="124265DC" w14:textId="66573E7C" w:rsidR="00AF0E01" w:rsidRDefault="00AF0E01">
      <w:pPr>
        <w:pStyle w:val="TOC5"/>
        <w:rPr>
          <w:rFonts w:asciiTheme="minorHAnsi" w:eastAsiaTheme="minorEastAsia" w:hAnsiTheme="minorHAnsi" w:cstheme="minorBidi"/>
          <w:sz w:val="22"/>
          <w:szCs w:val="22"/>
          <w:lang w:eastAsia="en-AU"/>
        </w:rPr>
      </w:pPr>
      <w:r>
        <w:tab/>
      </w:r>
      <w:hyperlink w:anchor="_Toc43974513" w:history="1">
        <w:r w:rsidRPr="00BD43CB">
          <w:t>47</w:t>
        </w:r>
        <w:r>
          <w:rPr>
            <w:rFonts w:asciiTheme="minorHAnsi" w:eastAsiaTheme="minorEastAsia" w:hAnsiTheme="minorHAnsi" w:cstheme="minorBidi"/>
            <w:sz w:val="22"/>
            <w:szCs w:val="22"/>
            <w:lang w:eastAsia="en-AU"/>
          </w:rPr>
          <w:tab/>
        </w:r>
        <w:r w:rsidRPr="00BD43CB">
          <w:t>Exempt building code—Act, s 152</w:t>
        </w:r>
        <w:r>
          <w:tab/>
        </w:r>
        <w:r>
          <w:fldChar w:fldCharType="begin"/>
        </w:r>
        <w:r>
          <w:instrText xml:space="preserve"> PAGEREF _Toc43974513 \h </w:instrText>
        </w:r>
        <w:r>
          <w:fldChar w:fldCharType="separate"/>
        </w:r>
        <w:r w:rsidR="002B525D">
          <w:t>60</w:t>
        </w:r>
        <w:r>
          <w:fldChar w:fldCharType="end"/>
        </w:r>
      </w:hyperlink>
    </w:p>
    <w:p w14:paraId="184A5CC6" w14:textId="25420730" w:rsidR="00AF0E01" w:rsidRDefault="00AF0E01">
      <w:pPr>
        <w:pStyle w:val="TOC5"/>
        <w:rPr>
          <w:rFonts w:asciiTheme="minorHAnsi" w:eastAsiaTheme="minorEastAsia" w:hAnsiTheme="minorHAnsi" w:cstheme="minorBidi"/>
          <w:sz w:val="22"/>
          <w:szCs w:val="22"/>
          <w:lang w:eastAsia="en-AU"/>
        </w:rPr>
      </w:pPr>
      <w:r>
        <w:tab/>
      </w:r>
      <w:hyperlink w:anchor="_Toc43974514" w:history="1">
        <w:r w:rsidRPr="00BD43CB">
          <w:t>49</w:t>
        </w:r>
        <w:r>
          <w:rPr>
            <w:rFonts w:asciiTheme="minorHAnsi" w:eastAsiaTheme="minorEastAsia" w:hAnsiTheme="minorHAnsi" w:cstheme="minorBidi"/>
            <w:sz w:val="22"/>
            <w:szCs w:val="22"/>
            <w:lang w:eastAsia="en-AU"/>
          </w:rPr>
          <w:tab/>
        </w:r>
        <w:r w:rsidRPr="00BD43CB">
          <w:t>Certifier issuing building approval etc without development approval––Act, s 152</w:t>
        </w:r>
        <w:r>
          <w:tab/>
        </w:r>
        <w:r>
          <w:fldChar w:fldCharType="begin"/>
        </w:r>
        <w:r>
          <w:instrText xml:space="preserve"> PAGEREF _Toc43974514 \h </w:instrText>
        </w:r>
        <w:r>
          <w:fldChar w:fldCharType="separate"/>
        </w:r>
        <w:r w:rsidR="002B525D">
          <w:t>60</w:t>
        </w:r>
        <w:r>
          <w:fldChar w:fldCharType="end"/>
        </w:r>
      </w:hyperlink>
    </w:p>
    <w:p w14:paraId="77D5E614" w14:textId="610D21F2" w:rsidR="00AF0E01" w:rsidRDefault="001D6EB2">
      <w:pPr>
        <w:pStyle w:val="TOC6"/>
        <w:rPr>
          <w:rFonts w:asciiTheme="minorHAnsi" w:eastAsiaTheme="minorEastAsia" w:hAnsiTheme="minorHAnsi" w:cstheme="minorBidi"/>
          <w:b w:val="0"/>
          <w:sz w:val="22"/>
          <w:szCs w:val="22"/>
          <w:lang w:eastAsia="en-AU"/>
        </w:rPr>
      </w:pPr>
      <w:hyperlink w:anchor="_Toc43974515" w:history="1">
        <w:r w:rsidR="00AF0E01" w:rsidRPr="00BD43CB">
          <w:t>Schedule 1</w:t>
        </w:r>
        <w:r w:rsidR="00AF0E01">
          <w:rPr>
            <w:rFonts w:asciiTheme="minorHAnsi" w:eastAsiaTheme="minorEastAsia" w:hAnsiTheme="minorHAnsi" w:cstheme="minorBidi"/>
            <w:b w:val="0"/>
            <w:sz w:val="22"/>
            <w:szCs w:val="22"/>
            <w:lang w:eastAsia="en-AU"/>
          </w:rPr>
          <w:tab/>
        </w:r>
        <w:r w:rsidR="00AF0E01" w:rsidRPr="00BD43CB">
          <w:t>Exempt buildings and building works</w:t>
        </w:r>
        <w:r w:rsidR="00AF0E01">
          <w:tab/>
        </w:r>
        <w:r w:rsidR="00AF0E01" w:rsidRPr="00AF0E01">
          <w:rPr>
            <w:b w:val="0"/>
            <w:sz w:val="20"/>
          </w:rPr>
          <w:fldChar w:fldCharType="begin"/>
        </w:r>
        <w:r w:rsidR="00AF0E01" w:rsidRPr="00AF0E01">
          <w:rPr>
            <w:b w:val="0"/>
            <w:sz w:val="20"/>
          </w:rPr>
          <w:instrText xml:space="preserve"> PAGEREF _Toc43974515 \h </w:instrText>
        </w:r>
        <w:r w:rsidR="00AF0E01" w:rsidRPr="00AF0E01">
          <w:rPr>
            <w:b w:val="0"/>
            <w:sz w:val="20"/>
          </w:rPr>
        </w:r>
        <w:r w:rsidR="00AF0E01" w:rsidRPr="00AF0E01">
          <w:rPr>
            <w:b w:val="0"/>
            <w:sz w:val="20"/>
          </w:rPr>
          <w:fldChar w:fldCharType="separate"/>
        </w:r>
        <w:r w:rsidR="002B525D">
          <w:rPr>
            <w:b w:val="0"/>
            <w:sz w:val="20"/>
          </w:rPr>
          <w:t>65</w:t>
        </w:r>
        <w:r w:rsidR="00AF0E01" w:rsidRPr="00AF0E01">
          <w:rPr>
            <w:b w:val="0"/>
            <w:sz w:val="20"/>
          </w:rPr>
          <w:fldChar w:fldCharType="end"/>
        </w:r>
      </w:hyperlink>
    </w:p>
    <w:p w14:paraId="63E87869" w14:textId="4407B417" w:rsidR="00AF0E01" w:rsidRDefault="001D6EB2">
      <w:pPr>
        <w:pStyle w:val="TOC7"/>
        <w:rPr>
          <w:rFonts w:asciiTheme="minorHAnsi" w:eastAsiaTheme="minorEastAsia" w:hAnsiTheme="minorHAnsi" w:cstheme="minorBidi"/>
          <w:b w:val="0"/>
          <w:sz w:val="22"/>
          <w:szCs w:val="22"/>
          <w:lang w:eastAsia="en-AU"/>
        </w:rPr>
      </w:pPr>
      <w:hyperlink w:anchor="_Toc43974516" w:history="1">
        <w:r w:rsidR="00AF0E01" w:rsidRPr="00BD43CB">
          <w:t>Part 1.1</w:t>
        </w:r>
        <w:r w:rsidR="00AF0E01">
          <w:rPr>
            <w:rFonts w:asciiTheme="minorHAnsi" w:eastAsiaTheme="minorEastAsia" w:hAnsiTheme="minorHAnsi" w:cstheme="minorBidi"/>
            <w:b w:val="0"/>
            <w:sz w:val="22"/>
            <w:szCs w:val="22"/>
            <w:lang w:eastAsia="en-AU"/>
          </w:rPr>
          <w:tab/>
        </w:r>
        <w:r w:rsidR="00AF0E01" w:rsidRPr="00BD43CB">
          <w:t>Interpretation–sch 1</w:t>
        </w:r>
        <w:r w:rsidR="00AF0E01">
          <w:tab/>
        </w:r>
        <w:r w:rsidR="00AF0E01" w:rsidRPr="00AF0E01">
          <w:rPr>
            <w:b w:val="0"/>
          </w:rPr>
          <w:fldChar w:fldCharType="begin"/>
        </w:r>
        <w:r w:rsidR="00AF0E01" w:rsidRPr="00AF0E01">
          <w:rPr>
            <w:b w:val="0"/>
          </w:rPr>
          <w:instrText xml:space="preserve"> PAGEREF _Toc43974516 \h </w:instrText>
        </w:r>
        <w:r w:rsidR="00AF0E01" w:rsidRPr="00AF0E01">
          <w:rPr>
            <w:b w:val="0"/>
          </w:rPr>
        </w:r>
        <w:r w:rsidR="00AF0E01" w:rsidRPr="00AF0E01">
          <w:rPr>
            <w:b w:val="0"/>
          </w:rPr>
          <w:fldChar w:fldCharType="separate"/>
        </w:r>
        <w:r w:rsidR="002B525D">
          <w:rPr>
            <w:b w:val="0"/>
          </w:rPr>
          <w:t>65</w:t>
        </w:r>
        <w:r w:rsidR="00AF0E01" w:rsidRPr="00AF0E01">
          <w:rPr>
            <w:b w:val="0"/>
          </w:rPr>
          <w:fldChar w:fldCharType="end"/>
        </w:r>
      </w:hyperlink>
    </w:p>
    <w:p w14:paraId="68604AC1" w14:textId="45D96C96" w:rsidR="00AF0E01" w:rsidRDefault="00AF0E01">
      <w:pPr>
        <w:pStyle w:val="TOC5"/>
        <w:rPr>
          <w:rFonts w:asciiTheme="minorHAnsi" w:eastAsiaTheme="minorEastAsia" w:hAnsiTheme="minorHAnsi" w:cstheme="minorBidi"/>
          <w:sz w:val="22"/>
          <w:szCs w:val="22"/>
          <w:lang w:eastAsia="en-AU"/>
        </w:rPr>
      </w:pPr>
      <w:r>
        <w:tab/>
      </w:r>
      <w:hyperlink w:anchor="_Toc43974517" w:history="1">
        <w:r w:rsidRPr="00BD43CB">
          <w:t>1.1</w:t>
        </w:r>
        <w:r>
          <w:rPr>
            <w:rFonts w:asciiTheme="minorHAnsi" w:eastAsiaTheme="minorEastAsia" w:hAnsiTheme="minorHAnsi" w:cstheme="minorBidi"/>
            <w:sz w:val="22"/>
            <w:szCs w:val="22"/>
            <w:lang w:eastAsia="en-AU"/>
          </w:rPr>
          <w:tab/>
        </w:r>
        <w:r w:rsidRPr="00BD43CB">
          <w:t>Definitions—sch 1</w:t>
        </w:r>
        <w:r>
          <w:tab/>
        </w:r>
        <w:r>
          <w:fldChar w:fldCharType="begin"/>
        </w:r>
        <w:r>
          <w:instrText xml:space="preserve"> PAGEREF _Toc43974517 \h </w:instrText>
        </w:r>
        <w:r>
          <w:fldChar w:fldCharType="separate"/>
        </w:r>
        <w:r w:rsidR="002B525D">
          <w:t>65</w:t>
        </w:r>
        <w:r>
          <w:fldChar w:fldCharType="end"/>
        </w:r>
      </w:hyperlink>
    </w:p>
    <w:p w14:paraId="5120BC8F" w14:textId="1F7F1ACA" w:rsidR="00AF0E01" w:rsidRDefault="001D6EB2">
      <w:pPr>
        <w:pStyle w:val="TOC7"/>
        <w:rPr>
          <w:rFonts w:asciiTheme="minorHAnsi" w:eastAsiaTheme="minorEastAsia" w:hAnsiTheme="minorHAnsi" w:cstheme="minorBidi"/>
          <w:b w:val="0"/>
          <w:sz w:val="22"/>
          <w:szCs w:val="22"/>
          <w:lang w:eastAsia="en-AU"/>
        </w:rPr>
      </w:pPr>
      <w:hyperlink w:anchor="_Toc43974518" w:history="1">
        <w:r w:rsidR="00AF0E01" w:rsidRPr="00BD43CB">
          <w:t>Part 1.2</w:t>
        </w:r>
        <w:r w:rsidR="00AF0E01">
          <w:rPr>
            <w:rFonts w:asciiTheme="minorHAnsi" w:eastAsiaTheme="minorEastAsia" w:hAnsiTheme="minorHAnsi" w:cstheme="minorBidi"/>
            <w:b w:val="0"/>
            <w:sz w:val="22"/>
            <w:szCs w:val="22"/>
            <w:lang w:eastAsia="en-AU"/>
          </w:rPr>
          <w:tab/>
        </w:r>
        <w:r w:rsidR="00AF0E01" w:rsidRPr="00BD43CB">
          <w:t>Exemption from application of Act</w:t>
        </w:r>
        <w:r w:rsidR="00AF0E01">
          <w:tab/>
        </w:r>
        <w:r w:rsidR="00AF0E01" w:rsidRPr="00AF0E01">
          <w:rPr>
            <w:b w:val="0"/>
          </w:rPr>
          <w:fldChar w:fldCharType="begin"/>
        </w:r>
        <w:r w:rsidR="00AF0E01" w:rsidRPr="00AF0E01">
          <w:rPr>
            <w:b w:val="0"/>
          </w:rPr>
          <w:instrText xml:space="preserve"> PAGEREF _Toc43974518 \h </w:instrText>
        </w:r>
        <w:r w:rsidR="00AF0E01" w:rsidRPr="00AF0E01">
          <w:rPr>
            <w:b w:val="0"/>
          </w:rPr>
        </w:r>
        <w:r w:rsidR="00AF0E01" w:rsidRPr="00AF0E01">
          <w:rPr>
            <w:b w:val="0"/>
          </w:rPr>
          <w:fldChar w:fldCharType="separate"/>
        </w:r>
        <w:r w:rsidR="002B525D">
          <w:rPr>
            <w:b w:val="0"/>
          </w:rPr>
          <w:t>70</w:t>
        </w:r>
        <w:r w:rsidR="00AF0E01" w:rsidRPr="00AF0E01">
          <w:rPr>
            <w:b w:val="0"/>
          </w:rPr>
          <w:fldChar w:fldCharType="end"/>
        </w:r>
      </w:hyperlink>
    </w:p>
    <w:p w14:paraId="6FEE89BF" w14:textId="51BC256C" w:rsidR="00AF0E01" w:rsidRDefault="001D6EB2">
      <w:pPr>
        <w:pStyle w:val="TOC7"/>
        <w:rPr>
          <w:rFonts w:asciiTheme="minorHAnsi" w:eastAsiaTheme="minorEastAsia" w:hAnsiTheme="minorHAnsi" w:cstheme="minorBidi"/>
          <w:b w:val="0"/>
          <w:sz w:val="22"/>
          <w:szCs w:val="22"/>
          <w:lang w:eastAsia="en-AU"/>
        </w:rPr>
      </w:pPr>
      <w:hyperlink w:anchor="_Toc43974519" w:history="1">
        <w:r w:rsidR="00AF0E01" w:rsidRPr="00BD43CB">
          <w:t>Part 1.3</w:t>
        </w:r>
        <w:r w:rsidR="00AF0E01">
          <w:rPr>
            <w:rFonts w:asciiTheme="minorHAnsi" w:eastAsiaTheme="minorEastAsia" w:hAnsiTheme="minorHAnsi" w:cstheme="minorBidi"/>
            <w:b w:val="0"/>
            <w:sz w:val="22"/>
            <w:szCs w:val="22"/>
            <w:lang w:eastAsia="en-AU"/>
          </w:rPr>
          <w:tab/>
        </w:r>
        <w:r w:rsidR="00AF0E01" w:rsidRPr="00BD43CB">
          <w:t>Exemption from part of Act</w:t>
        </w:r>
        <w:r w:rsidR="00AF0E01">
          <w:tab/>
        </w:r>
        <w:r w:rsidR="00AF0E01" w:rsidRPr="00AF0E01">
          <w:rPr>
            <w:b w:val="0"/>
          </w:rPr>
          <w:fldChar w:fldCharType="begin"/>
        </w:r>
        <w:r w:rsidR="00AF0E01" w:rsidRPr="00AF0E01">
          <w:rPr>
            <w:b w:val="0"/>
          </w:rPr>
          <w:instrText xml:space="preserve"> PAGEREF _Toc43974519 \h </w:instrText>
        </w:r>
        <w:r w:rsidR="00AF0E01" w:rsidRPr="00AF0E01">
          <w:rPr>
            <w:b w:val="0"/>
          </w:rPr>
        </w:r>
        <w:r w:rsidR="00AF0E01" w:rsidRPr="00AF0E01">
          <w:rPr>
            <w:b w:val="0"/>
          </w:rPr>
          <w:fldChar w:fldCharType="separate"/>
        </w:r>
        <w:r w:rsidR="002B525D">
          <w:rPr>
            <w:b w:val="0"/>
          </w:rPr>
          <w:t>72</w:t>
        </w:r>
        <w:r w:rsidR="00AF0E01" w:rsidRPr="00AF0E01">
          <w:rPr>
            <w:b w:val="0"/>
          </w:rPr>
          <w:fldChar w:fldCharType="end"/>
        </w:r>
      </w:hyperlink>
    </w:p>
    <w:p w14:paraId="2D274F63" w14:textId="16F4ACCF" w:rsidR="00AF0E01" w:rsidRDefault="001D6EB2">
      <w:pPr>
        <w:pStyle w:val="TOC6"/>
        <w:rPr>
          <w:rFonts w:asciiTheme="minorHAnsi" w:eastAsiaTheme="minorEastAsia" w:hAnsiTheme="minorHAnsi" w:cstheme="minorBidi"/>
          <w:b w:val="0"/>
          <w:sz w:val="22"/>
          <w:szCs w:val="22"/>
          <w:lang w:eastAsia="en-AU"/>
        </w:rPr>
      </w:pPr>
      <w:hyperlink w:anchor="_Toc43974520" w:history="1">
        <w:r w:rsidR="00AF0E01" w:rsidRPr="00BD43CB">
          <w:t>Schedule 2</w:t>
        </w:r>
        <w:r w:rsidR="00AF0E01">
          <w:rPr>
            <w:rFonts w:asciiTheme="minorHAnsi" w:eastAsiaTheme="minorEastAsia" w:hAnsiTheme="minorHAnsi" w:cstheme="minorBidi"/>
            <w:b w:val="0"/>
            <w:sz w:val="22"/>
            <w:szCs w:val="22"/>
            <w:lang w:eastAsia="en-AU"/>
          </w:rPr>
          <w:tab/>
        </w:r>
        <w:r w:rsidR="00AF0E01" w:rsidRPr="00BD43CB">
          <w:t>Referral of building approval applications</w:t>
        </w:r>
        <w:r w:rsidR="00AF0E01">
          <w:tab/>
        </w:r>
        <w:r w:rsidR="00AF0E01" w:rsidRPr="00AF0E01">
          <w:rPr>
            <w:b w:val="0"/>
            <w:sz w:val="20"/>
          </w:rPr>
          <w:fldChar w:fldCharType="begin"/>
        </w:r>
        <w:r w:rsidR="00AF0E01" w:rsidRPr="00AF0E01">
          <w:rPr>
            <w:b w:val="0"/>
            <w:sz w:val="20"/>
          </w:rPr>
          <w:instrText xml:space="preserve"> PAGEREF _Toc43974520 \h </w:instrText>
        </w:r>
        <w:r w:rsidR="00AF0E01" w:rsidRPr="00AF0E01">
          <w:rPr>
            <w:b w:val="0"/>
            <w:sz w:val="20"/>
          </w:rPr>
        </w:r>
        <w:r w:rsidR="00AF0E01" w:rsidRPr="00AF0E01">
          <w:rPr>
            <w:b w:val="0"/>
            <w:sz w:val="20"/>
          </w:rPr>
          <w:fldChar w:fldCharType="separate"/>
        </w:r>
        <w:r w:rsidR="002B525D">
          <w:rPr>
            <w:b w:val="0"/>
            <w:sz w:val="20"/>
          </w:rPr>
          <w:t>90</w:t>
        </w:r>
        <w:r w:rsidR="00AF0E01" w:rsidRPr="00AF0E01">
          <w:rPr>
            <w:b w:val="0"/>
            <w:sz w:val="20"/>
          </w:rPr>
          <w:fldChar w:fldCharType="end"/>
        </w:r>
      </w:hyperlink>
    </w:p>
    <w:p w14:paraId="581D4B20" w14:textId="28D56086" w:rsidR="00AF0E01" w:rsidRDefault="001D6EB2">
      <w:pPr>
        <w:pStyle w:val="TOC7"/>
        <w:rPr>
          <w:rFonts w:asciiTheme="minorHAnsi" w:eastAsiaTheme="minorEastAsia" w:hAnsiTheme="minorHAnsi" w:cstheme="minorBidi"/>
          <w:b w:val="0"/>
          <w:sz w:val="22"/>
          <w:szCs w:val="22"/>
          <w:lang w:eastAsia="en-AU"/>
        </w:rPr>
      </w:pPr>
      <w:hyperlink w:anchor="_Toc43974521" w:history="1">
        <w:r w:rsidR="00AF0E01" w:rsidRPr="00BD43CB">
          <w:t>Part 2.1</w:t>
        </w:r>
        <w:r w:rsidR="00AF0E01">
          <w:rPr>
            <w:rFonts w:asciiTheme="minorHAnsi" w:eastAsiaTheme="minorEastAsia" w:hAnsiTheme="minorHAnsi" w:cstheme="minorBidi"/>
            <w:b w:val="0"/>
            <w:sz w:val="22"/>
            <w:szCs w:val="22"/>
            <w:lang w:eastAsia="en-AU"/>
          </w:rPr>
          <w:tab/>
        </w:r>
        <w:r w:rsidR="00AF0E01" w:rsidRPr="00BD43CB">
          <w:t>Interpretation—sch 2</w:t>
        </w:r>
        <w:r w:rsidR="00AF0E01">
          <w:tab/>
        </w:r>
        <w:r w:rsidR="00AF0E01" w:rsidRPr="00AF0E01">
          <w:rPr>
            <w:b w:val="0"/>
          </w:rPr>
          <w:fldChar w:fldCharType="begin"/>
        </w:r>
        <w:r w:rsidR="00AF0E01" w:rsidRPr="00AF0E01">
          <w:rPr>
            <w:b w:val="0"/>
          </w:rPr>
          <w:instrText xml:space="preserve"> PAGEREF _Toc43974521 \h </w:instrText>
        </w:r>
        <w:r w:rsidR="00AF0E01" w:rsidRPr="00AF0E01">
          <w:rPr>
            <w:b w:val="0"/>
          </w:rPr>
        </w:r>
        <w:r w:rsidR="00AF0E01" w:rsidRPr="00AF0E01">
          <w:rPr>
            <w:b w:val="0"/>
          </w:rPr>
          <w:fldChar w:fldCharType="separate"/>
        </w:r>
        <w:r w:rsidR="002B525D">
          <w:rPr>
            <w:b w:val="0"/>
          </w:rPr>
          <w:t>90</w:t>
        </w:r>
        <w:r w:rsidR="00AF0E01" w:rsidRPr="00AF0E01">
          <w:rPr>
            <w:b w:val="0"/>
          </w:rPr>
          <w:fldChar w:fldCharType="end"/>
        </w:r>
      </w:hyperlink>
    </w:p>
    <w:p w14:paraId="76D7F35F" w14:textId="28842333" w:rsidR="00AF0E01" w:rsidRDefault="00AF0E01">
      <w:pPr>
        <w:pStyle w:val="TOC5"/>
        <w:rPr>
          <w:rFonts w:asciiTheme="minorHAnsi" w:eastAsiaTheme="minorEastAsia" w:hAnsiTheme="minorHAnsi" w:cstheme="minorBidi"/>
          <w:sz w:val="22"/>
          <w:szCs w:val="22"/>
          <w:lang w:eastAsia="en-AU"/>
        </w:rPr>
      </w:pPr>
      <w:r>
        <w:tab/>
      </w:r>
      <w:hyperlink w:anchor="_Toc43974522" w:history="1">
        <w:r w:rsidRPr="00BD43CB">
          <w:t>2.1</w:t>
        </w:r>
        <w:r>
          <w:rPr>
            <w:rFonts w:asciiTheme="minorHAnsi" w:eastAsiaTheme="minorEastAsia" w:hAnsiTheme="minorHAnsi" w:cstheme="minorBidi"/>
            <w:sz w:val="22"/>
            <w:szCs w:val="22"/>
            <w:lang w:eastAsia="en-AU"/>
          </w:rPr>
          <w:tab/>
        </w:r>
        <w:r w:rsidRPr="00BD43CB">
          <w:t>Definitions—sch 2</w:t>
        </w:r>
        <w:r>
          <w:tab/>
        </w:r>
        <w:r>
          <w:fldChar w:fldCharType="begin"/>
        </w:r>
        <w:r>
          <w:instrText xml:space="preserve"> PAGEREF _Toc43974522 \h </w:instrText>
        </w:r>
        <w:r>
          <w:fldChar w:fldCharType="separate"/>
        </w:r>
        <w:r w:rsidR="002B525D">
          <w:t>90</w:t>
        </w:r>
        <w:r>
          <w:fldChar w:fldCharType="end"/>
        </w:r>
      </w:hyperlink>
    </w:p>
    <w:p w14:paraId="55A0812A" w14:textId="35FA873A" w:rsidR="00AF0E01" w:rsidRDefault="001D6EB2">
      <w:pPr>
        <w:pStyle w:val="TOC7"/>
        <w:rPr>
          <w:rFonts w:asciiTheme="minorHAnsi" w:eastAsiaTheme="minorEastAsia" w:hAnsiTheme="minorHAnsi" w:cstheme="minorBidi"/>
          <w:b w:val="0"/>
          <w:sz w:val="22"/>
          <w:szCs w:val="22"/>
          <w:lang w:eastAsia="en-AU"/>
        </w:rPr>
      </w:pPr>
      <w:hyperlink w:anchor="_Toc43974523" w:history="1">
        <w:r w:rsidR="00AF0E01" w:rsidRPr="00BD43CB">
          <w:t>Part 2.2</w:t>
        </w:r>
        <w:r w:rsidR="00AF0E01">
          <w:rPr>
            <w:rFonts w:asciiTheme="minorHAnsi" w:eastAsiaTheme="minorEastAsia" w:hAnsiTheme="minorHAnsi" w:cstheme="minorBidi"/>
            <w:b w:val="0"/>
            <w:sz w:val="22"/>
            <w:szCs w:val="22"/>
            <w:lang w:eastAsia="en-AU"/>
          </w:rPr>
          <w:tab/>
        </w:r>
        <w:r w:rsidR="00AF0E01" w:rsidRPr="00BD43CB">
          <w:t>Referral of building approval applications to particular entities</w:t>
        </w:r>
        <w:r w:rsidR="00AF0E01">
          <w:tab/>
        </w:r>
        <w:r w:rsidR="00AF0E01" w:rsidRPr="00AF0E01">
          <w:rPr>
            <w:b w:val="0"/>
          </w:rPr>
          <w:fldChar w:fldCharType="begin"/>
        </w:r>
        <w:r w:rsidR="00AF0E01" w:rsidRPr="00AF0E01">
          <w:rPr>
            <w:b w:val="0"/>
          </w:rPr>
          <w:instrText xml:space="preserve"> PAGEREF _Toc43974523 \h </w:instrText>
        </w:r>
        <w:r w:rsidR="00AF0E01" w:rsidRPr="00AF0E01">
          <w:rPr>
            <w:b w:val="0"/>
          </w:rPr>
        </w:r>
        <w:r w:rsidR="00AF0E01" w:rsidRPr="00AF0E01">
          <w:rPr>
            <w:b w:val="0"/>
          </w:rPr>
          <w:fldChar w:fldCharType="separate"/>
        </w:r>
        <w:r w:rsidR="002B525D">
          <w:rPr>
            <w:b w:val="0"/>
          </w:rPr>
          <w:t>91</w:t>
        </w:r>
        <w:r w:rsidR="00AF0E01" w:rsidRPr="00AF0E01">
          <w:rPr>
            <w:b w:val="0"/>
          </w:rPr>
          <w:fldChar w:fldCharType="end"/>
        </w:r>
      </w:hyperlink>
    </w:p>
    <w:p w14:paraId="098819A1" w14:textId="17BBC5E6" w:rsidR="00AF0E01" w:rsidRDefault="001D6EB2">
      <w:pPr>
        <w:pStyle w:val="TOC6"/>
        <w:rPr>
          <w:rFonts w:asciiTheme="minorHAnsi" w:eastAsiaTheme="minorEastAsia" w:hAnsiTheme="minorHAnsi" w:cstheme="minorBidi"/>
          <w:b w:val="0"/>
          <w:sz w:val="22"/>
          <w:szCs w:val="22"/>
          <w:lang w:eastAsia="en-AU"/>
        </w:rPr>
      </w:pPr>
      <w:hyperlink w:anchor="_Toc43974524" w:history="1">
        <w:r w:rsidR="00AF0E01" w:rsidRPr="00BD43CB">
          <w:t>Schedule 2A</w:t>
        </w:r>
        <w:r w:rsidR="00AF0E01">
          <w:rPr>
            <w:rFonts w:asciiTheme="minorHAnsi" w:eastAsiaTheme="minorEastAsia" w:hAnsiTheme="minorHAnsi" w:cstheme="minorBidi"/>
            <w:b w:val="0"/>
            <w:sz w:val="22"/>
            <w:szCs w:val="22"/>
            <w:lang w:eastAsia="en-AU"/>
          </w:rPr>
          <w:tab/>
        </w:r>
        <w:r w:rsidR="00AF0E01" w:rsidRPr="00BD43CB">
          <w:t>Referral of demolition order applications to particular entities</w:t>
        </w:r>
        <w:r w:rsidR="00AF0E01">
          <w:tab/>
        </w:r>
        <w:r w:rsidR="00AF0E01" w:rsidRPr="00AF0E01">
          <w:rPr>
            <w:b w:val="0"/>
            <w:sz w:val="20"/>
          </w:rPr>
          <w:fldChar w:fldCharType="begin"/>
        </w:r>
        <w:r w:rsidR="00AF0E01" w:rsidRPr="00AF0E01">
          <w:rPr>
            <w:b w:val="0"/>
            <w:sz w:val="20"/>
          </w:rPr>
          <w:instrText xml:space="preserve"> PAGEREF _Toc43974524 \h </w:instrText>
        </w:r>
        <w:r w:rsidR="00AF0E01" w:rsidRPr="00AF0E01">
          <w:rPr>
            <w:b w:val="0"/>
            <w:sz w:val="20"/>
          </w:rPr>
        </w:r>
        <w:r w:rsidR="00AF0E01" w:rsidRPr="00AF0E01">
          <w:rPr>
            <w:b w:val="0"/>
            <w:sz w:val="20"/>
          </w:rPr>
          <w:fldChar w:fldCharType="separate"/>
        </w:r>
        <w:r w:rsidR="002B525D">
          <w:rPr>
            <w:b w:val="0"/>
            <w:sz w:val="20"/>
          </w:rPr>
          <w:t>93</w:t>
        </w:r>
        <w:r w:rsidR="00AF0E01" w:rsidRPr="00AF0E01">
          <w:rPr>
            <w:b w:val="0"/>
            <w:sz w:val="20"/>
          </w:rPr>
          <w:fldChar w:fldCharType="end"/>
        </w:r>
      </w:hyperlink>
    </w:p>
    <w:p w14:paraId="454BE225" w14:textId="78039A95" w:rsidR="00AF0E01" w:rsidRDefault="001D6EB2">
      <w:pPr>
        <w:pStyle w:val="TOC6"/>
        <w:rPr>
          <w:rFonts w:asciiTheme="minorHAnsi" w:eastAsiaTheme="minorEastAsia" w:hAnsiTheme="minorHAnsi" w:cstheme="minorBidi"/>
          <w:b w:val="0"/>
          <w:sz w:val="22"/>
          <w:szCs w:val="22"/>
          <w:lang w:eastAsia="en-AU"/>
        </w:rPr>
      </w:pPr>
      <w:hyperlink w:anchor="_Toc43974525" w:history="1">
        <w:r w:rsidR="00AF0E01" w:rsidRPr="00BD43CB">
          <w:t>Schedule 3</w:t>
        </w:r>
        <w:r w:rsidR="00AF0E01">
          <w:rPr>
            <w:rFonts w:asciiTheme="minorHAnsi" w:eastAsiaTheme="minorEastAsia" w:hAnsiTheme="minorHAnsi" w:cstheme="minorBidi"/>
            <w:b w:val="0"/>
            <w:sz w:val="22"/>
            <w:szCs w:val="22"/>
            <w:lang w:eastAsia="en-AU"/>
          </w:rPr>
          <w:tab/>
        </w:r>
        <w:r w:rsidR="00AF0E01" w:rsidRPr="00BD43CB">
          <w:t>Fundamentally noncompliant building work</w:t>
        </w:r>
        <w:r w:rsidR="00AF0E01">
          <w:tab/>
        </w:r>
        <w:r w:rsidR="00AF0E01" w:rsidRPr="00AF0E01">
          <w:rPr>
            <w:b w:val="0"/>
            <w:sz w:val="20"/>
          </w:rPr>
          <w:fldChar w:fldCharType="begin"/>
        </w:r>
        <w:r w:rsidR="00AF0E01" w:rsidRPr="00AF0E01">
          <w:rPr>
            <w:b w:val="0"/>
            <w:sz w:val="20"/>
          </w:rPr>
          <w:instrText xml:space="preserve"> PAGEREF _Toc43974525 \h </w:instrText>
        </w:r>
        <w:r w:rsidR="00AF0E01" w:rsidRPr="00AF0E01">
          <w:rPr>
            <w:b w:val="0"/>
            <w:sz w:val="20"/>
          </w:rPr>
        </w:r>
        <w:r w:rsidR="00AF0E01" w:rsidRPr="00AF0E01">
          <w:rPr>
            <w:b w:val="0"/>
            <w:sz w:val="20"/>
          </w:rPr>
          <w:fldChar w:fldCharType="separate"/>
        </w:r>
        <w:r w:rsidR="002B525D">
          <w:rPr>
            <w:b w:val="0"/>
            <w:sz w:val="20"/>
          </w:rPr>
          <w:t>94</w:t>
        </w:r>
        <w:r w:rsidR="00AF0E01" w:rsidRPr="00AF0E01">
          <w:rPr>
            <w:b w:val="0"/>
            <w:sz w:val="20"/>
          </w:rPr>
          <w:fldChar w:fldCharType="end"/>
        </w:r>
      </w:hyperlink>
    </w:p>
    <w:p w14:paraId="0B2F892D" w14:textId="668B4A8B" w:rsidR="00AF0E01" w:rsidRDefault="001D6EB2">
      <w:pPr>
        <w:pStyle w:val="TOC7"/>
        <w:rPr>
          <w:rFonts w:asciiTheme="minorHAnsi" w:eastAsiaTheme="minorEastAsia" w:hAnsiTheme="minorHAnsi" w:cstheme="minorBidi"/>
          <w:b w:val="0"/>
          <w:sz w:val="22"/>
          <w:szCs w:val="22"/>
          <w:lang w:eastAsia="en-AU"/>
        </w:rPr>
      </w:pPr>
      <w:hyperlink w:anchor="_Toc43974526" w:history="1">
        <w:r w:rsidR="00AF0E01" w:rsidRPr="00BD43CB">
          <w:t>Part 3.1</w:t>
        </w:r>
        <w:r w:rsidR="00AF0E01">
          <w:rPr>
            <w:rFonts w:asciiTheme="minorHAnsi" w:eastAsiaTheme="minorEastAsia" w:hAnsiTheme="minorHAnsi" w:cstheme="minorBidi"/>
            <w:b w:val="0"/>
            <w:sz w:val="22"/>
            <w:szCs w:val="22"/>
            <w:lang w:eastAsia="en-AU"/>
          </w:rPr>
          <w:tab/>
        </w:r>
        <w:r w:rsidR="00AF0E01" w:rsidRPr="00BD43CB">
          <w:t>Interpretation—sch 3</w:t>
        </w:r>
        <w:r w:rsidR="00AF0E01">
          <w:tab/>
        </w:r>
        <w:r w:rsidR="00AF0E01" w:rsidRPr="00AF0E01">
          <w:rPr>
            <w:b w:val="0"/>
          </w:rPr>
          <w:fldChar w:fldCharType="begin"/>
        </w:r>
        <w:r w:rsidR="00AF0E01" w:rsidRPr="00AF0E01">
          <w:rPr>
            <w:b w:val="0"/>
          </w:rPr>
          <w:instrText xml:space="preserve"> PAGEREF _Toc43974526 \h </w:instrText>
        </w:r>
        <w:r w:rsidR="00AF0E01" w:rsidRPr="00AF0E01">
          <w:rPr>
            <w:b w:val="0"/>
          </w:rPr>
        </w:r>
        <w:r w:rsidR="00AF0E01" w:rsidRPr="00AF0E01">
          <w:rPr>
            <w:b w:val="0"/>
          </w:rPr>
          <w:fldChar w:fldCharType="separate"/>
        </w:r>
        <w:r w:rsidR="002B525D">
          <w:rPr>
            <w:b w:val="0"/>
          </w:rPr>
          <w:t>94</w:t>
        </w:r>
        <w:r w:rsidR="00AF0E01" w:rsidRPr="00AF0E01">
          <w:rPr>
            <w:b w:val="0"/>
          </w:rPr>
          <w:fldChar w:fldCharType="end"/>
        </w:r>
      </w:hyperlink>
    </w:p>
    <w:p w14:paraId="39AE2DC2" w14:textId="0ECE917B" w:rsidR="00AF0E01" w:rsidRDefault="00AF0E01">
      <w:pPr>
        <w:pStyle w:val="TOC5"/>
        <w:rPr>
          <w:rFonts w:asciiTheme="minorHAnsi" w:eastAsiaTheme="minorEastAsia" w:hAnsiTheme="minorHAnsi" w:cstheme="minorBidi"/>
          <w:sz w:val="22"/>
          <w:szCs w:val="22"/>
          <w:lang w:eastAsia="en-AU"/>
        </w:rPr>
      </w:pPr>
      <w:r>
        <w:tab/>
      </w:r>
      <w:hyperlink w:anchor="_Toc43974527" w:history="1">
        <w:r w:rsidRPr="00BD43CB">
          <w:t>3.1</w:t>
        </w:r>
        <w:r>
          <w:rPr>
            <w:rFonts w:asciiTheme="minorHAnsi" w:eastAsiaTheme="minorEastAsia" w:hAnsiTheme="minorHAnsi" w:cstheme="minorBidi"/>
            <w:sz w:val="22"/>
            <w:szCs w:val="22"/>
            <w:lang w:eastAsia="en-AU"/>
          </w:rPr>
          <w:tab/>
        </w:r>
        <w:r w:rsidRPr="00BD43CB">
          <w:t>Definitions—sch 3</w:t>
        </w:r>
        <w:r>
          <w:tab/>
        </w:r>
        <w:r>
          <w:fldChar w:fldCharType="begin"/>
        </w:r>
        <w:r>
          <w:instrText xml:space="preserve"> PAGEREF _Toc43974527 \h </w:instrText>
        </w:r>
        <w:r>
          <w:fldChar w:fldCharType="separate"/>
        </w:r>
        <w:r w:rsidR="002B525D">
          <w:t>94</w:t>
        </w:r>
        <w:r>
          <w:fldChar w:fldCharType="end"/>
        </w:r>
      </w:hyperlink>
    </w:p>
    <w:p w14:paraId="6A1E3DF8" w14:textId="0F163B58" w:rsidR="00AF0E01" w:rsidRDefault="001D6EB2">
      <w:pPr>
        <w:pStyle w:val="TOC7"/>
        <w:rPr>
          <w:rFonts w:asciiTheme="minorHAnsi" w:eastAsiaTheme="minorEastAsia" w:hAnsiTheme="minorHAnsi" w:cstheme="minorBidi"/>
          <w:b w:val="0"/>
          <w:sz w:val="22"/>
          <w:szCs w:val="22"/>
          <w:lang w:eastAsia="en-AU"/>
        </w:rPr>
      </w:pPr>
      <w:hyperlink w:anchor="_Toc43974528" w:history="1">
        <w:r w:rsidR="00AF0E01" w:rsidRPr="00BD43CB">
          <w:t>Part 3.2</w:t>
        </w:r>
        <w:r w:rsidR="00AF0E01">
          <w:rPr>
            <w:rFonts w:asciiTheme="minorHAnsi" w:eastAsiaTheme="minorEastAsia" w:hAnsiTheme="minorHAnsi" w:cstheme="minorBidi"/>
            <w:b w:val="0"/>
            <w:sz w:val="22"/>
            <w:szCs w:val="22"/>
            <w:lang w:eastAsia="en-AU"/>
          </w:rPr>
          <w:tab/>
        </w:r>
        <w:r w:rsidR="00AF0E01" w:rsidRPr="00BD43CB">
          <w:t>Fundamentally noncompliant building work</w:t>
        </w:r>
        <w:r w:rsidR="00AF0E01">
          <w:tab/>
        </w:r>
        <w:r w:rsidR="00AF0E01" w:rsidRPr="00AF0E01">
          <w:rPr>
            <w:b w:val="0"/>
          </w:rPr>
          <w:fldChar w:fldCharType="begin"/>
        </w:r>
        <w:r w:rsidR="00AF0E01" w:rsidRPr="00AF0E01">
          <w:rPr>
            <w:b w:val="0"/>
          </w:rPr>
          <w:instrText xml:space="preserve"> PAGEREF _Toc43974528 \h </w:instrText>
        </w:r>
        <w:r w:rsidR="00AF0E01" w:rsidRPr="00AF0E01">
          <w:rPr>
            <w:b w:val="0"/>
          </w:rPr>
        </w:r>
        <w:r w:rsidR="00AF0E01" w:rsidRPr="00AF0E01">
          <w:rPr>
            <w:b w:val="0"/>
          </w:rPr>
          <w:fldChar w:fldCharType="separate"/>
        </w:r>
        <w:r w:rsidR="002B525D">
          <w:rPr>
            <w:b w:val="0"/>
          </w:rPr>
          <w:t>96</w:t>
        </w:r>
        <w:r w:rsidR="00AF0E01" w:rsidRPr="00AF0E01">
          <w:rPr>
            <w:b w:val="0"/>
          </w:rPr>
          <w:fldChar w:fldCharType="end"/>
        </w:r>
      </w:hyperlink>
    </w:p>
    <w:p w14:paraId="253C52C6" w14:textId="72CD90A8" w:rsidR="00AF0E01" w:rsidRDefault="001D6EB2">
      <w:pPr>
        <w:pStyle w:val="TOC6"/>
        <w:rPr>
          <w:rFonts w:asciiTheme="minorHAnsi" w:eastAsiaTheme="minorEastAsia" w:hAnsiTheme="minorHAnsi" w:cstheme="minorBidi"/>
          <w:b w:val="0"/>
          <w:sz w:val="22"/>
          <w:szCs w:val="22"/>
          <w:lang w:eastAsia="en-AU"/>
        </w:rPr>
      </w:pPr>
      <w:hyperlink w:anchor="_Toc43974529" w:history="1">
        <w:r w:rsidR="00AF0E01" w:rsidRPr="00BD43CB">
          <w:t>Schedule 4</w:t>
        </w:r>
        <w:r w:rsidR="00AF0E01">
          <w:rPr>
            <w:rFonts w:asciiTheme="minorHAnsi" w:eastAsiaTheme="minorEastAsia" w:hAnsiTheme="minorHAnsi" w:cstheme="minorBidi"/>
            <w:b w:val="0"/>
            <w:sz w:val="22"/>
            <w:szCs w:val="22"/>
            <w:lang w:eastAsia="en-AU"/>
          </w:rPr>
          <w:tab/>
        </w:r>
        <w:r w:rsidR="00AF0E01" w:rsidRPr="00BD43CB">
          <w:t>Reviewable decisions</w:t>
        </w:r>
        <w:r w:rsidR="00AF0E01">
          <w:tab/>
        </w:r>
        <w:r w:rsidR="00AF0E01" w:rsidRPr="00AF0E01">
          <w:rPr>
            <w:b w:val="0"/>
            <w:sz w:val="20"/>
          </w:rPr>
          <w:fldChar w:fldCharType="begin"/>
        </w:r>
        <w:r w:rsidR="00AF0E01" w:rsidRPr="00AF0E01">
          <w:rPr>
            <w:b w:val="0"/>
            <w:sz w:val="20"/>
          </w:rPr>
          <w:instrText xml:space="preserve"> PAGEREF _Toc43974529 \h </w:instrText>
        </w:r>
        <w:r w:rsidR="00AF0E01" w:rsidRPr="00AF0E01">
          <w:rPr>
            <w:b w:val="0"/>
            <w:sz w:val="20"/>
          </w:rPr>
        </w:r>
        <w:r w:rsidR="00AF0E01" w:rsidRPr="00AF0E01">
          <w:rPr>
            <w:b w:val="0"/>
            <w:sz w:val="20"/>
          </w:rPr>
          <w:fldChar w:fldCharType="separate"/>
        </w:r>
        <w:r w:rsidR="002B525D">
          <w:rPr>
            <w:b w:val="0"/>
            <w:sz w:val="20"/>
          </w:rPr>
          <w:t>99</w:t>
        </w:r>
        <w:r w:rsidR="00AF0E01" w:rsidRPr="00AF0E01">
          <w:rPr>
            <w:b w:val="0"/>
            <w:sz w:val="20"/>
          </w:rPr>
          <w:fldChar w:fldCharType="end"/>
        </w:r>
      </w:hyperlink>
    </w:p>
    <w:p w14:paraId="16403D30" w14:textId="1B6C2F15" w:rsidR="00AF0E01" w:rsidRDefault="001D6EB2">
      <w:pPr>
        <w:pStyle w:val="TOC6"/>
        <w:rPr>
          <w:rFonts w:asciiTheme="minorHAnsi" w:eastAsiaTheme="minorEastAsia" w:hAnsiTheme="minorHAnsi" w:cstheme="minorBidi"/>
          <w:b w:val="0"/>
          <w:sz w:val="22"/>
          <w:szCs w:val="22"/>
          <w:lang w:eastAsia="en-AU"/>
        </w:rPr>
      </w:pPr>
      <w:hyperlink w:anchor="_Toc43974530" w:history="1">
        <w:r w:rsidR="00AF0E01" w:rsidRPr="00BD43CB">
          <w:t>Dictionary</w:t>
        </w:r>
        <w:r w:rsidR="00AF0E01">
          <w:tab/>
        </w:r>
        <w:r w:rsidR="00AF0E01">
          <w:tab/>
        </w:r>
        <w:r w:rsidR="00AF0E01" w:rsidRPr="00AF0E01">
          <w:rPr>
            <w:b w:val="0"/>
            <w:sz w:val="20"/>
          </w:rPr>
          <w:fldChar w:fldCharType="begin"/>
        </w:r>
        <w:r w:rsidR="00AF0E01" w:rsidRPr="00AF0E01">
          <w:rPr>
            <w:b w:val="0"/>
            <w:sz w:val="20"/>
          </w:rPr>
          <w:instrText xml:space="preserve"> PAGEREF _Toc43974530 \h </w:instrText>
        </w:r>
        <w:r w:rsidR="00AF0E01" w:rsidRPr="00AF0E01">
          <w:rPr>
            <w:b w:val="0"/>
            <w:sz w:val="20"/>
          </w:rPr>
        </w:r>
        <w:r w:rsidR="00AF0E01" w:rsidRPr="00AF0E01">
          <w:rPr>
            <w:b w:val="0"/>
            <w:sz w:val="20"/>
          </w:rPr>
          <w:fldChar w:fldCharType="separate"/>
        </w:r>
        <w:r w:rsidR="002B525D">
          <w:rPr>
            <w:b w:val="0"/>
            <w:sz w:val="20"/>
          </w:rPr>
          <w:t>101</w:t>
        </w:r>
        <w:r w:rsidR="00AF0E01" w:rsidRPr="00AF0E01">
          <w:rPr>
            <w:b w:val="0"/>
            <w:sz w:val="20"/>
          </w:rPr>
          <w:fldChar w:fldCharType="end"/>
        </w:r>
      </w:hyperlink>
    </w:p>
    <w:p w14:paraId="39782A50" w14:textId="0371EFA6" w:rsidR="00AF0E01" w:rsidRDefault="001D6EB2" w:rsidP="00AF0E01">
      <w:pPr>
        <w:pStyle w:val="TOC7"/>
        <w:spacing w:before="480"/>
        <w:rPr>
          <w:rFonts w:asciiTheme="minorHAnsi" w:eastAsiaTheme="minorEastAsia" w:hAnsiTheme="minorHAnsi" w:cstheme="minorBidi"/>
          <w:b w:val="0"/>
          <w:sz w:val="22"/>
          <w:szCs w:val="22"/>
          <w:lang w:eastAsia="en-AU"/>
        </w:rPr>
      </w:pPr>
      <w:hyperlink w:anchor="_Toc43974531" w:history="1">
        <w:r w:rsidR="00AF0E01">
          <w:t>Endnotes</w:t>
        </w:r>
        <w:r w:rsidR="00AF0E01" w:rsidRPr="00AF0E01">
          <w:rPr>
            <w:vanish/>
          </w:rPr>
          <w:tab/>
        </w:r>
        <w:r w:rsidR="00AF0E01">
          <w:rPr>
            <w:vanish/>
          </w:rPr>
          <w:tab/>
        </w:r>
        <w:r w:rsidR="00AF0E01" w:rsidRPr="00AF0E01">
          <w:rPr>
            <w:b w:val="0"/>
            <w:vanish/>
          </w:rPr>
          <w:fldChar w:fldCharType="begin"/>
        </w:r>
        <w:r w:rsidR="00AF0E01" w:rsidRPr="00AF0E01">
          <w:rPr>
            <w:b w:val="0"/>
            <w:vanish/>
          </w:rPr>
          <w:instrText xml:space="preserve"> PAGEREF _Toc43974531 \h </w:instrText>
        </w:r>
        <w:r w:rsidR="00AF0E01" w:rsidRPr="00AF0E01">
          <w:rPr>
            <w:b w:val="0"/>
            <w:vanish/>
          </w:rPr>
        </w:r>
        <w:r w:rsidR="00AF0E01" w:rsidRPr="00AF0E01">
          <w:rPr>
            <w:b w:val="0"/>
            <w:vanish/>
          </w:rPr>
          <w:fldChar w:fldCharType="separate"/>
        </w:r>
        <w:r w:rsidR="002B525D">
          <w:rPr>
            <w:b w:val="0"/>
            <w:vanish/>
          </w:rPr>
          <w:t>105</w:t>
        </w:r>
        <w:r w:rsidR="00AF0E01" w:rsidRPr="00AF0E01">
          <w:rPr>
            <w:b w:val="0"/>
            <w:vanish/>
          </w:rPr>
          <w:fldChar w:fldCharType="end"/>
        </w:r>
      </w:hyperlink>
    </w:p>
    <w:p w14:paraId="51FC0AAA" w14:textId="66DD97A9" w:rsidR="00AF0E01" w:rsidRDefault="00AF0E01">
      <w:pPr>
        <w:pStyle w:val="TOC5"/>
        <w:rPr>
          <w:rFonts w:asciiTheme="minorHAnsi" w:eastAsiaTheme="minorEastAsia" w:hAnsiTheme="minorHAnsi" w:cstheme="minorBidi"/>
          <w:sz w:val="22"/>
          <w:szCs w:val="22"/>
          <w:lang w:eastAsia="en-AU"/>
        </w:rPr>
      </w:pPr>
      <w:r>
        <w:tab/>
      </w:r>
      <w:hyperlink w:anchor="_Toc43974532" w:history="1">
        <w:r w:rsidRPr="00BD43CB">
          <w:t>1</w:t>
        </w:r>
        <w:r>
          <w:rPr>
            <w:rFonts w:asciiTheme="minorHAnsi" w:eastAsiaTheme="minorEastAsia" w:hAnsiTheme="minorHAnsi" w:cstheme="minorBidi"/>
            <w:sz w:val="22"/>
            <w:szCs w:val="22"/>
            <w:lang w:eastAsia="en-AU"/>
          </w:rPr>
          <w:tab/>
        </w:r>
        <w:r w:rsidRPr="00BD43CB">
          <w:t>About the endnotes</w:t>
        </w:r>
        <w:r>
          <w:tab/>
        </w:r>
        <w:r>
          <w:fldChar w:fldCharType="begin"/>
        </w:r>
        <w:r>
          <w:instrText xml:space="preserve"> PAGEREF _Toc43974532 \h </w:instrText>
        </w:r>
        <w:r>
          <w:fldChar w:fldCharType="separate"/>
        </w:r>
        <w:r w:rsidR="002B525D">
          <w:t>105</w:t>
        </w:r>
        <w:r>
          <w:fldChar w:fldCharType="end"/>
        </w:r>
      </w:hyperlink>
    </w:p>
    <w:p w14:paraId="4D320029" w14:textId="1D6EF9C8" w:rsidR="00AF0E01" w:rsidRDefault="00AF0E01">
      <w:pPr>
        <w:pStyle w:val="TOC5"/>
        <w:rPr>
          <w:rFonts w:asciiTheme="minorHAnsi" w:eastAsiaTheme="minorEastAsia" w:hAnsiTheme="minorHAnsi" w:cstheme="minorBidi"/>
          <w:sz w:val="22"/>
          <w:szCs w:val="22"/>
          <w:lang w:eastAsia="en-AU"/>
        </w:rPr>
      </w:pPr>
      <w:r>
        <w:tab/>
      </w:r>
      <w:hyperlink w:anchor="_Toc43974533" w:history="1">
        <w:r w:rsidRPr="00BD43CB">
          <w:t>2</w:t>
        </w:r>
        <w:r>
          <w:rPr>
            <w:rFonts w:asciiTheme="minorHAnsi" w:eastAsiaTheme="minorEastAsia" w:hAnsiTheme="minorHAnsi" w:cstheme="minorBidi"/>
            <w:sz w:val="22"/>
            <w:szCs w:val="22"/>
            <w:lang w:eastAsia="en-AU"/>
          </w:rPr>
          <w:tab/>
        </w:r>
        <w:r w:rsidRPr="00BD43CB">
          <w:t>Abbreviation key</w:t>
        </w:r>
        <w:r>
          <w:tab/>
        </w:r>
        <w:r>
          <w:fldChar w:fldCharType="begin"/>
        </w:r>
        <w:r>
          <w:instrText xml:space="preserve"> PAGEREF _Toc43974533 \h </w:instrText>
        </w:r>
        <w:r>
          <w:fldChar w:fldCharType="separate"/>
        </w:r>
        <w:r w:rsidR="002B525D">
          <w:t>105</w:t>
        </w:r>
        <w:r>
          <w:fldChar w:fldCharType="end"/>
        </w:r>
      </w:hyperlink>
    </w:p>
    <w:p w14:paraId="123D0E06" w14:textId="37388670" w:rsidR="00AF0E01" w:rsidRDefault="00AF0E01">
      <w:pPr>
        <w:pStyle w:val="TOC5"/>
        <w:rPr>
          <w:rFonts w:asciiTheme="minorHAnsi" w:eastAsiaTheme="minorEastAsia" w:hAnsiTheme="minorHAnsi" w:cstheme="minorBidi"/>
          <w:sz w:val="22"/>
          <w:szCs w:val="22"/>
          <w:lang w:eastAsia="en-AU"/>
        </w:rPr>
      </w:pPr>
      <w:r>
        <w:tab/>
      </w:r>
      <w:hyperlink w:anchor="_Toc43974534" w:history="1">
        <w:r w:rsidRPr="00BD43CB">
          <w:t>3</w:t>
        </w:r>
        <w:r>
          <w:rPr>
            <w:rFonts w:asciiTheme="minorHAnsi" w:eastAsiaTheme="minorEastAsia" w:hAnsiTheme="minorHAnsi" w:cstheme="minorBidi"/>
            <w:sz w:val="22"/>
            <w:szCs w:val="22"/>
            <w:lang w:eastAsia="en-AU"/>
          </w:rPr>
          <w:tab/>
        </w:r>
        <w:r w:rsidRPr="00BD43CB">
          <w:t>Legislation history</w:t>
        </w:r>
        <w:r>
          <w:tab/>
        </w:r>
        <w:r>
          <w:fldChar w:fldCharType="begin"/>
        </w:r>
        <w:r>
          <w:instrText xml:space="preserve"> PAGEREF _Toc43974534 \h </w:instrText>
        </w:r>
        <w:r>
          <w:fldChar w:fldCharType="separate"/>
        </w:r>
        <w:r w:rsidR="002B525D">
          <w:t>106</w:t>
        </w:r>
        <w:r>
          <w:fldChar w:fldCharType="end"/>
        </w:r>
      </w:hyperlink>
    </w:p>
    <w:p w14:paraId="4B4FA996" w14:textId="7A01101E" w:rsidR="00AF0E01" w:rsidRDefault="00AF0E01">
      <w:pPr>
        <w:pStyle w:val="TOC5"/>
        <w:rPr>
          <w:rFonts w:asciiTheme="minorHAnsi" w:eastAsiaTheme="minorEastAsia" w:hAnsiTheme="minorHAnsi" w:cstheme="minorBidi"/>
          <w:sz w:val="22"/>
          <w:szCs w:val="22"/>
          <w:lang w:eastAsia="en-AU"/>
        </w:rPr>
      </w:pPr>
      <w:r>
        <w:tab/>
      </w:r>
      <w:hyperlink w:anchor="_Toc43974535" w:history="1">
        <w:r w:rsidRPr="00BD43CB">
          <w:t>4</w:t>
        </w:r>
        <w:r>
          <w:rPr>
            <w:rFonts w:asciiTheme="minorHAnsi" w:eastAsiaTheme="minorEastAsia" w:hAnsiTheme="minorHAnsi" w:cstheme="minorBidi"/>
            <w:sz w:val="22"/>
            <w:szCs w:val="22"/>
            <w:lang w:eastAsia="en-AU"/>
          </w:rPr>
          <w:tab/>
        </w:r>
        <w:r w:rsidRPr="00BD43CB">
          <w:t>Amendment history</w:t>
        </w:r>
        <w:r>
          <w:tab/>
        </w:r>
        <w:r>
          <w:fldChar w:fldCharType="begin"/>
        </w:r>
        <w:r>
          <w:instrText xml:space="preserve"> PAGEREF _Toc43974535 \h </w:instrText>
        </w:r>
        <w:r>
          <w:fldChar w:fldCharType="separate"/>
        </w:r>
        <w:r w:rsidR="002B525D">
          <w:t>112</w:t>
        </w:r>
        <w:r>
          <w:fldChar w:fldCharType="end"/>
        </w:r>
      </w:hyperlink>
    </w:p>
    <w:p w14:paraId="4A29BC2E" w14:textId="5DFB1E3F" w:rsidR="00AF0E01" w:rsidRDefault="00AF0E01">
      <w:pPr>
        <w:pStyle w:val="TOC5"/>
        <w:rPr>
          <w:rFonts w:asciiTheme="minorHAnsi" w:eastAsiaTheme="minorEastAsia" w:hAnsiTheme="minorHAnsi" w:cstheme="minorBidi"/>
          <w:sz w:val="22"/>
          <w:szCs w:val="22"/>
          <w:lang w:eastAsia="en-AU"/>
        </w:rPr>
      </w:pPr>
      <w:r>
        <w:tab/>
      </w:r>
      <w:hyperlink w:anchor="_Toc43974536" w:history="1">
        <w:r w:rsidRPr="00BD43CB">
          <w:t>5</w:t>
        </w:r>
        <w:r>
          <w:rPr>
            <w:rFonts w:asciiTheme="minorHAnsi" w:eastAsiaTheme="minorEastAsia" w:hAnsiTheme="minorHAnsi" w:cstheme="minorBidi"/>
            <w:sz w:val="22"/>
            <w:szCs w:val="22"/>
            <w:lang w:eastAsia="en-AU"/>
          </w:rPr>
          <w:tab/>
        </w:r>
        <w:r w:rsidRPr="00BD43CB">
          <w:t>Earlier republications</w:t>
        </w:r>
        <w:r>
          <w:tab/>
        </w:r>
        <w:r>
          <w:fldChar w:fldCharType="begin"/>
        </w:r>
        <w:r>
          <w:instrText xml:space="preserve"> PAGEREF _Toc43974536 \h </w:instrText>
        </w:r>
        <w:r>
          <w:fldChar w:fldCharType="separate"/>
        </w:r>
        <w:r w:rsidR="002B525D">
          <w:t>119</w:t>
        </w:r>
        <w:r>
          <w:fldChar w:fldCharType="end"/>
        </w:r>
      </w:hyperlink>
    </w:p>
    <w:p w14:paraId="3E24FEA3" w14:textId="73BDC85D" w:rsidR="00AF0E01" w:rsidRDefault="00AF0E01">
      <w:pPr>
        <w:pStyle w:val="TOC5"/>
        <w:rPr>
          <w:rFonts w:asciiTheme="minorHAnsi" w:eastAsiaTheme="minorEastAsia" w:hAnsiTheme="minorHAnsi" w:cstheme="minorBidi"/>
          <w:sz w:val="22"/>
          <w:szCs w:val="22"/>
          <w:lang w:eastAsia="en-AU"/>
        </w:rPr>
      </w:pPr>
      <w:r>
        <w:lastRenderedPageBreak/>
        <w:tab/>
      </w:r>
      <w:hyperlink w:anchor="_Toc43974537" w:history="1">
        <w:r w:rsidRPr="00BD43CB">
          <w:t>6</w:t>
        </w:r>
        <w:r>
          <w:rPr>
            <w:rFonts w:asciiTheme="minorHAnsi" w:eastAsiaTheme="minorEastAsia" w:hAnsiTheme="minorHAnsi" w:cstheme="minorBidi"/>
            <w:sz w:val="22"/>
            <w:szCs w:val="22"/>
            <w:lang w:eastAsia="en-AU"/>
          </w:rPr>
          <w:tab/>
        </w:r>
        <w:r w:rsidRPr="00BD43CB">
          <w:t>Expired transitional or validating provisions</w:t>
        </w:r>
        <w:r>
          <w:tab/>
        </w:r>
        <w:r>
          <w:fldChar w:fldCharType="begin"/>
        </w:r>
        <w:r>
          <w:instrText xml:space="preserve"> PAGEREF _Toc43974537 \h </w:instrText>
        </w:r>
        <w:r>
          <w:fldChar w:fldCharType="separate"/>
        </w:r>
        <w:r w:rsidR="002B525D">
          <w:t>122</w:t>
        </w:r>
        <w:r>
          <w:fldChar w:fldCharType="end"/>
        </w:r>
      </w:hyperlink>
    </w:p>
    <w:p w14:paraId="2C498975" w14:textId="77777777" w:rsidR="00687A43" w:rsidRDefault="00AF0E01" w:rsidP="00687A43">
      <w:pPr>
        <w:pStyle w:val="BillBasic"/>
      </w:pPr>
      <w:r>
        <w:fldChar w:fldCharType="end"/>
      </w:r>
    </w:p>
    <w:p w14:paraId="1C2B29F8" w14:textId="77777777" w:rsidR="00687A43" w:rsidRDefault="00687A43" w:rsidP="00687A43">
      <w:pPr>
        <w:pStyle w:val="01Contents"/>
        <w:sectPr w:rsidR="00687A4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EF5C81D" w14:textId="77777777" w:rsidR="00687A43" w:rsidRDefault="00687A43" w:rsidP="00687A43">
      <w:pPr>
        <w:jc w:val="center"/>
      </w:pPr>
      <w:r>
        <w:rPr>
          <w:noProof/>
          <w:lang w:eastAsia="en-AU"/>
        </w:rPr>
        <w:lastRenderedPageBreak/>
        <w:drawing>
          <wp:inline distT="0" distB="0" distL="0" distR="0" wp14:anchorId="373E137C" wp14:editId="637E519D">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0AE323" w14:textId="77777777" w:rsidR="00687A43" w:rsidRDefault="00687A43" w:rsidP="00687A43">
      <w:pPr>
        <w:jc w:val="center"/>
        <w:rPr>
          <w:rFonts w:ascii="Arial" w:hAnsi="Arial"/>
        </w:rPr>
      </w:pPr>
      <w:r>
        <w:rPr>
          <w:rFonts w:ascii="Arial" w:hAnsi="Arial"/>
        </w:rPr>
        <w:t>Australian Capital Territory</w:t>
      </w:r>
    </w:p>
    <w:p w14:paraId="1AB8B76B" w14:textId="74D8141C" w:rsidR="00687A43" w:rsidRDefault="00C30E32" w:rsidP="00687A43">
      <w:pPr>
        <w:pStyle w:val="Billname"/>
      </w:pPr>
      <w:bookmarkStart w:id="7" w:name="Citation"/>
      <w:r>
        <w:t>Building (General) Regulation 2008</w:t>
      </w:r>
      <w:bookmarkEnd w:id="7"/>
      <w:r w:rsidR="00687A43">
        <w:t xml:space="preserve">     </w:t>
      </w:r>
    </w:p>
    <w:p w14:paraId="3B614788" w14:textId="77777777" w:rsidR="00687A43" w:rsidRDefault="00687A43" w:rsidP="00687A43">
      <w:pPr>
        <w:spacing w:before="240" w:after="60"/>
        <w:rPr>
          <w:rFonts w:ascii="Arial" w:hAnsi="Arial"/>
        </w:rPr>
      </w:pPr>
    </w:p>
    <w:p w14:paraId="1E020712" w14:textId="77777777" w:rsidR="00687A43" w:rsidRDefault="00687A43" w:rsidP="00687A43">
      <w:pPr>
        <w:pStyle w:val="N-line3"/>
      </w:pPr>
    </w:p>
    <w:p w14:paraId="4ED60F23" w14:textId="77777777" w:rsidR="00687A43" w:rsidRDefault="00687A43" w:rsidP="00687A43">
      <w:pPr>
        <w:pStyle w:val="CoverInForce"/>
      </w:pPr>
      <w:r>
        <w:t>made under the</w:t>
      </w:r>
    </w:p>
    <w:bookmarkStart w:id="8" w:name="ActName"/>
    <w:p w14:paraId="050F8424" w14:textId="0198DD7B" w:rsidR="00687A43" w:rsidRDefault="00687A43" w:rsidP="00687A43">
      <w:pPr>
        <w:pStyle w:val="CoverActName"/>
      </w:pPr>
      <w:r w:rsidRPr="00687A43">
        <w:rPr>
          <w:rStyle w:val="charCitHyperlinkAbbrev"/>
        </w:rPr>
        <w:fldChar w:fldCharType="begin"/>
      </w:r>
      <w:r w:rsidR="00C30E32">
        <w:rPr>
          <w:rStyle w:val="charCitHyperlinkAbbrev"/>
        </w:rPr>
        <w:instrText>HYPERLINK "http://www.legislation.act.gov.au/a/2004-11" \o "A2004-11"</w:instrText>
      </w:r>
      <w:r w:rsidRPr="00687A43">
        <w:rPr>
          <w:rStyle w:val="charCitHyperlinkAbbrev"/>
        </w:rPr>
        <w:fldChar w:fldCharType="separate"/>
      </w:r>
      <w:r w:rsidR="00C30E32">
        <w:rPr>
          <w:rStyle w:val="charCitHyperlinkAbbrev"/>
        </w:rPr>
        <w:t>Building Act 2004</w:t>
      </w:r>
      <w:r w:rsidRPr="00687A43">
        <w:rPr>
          <w:rStyle w:val="charCitHyperlinkAbbrev"/>
        </w:rPr>
        <w:fldChar w:fldCharType="end"/>
      </w:r>
      <w:bookmarkEnd w:id="8"/>
    </w:p>
    <w:p w14:paraId="3F4D0510" w14:textId="77777777" w:rsidR="00687A43" w:rsidRDefault="00687A43" w:rsidP="00687A43">
      <w:pPr>
        <w:pStyle w:val="N-line3"/>
      </w:pPr>
    </w:p>
    <w:p w14:paraId="08C80232" w14:textId="77777777" w:rsidR="00687A43" w:rsidRDefault="00687A43" w:rsidP="00687A43">
      <w:pPr>
        <w:pStyle w:val="Placeholder"/>
      </w:pPr>
      <w:r>
        <w:rPr>
          <w:rStyle w:val="charContents"/>
          <w:sz w:val="16"/>
        </w:rPr>
        <w:t xml:space="preserve">  </w:t>
      </w:r>
      <w:r>
        <w:rPr>
          <w:rStyle w:val="charPage"/>
        </w:rPr>
        <w:t xml:space="preserve">  </w:t>
      </w:r>
    </w:p>
    <w:p w14:paraId="7C08E14C" w14:textId="77777777" w:rsidR="00687A43" w:rsidRDefault="00687A43" w:rsidP="00687A43">
      <w:pPr>
        <w:pStyle w:val="Placeholder"/>
      </w:pPr>
      <w:r>
        <w:rPr>
          <w:rStyle w:val="CharChapNo"/>
        </w:rPr>
        <w:t xml:space="preserve">  </w:t>
      </w:r>
      <w:r>
        <w:rPr>
          <w:rStyle w:val="CharChapText"/>
        </w:rPr>
        <w:t xml:space="preserve">  </w:t>
      </w:r>
    </w:p>
    <w:p w14:paraId="7BB81618" w14:textId="77777777" w:rsidR="00687A43" w:rsidRDefault="00687A43" w:rsidP="00687A43">
      <w:pPr>
        <w:pStyle w:val="Placeholder"/>
      </w:pPr>
      <w:r>
        <w:rPr>
          <w:rStyle w:val="CharPartNo"/>
        </w:rPr>
        <w:t xml:space="preserve">  </w:t>
      </w:r>
      <w:r>
        <w:rPr>
          <w:rStyle w:val="CharPartText"/>
        </w:rPr>
        <w:t xml:space="preserve">  </w:t>
      </w:r>
    </w:p>
    <w:p w14:paraId="60348FBA" w14:textId="77777777" w:rsidR="00687A43" w:rsidRDefault="00687A43" w:rsidP="00687A43">
      <w:pPr>
        <w:pStyle w:val="Placeholder"/>
      </w:pPr>
      <w:r>
        <w:rPr>
          <w:rStyle w:val="CharDivNo"/>
        </w:rPr>
        <w:t xml:space="preserve">  </w:t>
      </w:r>
      <w:r>
        <w:rPr>
          <w:rStyle w:val="CharDivText"/>
        </w:rPr>
        <w:t xml:space="preserve">  </w:t>
      </w:r>
    </w:p>
    <w:p w14:paraId="5B7AB9E5" w14:textId="77777777" w:rsidR="00687A43" w:rsidRDefault="00687A43" w:rsidP="00687A43">
      <w:pPr>
        <w:pStyle w:val="Placeholder"/>
      </w:pPr>
      <w:r>
        <w:rPr>
          <w:rStyle w:val="CharSectNo"/>
        </w:rPr>
        <w:t xml:space="preserve">  </w:t>
      </w:r>
    </w:p>
    <w:p w14:paraId="0E3A728B" w14:textId="77777777" w:rsidR="00687A43" w:rsidRDefault="00687A43" w:rsidP="00687A43">
      <w:pPr>
        <w:pStyle w:val="PageBreak"/>
      </w:pPr>
      <w:r>
        <w:br w:type="page"/>
      </w:r>
    </w:p>
    <w:p w14:paraId="7348E4A2" w14:textId="77777777" w:rsidR="006B7BBF" w:rsidRPr="004D7E12" w:rsidRDefault="006B7BBF">
      <w:pPr>
        <w:pStyle w:val="AH2Part"/>
      </w:pPr>
      <w:bookmarkStart w:id="9" w:name="_Toc43974429"/>
      <w:r w:rsidRPr="004D7E12">
        <w:rPr>
          <w:rStyle w:val="CharPartNo"/>
        </w:rPr>
        <w:lastRenderedPageBreak/>
        <w:t>Part 1</w:t>
      </w:r>
      <w:r>
        <w:tab/>
      </w:r>
      <w:r w:rsidRPr="004D7E12">
        <w:rPr>
          <w:rStyle w:val="CharPartText"/>
        </w:rPr>
        <w:t>Preliminary</w:t>
      </w:r>
      <w:bookmarkEnd w:id="9"/>
    </w:p>
    <w:p w14:paraId="4E780626" w14:textId="77777777" w:rsidR="006B7BBF" w:rsidRDefault="006B7BBF">
      <w:pPr>
        <w:pStyle w:val="AH5Sec"/>
      </w:pPr>
      <w:bookmarkStart w:id="10" w:name="_Toc43974430"/>
      <w:r w:rsidRPr="004D7E12">
        <w:rPr>
          <w:rStyle w:val="CharSectNo"/>
        </w:rPr>
        <w:t>1</w:t>
      </w:r>
      <w:r>
        <w:tab/>
        <w:t>Name of regulation</w:t>
      </w:r>
      <w:bookmarkEnd w:id="10"/>
    </w:p>
    <w:p w14:paraId="6D90BDD6" w14:textId="77777777" w:rsidR="006B7BBF" w:rsidRDefault="006B7BBF">
      <w:pPr>
        <w:pStyle w:val="Amainreturn"/>
      </w:pPr>
      <w:r>
        <w:t xml:space="preserve">This regulation is the </w:t>
      </w:r>
      <w:r>
        <w:rPr>
          <w:rStyle w:val="charItals"/>
        </w:rPr>
        <w:t>Building (General) Regulation 2008</w:t>
      </w:r>
      <w:r>
        <w:rPr>
          <w:iCs/>
        </w:rPr>
        <w:t>.</w:t>
      </w:r>
    </w:p>
    <w:p w14:paraId="64CFB95E" w14:textId="77777777" w:rsidR="006B7BBF" w:rsidRDefault="006B7BBF">
      <w:pPr>
        <w:pStyle w:val="AH5Sec"/>
      </w:pPr>
      <w:bookmarkStart w:id="11" w:name="_Toc43974431"/>
      <w:r w:rsidRPr="004D7E12">
        <w:rPr>
          <w:rStyle w:val="CharSectNo"/>
        </w:rPr>
        <w:t>3</w:t>
      </w:r>
      <w:r>
        <w:tab/>
        <w:t>Dictionary</w:t>
      </w:r>
      <w:bookmarkEnd w:id="11"/>
    </w:p>
    <w:p w14:paraId="10074A74" w14:textId="77777777" w:rsidR="006B7BBF" w:rsidRDefault="006B7BBF">
      <w:pPr>
        <w:pStyle w:val="Amainreturn"/>
        <w:keepNext/>
      </w:pPr>
      <w:r>
        <w:t>The dictionary at the end of this regulation is part of this regulation.</w:t>
      </w:r>
    </w:p>
    <w:p w14:paraId="02C00EEC" w14:textId="77777777" w:rsidR="00AD76E6" w:rsidRPr="002008D8" w:rsidRDefault="00AD76E6" w:rsidP="00AD76E6">
      <w:pPr>
        <w:pStyle w:val="aNote"/>
      </w:pPr>
      <w:r w:rsidRPr="002008D8">
        <w:rPr>
          <w:rStyle w:val="charItals"/>
        </w:rPr>
        <w:t>Note 1</w:t>
      </w:r>
      <w:r w:rsidRPr="002008D8">
        <w:rPr>
          <w:rStyle w:val="charItals"/>
        </w:rPr>
        <w:tab/>
      </w:r>
      <w:r w:rsidRPr="002008D8">
        <w:t>The dictionary at the end of this regulation defines certain terms used in this regulation, and includes references (</w:t>
      </w:r>
      <w:r w:rsidRPr="002008D8">
        <w:rPr>
          <w:rStyle w:val="charBoldItals"/>
        </w:rPr>
        <w:t>signpost definitions</w:t>
      </w:r>
      <w:r w:rsidRPr="002008D8">
        <w:t>) to other terms defined elsewhere in this regulation.</w:t>
      </w:r>
    </w:p>
    <w:p w14:paraId="1D0931DA" w14:textId="77777777" w:rsidR="00AD76E6" w:rsidRPr="002008D8" w:rsidRDefault="00AD76E6" w:rsidP="00AD76E6">
      <w:pPr>
        <w:pStyle w:val="aNoteTextss"/>
      </w:pPr>
      <w:r w:rsidRPr="002008D8">
        <w:t>For example, the signpost definition ‘</w:t>
      </w:r>
      <w:r w:rsidRPr="002008D8">
        <w:rPr>
          <w:rStyle w:val="charBoldItals"/>
        </w:rPr>
        <w:t>AS 1742</w:t>
      </w:r>
      <w:r w:rsidRPr="002008D8">
        <w:t>, for schedule 1 (Exempt buildings and building works)—see schedule 1, section 1.1.’ means that the term ‘AS 1742’ is defined in that section for schedule 1.</w:t>
      </w:r>
    </w:p>
    <w:p w14:paraId="04CA41EE" w14:textId="3A8D3294" w:rsidR="006B7BBF" w:rsidRDefault="006B7BB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52D2C" w:rsidRPr="00D52D2C">
          <w:rPr>
            <w:rStyle w:val="charCitHyperlinkAbbrev"/>
          </w:rPr>
          <w:t>Legislation Act</w:t>
        </w:r>
      </w:hyperlink>
      <w:r>
        <w:t>, s 155 and s 156 (1)).</w:t>
      </w:r>
    </w:p>
    <w:p w14:paraId="5E5007BF" w14:textId="77777777" w:rsidR="006B7BBF" w:rsidRDefault="006B7BBF">
      <w:pPr>
        <w:pStyle w:val="AH5Sec"/>
      </w:pPr>
      <w:bookmarkStart w:id="12" w:name="_Toc43974432"/>
      <w:r w:rsidRPr="004D7E12">
        <w:rPr>
          <w:rStyle w:val="CharSectNo"/>
        </w:rPr>
        <w:t>4</w:t>
      </w:r>
      <w:r>
        <w:tab/>
        <w:t>Notes</w:t>
      </w:r>
      <w:bookmarkEnd w:id="12"/>
    </w:p>
    <w:p w14:paraId="3F4624BF" w14:textId="77777777" w:rsidR="006B7BBF" w:rsidRDefault="006B7BBF">
      <w:pPr>
        <w:pStyle w:val="Amainreturn"/>
        <w:keepNext/>
      </w:pPr>
      <w:r>
        <w:t>A note included in this regulation is explanatory and is not part of this regulation.</w:t>
      </w:r>
    </w:p>
    <w:p w14:paraId="00FC7E9E" w14:textId="55DA33DA" w:rsidR="006B7BBF" w:rsidRDefault="006B7BBF">
      <w:pPr>
        <w:pStyle w:val="aNote"/>
      </w:pPr>
      <w:r>
        <w:rPr>
          <w:rStyle w:val="charItals"/>
        </w:rPr>
        <w:t>Note</w:t>
      </w:r>
      <w:r>
        <w:rPr>
          <w:rStyle w:val="charItals"/>
        </w:rPr>
        <w:tab/>
      </w:r>
      <w:r>
        <w:t xml:space="preserve">See the </w:t>
      </w:r>
      <w:hyperlink r:id="rId29" w:tooltip="A2001-14" w:history="1">
        <w:r w:rsidR="00D52D2C" w:rsidRPr="00D52D2C">
          <w:rPr>
            <w:rStyle w:val="charCitHyperlinkAbbrev"/>
          </w:rPr>
          <w:t>Legislation Act</w:t>
        </w:r>
      </w:hyperlink>
      <w:r>
        <w:t>, s 127 (1), (4) and (5) for the legal status of notes.</w:t>
      </w:r>
    </w:p>
    <w:p w14:paraId="719234F5" w14:textId="77777777" w:rsidR="00EB6962" w:rsidRPr="007B6AE8" w:rsidRDefault="00EB6962" w:rsidP="00EB6962">
      <w:pPr>
        <w:pStyle w:val="AH5Sec"/>
      </w:pPr>
      <w:bookmarkStart w:id="13" w:name="_Toc43974433"/>
      <w:r w:rsidRPr="004D7E12">
        <w:rPr>
          <w:rStyle w:val="CharSectNo"/>
        </w:rPr>
        <w:lastRenderedPageBreak/>
        <w:t>4A</w:t>
      </w:r>
      <w:r w:rsidRPr="007B6AE8">
        <w:tab/>
        <w:t>Offences against regulation—application of Criminal Code etc</w:t>
      </w:r>
      <w:bookmarkEnd w:id="13"/>
    </w:p>
    <w:p w14:paraId="110698BD" w14:textId="77777777" w:rsidR="00EB6962" w:rsidRPr="007B6AE8" w:rsidRDefault="00EB6962" w:rsidP="00EB6962">
      <w:pPr>
        <w:pStyle w:val="Amainreturn"/>
        <w:keepNext/>
      </w:pPr>
      <w:r w:rsidRPr="007B6AE8">
        <w:t>Other legislation applies in relation to offences against this regulation.</w:t>
      </w:r>
    </w:p>
    <w:p w14:paraId="451E41BC" w14:textId="77777777" w:rsidR="00EB6962" w:rsidRPr="007B6AE8" w:rsidRDefault="00EB6962" w:rsidP="00EB6962">
      <w:pPr>
        <w:pStyle w:val="aNote"/>
        <w:keepNext/>
      </w:pPr>
      <w:r w:rsidRPr="007B6AE8">
        <w:rPr>
          <w:rStyle w:val="charItals"/>
        </w:rPr>
        <w:t>Note 1</w:t>
      </w:r>
      <w:r w:rsidRPr="007B6AE8">
        <w:tab/>
      </w:r>
      <w:r w:rsidRPr="007B6AE8">
        <w:rPr>
          <w:rStyle w:val="charItals"/>
        </w:rPr>
        <w:t>Criminal Code</w:t>
      </w:r>
    </w:p>
    <w:p w14:paraId="34CC902E" w14:textId="2F04151A" w:rsidR="00EB6962" w:rsidRPr="007B6AE8" w:rsidRDefault="00EB6962" w:rsidP="00EB6962">
      <w:pPr>
        <w:pStyle w:val="aNote"/>
        <w:keepNext/>
        <w:spacing w:before="20"/>
        <w:ind w:firstLine="0"/>
      </w:pPr>
      <w:r w:rsidRPr="007B6AE8">
        <w:t xml:space="preserve">The </w:t>
      </w:r>
      <w:hyperlink r:id="rId30" w:tooltip="A2002-51" w:history="1">
        <w:r w:rsidRPr="00E31226">
          <w:rPr>
            <w:rStyle w:val="charCitHyperlinkAbbrev"/>
          </w:rPr>
          <w:t>Criminal Code</w:t>
        </w:r>
      </w:hyperlink>
      <w:r w:rsidRPr="007B6AE8">
        <w:t xml:space="preserve">, ch 2 applies to all offences against this regulation (see Code, pt 2.1).  </w:t>
      </w:r>
    </w:p>
    <w:p w14:paraId="26C4081C" w14:textId="77777777" w:rsidR="00EB6962" w:rsidRPr="007B6AE8" w:rsidRDefault="00EB6962" w:rsidP="00F57575">
      <w:pPr>
        <w:pStyle w:val="aNoteText"/>
        <w:keepNext/>
        <w:keepLines/>
      </w:pPr>
      <w:r w:rsidRPr="007B6AE8">
        <w:t>The chapter sets out the general principles of criminal responsibility (including burdens of proof and general defences), and defines terms used for offences to which the Code applies (eg </w:t>
      </w:r>
      <w:r w:rsidRPr="007B6AE8">
        <w:rPr>
          <w:rStyle w:val="charBoldItals"/>
        </w:rPr>
        <w:t>conduct</w:t>
      </w:r>
      <w:r w:rsidRPr="007B6AE8">
        <w:t xml:space="preserve">, </w:t>
      </w:r>
      <w:r w:rsidRPr="007B6AE8">
        <w:rPr>
          <w:rStyle w:val="charBoldItals"/>
        </w:rPr>
        <w:t>intention</w:t>
      </w:r>
      <w:r w:rsidRPr="007B6AE8">
        <w:t xml:space="preserve">, </w:t>
      </w:r>
      <w:r w:rsidRPr="007B6AE8">
        <w:rPr>
          <w:rStyle w:val="charBoldItals"/>
        </w:rPr>
        <w:t>recklessness</w:t>
      </w:r>
      <w:r w:rsidRPr="007B6AE8">
        <w:t xml:space="preserve"> and </w:t>
      </w:r>
      <w:r w:rsidRPr="007B6AE8">
        <w:rPr>
          <w:rStyle w:val="charBoldItals"/>
        </w:rPr>
        <w:t>strict liability</w:t>
      </w:r>
      <w:r w:rsidRPr="007B6AE8">
        <w:t>).</w:t>
      </w:r>
    </w:p>
    <w:p w14:paraId="4977D404" w14:textId="77777777" w:rsidR="00EB6962" w:rsidRPr="007B6AE8" w:rsidRDefault="00EB6962" w:rsidP="00EB6962">
      <w:pPr>
        <w:pStyle w:val="aNote"/>
        <w:keepNext/>
        <w:rPr>
          <w:rStyle w:val="charItals"/>
        </w:rPr>
      </w:pPr>
      <w:r w:rsidRPr="007B6AE8">
        <w:rPr>
          <w:rStyle w:val="charItals"/>
        </w:rPr>
        <w:t>Note 2</w:t>
      </w:r>
      <w:r w:rsidRPr="007B6AE8">
        <w:rPr>
          <w:rStyle w:val="charItals"/>
        </w:rPr>
        <w:tab/>
        <w:t>Penalty units</w:t>
      </w:r>
    </w:p>
    <w:p w14:paraId="150D7FFD" w14:textId="4AAA574B" w:rsidR="00EB6962" w:rsidRPr="007B6AE8" w:rsidRDefault="00EB6962" w:rsidP="00EB6962">
      <w:pPr>
        <w:pStyle w:val="aNoteText"/>
      </w:pPr>
      <w:r w:rsidRPr="007B6AE8">
        <w:t xml:space="preserve">The </w:t>
      </w:r>
      <w:hyperlink r:id="rId31" w:tooltip="A2001-14" w:history="1">
        <w:r w:rsidRPr="00E31226">
          <w:rPr>
            <w:rStyle w:val="charCitHyperlinkAbbrev"/>
          </w:rPr>
          <w:t>Legislation Act</w:t>
        </w:r>
      </w:hyperlink>
      <w:r w:rsidRPr="007B6AE8">
        <w:t>, s 133 deals with the meaning of offence penalties that are expressed in penalty units.</w:t>
      </w:r>
    </w:p>
    <w:p w14:paraId="41F3BAEB" w14:textId="77777777" w:rsidR="006B7BBF" w:rsidRDefault="006B7BBF">
      <w:pPr>
        <w:pStyle w:val="PageBreak"/>
      </w:pPr>
      <w:r>
        <w:br w:type="page"/>
      </w:r>
    </w:p>
    <w:p w14:paraId="3E569114" w14:textId="77777777" w:rsidR="006B7BBF" w:rsidRPr="004D7E12" w:rsidRDefault="006B7BBF">
      <w:pPr>
        <w:pStyle w:val="AH2Part"/>
      </w:pPr>
      <w:bookmarkStart w:id="14" w:name="_Toc43974434"/>
      <w:r w:rsidRPr="004D7E12">
        <w:rPr>
          <w:rStyle w:val="CharPartNo"/>
        </w:rPr>
        <w:lastRenderedPageBreak/>
        <w:t>Part 2</w:t>
      </w:r>
      <w:r>
        <w:tab/>
      </w:r>
      <w:r w:rsidRPr="004D7E12">
        <w:rPr>
          <w:rStyle w:val="CharPartText"/>
        </w:rPr>
        <w:t>Important concepts</w:t>
      </w:r>
      <w:bookmarkEnd w:id="14"/>
    </w:p>
    <w:p w14:paraId="1A087F97" w14:textId="77777777" w:rsidR="006B7BBF" w:rsidRDefault="006B7BBF">
      <w:pPr>
        <w:pStyle w:val="AH5Sec"/>
      </w:pPr>
      <w:bookmarkStart w:id="15" w:name="_Toc43974435"/>
      <w:r w:rsidRPr="004D7E12">
        <w:rPr>
          <w:rStyle w:val="CharSectNo"/>
        </w:rPr>
        <w:t>5</w:t>
      </w:r>
      <w:r>
        <w:tab/>
        <w:t xml:space="preserve">Meaning of </w:t>
      </w:r>
      <w:r w:rsidRPr="00D52D2C">
        <w:rPr>
          <w:rStyle w:val="charItals"/>
        </w:rPr>
        <w:t>building work</w:t>
      </w:r>
      <w:r>
        <w:t>—Act, s 6 (2)</w:t>
      </w:r>
      <w:bookmarkEnd w:id="15"/>
      <w:r>
        <w:t xml:space="preserve"> </w:t>
      </w:r>
    </w:p>
    <w:p w14:paraId="531376BB" w14:textId="77777777" w:rsidR="006B7BBF" w:rsidRDefault="006B7BBF">
      <w:pPr>
        <w:pStyle w:val="Amainreturn"/>
        <w:keepNext/>
      </w:pPr>
      <w:r>
        <w:t>For the Act:</w:t>
      </w:r>
    </w:p>
    <w:p w14:paraId="2CBECA96" w14:textId="77777777" w:rsidR="006B7BBF" w:rsidRDefault="006B7BBF">
      <w:pPr>
        <w:pStyle w:val="Amainreturn"/>
      </w:pPr>
      <w:r>
        <w:rPr>
          <w:rStyle w:val="charBoldItals"/>
        </w:rPr>
        <w:t xml:space="preserve">building work </w:t>
      </w:r>
      <w:r>
        <w:t>includes building work that involves handling asbestos or disturbing friable asbestos.</w:t>
      </w:r>
    </w:p>
    <w:p w14:paraId="2E6EB07D" w14:textId="77777777" w:rsidR="006B7BBF" w:rsidRDefault="006B7BBF">
      <w:pPr>
        <w:pStyle w:val="aExamHdgss"/>
      </w:pPr>
      <w:r>
        <w:t>Examples—handling asbestos or disturbing friable asbestos</w:t>
      </w:r>
    </w:p>
    <w:p w14:paraId="677576A3" w14:textId="77777777" w:rsidR="006B7BBF" w:rsidRDefault="006B7BBF">
      <w:pPr>
        <w:pStyle w:val="aExamINumss"/>
      </w:pPr>
      <w:r>
        <w:t>1</w:t>
      </w:r>
      <w:r>
        <w:tab/>
        <w:t>removal of asbestos</w:t>
      </w:r>
    </w:p>
    <w:p w14:paraId="20553325" w14:textId="77777777" w:rsidR="006B7BBF" w:rsidRDefault="006B7BBF">
      <w:pPr>
        <w:pStyle w:val="aExamINumss"/>
        <w:keepNext/>
      </w:pPr>
      <w:r>
        <w:t>2</w:t>
      </w:r>
      <w:r>
        <w:tab/>
        <w:t>cutting a hole in a sheet of asbestos</w:t>
      </w:r>
    </w:p>
    <w:p w14:paraId="7F97C371" w14:textId="77777777" w:rsidR="00075BCB" w:rsidRPr="00B91E29" w:rsidRDefault="00075BCB" w:rsidP="00075BCB">
      <w:pPr>
        <w:pStyle w:val="AH5Sec"/>
      </w:pPr>
      <w:bookmarkStart w:id="16" w:name="_Toc43974436"/>
      <w:r w:rsidRPr="004D7E12">
        <w:rPr>
          <w:rStyle w:val="CharSectNo"/>
        </w:rPr>
        <w:t>6</w:t>
      </w:r>
      <w:r w:rsidRPr="00B91E29">
        <w:tab/>
        <w:t>Exempt buildings and building work generally—Act, s 152 (2)</w:t>
      </w:r>
      <w:bookmarkEnd w:id="16"/>
    </w:p>
    <w:p w14:paraId="7C31BE4F" w14:textId="77777777" w:rsidR="006B7BBF" w:rsidRDefault="006B7BBF">
      <w:pPr>
        <w:pStyle w:val="Amain"/>
      </w:pPr>
      <w:r>
        <w:tab/>
        <w:t>(1)</w:t>
      </w:r>
      <w:r>
        <w:tab/>
        <w:t>A building or building work mentioned in schedule 1, part 1.2 is exempt from the application of the Act subject to any condition mentioned in column 3 for the building or building work.</w:t>
      </w:r>
    </w:p>
    <w:p w14:paraId="1B5ECB12" w14:textId="77777777" w:rsidR="00AD3170" w:rsidRPr="00BC795F" w:rsidRDefault="00AD3170" w:rsidP="00AD3170">
      <w:pPr>
        <w:pStyle w:val="Amain"/>
      </w:pPr>
      <w:r w:rsidRPr="00BC795F">
        <w:tab/>
        <w:t>(</w:t>
      </w:r>
      <w:r>
        <w:t>2</w:t>
      </w:r>
      <w:r w:rsidRPr="00BC795F">
        <w:t>)</w:t>
      </w:r>
      <w:r w:rsidRPr="00BC795F">
        <w:tab/>
        <w:t>Also, a building mentioned in schedule 1, part 1.2, items 2 to 15 is not exempt if the building is erected at affected residential premises.</w:t>
      </w:r>
    </w:p>
    <w:p w14:paraId="1EA13A72" w14:textId="77777777" w:rsidR="006B7BBF" w:rsidRDefault="006B7BBF">
      <w:pPr>
        <w:pStyle w:val="Amain"/>
      </w:pPr>
      <w:r>
        <w:tab/>
        <w:t>(</w:t>
      </w:r>
      <w:r w:rsidR="00AD3170">
        <w:t>3</w:t>
      </w:r>
      <w:r>
        <w:t>)</w:t>
      </w:r>
      <w:r>
        <w:tab/>
        <w:t>A building or building work mentioned in schedule 1, part 1.3 is exempt from the application of the parts of the Act stated in column 3 subject to any condition mentioned in column 4 for the building or building work.</w:t>
      </w:r>
    </w:p>
    <w:p w14:paraId="2A4BF724" w14:textId="77777777" w:rsidR="006B7BBF" w:rsidRDefault="006B7BBF">
      <w:pPr>
        <w:pStyle w:val="Amain"/>
      </w:pPr>
      <w:r>
        <w:tab/>
        <w:t>(</w:t>
      </w:r>
      <w:r w:rsidR="00AD3170">
        <w:t>4</w:t>
      </w:r>
      <w:r>
        <w:t>)</w:t>
      </w:r>
      <w:r>
        <w:tab/>
        <w:t xml:space="preserve">Also, a building or building work mentioned in schedule 1, part 1.3 </w:t>
      </w:r>
      <w:r w:rsidR="00A2683D" w:rsidRPr="00027344">
        <w:t>(other than</w:t>
      </w:r>
      <w:r w:rsidR="00734065">
        <w:t xml:space="preserve"> a building mentioned in item 26</w:t>
      </w:r>
      <w:r w:rsidR="00A2683D" w:rsidRPr="00027344">
        <w:t>)</w:t>
      </w:r>
      <w:r w:rsidR="00A2683D">
        <w:t xml:space="preserve"> </w:t>
      </w:r>
      <w:r>
        <w:t>is not exempt if building work at the building may affect—</w:t>
      </w:r>
    </w:p>
    <w:p w14:paraId="3F54DDBF" w14:textId="03E3B1B7" w:rsidR="006B7BBF" w:rsidRDefault="006B7BBF">
      <w:pPr>
        <w:pStyle w:val="Apara"/>
      </w:pPr>
      <w:r>
        <w:tab/>
        <w:t>(a)</w:t>
      </w:r>
      <w:r>
        <w:tab/>
        <w:t xml:space="preserve">the structural integrity of any part of a building for which a certificate under </w:t>
      </w:r>
      <w:r w:rsidR="00D52D2C" w:rsidRPr="00552A09">
        <w:t xml:space="preserve">the </w:t>
      </w:r>
      <w:hyperlink r:id="rId32" w:tooltip="A2004-11" w:history="1">
        <w:r w:rsidR="00552A09" w:rsidRPr="00552A09">
          <w:rPr>
            <w:rStyle w:val="charCitHyperlinkAbbrev"/>
          </w:rPr>
          <w:t>Act</w:t>
        </w:r>
      </w:hyperlink>
      <w:r>
        <w:t>, part 5 (Building occupancy) has been issued; or</w:t>
      </w:r>
    </w:p>
    <w:p w14:paraId="35CBAEAC" w14:textId="77777777" w:rsidR="006B7BBF" w:rsidRDefault="006B7BBF">
      <w:pPr>
        <w:pStyle w:val="Apara"/>
      </w:pPr>
      <w:r>
        <w:tab/>
        <w:t>(b)</w:t>
      </w:r>
      <w:r>
        <w:tab/>
        <w:t>a fire-rated wall, ceiling or floor; or</w:t>
      </w:r>
    </w:p>
    <w:p w14:paraId="61F8BE7F" w14:textId="77777777" w:rsidR="006B7BBF" w:rsidRDefault="006B7BBF">
      <w:pPr>
        <w:pStyle w:val="Apara"/>
      </w:pPr>
      <w:r>
        <w:tab/>
        <w:t>(c)</w:t>
      </w:r>
      <w:r>
        <w:tab/>
        <w:t>a ventilation or air-handling system, fire protection system or other mechanical service; or</w:t>
      </w:r>
    </w:p>
    <w:p w14:paraId="1EB0E8F4" w14:textId="77777777" w:rsidR="006B7BBF" w:rsidRDefault="006B7BBF">
      <w:pPr>
        <w:pStyle w:val="Apara"/>
      </w:pPr>
      <w:r>
        <w:lastRenderedPageBreak/>
        <w:tab/>
        <w:t>(d)</w:t>
      </w:r>
      <w:r>
        <w:tab/>
        <w:t>a fire-escape, emergency lift, stairway, exit or passageway to an exit; or</w:t>
      </w:r>
    </w:p>
    <w:p w14:paraId="03E591D1" w14:textId="5125684F" w:rsidR="006B7BBF" w:rsidRDefault="006B7BBF">
      <w:pPr>
        <w:pStyle w:val="Apara"/>
      </w:pPr>
      <w:r>
        <w:tab/>
        <w:t>(e)</w:t>
      </w:r>
      <w:r>
        <w:tab/>
        <w:t xml:space="preserve">the natural light or ventilation available to a building for which a certificate under </w:t>
      </w:r>
      <w:r w:rsidR="00D52D2C" w:rsidRPr="00552A09">
        <w:t xml:space="preserve">the </w:t>
      </w:r>
      <w:hyperlink r:id="rId33" w:tooltip="A2004-11" w:history="1">
        <w:r w:rsidR="000E0B9F" w:rsidRPr="00552A09">
          <w:rPr>
            <w:rStyle w:val="charCitHyperlinkAbbrev"/>
          </w:rPr>
          <w:t>Act</w:t>
        </w:r>
      </w:hyperlink>
      <w:r>
        <w:t>, part 5 (Building occupancy) has been issued; or</w:t>
      </w:r>
    </w:p>
    <w:p w14:paraId="1917A2BF" w14:textId="77777777" w:rsidR="006B7BBF" w:rsidRDefault="006B7BBF">
      <w:pPr>
        <w:pStyle w:val="Apara"/>
      </w:pPr>
      <w:r>
        <w:tab/>
        <w:t>(f)</w:t>
      </w:r>
      <w:r>
        <w:tab/>
        <w:t>the building in a way that reduces its compliance with the building code to a level that is less than the minimum requirements of the code.</w:t>
      </w:r>
    </w:p>
    <w:p w14:paraId="3ACB261F" w14:textId="77777777" w:rsidR="006B7BBF" w:rsidRDefault="006B7BBF">
      <w:pPr>
        <w:pStyle w:val="aExamHdgpar"/>
      </w:pPr>
      <w:r>
        <w:t>Example—par (f)</w:t>
      </w:r>
    </w:p>
    <w:p w14:paraId="1E823799" w14:textId="77777777" w:rsidR="006B7BBF" w:rsidRDefault="006B7BBF">
      <w:pPr>
        <w:pStyle w:val="aExampar"/>
      </w:pPr>
      <w:r>
        <w:t>A house built in 1996 complies with the building code as in force in 1996 (the </w:t>
      </w:r>
      <w:r>
        <w:rPr>
          <w:rStyle w:val="charBoldItals"/>
        </w:rPr>
        <w:t>1996 building code</w:t>
      </w:r>
      <w:r>
        <w:t>). Although the house was not required to be energy-efficient under the 1996 building code, the house has an energy efficiency rating of 3 stars under the building code as currently in force. If building work on the house alters the house in a way that causes its energy efficiency rating to drop below 3 stars, the building work is not exempt under sch 1, pt 1.3</w:t>
      </w:r>
      <w:r w:rsidR="00C568B9">
        <w:t xml:space="preserve"> </w:t>
      </w:r>
      <w:r w:rsidR="00C568B9" w:rsidRPr="00027344">
        <w:t>(other than</w:t>
      </w:r>
      <w:r w:rsidR="00734065">
        <w:t xml:space="preserve"> a building mentioned in item 26</w:t>
      </w:r>
      <w:r w:rsidR="00C568B9" w:rsidRPr="00027344">
        <w:t>)</w:t>
      </w:r>
      <w:r>
        <w:t>.</w:t>
      </w:r>
    </w:p>
    <w:p w14:paraId="049BB53D" w14:textId="77777777" w:rsidR="00AD76E6" w:rsidRPr="002008D8" w:rsidRDefault="00AD76E6" w:rsidP="00AD76E6">
      <w:pPr>
        <w:pStyle w:val="Amain"/>
      </w:pPr>
      <w:r w:rsidRPr="002008D8">
        <w:tab/>
        <w:t>(</w:t>
      </w:r>
      <w:r w:rsidR="00AD3170">
        <w:t>5</w:t>
      </w:r>
      <w:r w:rsidRPr="002008D8">
        <w:t>)</w:t>
      </w:r>
      <w:r w:rsidRPr="002008D8">
        <w:tab/>
        <w:t>Subsection (</w:t>
      </w:r>
      <w:r w:rsidR="00AD3170">
        <w:t>4</w:t>
      </w:r>
      <w:r w:rsidRPr="002008D8">
        <w:t>) does not apply to building work mentioned i</w:t>
      </w:r>
      <w:r w:rsidR="00734065">
        <w:t>n schedule 1, part 1.3, item 25</w:t>
      </w:r>
      <w:r w:rsidRPr="002008D8">
        <w:t>, if—</w:t>
      </w:r>
    </w:p>
    <w:p w14:paraId="648491AA" w14:textId="77777777" w:rsidR="00AD76E6" w:rsidRPr="002008D8" w:rsidRDefault="00AD76E6" w:rsidP="00AD76E6">
      <w:pPr>
        <w:pStyle w:val="Apara"/>
      </w:pPr>
      <w:r w:rsidRPr="002008D8">
        <w:tab/>
        <w:t>(a)</w:t>
      </w:r>
      <w:r w:rsidRPr="002008D8">
        <w:tab/>
        <w:t>the building work complies with the minimum requirements of the building code; and</w:t>
      </w:r>
    </w:p>
    <w:p w14:paraId="4CD522EA" w14:textId="77777777" w:rsidR="00AD76E6" w:rsidRPr="002008D8" w:rsidRDefault="00AD76E6" w:rsidP="00AD76E6">
      <w:pPr>
        <w:pStyle w:val="Apara"/>
      </w:pPr>
      <w:r w:rsidRPr="002008D8">
        <w:tab/>
        <w:t>(b)</w:t>
      </w:r>
      <w:r w:rsidRPr="002008D8">
        <w:tab/>
        <w:t>the building work does not reduce the thickness of the material from which the sample material is removed by more than 1mm; and</w:t>
      </w:r>
    </w:p>
    <w:p w14:paraId="27A94406" w14:textId="77777777" w:rsidR="00AD76E6" w:rsidRPr="002008D8" w:rsidRDefault="00AD76E6" w:rsidP="00AD76E6">
      <w:pPr>
        <w:pStyle w:val="Apara"/>
      </w:pPr>
      <w:r w:rsidRPr="002008D8">
        <w:tab/>
        <w:t>(c)</w:t>
      </w:r>
      <w:r w:rsidRPr="002008D8">
        <w:tab/>
        <w:t>no dimension of the sample material is more than 10mm.</w:t>
      </w:r>
    </w:p>
    <w:p w14:paraId="23A36BEE" w14:textId="77777777" w:rsidR="008D4307" w:rsidRPr="001B03E7" w:rsidRDefault="00A94A1B" w:rsidP="008D4307">
      <w:pPr>
        <w:pStyle w:val="Amain"/>
      </w:pPr>
      <w:r>
        <w:tab/>
        <w:t>(</w:t>
      </w:r>
      <w:r w:rsidR="00AD3170">
        <w:t>6</w:t>
      </w:r>
      <w:r w:rsidR="008D4307" w:rsidRPr="001B03E7">
        <w:t>)</w:t>
      </w:r>
      <w:r w:rsidR="008D4307" w:rsidRPr="001B03E7">
        <w:tab/>
        <w:t>Also, a building or building work mentioned in schedule 1, part 1.3 is not exempt if—</w:t>
      </w:r>
    </w:p>
    <w:p w14:paraId="4F704374" w14:textId="77777777" w:rsidR="008D4307" w:rsidRPr="001B03E7" w:rsidRDefault="008D4307" w:rsidP="008D4307">
      <w:pPr>
        <w:pStyle w:val="Apara"/>
      </w:pPr>
      <w:r w:rsidRPr="001B03E7">
        <w:tab/>
        <w:t>(a)</w:t>
      </w:r>
      <w:r w:rsidRPr="001B03E7">
        <w:tab/>
        <w:t>the building</w:t>
      </w:r>
      <w:r>
        <w:t xml:space="preserve"> is being substantially altered</w:t>
      </w:r>
      <w:r w:rsidRPr="001B03E7">
        <w:t>; and</w:t>
      </w:r>
    </w:p>
    <w:p w14:paraId="20D8A99C" w14:textId="231F8CB2" w:rsidR="008D4307" w:rsidRDefault="008D4307" w:rsidP="008D4307">
      <w:pPr>
        <w:pStyle w:val="Apara"/>
      </w:pPr>
      <w:r w:rsidRPr="001B03E7">
        <w:tab/>
        <w:t>(b)</w:t>
      </w:r>
      <w:r w:rsidRPr="001B03E7">
        <w:tab/>
        <w:t xml:space="preserve">the building work is required to ensure the building alteration complies with the Act and the building code as required by </w:t>
      </w:r>
      <w:r w:rsidR="0010340C" w:rsidRPr="00552A09">
        <w:t xml:space="preserve">the </w:t>
      </w:r>
      <w:hyperlink r:id="rId34" w:tooltip="A2004-11" w:history="1">
        <w:r w:rsidR="000E0B9F" w:rsidRPr="00552A09">
          <w:rPr>
            <w:rStyle w:val="charCitHyperlinkAbbrev"/>
          </w:rPr>
          <w:t>Act</w:t>
        </w:r>
      </w:hyperlink>
      <w:r w:rsidRPr="001B03E7">
        <w:t>, section 29 (1) (a).</w:t>
      </w:r>
    </w:p>
    <w:p w14:paraId="32EF91CD" w14:textId="77777777" w:rsidR="00AD3170" w:rsidRPr="00BC795F" w:rsidRDefault="00AD3170" w:rsidP="00AD3170">
      <w:pPr>
        <w:pStyle w:val="Amain"/>
      </w:pPr>
      <w:r w:rsidRPr="00BC795F">
        <w:lastRenderedPageBreak/>
        <w:tab/>
        <w:t>(</w:t>
      </w:r>
      <w:r>
        <w:t>7</w:t>
      </w:r>
      <w:r w:rsidRPr="00BC795F">
        <w:t>)</w:t>
      </w:r>
      <w:r w:rsidRPr="00BC795F">
        <w:tab/>
        <w:t>Also, a building or building work mentioned in schedule 1, part 1.3, items 14 to 16, 23 and 24 is not exempt if the building is erected or the work is undertaken at affected residential premises.</w:t>
      </w:r>
    </w:p>
    <w:p w14:paraId="2BB92DEE" w14:textId="77777777" w:rsidR="006B7BBF" w:rsidRDefault="00A94A1B">
      <w:pPr>
        <w:pStyle w:val="Amain"/>
        <w:keepNext/>
      </w:pPr>
      <w:r>
        <w:tab/>
        <w:t>(</w:t>
      </w:r>
      <w:r w:rsidR="00AD3170">
        <w:t>8</w:t>
      </w:r>
      <w:r w:rsidR="006B7BBF">
        <w:t>)</w:t>
      </w:r>
      <w:r w:rsidR="006B7BBF">
        <w:tab/>
        <w:t>In this section:</w:t>
      </w:r>
    </w:p>
    <w:p w14:paraId="7A23CFBC" w14:textId="77777777" w:rsidR="008D4307" w:rsidRPr="00063957" w:rsidRDefault="008D4307" w:rsidP="008D4307">
      <w:pPr>
        <w:pStyle w:val="aDef"/>
      </w:pPr>
      <w:r w:rsidRPr="00181A0A">
        <w:rPr>
          <w:rStyle w:val="charBoldItals"/>
        </w:rPr>
        <w:t>substantial alteration</w:t>
      </w:r>
      <w:r>
        <w:t>—see section 23.</w:t>
      </w:r>
    </w:p>
    <w:p w14:paraId="4AE55C0D" w14:textId="77777777" w:rsidR="006B7BBF" w:rsidRDefault="006B7BBF">
      <w:pPr>
        <w:pStyle w:val="AH5Sec"/>
      </w:pPr>
      <w:bookmarkStart w:id="17" w:name="_Toc43974437"/>
      <w:r w:rsidRPr="004D7E12">
        <w:rPr>
          <w:rStyle w:val="CharSectNo"/>
        </w:rPr>
        <w:t>7</w:t>
      </w:r>
      <w:r>
        <w:tab/>
        <w:t>Minister may</w:t>
      </w:r>
      <w:r w:rsidR="00A94A1B">
        <w:t xml:space="preserve"> exempt buildings—Act, s 152 (2</w:t>
      </w:r>
      <w:r>
        <w:t>)</w:t>
      </w:r>
      <w:bookmarkEnd w:id="17"/>
    </w:p>
    <w:p w14:paraId="5C094932" w14:textId="77777777" w:rsidR="006B7BBF" w:rsidRDefault="006B7BBF">
      <w:pPr>
        <w:pStyle w:val="Amain"/>
      </w:pPr>
      <w:r>
        <w:tab/>
        <w:t>(1)</w:t>
      </w:r>
      <w:r>
        <w:tab/>
        <w:t>The Minist</w:t>
      </w:r>
      <w:r w:rsidR="00923AE6">
        <w:t>er may</w:t>
      </w:r>
      <w:r>
        <w:t xml:space="preserve"> exempt a building from the application of the Act, conditionally or otherwise, for a stated period of not longer than 1</w:t>
      </w:r>
      <w:r w:rsidR="00923AE6">
        <w:t> </w:t>
      </w:r>
      <w:r>
        <w:t>year.</w:t>
      </w:r>
    </w:p>
    <w:p w14:paraId="6B49E146" w14:textId="77777777" w:rsidR="006B7BBF" w:rsidRDefault="006B7BBF">
      <w:pPr>
        <w:pStyle w:val="aExamHdgss"/>
      </w:pPr>
      <w:r>
        <w:t xml:space="preserve">Example—conditions </w:t>
      </w:r>
    </w:p>
    <w:p w14:paraId="0C5419AB" w14:textId="77777777" w:rsidR="006B7BBF" w:rsidRPr="0013131A" w:rsidRDefault="006B7BBF" w:rsidP="0013131A">
      <w:pPr>
        <w:pStyle w:val="aExamINumss"/>
        <w:keepNext/>
        <w:rPr>
          <w:rStyle w:val="charItals"/>
        </w:rPr>
      </w:pPr>
      <w:r>
        <w:t>1</w:t>
      </w:r>
      <w:r>
        <w:tab/>
        <w:t>restricting the number of people allowed in a building</w:t>
      </w:r>
    </w:p>
    <w:p w14:paraId="11696381" w14:textId="77777777" w:rsidR="006B7BBF" w:rsidRPr="0013131A" w:rsidRDefault="006B7BBF" w:rsidP="0013131A">
      <w:pPr>
        <w:pStyle w:val="aExamINumss"/>
        <w:keepNext/>
        <w:rPr>
          <w:rStyle w:val="charItals"/>
        </w:rPr>
      </w:pPr>
      <w:r>
        <w:t>2</w:t>
      </w:r>
      <w:r>
        <w:tab/>
        <w:t xml:space="preserve">requiring work on the building to be done by a licensed builder  </w:t>
      </w:r>
    </w:p>
    <w:p w14:paraId="131B100D" w14:textId="77777777" w:rsidR="006B7BBF" w:rsidRDefault="006B7BBF">
      <w:pPr>
        <w:pStyle w:val="aExamINumss"/>
        <w:keepNext/>
        <w:rPr>
          <w:rStyle w:val="charItals"/>
        </w:rPr>
      </w:pPr>
      <w:r>
        <w:t>3</w:t>
      </w:r>
      <w:r>
        <w:tab/>
        <w:t xml:space="preserve">requiring </w:t>
      </w:r>
      <w:r w:rsidR="0013131A" w:rsidRPr="00130EF2">
        <w:t>fire and rescue</w:t>
      </w:r>
      <w:r w:rsidR="00EE580A">
        <w:t xml:space="preserve"> service</w:t>
      </w:r>
      <w:r>
        <w:t xml:space="preserve"> to be present outside the building when it is used for a stated event</w:t>
      </w:r>
    </w:p>
    <w:p w14:paraId="10438171" w14:textId="77777777" w:rsidR="006B7BBF" w:rsidRDefault="006B7BBF">
      <w:pPr>
        <w:pStyle w:val="Amain"/>
        <w:keepNext/>
      </w:pPr>
      <w:r>
        <w:tab/>
        <w:t>(2)</w:t>
      </w:r>
      <w:r>
        <w:tab/>
        <w:t>An exemption is a disallowable instrument.</w:t>
      </w:r>
    </w:p>
    <w:p w14:paraId="08C980CE" w14:textId="0C655505"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35" w:tooltip="A2001-14" w:history="1">
        <w:r w:rsidR="00D52D2C" w:rsidRPr="00D52D2C">
          <w:rPr>
            <w:rStyle w:val="charCitHyperlinkAbbrev"/>
          </w:rPr>
          <w:t>Legislation Act</w:t>
        </w:r>
      </w:hyperlink>
      <w:r>
        <w:t>.</w:t>
      </w:r>
    </w:p>
    <w:p w14:paraId="355F0D84" w14:textId="77777777" w:rsidR="00EA581C" w:rsidRDefault="00EA581C" w:rsidP="00EA581C">
      <w:pPr>
        <w:pStyle w:val="PageBreak"/>
      </w:pPr>
      <w:r>
        <w:br w:type="page"/>
      </w:r>
    </w:p>
    <w:p w14:paraId="1A966104" w14:textId="77777777" w:rsidR="00EA581C" w:rsidRPr="004D7E12" w:rsidRDefault="00EA581C" w:rsidP="00EA581C">
      <w:pPr>
        <w:pStyle w:val="AH2Part"/>
      </w:pPr>
      <w:bookmarkStart w:id="18" w:name="_Toc43974438"/>
      <w:r w:rsidRPr="004D7E12">
        <w:rPr>
          <w:rStyle w:val="CharPartNo"/>
        </w:rPr>
        <w:lastRenderedPageBreak/>
        <w:t>Part 2A</w:t>
      </w:r>
      <w:r w:rsidRPr="00187D13">
        <w:tab/>
      </w:r>
      <w:r w:rsidRPr="004D7E12">
        <w:rPr>
          <w:rStyle w:val="CharPartText"/>
        </w:rPr>
        <w:t>Exemption assessments</w:t>
      </w:r>
      <w:bookmarkEnd w:id="18"/>
    </w:p>
    <w:p w14:paraId="161484B0" w14:textId="77777777" w:rsidR="00EA581C" w:rsidRPr="00187D13" w:rsidRDefault="00EA581C" w:rsidP="00EA581C">
      <w:pPr>
        <w:pStyle w:val="AH5Sec"/>
      </w:pPr>
      <w:bookmarkStart w:id="19" w:name="_Toc43974439"/>
      <w:r w:rsidRPr="004D7E12">
        <w:rPr>
          <w:rStyle w:val="CharSectNo"/>
        </w:rPr>
        <w:t>7A</w:t>
      </w:r>
      <w:r w:rsidRPr="00187D13">
        <w:tab/>
        <w:t>Number of copies of plans—Act, s 14 (2)</w:t>
      </w:r>
      <w:bookmarkEnd w:id="19"/>
    </w:p>
    <w:p w14:paraId="2C330A30" w14:textId="77777777" w:rsidR="00EA581C" w:rsidRPr="00187D13" w:rsidRDefault="00EA581C" w:rsidP="00EA581C">
      <w:pPr>
        <w:pStyle w:val="Amainreturn"/>
      </w:pPr>
      <w:r w:rsidRPr="00187D13">
        <w:t>The number of copies prescribed is—</w:t>
      </w:r>
    </w:p>
    <w:p w14:paraId="3D1A9A65" w14:textId="77777777" w:rsidR="00EA581C" w:rsidRPr="00187D13" w:rsidRDefault="00EA581C" w:rsidP="00EA581C">
      <w:pPr>
        <w:pStyle w:val="Apara"/>
      </w:pPr>
      <w:r w:rsidRPr="00187D13">
        <w:tab/>
        <w:t>(a)</w:t>
      </w:r>
      <w:r w:rsidRPr="00187D13">
        <w:tab/>
        <w:t>1 in electronic form; and</w:t>
      </w:r>
    </w:p>
    <w:p w14:paraId="40A1EF0E" w14:textId="77777777" w:rsidR="00EA581C" w:rsidRPr="00187D13" w:rsidRDefault="00EA581C" w:rsidP="00EA581C">
      <w:pPr>
        <w:pStyle w:val="Apara"/>
      </w:pPr>
      <w:r w:rsidRPr="00187D13">
        <w:tab/>
        <w:t>(b)</w:t>
      </w:r>
      <w:r w:rsidRPr="00187D13">
        <w:tab/>
        <w:t>if the building surveyor asks for paper copies—3 copies.</w:t>
      </w:r>
    </w:p>
    <w:p w14:paraId="1F5CC82D" w14:textId="77777777" w:rsidR="00EA581C" w:rsidRPr="00187D13" w:rsidRDefault="00EA581C" w:rsidP="00EA581C">
      <w:pPr>
        <w:pStyle w:val="AH5Sec"/>
      </w:pPr>
      <w:bookmarkStart w:id="20" w:name="_Toc43974440"/>
      <w:r w:rsidRPr="004D7E12">
        <w:rPr>
          <w:rStyle w:val="CharSectNo"/>
        </w:rPr>
        <w:t>7B</w:t>
      </w:r>
      <w:r w:rsidRPr="00187D13">
        <w:tab/>
      </w:r>
      <w:r w:rsidR="0022151D" w:rsidRPr="008A0DA4">
        <w:t>Additional details and material for exemption assessment application—Act, s 14 (3)</w:t>
      </w:r>
      <w:bookmarkEnd w:id="20"/>
    </w:p>
    <w:p w14:paraId="457822E4" w14:textId="77777777" w:rsidR="00EA581C" w:rsidRPr="00187D13" w:rsidRDefault="00115D2B" w:rsidP="00115D2B">
      <w:pPr>
        <w:pStyle w:val="Amain"/>
      </w:pPr>
      <w:r>
        <w:tab/>
        <w:t>(1)</w:t>
      </w:r>
      <w:r>
        <w:tab/>
      </w:r>
      <w:r w:rsidR="00EA581C" w:rsidRPr="00187D13">
        <w:t>The following details are prescribed:</w:t>
      </w:r>
    </w:p>
    <w:p w14:paraId="2CDF55AD" w14:textId="77777777" w:rsidR="00EA581C" w:rsidRPr="00187D13" w:rsidRDefault="00EA581C" w:rsidP="00EA581C">
      <w:pPr>
        <w:pStyle w:val="Apara"/>
      </w:pPr>
      <w:r w:rsidRPr="00187D13">
        <w:tab/>
        <w:t>(a)</w:t>
      </w:r>
      <w:r w:rsidRPr="00187D13">
        <w:tab/>
        <w:t>in relation to the parcel—</w:t>
      </w:r>
    </w:p>
    <w:p w14:paraId="0EE6A751" w14:textId="77777777" w:rsidR="00EA581C" w:rsidRPr="00187D13" w:rsidRDefault="00EA581C" w:rsidP="00EA581C">
      <w:pPr>
        <w:pStyle w:val="Asubpara"/>
      </w:pPr>
      <w:r w:rsidRPr="00187D13">
        <w:tab/>
        <w:t>(i)</w:t>
      </w:r>
      <w:r w:rsidRPr="00187D13">
        <w:tab/>
        <w:t xml:space="preserve">the block and section number and division; and </w:t>
      </w:r>
    </w:p>
    <w:p w14:paraId="41AD7D42" w14:textId="77777777" w:rsidR="00EA581C" w:rsidRPr="00187D13" w:rsidRDefault="00EA581C" w:rsidP="00EA581C">
      <w:pPr>
        <w:pStyle w:val="Asubpara"/>
      </w:pPr>
      <w:r w:rsidRPr="00187D13">
        <w:tab/>
        <w:t>(ii)</w:t>
      </w:r>
      <w:r w:rsidRPr="00187D13">
        <w:tab/>
        <w:t>the street name and number; and</w:t>
      </w:r>
    </w:p>
    <w:p w14:paraId="37AB149C" w14:textId="77777777" w:rsidR="00EA581C" w:rsidRPr="00187D13" w:rsidRDefault="00EA581C" w:rsidP="00EA581C">
      <w:pPr>
        <w:pStyle w:val="Asubpara"/>
      </w:pPr>
      <w:r w:rsidRPr="00187D13">
        <w:tab/>
        <w:t>(iii)</w:t>
      </w:r>
      <w:r w:rsidRPr="00187D13">
        <w:tab/>
        <w:t>if relevant—the unit number or shop number;</w:t>
      </w:r>
    </w:p>
    <w:p w14:paraId="39427106" w14:textId="77777777" w:rsidR="00EA581C" w:rsidRPr="00187D13" w:rsidRDefault="00EA581C" w:rsidP="00EA581C">
      <w:pPr>
        <w:pStyle w:val="Apara"/>
      </w:pPr>
      <w:r w:rsidRPr="00187D13">
        <w:tab/>
        <w:t>(b)</w:t>
      </w:r>
      <w:r w:rsidRPr="00187D13">
        <w:tab/>
        <w:t>in relation to the applicant—</w:t>
      </w:r>
    </w:p>
    <w:p w14:paraId="44F6D08A" w14:textId="77777777" w:rsidR="00EA581C" w:rsidRPr="00187D13" w:rsidRDefault="00EA581C" w:rsidP="00EA581C">
      <w:pPr>
        <w:pStyle w:val="Asubpara"/>
      </w:pPr>
      <w:r w:rsidRPr="00187D13">
        <w:tab/>
        <w:t>(i)</w:t>
      </w:r>
      <w:r w:rsidRPr="00187D13">
        <w:tab/>
        <w:t xml:space="preserve">if the applicant is an entity—the full name of the entity; and </w:t>
      </w:r>
    </w:p>
    <w:p w14:paraId="4BAB2469" w14:textId="77777777" w:rsidR="00EA581C" w:rsidRPr="00187D13" w:rsidRDefault="00EA581C" w:rsidP="00EA581C">
      <w:pPr>
        <w:pStyle w:val="Asubpara"/>
      </w:pPr>
      <w:r w:rsidRPr="00187D13">
        <w:tab/>
        <w:t>(ii)</w:t>
      </w:r>
      <w:r w:rsidRPr="00187D13">
        <w:tab/>
        <w:t>if the applicant is a company—the company name and the Australian Company Number (ACN); and</w:t>
      </w:r>
    </w:p>
    <w:p w14:paraId="7FA0A7A8" w14:textId="77777777" w:rsidR="00EA581C" w:rsidRPr="00187D13" w:rsidRDefault="00EA581C" w:rsidP="00EA581C">
      <w:pPr>
        <w:pStyle w:val="Asubpara"/>
      </w:pPr>
      <w:r w:rsidRPr="00187D13">
        <w:tab/>
        <w:t>(iii)</w:t>
      </w:r>
      <w:r w:rsidRPr="00187D13">
        <w:tab/>
        <w:t>the postal address; and</w:t>
      </w:r>
    </w:p>
    <w:p w14:paraId="514CDE3A" w14:textId="77777777" w:rsidR="00EA581C" w:rsidRPr="00187D13" w:rsidRDefault="00EA581C" w:rsidP="00EA581C">
      <w:pPr>
        <w:pStyle w:val="Asubpara"/>
      </w:pPr>
      <w:r w:rsidRPr="00187D13">
        <w:tab/>
        <w:t>(iv)</w:t>
      </w:r>
      <w:r w:rsidRPr="00187D13">
        <w:tab/>
        <w:t>if the applicant has an email address—the email address; and</w:t>
      </w:r>
    </w:p>
    <w:p w14:paraId="0CF63D33" w14:textId="77777777" w:rsidR="00EA581C" w:rsidRPr="00187D13" w:rsidRDefault="00EA581C" w:rsidP="00EA581C">
      <w:pPr>
        <w:pStyle w:val="Asubpara"/>
      </w:pPr>
      <w:r w:rsidRPr="00187D13">
        <w:tab/>
        <w:t>(v)</w:t>
      </w:r>
      <w:r w:rsidRPr="00187D13">
        <w:tab/>
        <w:t>the contact telephone number; and</w:t>
      </w:r>
    </w:p>
    <w:p w14:paraId="5D96971B" w14:textId="77777777" w:rsidR="00EA581C" w:rsidRPr="00187D13" w:rsidRDefault="00EA581C" w:rsidP="00EA581C">
      <w:pPr>
        <w:pStyle w:val="Asubpara"/>
      </w:pPr>
      <w:r w:rsidRPr="00187D13">
        <w:tab/>
        <w:t>(vi)</w:t>
      </w:r>
      <w:r w:rsidRPr="00187D13">
        <w:tab/>
        <w:t>if the applicant has a fax number—the fax number;</w:t>
      </w:r>
    </w:p>
    <w:p w14:paraId="752FCEE2" w14:textId="77777777" w:rsidR="00EA581C" w:rsidRPr="00187D13" w:rsidRDefault="00EA581C" w:rsidP="00EA581C">
      <w:pPr>
        <w:pStyle w:val="Apara"/>
      </w:pPr>
      <w:r w:rsidRPr="00187D13">
        <w:t xml:space="preserve"> </w:t>
      </w:r>
      <w:r w:rsidRPr="00187D13">
        <w:tab/>
        <w:t>(c)</w:t>
      </w:r>
      <w:r w:rsidRPr="00187D13">
        <w:tab/>
        <w:t>a brief description of the building work;</w:t>
      </w:r>
    </w:p>
    <w:p w14:paraId="46209968" w14:textId="77777777" w:rsidR="00EA581C" w:rsidRPr="00187D13" w:rsidRDefault="00EA581C" w:rsidP="00EA581C">
      <w:pPr>
        <w:pStyle w:val="Apara"/>
      </w:pPr>
      <w:r w:rsidRPr="00187D13">
        <w:tab/>
        <w:t>(d)</w:t>
      </w:r>
      <w:r w:rsidRPr="00187D13">
        <w:tab/>
        <w:t>whether the building work has been carried out and, if so, the commencement and completion dates of the building work.</w:t>
      </w:r>
    </w:p>
    <w:p w14:paraId="6BA9F46F" w14:textId="267B57D1" w:rsidR="0022151D" w:rsidRPr="008A0DA4" w:rsidRDefault="0022151D" w:rsidP="0022151D">
      <w:pPr>
        <w:pStyle w:val="Amain"/>
      </w:pPr>
      <w:r w:rsidRPr="008A0DA4">
        <w:lastRenderedPageBreak/>
        <w:tab/>
        <w:t>(2)</w:t>
      </w:r>
      <w:r w:rsidRPr="008A0DA4">
        <w:tab/>
        <w:t xml:space="preserve">If building work the subject of an application for an exemption assessment relates to a development proposal to which the </w:t>
      </w:r>
      <w:hyperlink r:id="rId36" w:tooltip="SL2008-2" w:history="1">
        <w:r w:rsidR="00D52D2C" w:rsidRPr="00D52D2C">
          <w:rPr>
            <w:rStyle w:val="charCitHyperlinkItal"/>
          </w:rPr>
          <w:t>Planning and Development Regulation 2008</w:t>
        </w:r>
      </w:hyperlink>
      <w:r w:rsidRPr="008A0DA4">
        <w:t>, schedule 1, section 1.19 applies, the application must be accompanied by a written notice that the section has been complied with within 2 years before the day the application is made.</w:t>
      </w:r>
    </w:p>
    <w:p w14:paraId="7213355D" w14:textId="77777777" w:rsidR="0022151D" w:rsidRPr="008A0DA4" w:rsidRDefault="0022151D" w:rsidP="0022151D">
      <w:pPr>
        <w:pStyle w:val="aExamHdgss"/>
      </w:pPr>
      <w:r w:rsidRPr="008A0DA4">
        <w:t>Example—written notice</w:t>
      </w:r>
    </w:p>
    <w:p w14:paraId="65F3387A" w14:textId="64E4ACD6" w:rsidR="0022151D" w:rsidRPr="008A0DA4" w:rsidRDefault="0022151D" w:rsidP="0022151D">
      <w:pPr>
        <w:pStyle w:val="aExamss"/>
        <w:keepNext/>
      </w:pPr>
      <w:r w:rsidRPr="008A0DA4">
        <w:t xml:space="preserve">a copy of any form prepared for s 1.19 under the </w:t>
      </w:r>
      <w:hyperlink r:id="rId37" w:tooltip="A2007-24" w:history="1">
        <w:r w:rsidR="00D52D2C" w:rsidRPr="00D52D2C">
          <w:rPr>
            <w:rStyle w:val="charCitHyperlinkItal"/>
          </w:rPr>
          <w:t>Planning and Development Act 2007</w:t>
        </w:r>
      </w:hyperlink>
      <w:r w:rsidRPr="008A0DA4">
        <w:t>, s 425 and a statement about how and when it was given</w:t>
      </w:r>
    </w:p>
    <w:p w14:paraId="3ECA9EBA" w14:textId="77777777" w:rsidR="00EA581C" w:rsidRPr="00187D13" w:rsidRDefault="00EA581C" w:rsidP="00EA581C">
      <w:pPr>
        <w:pStyle w:val="AH5Sec"/>
      </w:pPr>
      <w:bookmarkStart w:id="21" w:name="_Toc43974441"/>
      <w:r w:rsidRPr="004D7E12">
        <w:rPr>
          <w:rStyle w:val="CharSectNo"/>
        </w:rPr>
        <w:t>7C</w:t>
      </w:r>
      <w:r w:rsidRPr="00187D13">
        <w:tab/>
        <w:t>Plan information and requirements—Act, s 14 (4)</w:t>
      </w:r>
      <w:bookmarkEnd w:id="21"/>
    </w:p>
    <w:p w14:paraId="7E380974" w14:textId="77777777" w:rsidR="00EA581C" w:rsidRPr="00187D13" w:rsidRDefault="00EA581C" w:rsidP="00EA581C">
      <w:pPr>
        <w:pStyle w:val="Amain"/>
      </w:pPr>
      <w:r w:rsidRPr="00187D13">
        <w:tab/>
        <w:t>(1)</w:t>
      </w:r>
      <w:r w:rsidRPr="00187D13">
        <w:tab/>
        <w:t>The information set out in section 12 (2) (a), (d), (f) and (h) is prescribed.</w:t>
      </w:r>
    </w:p>
    <w:p w14:paraId="46CF96B5" w14:textId="77777777" w:rsidR="00EA581C" w:rsidRPr="00187D13" w:rsidRDefault="00EA581C" w:rsidP="00EA581C">
      <w:pPr>
        <w:pStyle w:val="Amain"/>
      </w:pPr>
      <w:r w:rsidRPr="00187D13">
        <w:tab/>
        <w:t>(2)</w:t>
      </w:r>
      <w:r w:rsidRPr="00187D13">
        <w:tab/>
        <w:t>The requirements set out in section 16 (2) and section 17 (2) are prescribed.</w:t>
      </w:r>
    </w:p>
    <w:p w14:paraId="24D5896E" w14:textId="77777777" w:rsidR="00EA581C" w:rsidRPr="00187D13" w:rsidRDefault="00EA581C" w:rsidP="00EA581C">
      <w:pPr>
        <w:pStyle w:val="AH5Sec"/>
      </w:pPr>
      <w:bookmarkStart w:id="22" w:name="_Toc43974442"/>
      <w:r w:rsidRPr="004D7E12">
        <w:rPr>
          <w:rStyle w:val="CharSectNo"/>
        </w:rPr>
        <w:t>7D</w:t>
      </w:r>
      <w:r w:rsidRPr="00187D13">
        <w:tab/>
        <w:t>Exemption assessment B notices—Act, s 14B (2) (b) (iii)</w:t>
      </w:r>
      <w:bookmarkEnd w:id="22"/>
    </w:p>
    <w:p w14:paraId="2F05F51D" w14:textId="77777777" w:rsidR="00EA581C" w:rsidRPr="00187D13" w:rsidRDefault="00EA581C" w:rsidP="00EA581C">
      <w:pPr>
        <w:pStyle w:val="Amainreturn"/>
        <w:keepNext/>
      </w:pPr>
      <w:r w:rsidRPr="00187D13">
        <w:t>The following are prescribed:</w:t>
      </w:r>
    </w:p>
    <w:p w14:paraId="12991D33" w14:textId="77777777" w:rsidR="00EA581C" w:rsidRPr="00187D13" w:rsidRDefault="00EA581C" w:rsidP="00EA581C">
      <w:pPr>
        <w:pStyle w:val="Apara"/>
      </w:pPr>
      <w:r w:rsidRPr="00187D13">
        <w:tab/>
        <w:t>(a)</w:t>
      </w:r>
      <w:r w:rsidRPr="00187D13">
        <w:tab/>
        <w:t xml:space="preserve">any information that was used by the building surveyor in assessing whether the building work is exempt or not; </w:t>
      </w:r>
    </w:p>
    <w:p w14:paraId="1701E1D5" w14:textId="77777777" w:rsidR="00EA581C" w:rsidRPr="00187D13" w:rsidRDefault="00EA581C" w:rsidP="00EA581C">
      <w:pPr>
        <w:pStyle w:val="Apara"/>
      </w:pPr>
      <w:r w:rsidRPr="00187D13">
        <w:tab/>
        <w:t>(b)</w:t>
      </w:r>
      <w:r w:rsidRPr="00187D13">
        <w:tab/>
        <w:t>the building surveyor’s full name and licence number;</w:t>
      </w:r>
    </w:p>
    <w:p w14:paraId="3E41539D" w14:textId="77777777" w:rsidR="00EA581C" w:rsidRPr="00187D13" w:rsidRDefault="00EA581C" w:rsidP="00EA581C">
      <w:pPr>
        <w:pStyle w:val="Apara"/>
      </w:pPr>
      <w:r w:rsidRPr="00187D13">
        <w:tab/>
        <w:t>(c)</w:t>
      </w:r>
      <w:r w:rsidRPr="00187D13">
        <w:tab/>
        <w:t>if the building surveyor is a corporation—the building surveyor’s ACN;</w:t>
      </w:r>
    </w:p>
    <w:p w14:paraId="6B318074" w14:textId="77777777" w:rsidR="00EA581C" w:rsidRPr="00187D13" w:rsidRDefault="00EA581C" w:rsidP="00EA581C">
      <w:pPr>
        <w:pStyle w:val="Apara"/>
      </w:pPr>
      <w:r w:rsidRPr="00187D13">
        <w:tab/>
        <w:t>(d)</w:t>
      </w:r>
      <w:r w:rsidRPr="00187D13">
        <w:tab/>
        <w:t>the building surveyor’s postal address, email address (if any), contact telephone number and facsimile number (if any);</w:t>
      </w:r>
    </w:p>
    <w:p w14:paraId="6519DAD9" w14:textId="33C78B9F" w:rsidR="00EA581C" w:rsidRPr="00187D13" w:rsidRDefault="00EA581C" w:rsidP="006735F9">
      <w:pPr>
        <w:pStyle w:val="Apara"/>
        <w:keepLines/>
      </w:pPr>
      <w:r w:rsidRPr="00187D13">
        <w:tab/>
        <w:t>(e)</w:t>
      </w:r>
      <w:r w:rsidRPr="00187D13">
        <w:tab/>
        <w:t xml:space="preserve">the building surveyor’s signature or, if the building surveyor is not </w:t>
      </w:r>
      <w:r w:rsidR="00DD11E6" w:rsidRPr="007B6AE8">
        <w:t>an individual</w:t>
      </w:r>
      <w:r w:rsidRPr="00187D13">
        <w:t xml:space="preserve">, the signature of the building surveyor’s nominee under the </w:t>
      </w:r>
      <w:hyperlink r:id="rId38" w:tooltip="SL2004-36" w:history="1">
        <w:r w:rsidR="009F437C">
          <w:rPr>
            <w:rStyle w:val="charCitHyperlinkItal"/>
          </w:rPr>
          <w:t>Construction Occupations (Licensing) Regulation 2004</w:t>
        </w:r>
      </w:hyperlink>
      <w:r w:rsidRPr="00187D13">
        <w:t>, section 15 (2);</w:t>
      </w:r>
    </w:p>
    <w:p w14:paraId="2BEDA8A6" w14:textId="77777777" w:rsidR="00EA581C" w:rsidRPr="00187D13" w:rsidRDefault="00EA581C" w:rsidP="00EA581C">
      <w:pPr>
        <w:pStyle w:val="Apara"/>
      </w:pPr>
      <w:r w:rsidRPr="00187D13">
        <w:tab/>
        <w:t>(f)</w:t>
      </w:r>
      <w:r w:rsidRPr="00187D13">
        <w:tab/>
        <w:t>the date of the notice.</w:t>
      </w:r>
    </w:p>
    <w:p w14:paraId="576BBEC5" w14:textId="77777777" w:rsidR="00EA581C" w:rsidRPr="00187D13" w:rsidRDefault="00EA581C" w:rsidP="00EA581C">
      <w:pPr>
        <w:pStyle w:val="AH5Sec"/>
      </w:pPr>
      <w:bookmarkStart w:id="23" w:name="_Toc43974443"/>
      <w:r w:rsidRPr="004D7E12">
        <w:rPr>
          <w:rStyle w:val="CharSectNo"/>
        </w:rPr>
        <w:lastRenderedPageBreak/>
        <w:t>7E</w:t>
      </w:r>
      <w:r w:rsidRPr="00187D13">
        <w:tab/>
        <w:t>Exemption assessment B notice—attached documents––Act, s 14B (</w:t>
      </w:r>
      <w:r w:rsidR="00825DE4">
        <w:t>3</w:t>
      </w:r>
      <w:r w:rsidRPr="00187D13">
        <w:t>) (a) and (b)</w:t>
      </w:r>
      <w:bookmarkEnd w:id="23"/>
    </w:p>
    <w:p w14:paraId="5B827CEE" w14:textId="77777777" w:rsidR="00EA581C" w:rsidRPr="00187D13" w:rsidRDefault="00EA581C" w:rsidP="00EA581C">
      <w:pPr>
        <w:pStyle w:val="Amain"/>
      </w:pPr>
      <w:r w:rsidRPr="00187D13">
        <w:tab/>
        <w:t>(1)</w:t>
      </w:r>
      <w:r w:rsidRPr="00187D13">
        <w:tab/>
        <w:t>A copy of the plans used by the building surveyor in an exemption assessment of the building work is prescribed.</w:t>
      </w:r>
    </w:p>
    <w:p w14:paraId="37FFAFD8" w14:textId="77777777" w:rsidR="00EA581C" w:rsidRPr="00187D13" w:rsidRDefault="00EA581C" w:rsidP="00EA581C">
      <w:pPr>
        <w:pStyle w:val="Amain"/>
      </w:pPr>
      <w:r w:rsidRPr="00187D13">
        <w:tab/>
        <w:t>(2)</w:t>
      </w:r>
      <w:r w:rsidRPr="00187D13">
        <w:tab/>
        <w:t>If the building surveyor assesses that the building work, or part of the building work, is exempt—</w:t>
      </w:r>
    </w:p>
    <w:p w14:paraId="6709D532" w14:textId="77777777" w:rsidR="00EA581C" w:rsidRPr="00187D13" w:rsidRDefault="00EA581C" w:rsidP="00EA581C">
      <w:pPr>
        <w:pStyle w:val="Apara"/>
      </w:pPr>
      <w:r w:rsidRPr="00187D13">
        <w:tab/>
        <w:t>(a)</w:t>
      </w:r>
      <w:r w:rsidRPr="00187D13">
        <w:tab/>
        <w:t>the exemption must be marked on, or attached to, or partly marked on or partly attached to, each page of the plans used by the surveyor in the assessment; and</w:t>
      </w:r>
    </w:p>
    <w:p w14:paraId="7F44D64C" w14:textId="77777777" w:rsidR="00EA581C" w:rsidRPr="00187D13" w:rsidRDefault="00EA581C" w:rsidP="00EA581C">
      <w:pPr>
        <w:pStyle w:val="Apara"/>
      </w:pPr>
      <w:r w:rsidRPr="00187D13">
        <w:tab/>
        <w:t>(b)</w:t>
      </w:r>
      <w:r w:rsidRPr="00187D13">
        <w:tab/>
        <w:t>the building surveyor must initial, date and mark the building surveyor’s licence number on each page of the plans.</w:t>
      </w:r>
    </w:p>
    <w:p w14:paraId="0EDE1A79" w14:textId="77777777" w:rsidR="00EA581C" w:rsidRPr="00187D13" w:rsidRDefault="00EA581C" w:rsidP="00EA581C">
      <w:pPr>
        <w:pStyle w:val="Amain"/>
      </w:pPr>
      <w:r w:rsidRPr="00187D13">
        <w:tab/>
        <w:t>(3)</w:t>
      </w:r>
      <w:r w:rsidRPr="00187D13">
        <w:tab/>
        <w:t>However, if, because of the size of the plans, it is impractical to mark the exemption on each page of the plans, the building surveyor may, instead of marking the exemption under subsection (2) (a), mark each page of the plans with—</w:t>
      </w:r>
    </w:p>
    <w:p w14:paraId="79AA46FB" w14:textId="77777777" w:rsidR="00EA581C" w:rsidRPr="00187D13" w:rsidRDefault="00EA581C" w:rsidP="00EA581C">
      <w:pPr>
        <w:pStyle w:val="Apara"/>
      </w:pPr>
      <w:r w:rsidRPr="00187D13">
        <w:tab/>
        <w:t>(a)</w:t>
      </w:r>
      <w:r w:rsidRPr="00187D13">
        <w:tab/>
        <w:t>the building surveyor’s initials and licence number and the date; and</w:t>
      </w:r>
    </w:p>
    <w:p w14:paraId="1471FFC6" w14:textId="77777777" w:rsidR="00EA581C" w:rsidRPr="00187D13" w:rsidRDefault="00EA581C" w:rsidP="00EA581C">
      <w:pPr>
        <w:pStyle w:val="Apara"/>
      </w:pPr>
      <w:r w:rsidRPr="00187D13">
        <w:tab/>
        <w:t>(b)</w:t>
      </w:r>
      <w:r w:rsidRPr="00187D13">
        <w:tab/>
        <w:t>an indication that the details of the exemption are in the exemption assessment B notice.</w:t>
      </w:r>
    </w:p>
    <w:p w14:paraId="746E1AAE" w14:textId="77777777" w:rsidR="00EA581C" w:rsidRPr="00187D13" w:rsidRDefault="00EA581C" w:rsidP="003F7276">
      <w:pPr>
        <w:pStyle w:val="Amain"/>
        <w:keepNext/>
        <w:keepLines/>
        <w:rPr>
          <w:lang w:eastAsia="en-AU"/>
        </w:rPr>
      </w:pPr>
      <w:r w:rsidRPr="00187D13">
        <w:tab/>
        <w:t>(4)</w:t>
      </w:r>
      <w:r w:rsidRPr="00187D13">
        <w:tab/>
        <w:t>The pages of any document attached to an exemption assessment B notice must be</w:t>
      </w:r>
      <w:r w:rsidRPr="00187D13">
        <w:rPr>
          <w:szCs w:val="24"/>
          <w:lang w:eastAsia="en-AU"/>
        </w:rPr>
        <w:t xml:space="preserve"> numbered consecutively through each document, starting with the number 1 and each page must state the total number of pages comprising the attached documents.</w:t>
      </w:r>
    </w:p>
    <w:p w14:paraId="3F02778D" w14:textId="77777777" w:rsidR="00EA581C" w:rsidRPr="00187D13" w:rsidRDefault="00EA581C" w:rsidP="00EA581C">
      <w:pPr>
        <w:pStyle w:val="aExamHdgss"/>
      </w:pPr>
      <w:r w:rsidRPr="00187D13">
        <w:t>Example</w:t>
      </w:r>
    </w:p>
    <w:p w14:paraId="5CB13D41" w14:textId="77777777" w:rsidR="00EA581C" w:rsidRPr="00187D13" w:rsidRDefault="00EA581C" w:rsidP="006735F9">
      <w:pPr>
        <w:pStyle w:val="aExamss"/>
        <w:keepNext/>
        <w:keepLines/>
      </w:pPr>
      <w:r w:rsidRPr="00187D13">
        <w:t xml:space="preserve">An exemption assessment B notice has 3 attached documents that total 25 pages. Each page of the attachments, starting from the first page, is numbered as ‘page 1 of 25’, ‘page 2 of 25’ and so on, until the last page of the final attachment which is numbered ‘page 25 of 25’. </w:t>
      </w:r>
    </w:p>
    <w:p w14:paraId="1687C912" w14:textId="77777777" w:rsidR="006B7BBF" w:rsidRDefault="006B7BBF">
      <w:pPr>
        <w:pStyle w:val="PageBreak"/>
      </w:pPr>
    </w:p>
    <w:p w14:paraId="723984F0" w14:textId="77777777" w:rsidR="006B7BBF" w:rsidRDefault="006B7BBF">
      <w:pPr>
        <w:pStyle w:val="PageBreak"/>
      </w:pPr>
      <w:r>
        <w:br w:type="page"/>
      </w:r>
    </w:p>
    <w:p w14:paraId="23ADDD61" w14:textId="77777777" w:rsidR="006B7BBF" w:rsidRPr="004D7E12" w:rsidRDefault="006B7BBF">
      <w:pPr>
        <w:pStyle w:val="AH2Part"/>
      </w:pPr>
      <w:bookmarkStart w:id="24" w:name="_Toc43974444"/>
      <w:r w:rsidRPr="004D7E12">
        <w:rPr>
          <w:rStyle w:val="CharPartNo"/>
        </w:rPr>
        <w:lastRenderedPageBreak/>
        <w:t>Part 3</w:t>
      </w:r>
      <w:r>
        <w:tab/>
      </w:r>
      <w:r w:rsidRPr="004D7E12">
        <w:rPr>
          <w:rStyle w:val="CharPartText"/>
        </w:rPr>
        <w:t>Building work</w:t>
      </w:r>
      <w:bookmarkEnd w:id="24"/>
    </w:p>
    <w:p w14:paraId="6012A52F" w14:textId="77777777" w:rsidR="006B7BBF" w:rsidRPr="004D7E12" w:rsidRDefault="006B7BBF">
      <w:pPr>
        <w:pStyle w:val="AH3Div"/>
      </w:pPr>
      <w:bookmarkStart w:id="25" w:name="_Toc43974445"/>
      <w:r w:rsidRPr="004D7E12">
        <w:rPr>
          <w:rStyle w:val="CharDivNo"/>
        </w:rPr>
        <w:t>Division 3.1</w:t>
      </w:r>
      <w:r>
        <w:tab/>
      </w:r>
      <w:r w:rsidRPr="004D7E12">
        <w:rPr>
          <w:rStyle w:val="CharDivText"/>
        </w:rPr>
        <w:t>Government certifiers</w:t>
      </w:r>
      <w:bookmarkEnd w:id="25"/>
    </w:p>
    <w:p w14:paraId="4657D8D6" w14:textId="77777777" w:rsidR="006B7BBF" w:rsidRDefault="006B7BBF">
      <w:pPr>
        <w:pStyle w:val="AH5Sec"/>
      </w:pPr>
      <w:bookmarkStart w:id="26" w:name="_Toc43974446"/>
      <w:r w:rsidRPr="004D7E12">
        <w:rPr>
          <w:rStyle w:val="CharSectNo"/>
        </w:rPr>
        <w:t>8</w:t>
      </w:r>
      <w:r>
        <w:tab/>
        <w:t>Criteria for appointment of government certifier—Act, s 20</w:t>
      </w:r>
      <w:r w:rsidR="00825DE4">
        <w:t> </w:t>
      </w:r>
      <w:r>
        <w:t>(4)</w:t>
      </w:r>
      <w:bookmarkEnd w:id="26"/>
      <w:r>
        <w:t xml:space="preserve"> </w:t>
      </w:r>
    </w:p>
    <w:p w14:paraId="33265EA3" w14:textId="77777777" w:rsidR="006B7BBF" w:rsidRDefault="006B7BBF">
      <w:pPr>
        <w:pStyle w:val="Amainreturn"/>
      </w:pPr>
      <w:r>
        <w:t>The criteria for the appointment of a government certifier for building work are—</w:t>
      </w:r>
    </w:p>
    <w:p w14:paraId="62096556" w14:textId="77777777" w:rsidR="006B7BBF" w:rsidRDefault="006B7BBF">
      <w:pPr>
        <w:pStyle w:val="Apara"/>
      </w:pPr>
      <w:r>
        <w:tab/>
        <w:t>(a)</w:t>
      </w:r>
      <w:r>
        <w:tab/>
        <w:t>a building approval for the work is in force; and</w:t>
      </w:r>
    </w:p>
    <w:p w14:paraId="1D817115" w14:textId="77777777" w:rsidR="006B7BBF" w:rsidRDefault="006B7BBF">
      <w:pPr>
        <w:pStyle w:val="Apara"/>
      </w:pPr>
      <w:r>
        <w:tab/>
        <w:t>(b)</w:t>
      </w:r>
      <w:r>
        <w:tab/>
        <w:t>a licensed builder has started the work; and</w:t>
      </w:r>
    </w:p>
    <w:p w14:paraId="09DBE822" w14:textId="77777777" w:rsidR="006B7BBF" w:rsidRDefault="006B7BBF">
      <w:pPr>
        <w:pStyle w:val="Apara"/>
      </w:pPr>
      <w:r>
        <w:tab/>
        <w:t>(c)</w:t>
      </w:r>
      <w:r>
        <w:tab/>
        <w:t>the owner of the land where the work is being carried out cannot, after making reasonable efforts, appoint a certifier for the work.</w:t>
      </w:r>
    </w:p>
    <w:p w14:paraId="546507FD" w14:textId="77777777" w:rsidR="006B7BBF" w:rsidRPr="004D7E12" w:rsidRDefault="006B7BBF">
      <w:pPr>
        <w:pStyle w:val="AH3Div"/>
      </w:pPr>
      <w:bookmarkStart w:id="27" w:name="_Toc43974447"/>
      <w:r w:rsidRPr="004D7E12">
        <w:rPr>
          <w:rStyle w:val="CharDivNo"/>
        </w:rPr>
        <w:t>Division 3.2</w:t>
      </w:r>
      <w:r>
        <w:tab/>
      </w:r>
      <w:r w:rsidRPr="004D7E12">
        <w:rPr>
          <w:rStyle w:val="CharDivText"/>
        </w:rPr>
        <w:t>Building approvals</w:t>
      </w:r>
      <w:bookmarkEnd w:id="27"/>
    </w:p>
    <w:p w14:paraId="42F0521F" w14:textId="77777777" w:rsidR="006B7BBF" w:rsidRDefault="006B7BBF">
      <w:pPr>
        <w:pStyle w:val="AH5Sec"/>
      </w:pPr>
      <w:bookmarkStart w:id="28" w:name="_Toc43974448"/>
      <w:r w:rsidRPr="004D7E12">
        <w:rPr>
          <w:rStyle w:val="CharSectNo"/>
        </w:rPr>
        <w:t>9</w:t>
      </w:r>
      <w:r>
        <w:tab/>
        <w:t>Definitions—div 3.2</w:t>
      </w:r>
      <w:bookmarkEnd w:id="28"/>
    </w:p>
    <w:p w14:paraId="188B479B" w14:textId="77777777" w:rsidR="006B7BBF" w:rsidRDefault="006B7BBF">
      <w:pPr>
        <w:pStyle w:val="Amainreturn"/>
        <w:keepNext/>
      </w:pPr>
      <w:r>
        <w:t>In this division:</w:t>
      </w:r>
    </w:p>
    <w:p w14:paraId="3246BEB4" w14:textId="77777777" w:rsidR="006B7BBF" w:rsidRDefault="006B7BBF">
      <w:pPr>
        <w:pStyle w:val="aDef"/>
      </w:pPr>
      <w:r>
        <w:rPr>
          <w:rStyle w:val="charBoldItals"/>
        </w:rPr>
        <w:t>proposed building work</w:t>
      </w:r>
      <w:r>
        <w:t xml:space="preserve"> means building work proposed to be carried out under an application for building approval.</w:t>
      </w:r>
    </w:p>
    <w:p w14:paraId="5F0EDE79" w14:textId="77777777" w:rsidR="001329BD" w:rsidRPr="00FF0E0E" w:rsidRDefault="001329BD" w:rsidP="001329BD">
      <w:pPr>
        <w:pStyle w:val="AH5Sec"/>
      </w:pPr>
      <w:bookmarkStart w:id="29" w:name="_Toc43974449"/>
      <w:r w:rsidRPr="004D7E12">
        <w:rPr>
          <w:rStyle w:val="CharSectNo"/>
        </w:rPr>
        <w:t>9A</w:t>
      </w:r>
      <w:r w:rsidRPr="00FF0E0E">
        <w:tab/>
        <w:t>Site work notice—Act, s 25AA</w:t>
      </w:r>
      <w:bookmarkEnd w:id="29"/>
    </w:p>
    <w:p w14:paraId="5879B50D" w14:textId="77777777" w:rsidR="001329BD" w:rsidRPr="00FF0E0E" w:rsidRDefault="001329BD" w:rsidP="001329BD">
      <w:pPr>
        <w:pStyle w:val="Amain"/>
      </w:pPr>
      <w:r w:rsidRPr="00FF0E0E">
        <w:tab/>
      </w:r>
      <w:r w:rsidRPr="00FF0E0E">
        <w:tab/>
        <w:t>The following information is prescribed:</w:t>
      </w:r>
    </w:p>
    <w:p w14:paraId="50239F8B" w14:textId="77777777" w:rsidR="001329BD" w:rsidRPr="00FF0E0E" w:rsidRDefault="001329BD" w:rsidP="001329BD">
      <w:pPr>
        <w:pStyle w:val="Apara"/>
      </w:pPr>
      <w:r w:rsidRPr="00FF0E0E">
        <w:tab/>
        <w:t>(a)</w:t>
      </w:r>
      <w:r w:rsidRPr="00FF0E0E">
        <w:tab/>
        <w:t>in relation to the parcel of land on which the site work is carried out—</w:t>
      </w:r>
    </w:p>
    <w:p w14:paraId="01AC7FF3" w14:textId="77777777" w:rsidR="001329BD" w:rsidRPr="00FF0E0E" w:rsidRDefault="001329BD" w:rsidP="001329BD">
      <w:pPr>
        <w:pStyle w:val="Asubpara"/>
      </w:pPr>
      <w:r w:rsidRPr="00FF0E0E">
        <w:tab/>
        <w:t>(i)</w:t>
      </w:r>
      <w:r w:rsidRPr="00FF0E0E">
        <w:tab/>
        <w:t>the block and section number and division; and</w:t>
      </w:r>
    </w:p>
    <w:p w14:paraId="51B548B2" w14:textId="77777777" w:rsidR="001329BD" w:rsidRPr="00FF0E0E" w:rsidRDefault="001329BD" w:rsidP="001329BD">
      <w:pPr>
        <w:pStyle w:val="Asubpara"/>
      </w:pPr>
      <w:r w:rsidRPr="00FF0E0E">
        <w:tab/>
        <w:t>(ii)</w:t>
      </w:r>
      <w:r w:rsidRPr="00FF0E0E">
        <w:tab/>
        <w:t>the street name and number;</w:t>
      </w:r>
    </w:p>
    <w:p w14:paraId="32B2B014" w14:textId="77777777" w:rsidR="001329BD" w:rsidRPr="00FF0E0E" w:rsidRDefault="001329BD" w:rsidP="00A0621D">
      <w:pPr>
        <w:pStyle w:val="Apara"/>
        <w:keepNext/>
      </w:pPr>
      <w:r w:rsidRPr="00FF0E0E">
        <w:lastRenderedPageBreak/>
        <w:tab/>
        <w:t>(b)</w:t>
      </w:r>
      <w:r w:rsidRPr="00FF0E0E">
        <w:tab/>
        <w:t>the identity of any of the following relied on by the certifier to assess the site work as exempt development:</w:t>
      </w:r>
    </w:p>
    <w:p w14:paraId="0C19D0D3" w14:textId="09443299" w:rsidR="001329BD" w:rsidRPr="00FF0E0E" w:rsidRDefault="001329BD" w:rsidP="001329BD">
      <w:pPr>
        <w:pStyle w:val="Asubpara"/>
      </w:pPr>
      <w:r w:rsidRPr="00FF0E0E">
        <w:tab/>
        <w:t>(i)</w:t>
      </w:r>
      <w:r w:rsidRPr="00FF0E0E">
        <w:tab/>
        <w:t xml:space="preserve">a provision of the </w:t>
      </w:r>
      <w:hyperlink r:id="rId39" w:tooltip="SL2008-2" w:history="1">
        <w:r w:rsidRPr="00FF0E0E">
          <w:rPr>
            <w:rStyle w:val="charCitHyperlinkItal"/>
          </w:rPr>
          <w:t>Planning and Development Regulation 2008</w:t>
        </w:r>
      </w:hyperlink>
      <w:r w:rsidRPr="00FF0E0E">
        <w:t>;</w:t>
      </w:r>
    </w:p>
    <w:p w14:paraId="556CF529" w14:textId="77777777" w:rsidR="001329BD" w:rsidRPr="00FF0E0E" w:rsidRDefault="001329BD" w:rsidP="001329BD">
      <w:pPr>
        <w:pStyle w:val="Asubpara"/>
      </w:pPr>
      <w:r w:rsidRPr="00FF0E0E">
        <w:tab/>
        <w:t>(ii)</w:t>
      </w:r>
      <w:r w:rsidRPr="00FF0E0E">
        <w:tab/>
        <w:t>if a provision mentioned in subparagraph (i) incorporates a Territory Plan Code—the code;</w:t>
      </w:r>
    </w:p>
    <w:p w14:paraId="5005FCD0" w14:textId="77777777" w:rsidR="001329BD" w:rsidRPr="00FF0E0E" w:rsidRDefault="001329BD" w:rsidP="001329BD">
      <w:pPr>
        <w:pStyle w:val="Apara"/>
      </w:pPr>
      <w:r w:rsidRPr="00FF0E0E">
        <w:tab/>
        <w:t>(c)</w:t>
      </w:r>
      <w:r w:rsidRPr="00FF0E0E">
        <w:tab/>
        <w:t>the certifier’s name, licence number and signature;</w:t>
      </w:r>
    </w:p>
    <w:p w14:paraId="10C08604" w14:textId="77777777" w:rsidR="001329BD" w:rsidRPr="00FF0E0E" w:rsidRDefault="001329BD" w:rsidP="001329BD">
      <w:pPr>
        <w:pStyle w:val="Apara"/>
      </w:pPr>
      <w:r w:rsidRPr="00FF0E0E">
        <w:tab/>
        <w:t>(d)</w:t>
      </w:r>
      <w:r w:rsidRPr="00FF0E0E">
        <w:tab/>
        <w:t>the date the notice is signed by the certifier.</w:t>
      </w:r>
    </w:p>
    <w:p w14:paraId="44E201BF" w14:textId="77777777" w:rsidR="00115D2B" w:rsidRPr="008A0DA4" w:rsidRDefault="00115D2B" w:rsidP="00115D2B">
      <w:pPr>
        <w:pStyle w:val="AH5Sec"/>
      </w:pPr>
      <w:bookmarkStart w:id="30" w:name="_Toc43974450"/>
      <w:r w:rsidRPr="004D7E12">
        <w:rPr>
          <w:rStyle w:val="CharSectNo"/>
        </w:rPr>
        <w:t>10</w:t>
      </w:r>
      <w:r w:rsidRPr="008A0DA4">
        <w:tab/>
        <w:t>Number of copies</w:t>
      </w:r>
      <w:r w:rsidRPr="008A0DA4">
        <w:rPr>
          <w:sz w:val="23"/>
          <w:szCs w:val="23"/>
        </w:rPr>
        <w:t xml:space="preserve"> </w:t>
      </w:r>
      <w:r w:rsidRPr="008A0DA4">
        <w:t>of</w:t>
      </w:r>
      <w:r w:rsidRPr="008A0DA4">
        <w:rPr>
          <w:sz w:val="23"/>
          <w:szCs w:val="23"/>
        </w:rPr>
        <w:t xml:space="preserve"> </w:t>
      </w:r>
      <w:r w:rsidRPr="008A0DA4">
        <w:t>plans—Act, s 26 (2) (a)</w:t>
      </w:r>
      <w:bookmarkEnd w:id="30"/>
    </w:p>
    <w:p w14:paraId="2D69E25E" w14:textId="77777777" w:rsidR="00115D2B" w:rsidRPr="008A0DA4" w:rsidRDefault="00115D2B" w:rsidP="00115D2B">
      <w:pPr>
        <w:pStyle w:val="Amainreturn"/>
      </w:pPr>
      <w:r w:rsidRPr="008A0DA4">
        <w:t>The number of copies prescribed is—</w:t>
      </w:r>
    </w:p>
    <w:p w14:paraId="521DEBCA" w14:textId="77777777" w:rsidR="00115D2B" w:rsidRPr="008A0DA4" w:rsidRDefault="00115D2B" w:rsidP="00115D2B">
      <w:pPr>
        <w:pStyle w:val="Apara"/>
      </w:pPr>
      <w:r w:rsidRPr="008A0DA4">
        <w:tab/>
        <w:t>(a)</w:t>
      </w:r>
      <w:r w:rsidRPr="008A0DA4">
        <w:tab/>
        <w:t>1 in electronic form; and</w:t>
      </w:r>
    </w:p>
    <w:p w14:paraId="60EB94B3" w14:textId="77777777" w:rsidR="00115D2B" w:rsidRPr="008A0DA4" w:rsidRDefault="00115D2B" w:rsidP="00115D2B">
      <w:pPr>
        <w:pStyle w:val="Apara"/>
      </w:pPr>
      <w:r w:rsidRPr="008A0DA4">
        <w:tab/>
        <w:t>(b)</w:t>
      </w:r>
      <w:r w:rsidRPr="008A0DA4">
        <w:tab/>
        <w:t>if the certifier asks for a paper copy—1 copy.</w:t>
      </w:r>
    </w:p>
    <w:p w14:paraId="48B47B95" w14:textId="77777777" w:rsidR="006B7BBF" w:rsidRDefault="006B7BBF">
      <w:pPr>
        <w:pStyle w:val="AH5Sec"/>
      </w:pPr>
      <w:bookmarkStart w:id="31" w:name="_Toc43974451"/>
      <w:r w:rsidRPr="004D7E12">
        <w:rPr>
          <w:rStyle w:val="CharSectNo"/>
        </w:rPr>
        <w:t>11</w:t>
      </w:r>
      <w:r>
        <w:tab/>
        <w:t>General</w:t>
      </w:r>
      <w:r>
        <w:rPr>
          <w:sz w:val="23"/>
          <w:szCs w:val="23"/>
        </w:rPr>
        <w:t xml:space="preserve"> </w:t>
      </w:r>
      <w:r>
        <w:t>requirements for application for building approvals—Act, s 26 (3)</w:t>
      </w:r>
      <w:bookmarkEnd w:id="31"/>
    </w:p>
    <w:p w14:paraId="4EF5D3D3" w14:textId="77777777" w:rsidR="006B7BBF" w:rsidRDefault="006B7BBF">
      <w:pPr>
        <w:pStyle w:val="Amain"/>
        <w:keepNext/>
      </w:pPr>
      <w:r>
        <w:tab/>
        <w:t>(1)</w:t>
      </w:r>
      <w:r>
        <w:tab/>
        <w:t>The following requirements are prescribed for an application for building approval:</w:t>
      </w:r>
    </w:p>
    <w:p w14:paraId="47CC378B" w14:textId="77777777" w:rsidR="006B7BBF" w:rsidRDefault="006B7BBF">
      <w:pPr>
        <w:pStyle w:val="Apara"/>
      </w:pPr>
      <w:r>
        <w:tab/>
        <w:t>(a)</w:t>
      </w:r>
      <w:r>
        <w:tab/>
        <w:t>the application must contain an estimate of the cost of the proposed building work worked out in accordance with a method determined by the construction occupations registrar;</w:t>
      </w:r>
    </w:p>
    <w:p w14:paraId="007BACF0" w14:textId="77777777" w:rsidR="006B7BBF" w:rsidRDefault="006B7BBF">
      <w:pPr>
        <w:pStyle w:val="Apara"/>
      </w:pPr>
      <w:r>
        <w:tab/>
        <w:t>(b)</w:t>
      </w:r>
      <w:r>
        <w:tab/>
        <w:t>if the building work is proposed to be carried out at or near a street or place that is open to or used by the public—the application must contain details of the precautions proposed to be taken to protect the safety of people using the street or place while the building work is carried out;</w:t>
      </w:r>
    </w:p>
    <w:p w14:paraId="23A613B5" w14:textId="77777777" w:rsidR="006B7BBF" w:rsidRDefault="006B7BBF">
      <w:pPr>
        <w:pStyle w:val="Apara"/>
      </w:pPr>
      <w:r>
        <w:tab/>
        <w:t>(c)</w:t>
      </w:r>
      <w:r>
        <w:tab/>
        <w:t>the application must state</w:t>
      </w:r>
      <w:r w:rsidR="0066410D">
        <w:t xml:space="preserve"> the area of the parcel of land;</w:t>
      </w:r>
    </w:p>
    <w:p w14:paraId="354EDA27" w14:textId="77777777" w:rsidR="0066410D" w:rsidRPr="00142CC0" w:rsidRDefault="0066410D" w:rsidP="0066410D">
      <w:pPr>
        <w:pStyle w:val="Apara"/>
      </w:pPr>
      <w:r w:rsidRPr="00142CC0">
        <w:lastRenderedPageBreak/>
        <w:tab/>
        <w:t>(d)</w:t>
      </w:r>
      <w:r w:rsidRPr="00142CC0">
        <w:tab/>
        <w:t xml:space="preserve">if a performance requirement of the building code is to be complied with by use of </w:t>
      </w:r>
      <w:r w:rsidR="002F3E2F" w:rsidRPr="00F16542">
        <w:t>a performance solution</w:t>
      </w:r>
      <w:r w:rsidRPr="00142CC0">
        <w:t xml:space="preserve"> under the code, the application must state—</w:t>
      </w:r>
    </w:p>
    <w:p w14:paraId="2D13CF84" w14:textId="77777777" w:rsidR="0066410D" w:rsidRPr="00142CC0" w:rsidRDefault="0066410D" w:rsidP="0066410D">
      <w:pPr>
        <w:pStyle w:val="Asubpara"/>
      </w:pPr>
      <w:r w:rsidRPr="00142CC0">
        <w:tab/>
        <w:t>(i)</w:t>
      </w:r>
      <w:r w:rsidRPr="00142CC0">
        <w:tab/>
        <w:t>the performance requirement; and</w:t>
      </w:r>
    </w:p>
    <w:p w14:paraId="6C0CC5C4" w14:textId="77777777" w:rsidR="0066410D" w:rsidRPr="00142CC0" w:rsidRDefault="0066410D" w:rsidP="0066410D">
      <w:pPr>
        <w:pStyle w:val="Asubpara"/>
      </w:pPr>
      <w:r w:rsidRPr="00142CC0">
        <w:tab/>
        <w:t>(ii)</w:t>
      </w:r>
      <w:r w:rsidRPr="00142CC0">
        <w:tab/>
      </w:r>
      <w:r w:rsidR="00EB2B55" w:rsidRPr="00F16542">
        <w:t>the performance solution</w:t>
      </w:r>
      <w:r w:rsidRPr="00142CC0">
        <w:t>; and</w:t>
      </w:r>
    </w:p>
    <w:p w14:paraId="410BEB59" w14:textId="77777777" w:rsidR="0066410D" w:rsidRPr="00142CC0" w:rsidRDefault="0066410D" w:rsidP="0066410D">
      <w:pPr>
        <w:pStyle w:val="Asubpara"/>
      </w:pPr>
      <w:r w:rsidRPr="00142CC0">
        <w:tab/>
        <w:t>(iii)</w:t>
      </w:r>
      <w:r w:rsidRPr="00142CC0">
        <w:tab/>
        <w:t>each assessment method used to show that the alternative solution complies with the performance requirement.</w:t>
      </w:r>
    </w:p>
    <w:p w14:paraId="01509039" w14:textId="77777777" w:rsidR="006B7BBF" w:rsidRDefault="006B7BBF">
      <w:pPr>
        <w:pStyle w:val="Amain"/>
        <w:keepNext/>
      </w:pPr>
      <w:r>
        <w:tab/>
        <w:t>(2)</w:t>
      </w:r>
      <w:r>
        <w:tab/>
        <w:t>A determination under subsection (1) (a) is a notifiable instrument.</w:t>
      </w:r>
    </w:p>
    <w:p w14:paraId="0AB99AD9" w14:textId="1855D746" w:rsidR="006B7BBF" w:rsidRDefault="006B7BBF">
      <w:pPr>
        <w:pStyle w:val="aNote"/>
      </w:pPr>
      <w:r>
        <w:rPr>
          <w:rStyle w:val="charItals"/>
        </w:rPr>
        <w:t>Note</w:t>
      </w:r>
      <w:r>
        <w:rPr>
          <w:rStyle w:val="charItals"/>
        </w:rPr>
        <w:tab/>
      </w:r>
      <w:r>
        <w:t xml:space="preserve">A notifiable instrument must be notified under the </w:t>
      </w:r>
      <w:hyperlink r:id="rId40" w:tooltip="A2001-14" w:history="1">
        <w:r w:rsidR="00D52D2C" w:rsidRPr="00D52D2C">
          <w:rPr>
            <w:rStyle w:val="charCitHyperlinkAbbrev"/>
          </w:rPr>
          <w:t>Legislation Act</w:t>
        </w:r>
      </w:hyperlink>
      <w:r>
        <w:t>.</w:t>
      </w:r>
    </w:p>
    <w:p w14:paraId="0D763CE5" w14:textId="77777777" w:rsidR="0066410D" w:rsidRPr="00142CC0" w:rsidRDefault="0066410D" w:rsidP="0066410D">
      <w:pPr>
        <w:pStyle w:val="Amain"/>
      </w:pPr>
      <w:r w:rsidRPr="00142CC0">
        <w:tab/>
        <w:t>(3)</w:t>
      </w:r>
      <w:r w:rsidRPr="00142CC0">
        <w:tab/>
        <w:t>In this section:</w:t>
      </w:r>
    </w:p>
    <w:p w14:paraId="0C0AD5CE" w14:textId="77777777" w:rsidR="0066410D" w:rsidRPr="00142CC0" w:rsidRDefault="0066410D" w:rsidP="0066410D">
      <w:pPr>
        <w:pStyle w:val="aDef"/>
      </w:pPr>
      <w:r w:rsidRPr="00142CC0">
        <w:rPr>
          <w:rStyle w:val="charBoldItals"/>
        </w:rPr>
        <w:t>performance requirement</w:t>
      </w:r>
      <w:r w:rsidRPr="00142CC0">
        <w:t>—see the building code.</w:t>
      </w:r>
    </w:p>
    <w:p w14:paraId="16B8E8F0" w14:textId="77777777" w:rsidR="006B7BBF" w:rsidRDefault="006B7BBF">
      <w:pPr>
        <w:pStyle w:val="AH5Sec"/>
      </w:pPr>
      <w:bookmarkStart w:id="32" w:name="_Toc43974452"/>
      <w:r w:rsidRPr="004D7E12">
        <w:rPr>
          <w:rStyle w:val="CharSectNo"/>
        </w:rPr>
        <w:t>12</w:t>
      </w:r>
      <w:r>
        <w:tab/>
        <w:t>Building erection</w:t>
      </w:r>
      <w:r>
        <w:rPr>
          <w:sz w:val="23"/>
          <w:szCs w:val="23"/>
        </w:rPr>
        <w:t xml:space="preserve"> </w:t>
      </w:r>
      <w:r>
        <w:t>and</w:t>
      </w:r>
      <w:r>
        <w:rPr>
          <w:sz w:val="23"/>
          <w:szCs w:val="23"/>
        </w:rPr>
        <w:t xml:space="preserve"> </w:t>
      </w:r>
      <w:r>
        <w:t>alteration</w:t>
      </w:r>
      <w:r>
        <w:rPr>
          <w:sz w:val="23"/>
          <w:szCs w:val="23"/>
        </w:rPr>
        <w:t>—</w:t>
      </w:r>
      <w:r>
        <w:t>Act, s 26 (3)</w:t>
      </w:r>
      <w:bookmarkEnd w:id="32"/>
    </w:p>
    <w:p w14:paraId="4ECCF7A5" w14:textId="77777777" w:rsidR="006B7BBF" w:rsidRDefault="006B7BBF" w:rsidP="0066410D">
      <w:pPr>
        <w:pStyle w:val="Amain"/>
        <w:keepNext/>
      </w:pPr>
      <w:r>
        <w:tab/>
        <w:t>(1)</w:t>
      </w:r>
      <w:r>
        <w:tab/>
        <w:t>This section applies to an application for building approval involving the erection or alteration of a building.</w:t>
      </w:r>
    </w:p>
    <w:p w14:paraId="28455CD5" w14:textId="77777777" w:rsidR="006B7BBF" w:rsidRDefault="006B7BBF">
      <w:pPr>
        <w:pStyle w:val="Amain"/>
        <w:keepNext/>
      </w:pPr>
      <w:r>
        <w:tab/>
        <w:t>(2)</w:t>
      </w:r>
      <w:r>
        <w:tab/>
        <w:t>The following information must be included in either the application or the plans accompanying the application:</w:t>
      </w:r>
    </w:p>
    <w:p w14:paraId="0807181F" w14:textId="77777777" w:rsidR="006B7BBF" w:rsidRDefault="006B7BBF">
      <w:pPr>
        <w:pStyle w:val="Apara"/>
      </w:pPr>
      <w:r>
        <w:tab/>
        <w:t>(a)</w:t>
      </w:r>
      <w:r>
        <w:tab/>
        <w:t>the class of the building according to the intended use of the building as proposed to be erected or altered;</w:t>
      </w:r>
    </w:p>
    <w:p w14:paraId="13350E58" w14:textId="77777777" w:rsidR="006B7BBF" w:rsidRDefault="006B7BBF">
      <w:pPr>
        <w:pStyle w:val="Apara"/>
      </w:pPr>
      <w:r>
        <w:tab/>
        <w:t>(b)</w:t>
      </w:r>
      <w:r>
        <w:tab/>
        <w:t>what fire-resisting construction type (under the building code) the building as proposed to be erected or altered will be, if applicable to the building;</w:t>
      </w:r>
    </w:p>
    <w:p w14:paraId="7573F878"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7D0FFDC4" w14:textId="77777777" w:rsidR="006B7BBF" w:rsidRDefault="006B7BBF">
      <w:pPr>
        <w:pStyle w:val="Apara"/>
      </w:pPr>
      <w:r>
        <w:tab/>
        <w:t>(c)</w:t>
      </w:r>
      <w:r>
        <w:tab/>
        <w:t>for an application relating to the erection of a class 1 building—the site classification of the parcel of land;</w:t>
      </w:r>
    </w:p>
    <w:p w14:paraId="698730E0" w14:textId="77777777" w:rsidR="006B7BBF" w:rsidRDefault="006B7BBF" w:rsidP="00A0621D">
      <w:pPr>
        <w:pStyle w:val="Apara"/>
        <w:keepNext/>
        <w:keepLines/>
      </w:pPr>
      <w:r>
        <w:lastRenderedPageBreak/>
        <w:tab/>
        <w:t>(d)</w:t>
      </w:r>
      <w:r>
        <w:tab/>
        <w:t>for an application relating to the alteration of a class 1 building if the alteration will increase the building load carried by foundation material beyond the building load carried by the foundation before the alteration—the site classification of the parcel of land;</w:t>
      </w:r>
    </w:p>
    <w:p w14:paraId="026AF824" w14:textId="77777777" w:rsidR="006B7BBF" w:rsidRDefault="006B7BBF">
      <w:pPr>
        <w:pStyle w:val="Apara"/>
      </w:pPr>
      <w:r>
        <w:tab/>
        <w:t>(e)</w:t>
      </w:r>
      <w:r>
        <w:tab/>
        <w:t>for an application relating to the alteration of a building—</w:t>
      </w:r>
    </w:p>
    <w:p w14:paraId="5CBE2CBB" w14:textId="77777777" w:rsidR="006B7BBF" w:rsidRDefault="006B7BBF">
      <w:pPr>
        <w:pStyle w:val="Asubpara"/>
      </w:pPr>
      <w:r>
        <w:tab/>
        <w:t>(i)</w:t>
      </w:r>
      <w:r>
        <w:tab/>
        <w:t>the class and type of fire-resisting construction of the existing building classified under the building code; and</w:t>
      </w:r>
    </w:p>
    <w:p w14:paraId="06C6EFDC" w14:textId="77777777" w:rsidR="006B7BBF" w:rsidRDefault="006B7BBF">
      <w:pPr>
        <w:pStyle w:val="Asubpara"/>
      </w:pPr>
      <w:r>
        <w:tab/>
        <w:t>(ii)</w:t>
      </w:r>
      <w:r>
        <w:tab/>
        <w:t>the materials used in the existing building;</w:t>
      </w:r>
    </w:p>
    <w:p w14:paraId="18EC80F3"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441B9C54" w14:textId="77777777" w:rsidR="006B7BBF" w:rsidRDefault="006B7BBF">
      <w:pPr>
        <w:pStyle w:val="Apara"/>
      </w:pPr>
      <w:r>
        <w:tab/>
        <w:t>(f)</w:t>
      </w:r>
      <w:r>
        <w:tab/>
        <w:t>the number of storeys of the building as proposed to be erected or altered;</w:t>
      </w:r>
    </w:p>
    <w:p w14:paraId="7249293D" w14:textId="77777777" w:rsidR="006B7BBF" w:rsidRDefault="006B7BBF">
      <w:pPr>
        <w:pStyle w:val="Apara"/>
      </w:pPr>
      <w:r>
        <w:tab/>
        <w:t>(g)</w:t>
      </w:r>
      <w:r>
        <w:tab/>
        <w:t>the number of new dwellings (if any) created by the proposed building work;</w:t>
      </w:r>
    </w:p>
    <w:p w14:paraId="7BC00A7C" w14:textId="77777777" w:rsidR="006B7BBF" w:rsidRDefault="006B7BBF">
      <w:pPr>
        <w:pStyle w:val="Apara"/>
      </w:pPr>
      <w:r>
        <w:tab/>
        <w:t>(h)</w:t>
      </w:r>
      <w:r>
        <w:tab/>
        <w:t>the floor area of the proposed building or proposed new part of the building;</w:t>
      </w:r>
    </w:p>
    <w:p w14:paraId="115F24AC" w14:textId="77777777" w:rsidR="006B7BBF" w:rsidRDefault="006B7BBF">
      <w:pPr>
        <w:pStyle w:val="Apara"/>
      </w:pPr>
      <w:r>
        <w:tab/>
        <w:t>(i)</w:t>
      </w:r>
      <w:r>
        <w:tab/>
        <w:t>the materials to be used in the frame, floor, walls and roof of the proposed building or proposed new part of the building;</w:t>
      </w:r>
    </w:p>
    <w:p w14:paraId="0A0E8413" w14:textId="77777777" w:rsidR="006B7BBF" w:rsidRDefault="0066410D">
      <w:pPr>
        <w:pStyle w:val="Apara"/>
        <w:keepLines/>
      </w:pPr>
      <w:r>
        <w:tab/>
        <w:t>(j</w:t>
      </w:r>
      <w:r w:rsidR="006B7BBF">
        <w:t>)</w:t>
      </w:r>
      <w:r w:rsidR="006B7BBF">
        <w:tab/>
        <w:t>if the building code does not state a standard of work in relation to any part of the proposed building work and it is intended to carry out that part of the proposed building work in accordance with a standard of work stated in another document—</w:t>
      </w:r>
    </w:p>
    <w:p w14:paraId="69ED791C" w14:textId="77777777" w:rsidR="006B7BBF" w:rsidRDefault="006B7BBF">
      <w:pPr>
        <w:pStyle w:val="Asubpara"/>
      </w:pPr>
      <w:r>
        <w:tab/>
        <w:t>(i)</w:t>
      </w:r>
      <w:r>
        <w:tab/>
        <w:t>the nature of the proposed building work; and</w:t>
      </w:r>
    </w:p>
    <w:p w14:paraId="564C0774" w14:textId="77777777" w:rsidR="006B7BBF" w:rsidRDefault="006B7BBF">
      <w:pPr>
        <w:pStyle w:val="Asubpara"/>
      </w:pPr>
      <w:r>
        <w:tab/>
        <w:t>(ii)</w:t>
      </w:r>
      <w:r>
        <w:tab/>
        <w:t>the title of the document; and</w:t>
      </w:r>
    </w:p>
    <w:p w14:paraId="3DC6D6A4" w14:textId="77777777" w:rsidR="006B7BBF" w:rsidRDefault="006B7BBF">
      <w:pPr>
        <w:pStyle w:val="Asubpara"/>
      </w:pPr>
      <w:r>
        <w:tab/>
        <w:t>(iii)</w:t>
      </w:r>
      <w:r>
        <w:tab/>
        <w:t>each assessment method used to show that the proposed building work complies with the standard of work</w:t>
      </w:r>
      <w:r>
        <w:rPr>
          <w:b/>
          <w:bCs/>
        </w:rPr>
        <w:t xml:space="preserve"> </w:t>
      </w:r>
      <w:r>
        <w:t>stated in the document.</w:t>
      </w:r>
    </w:p>
    <w:p w14:paraId="102521D4" w14:textId="77777777" w:rsidR="006B7BBF" w:rsidRDefault="006B7BBF">
      <w:pPr>
        <w:pStyle w:val="Amain"/>
        <w:keepNext/>
      </w:pPr>
      <w:r>
        <w:lastRenderedPageBreak/>
        <w:tab/>
        <w:t>(3)</w:t>
      </w:r>
      <w:r>
        <w:tab/>
        <w:t>In this section:</w:t>
      </w:r>
    </w:p>
    <w:p w14:paraId="7B8F8A18" w14:textId="77777777" w:rsidR="006B7BBF" w:rsidRDefault="006B7BBF">
      <w:pPr>
        <w:pStyle w:val="aDef"/>
      </w:pPr>
      <w:r>
        <w:rPr>
          <w:rStyle w:val="charBoldItals"/>
        </w:rPr>
        <w:t>assessment method</w:t>
      </w:r>
      <w:r>
        <w:t>—see the building code.</w:t>
      </w:r>
    </w:p>
    <w:p w14:paraId="4CB1B0E1" w14:textId="77777777" w:rsidR="006B7BBF" w:rsidRDefault="006B7BBF">
      <w:pPr>
        <w:pStyle w:val="aDef"/>
      </w:pPr>
      <w:r>
        <w:rPr>
          <w:rStyle w:val="charBoldItals"/>
        </w:rPr>
        <w:t>site classification</w:t>
      </w:r>
      <w:r>
        <w:t>—see the building code.</w:t>
      </w:r>
    </w:p>
    <w:p w14:paraId="57DB92CF" w14:textId="77777777" w:rsidR="006B7BBF" w:rsidRDefault="006B7BBF">
      <w:pPr>
        <w:pStyle w:val="AH5Sec"/>
        <w:keepNext w:val="0"/>
      </w:pPr>
      <w:bookmarkStart w:id="33" w:name="_Toc43974453"/>
      <w:r w:rsidRPr="004D7E12">
        <w:rPr>
          <w:rStyle w:val="CharSectNo"/>
        </w:rPr>
        <w:t>13</w:t>
      </w:r>
      <w:r>
        <w:tab/>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buildings—Act, s 26 (3)</w:t>
      </w:r>
      <w:bookmarkEnd w:id="33"/>
    </w:p>
    <w:p w14:paraId="1D9BFEB2" w14:textId="77777777" w:rsidR="006B7BBF" w:rsidRDefault="006B7BBF">
      <w:pPr>
        <w:pStyle w:val="Amain"/>
      </w:pPr>
      <w:r>
        <w:tab/>
        <w:t>(1)</w:t>
      </w:r>
      <w:r>
        <w:tab/>
        <w:t>This section applies to an application for building approval involving the removal or demolition of a building.</w:t>
      </w:r>
    </w:p>
    <w:p w14:paraId="0486B0EF" w14:textId="77777777" w:rsidR="006B7BBF" w:rsidRDefault="006B7BBF">
      <w:pPr>
        <w:pStyle w:val="Amain"/>
        <w:keepNext/>
      </w:pPr>
      <w:r>
        <w:tab/>
        <w:t>(2)</w:t>
      </w:r>
      <w:r>
        <w:tab/>
        <w:t>The following information must be included in either the application or the plans accompanying the application:</w:t>
      </w:r>
    </w:p>
    <w:p w14:paraId="3E3E7221" w14:textId="77777777" w:rsidR="006B7BBF" w:rsidRDefault="006B7BBF" w:rsidP="00DD11E6">
      <w:pPr>
        <w:pStyle w:val="Apara"/>
        <w:keepNext/>
      </w:pPr>
      <w:r>
        <w:tab/>
        <w:t>(a)</w:t>
      </w:r>
      <w:r>
        <w:tab/>
        <w:t>details of the methods to be used in carrying out the proposed building work, including a work plan stated or set out in AS 2601 (</w:t>
      </w:r>
      <w:r>
        <w:rPr>
          <w:rStyle w:val="charItals"/>
        </w:rPr>
        <w:t>Demolition of structures</w:t>
      </w:r>
      <w:r>
        <w:t>), as in force from time to time;</w:t>
      </w:r>
    </w:p>
    <w:p w14:paraId="7CAD2364" w14:textId="30305B0B" w:rsidR="00DD11E6" w:rsidRPr="007B6AE8" w:rsidRDefault="00DD11E6" w:rsidP="00DD11E6">
      <w:pPr>
        <w:pStyle w:val="aNote"/>
      </w:pPr>
      <w:r w:rsidRPr="00E31226">
        <w:rPr>
          <w:rStyle w:val="charItals"/>
        </w:rPr>
        <w:t>Note</w:t>
      </w:r>
      <w:r w:rsidRPr="00E31226">
        <w:rPr>
          <w:rStyle w:val="charItals"/>
        </w:rPr>
        <w:tab/>
      </w:r>
      <w:r w:rsidRPr="007B6AE8">
        <w:t xml:space="preserve">AS 2601 may be purchased at </w:t>
      </w:r>
      <w:hyperlink r:id="rId41" w:history="1">
        <w:r w:rsidRPr="00E31226">
          <w:rPr>
            <w:rStyle w:val="charCitHyperlinkAbbrev"/>
          </w:rPr>
          <w:t>www.standards.org.au</w:t>
        </w:r>
      </w:hyperlink>
      <w:r w:rsidRPr="007B6AE8">
        <w:t>.</w:t>
      </w:r>
    </w:p>
    <w:p w14:paraId="1933B781" w14:textId="77777777" w:rsidR="006B7BBF" w:rsidRDefault="006B7BBF">
      <w:pPr>
        <w:pStyle w:val="Apara"/>
      </w:pPr>
      <w:r>
        <w:tab/>
        <w:t>(b)</w:t>
      </w:r>
      <w:r>
        <w:tab/>
        <w:t>the number of dwellings (if any) to be demolished.</w:t>
      </w:r>
    </w:p>
    <w:p w14:paraId="70139339" w14:textId="77777777" w:rsidR="00DD11E6" w:rsidRPr="007B6AE8" w:rsidRDefault="00DD11E6" w:rsidP="00DD11E6">
      <w:pPr>
        <w:pStyle w:val="Amain"/>
        <w:keepNext/>
      </w:pPr>
      <w:r w:rsidRPr="007B6AE8">
        <w:tab/>
        <w:t>(3)</w:t>
      </w:r>
      <w:r w:rsidRPr="007B6AE8">
        <w:tab/>
        <w:t>In this section:</w:t>
      </w:r>
    </w:p>
    <w:p w14:paraId="3A03D6DC" w14:textId="77777777" w:rsidR="00DD11E6" w:rsidRPr="007B6AE8" w:rsidRDefault="00DD11E6" w:rsidP="00DD11E6">
      <w:pPr>
        <w:pStyle w:val="aDef"/>
        <w:keepNext/>
      </w:pPr>
      <w:r w:rsidRPr="00E31226">
        <w:rPr>
          <w:rStyle w:val="charBoldItals"/>
        </w:rPr>
        <w:t>removal</w:t>
      </w:r>
      <w:r w:rsidRPr="007B6AE8">
        <w:t>, of a building––</w:t>
      </w:r>
    </w:p>
    <w:p w14:paraId="40569827" w14:textId="77777777" w:rsidR="00DD11E6" w:rsidRPr="007B6AE8" w:rsidRDefault="00DD11E6" w:rsidP="00DD11E6">
      <w:pPr>
        <w:pStyle w:val="aDefpara"/>
      </w:pPr>
      <w:r w:rsidRPr="007B6AE8">
        <w:tab/>
        <w:t>(a)</w:t>
      </w:r>
      <w:r w:rsidRPr="007B6AE8">
        <w:tab/>
        <w:t>means the removal of the building from a place for re-erection, with or without further alteration, at another place; and</w:t>
      </w:r>
    </w:p>
    <w:p w14:paraId="5517EF07" w14:textId="77777777" w:rsidR="00DD11E6" w:rsidRPr="007B6AE8" w:rsidRDefault="00DD11E6" w:rsidP="00DD11E6">
      <w:pPr>
        <w:pStyle w:val="aDefpara"/>
      </w:pPr>
      <w:r w:rsidRPr="007B6AE8">
        <w:tab/>
        <w:t>(b)</w:t>
      </w:r>
      <w:r w:rsidRPr="007B6AE8">
        <w:tab/>
        <w:t>includes the demolition of part of the building removed or proposed to be removed.</w:t>
      </w:r>
    </w:p>
    <w:p w14:paraId="1239B7BD" w14:textId="77777777" w:rsidR="006B7BBF" w:rsidRDefault="006B7BBF">
      <w:pPr>
        <w:pStyle w:val="AH5Sec"/>
      </w:pPr>
      <w:bookmarkStart w:id="34" w:name="_Toc43974454"/>
      <w:r w:rsidRPr="004D7E12">
        <w:rPr>
          <w:rStyle w:val="CharSectNo"/>
        </w:rPr>
        <w:t>14</w:t>
      </w:r>
      <w:r>
        <w:tab/>
        <w:t>Bonded asbestos removal—Act, s 26 (3)</w:t>
      </w:r>
      <w:bookmarkEnd w:id="34"/>
    </w:p>
    <w:p w14:paraId="4B4A791E" w14:textId="77777777" w:rsidR="006B7BBF" w:rsidRDefault="006B7BBF">
      <w:pPr>
        <w:pStyle w:val="Amain"/>
      </w:pPr>
      <w:r>
        <w:tab/>
        <w:t>(1)</w:t>
      </w:r>
      <w:r>
        <w:tab/>
        <w:t>This section applies to an application for building approval involving the removal of bonded asbestos from a residential building.</w:t>
      </w:r>
    </w:p>
    <w:p w14:paraId="03155B3B" w14:textId="77777777" w:rsidR="008A0A7A" w:rsidRPr="00977355" w:rsidRDefault="008A0A7A" w:rsidP="008A0A7A">
      <w:pPr>
        <w:pStyle w:val="Amain"/>
      </w:pPr>
      <w:r w:rsidRPr="00977355">
        <w:tab/>
        <w:t>(2)</w:t>
      </w:r>
      <w:r w:rsidRPr="00977355">
        <w:tab/>
        <w:t>The application must include an asbestos removal control plan for the removal.</w:t>
      </w:r>
    </w:p>
    <w:p w14:paraId="6559860D" w14:textId="77777777" w:rsidR="008A0A7A" w:rsidRPr="00977355" w:rsidRDefault="008A0A7A" w:rsidP="008A0A7A">
      <w:pPr>
        <w:pStyle w:val="AH5Sec"/>
      </w:pPr>
      <w:bookmarkStart w:id="35" w:name="_Toc43974455"/>
      <w:r w:rsidRPr="004D7E12">
        <w:rPr>
          <w:rStyle w:val="CharSectNo"/>
        </w:rPr>
        <w:lastRenderedPageBreak/>
        <w:t>15</w:t>
      </w:r>
      <w:r w:rsidRPr="00977355">
        <w:tab/>
        <w:t>Friable asbestos removal—Act, s 26 (3)</w:t>
      </w:r>
      <w:bookmarkEnd w:id="35"/>
    </w:p>
    <w:p w14:paraId="36789397" w14:textId="77777777" w:rsidR="008A0A7A" w:rsidRPr="00977355" w:rsidRDefault="008A0A7A" w:rsidP="008A0A7A">
      <w:pPr>
        <w:pStyle w:val="Amain"/>
      </w:pPr>
      <w:r w:rsidRPr="00977355">
        <w:tab/>
        <w:t>(1)</w:t>
      </w:r>
      <w:r w:rsidRPr="00977355">
        <w:tab/>
        <w:t>This section applies to an application for building approval involving the removal of friable asbestos from a residential building.</w:t>
      </w:r>
    </w:p>
    <w:p w14:paraId="4AC2E3CB" w14:textId="77777777" w:rsidR="008A0A7A" w:rsidRDefault="008A0A7A" w:rsidP="008A0A7A">
      <w:pPr>
        <w:pStyle w:val="Amain"/>
      </w:pPr>
      <w:r w:rsidRPr="00977355">
        <w:tab/>
        <w:t>(2)</w:t>
      </w:r>
      <w:r w:rsidRPr="00977355">
        <w:tab/>
        <w:t>The application must include an asbestos removal control plan for the removal.</w:t>
      </w:r>
    </w:p>
    <w:p w14:paraId="31A9B7B7" w14:textId="77777777" w:rsidR="00C83C01" w:rsidRPr="00BC795F" w:rsidRDefault="00C83C01" w:rsidP="00C83C01">
      <w:pPr>
        <w:pStyle w:val="AH5Sec"/>
      </w:pPr>
      <w:bookmarkStart w:id="36" w:name="_Toc43974456"/>
      <w:r w:rsidRPr="004D7E12">
        <w:rPr>
          <w:rStyle w:val="CharSectNo"/>
        </w:rPr>
        <w:t>15A</w:t>
      </w:r>
      <w:r w:rsidRPr="00BC795F">
        <w:tab/>
        <w:t>Asbestos contamination report—Act, s 26 (3)</w:t>
      </w:r>
      <w:bookmarkEnd w:id="36"/>
    </w:p>
    <w:p w14:paraId="56F9C092" w14:textId="77777777" w:rsidR="00C83C01" w:rsidRPr="00BC795F" w:rsidRDefault="00C83C01" w:rsidP="00C83C01">
      <w:pPr>
        <w:pStyle w:val="Amain"/>
      </w:pPr>
      <w:r w:rsidRPr="00BC795F">
        <w:tab/>
        <w:t>(1)</w:t>
      </w:r>
      <w:r w:rsidRPr="00BC795F">
        <w:tab/>
        <w:t>This section applies to an application for building approval in relation to affected residential premises.</w:t>
      </w:r>
    </w:p>
    <w:p w14:paraId="465D79C1" w14:textId="77777777" w:rsidR="00C83C01" w:rsidRPr="00BC795F" w:rsidRDefault="00C83C01" w:rsidP="00C83C01">
      <w:pPr>
        <w:pStyle w:val="Amain"/>
      </w:pPr>
      <w:r w:rsidRPr="00BC795F">
        <w:tab/>
        <w:t>(2)</w:t>
      </w:r>
      <w:r w:rsidRPr="00BC795F">
        <w:tab/>
        <w:t>The application must include a copy of the current asbestos contamination report for the premises.</w:t>
      </w:r>
    </w:p>
    <w:p w14:paraId="0B14BD5B" w14:textId="77777777" w:rsidR="00C83C01" w:rsidRPr="00BC795F" w:rsidRDefault="00C83C01" w:rsidP="00C83C01">
      <w:pPr>
        <w:pStyle w:val="Amain"/>
      </w:pPr>
      <w:r w:rsidRPr="00BC795F">
        <w:tab/>
        <w:t>(3)</w:t>
      </w:r>
      <w:r w:rsidRPr="00BC795F">
        <w:tab/>
        <w:t>In this section:</w:t>
      </w:r>
    </w:p>
    <w:p w14:paraId="35B0F02D" w14:textId="4A217AD4" w:rsidR="00C83C01" w:rsidRPr="00BC795F" w:rsidRDefault="00C83C01" w:rsidP="00C83C01">
      <w:pPr>
        <w:pStyle w:val="aDef"/>
      </w:pPr>
      <w:r w:rsidRPr="00BC795F">
        <w:rPr>
          <w:rStyle w:val="charBoldItals"/>
        </w:rPr>
        <w:t>current asbestos contamination report</w:t>
      </w:r>
      <w:r w:rsidRPr="00BC795F">
        <w:t xml:space="preserve">—see the </w:t>
      </w:r>
      <w:hyperlink r:id="rId42" w:tooltip="A2004-7" w:history="1">
        <w:r w:rsidRPr="00BC795F">
          <w:rPr>
            <w:rStyle w:val="charCitHyperlinkItal"/>
          </w:rPr>
          <w:t>Dangerous Substances Act 2004</w:t>
        </w:r>
      </w:hyperlink>
      <w:r w:rsidRPr="00BC795F">
        <w:t>, section 47J (2).</w:t>
      </w:r>
    </w:p>
    <w:p w14:paraId="5FFAB6F4" w14:textId="77777777" w:rsidR="006B7BBF" w:rsidRDefault="006B7BBF">
      <w:pPr>
        <w:pStyle w:val="AH5Sec"/>
      </w:pPr>
      <w:bookmarkStart w:id="37" w:name="_Toc43974457"/>
      <w:r w:rsidRPr="004D7E12">
        <w:rPr>
          <w:rStyle w:val="CharSectNo"/>
        </w:rPr>
        <w:t>16</w:t>
      </w:r>
      <w:r>
        <w:tab/>
        <w:t>General requirements for plans—Act, s 27 (1) (a)</w:t>
      </w:r>
      <w:bookmarkEnd w:id="37"/>
      <w:r>
        <w:t xml:space="preserve"> </w:t>
      </w:r>
    </w:p>
    <w:p w14:paraId="304988DB" w14:textId="77777777" w:rsidR="006B7BBF" w:rsidRDefault="006B7BBF">
      <w:pPr>
        <w:pStyle w:val="Amain"/>
      </w:pPr>
      <w:r>
        <w:tab/>
        <w:t>(1)</w:t>
      </w:r>
      <w:r>
        <w:tab/>
        <w:t>This section applies to plans accompanying an application for building approval.</w:t>
      </w:r>
    </w:p>
    <w:p w14:paraId="101407B6" w14:textId="77777777" w:rsidR="006B7BBF" w:rsidRDefault="006B7BBF">
      <w:pPr>
        <w:pStyle w:val="Amain"/>
      </w:pPr>
      <w:r>
        <w:tab/>
        <w:t>(2)</w:t>
      </w:r>
      <w:r>
        <w:tab/>
        <w:t>The plans must—</w:t>
      </w:r>
    </w:p>
    <w:p w14:paraId="6B7895E6" w14:textId="77777777" w:rsidR="006B7BBF" w:rsidRDefault="006B7BBF">
      <w:pPr>
        <w:pStyle w:val="Apara"/>
      </w:pPr>
      <w:r>
        <w:tab/>
        <w:t>(a)</w:t>
      </w:r>
      <w:r>
        <w:tab/>
        <w:t>be drawn in accordance with AS 1100, unless the plans were drawn before the standard commenced; and</w:t>
      </w:r>
    </w:p>
    <w:p w14:paraId="0C1B8F05"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184A6D0A" w14:textId="77777777" w:rsidR="006B7BBF" w:rsidRDefault="006B7BBF">
      <w:pPr>
        <w:pStyle w:val="Apara"/>
      </w:pPr>
      <w:r>
        <w:tab/>
        <w:t>(c)</w:t>
      </w:r>
      <w:r>
        <w:tab/>
        <w:t>if the building work will require the connection of, or alteration of the connection of, a pipe to the sewerage system—show any point of connection of the pipe to the sewerage system; and</w:t>
      </w:r>
    </w:p>
    <w:p w14:paraId="7A45D146" w14:textId="77777777" w:rsidR="006B7BBF" w:rsidRDefault="006B7BBF">
      <w:pPr>
        <w:pStyle w:val="Apara"/>
      </w:pPr>
      <w:r>
        <w:tab/>
        <w:t>(d)</w:t>
      </w:r>
      <w:r>
        <w:tab/>
        <w:t>if the building work will require the connection of, or alteration of the connection of, a pipe to a water main—show any point of connection of the pipe to the water main; and</w:t>
      </w:r>
    </w:p>
    <w:p w14:paraId="637A76EB" w14:textId="77777777" w:rsidR="006B7BBF" w:rsidRDefault="006B7BBF">
      <w:pPr>
        <w:pStyle w:val="Apara"/>
      </w:pPr>
      <w:r>
        <w:lastRenderedPageBreak/>
        <w:tab/>
        <w:t>(e)</w:t>
      </w:r>
      <w:r>
        <w:tab/>
        <w:t>if the building work will require the connection of, or alteration of the connection of, a pipe to a stormwater drain—show any point of connection of the pipe to the stormwater system; and</w:t>
      </w:r>
    </w:p>
    <w:p w14:paraId="6C310563" w14:textId="77777777" w:rsidR="006B7BBF" w:rsidRDefault="006B7BBF">
      <w:pPr>
        <w:pStyle w:val="Apara"/>
      </w:pPr>
      <w:r>
        <w:tab/>
        <w:t>(f)</w:t>
      </w:r>
      <w:r>
        <w:tab/>
        <w:t>if the building work will, when finished, alter the surface stormwater drainage on the parcel of land where the work is to be done—show the proposed surface stormwater drainage on the parcel at the completion of the work; and</w:t>
      </w:r>
    </w:p>
    <w:p w14:paraId="2FA89603" w14:textId="77777777" w:rsidR="007F02E0" w:rsidRPr="00875704" w:rsidRDefault="007F02E0" w:rsidP="00686051">
      <w:pPr>
        <w:pStyle w:val="Apara"/>
      </w:pPr>
      <w:r w:rsidRPr="00875704">
        <w:tab/>
        <w:t>(g)</w:t>
      </w:r>
      <w:r w:rsidRPr="00875704">
        <w:tab/>
        <w:t>for the parcel of land where the work is to be done—include a site plan on a scale of not less than 1:200 showing—</w:t>
      </w:r>
    </w:p>
    <w:p w14:paraId="718FAC0E" w14:textId="77777777" w:rsidR="007F02E0" w:rsidRPr="00875704" w:rsidRDefault="007F02E0" w:rsidP="00686051">
      <w:pPr>
        <w:pStyle w:val="Asubpara"/>
      </w:pPr>
      <w:r w:rsidRPr="00875704">
        <w:tab/>
        <w:t>(i)</w:t>
      </w:r>
      <w:r w:rsidRPr="00875704">
        <w:tab/>
        <w:t>the block and section number of the land (or for land under a land sublease, the sublease plan number); and</w:t>
      </w:r>
    </w:p>
    <w:p w14:paraId="2FC8936B" w14:textId="77777777" w:rsidR="007F02E0" w:rsidRPr="00875704" w:rsidRDefault="007F02E0" w:rsidP="00686051">
      <w:pPr>
        <w:pStyle w:val="Asubpara"/>
      </w:pPr>
      <w:r w:rsidRPr="00875704">
        <w:tab/>
        <w:t>(ii)</w:t>
      </w:r>
      <w:r w:rsidRPr="00875704">
        <w:tab/>
        <w:t>the boundaries and dimensions of the land; and</w:t>
      </w:r>
    </w:p>
    <w:p w14:paraId="3CCC2CF0" w14:textId="77777777" w:rsidR="00CF6967" w:rsidRPr="00142CC0" w:rsidRDefault="00CF6967" w:rsidP="00CF6967">
      <w:pPr>
        <w:pStyle w:val="Apara"/>
      </w:pPr>
      <w:r w:rsidRPr="00142CC0">
        <w:tab/>
        <w:t>(h)</w:t>
      </w:r>
      <w:r w:rsidRPr="00142CC0">
        <w:tab/>
        <w:t>if a performance requirement of the building code is to be complied with by use of a</w:t>
      </w:r>
      <w:r w:rsidR="005820E8">
        <w:t xml:space="preserve"> performance</w:t>
      </w:r>
      <w:r w:rsidRPr="00142CC0">
        <w:t xml:space="preserve"> solution under the building code—identify </w:t>
      </w:r>
      <w:r w:rsidR="00EB2B55" w:rsidRPr="00F16542">
        <w:t>the performance solution</w:t>
      </w:r>
      <w:r w:rsidRPr="00142CC0">
        <w:t xml:space="preserve"> and include a statement that it is </w:t>
      </w:r>
      <w:r w:rsidR="005820E8" w:rsidRPr="00142CC0">
        <w:t>a</w:t>
      </w:r>
      <w:r w:rsidR="005820E8">
        <w:t xml:space="preserve"> performance</w:t>
      </w:r>
      <w:r w:rsidRPr="00142CC0">
        <w:t xml:space="preserve"> solution under the building code.</w:t>
      </w:r>
    </w:p>
    <w:p w14:paraId="7FE4CE72" w14:textId="77777777" w:rsidR="006B7BBF" w:rsidRDefault="006B7BBF">
      <w:pPr>
        <w:pStyle w:val="Amain"/>
        <w:keepNext/>
      </w:pPr>
      <w:r>
        <w:tab/>
        <w:t>(3)</w:t>
      </w:r>
      <w:r>
        <w:tab/>
        <w:t>In this section:</w:t>
      </w:r>
    </w:p>
    <w:p w14:paraId="07D0F4C3" w14:textId="77777777" w:rsidR="006B7BBF" w:rsidRPr="00D52D2C" w:rsidRDefault="006B7BBF">
      <w:pPr>
        <w:pStyle w:val="aDef"/>
      </w:pPr>
      <w:r>
        <w:rPr>
          <w:rStyle w:val="charBoldItals"/>
        </w:rPr>
        <w:t>building work</w:t>
      </w:r>
      <w:r w:rsidRPr="00D52D2C">
        <w:t xml:space="preserve"> means building work to which the plans relate.</w:t>
      </w:r>
    </w:p>
    <w:p w14:paraId="764A8E5D" w14:textId="77777777" w:rsidR="00CF6967" w:rsidRPr="00142CC0" w:rsidRDefault="00CF6967" w:rsidP="00CF6967">
      <w:pPr>
        <w:pStyle w:val="aDef"/>
      </w:pPr>
      <w:r w:rsidRPr="00142CC0">
        <w:rPr>
          <w:rStyle w:val="charBoldItals"/>
        </w:rPr>
        <w:t>performance requirement</w:t>
      </w:r>
      <w:r w:rsidRPr="00142CC0">
        <w:t>—see the building code.</w:t>
      </w:r>
    </w:p>
    <w:p w14:paraId="25448876" w14:textId="77777777" w:rsidR="006B7BBF" w:rsidRDefault="006B7BBF">
      <w:pPr>
        <w:pStyle w:val="aDef"/>
      </w:pPr>
      <w:r>
        <w:rPr>
          <w:rStyle w:val="charBoldItals"/>
        </w:rPr>
        <w:t>stormwater system</w:t>
      </w:r>
      <w:r>
        <w:rPr>
          <w:color w:val="000000"/>
          <w:sz w:val="23"/>
          <w:szCs w:val="23"/>
        </w:rPr>
        <w:t xml:space="preserve"> </w:t>
      </w:r>
      <w:r>
        <w:t>means a system of pipes, gutters, drains, floodways and channels designed to collect or carry stormwater in or through an urban area, other than for a single parcel of land.</w:t>
      </w:r>
    </w:p>
    <w:p w14:paraId="5133E850" w14:textId="0171FBF3" w:rsidR="006B7BBF" w:rsidRPr="00D52D2C" w:rsidRDefault="006B7BBF">
      <w:pPr>
        <w:pStyle w:val="aDef"/>
      </w:pPr>
      <w:r>
        <w:rPr>
          <w:rStyle w:val="charBoldItals"/>
        </w:rPr>
        <w:t>utility service</w:t>
      </w:r>
      <w:r w:rsidRPr="00D52D2C">
        <w:t xml:space="preserve">—see the </w:t>
      </w:r>
      <w:hyperlink r:id="rId43" w:tooltip="A2000-65" w:history="1">
        <w:r w:rsidR="00D52D2C" w:rsidRPr="00D52D2C">
          <w:rPr>
            <w:rStyle w:val="charCitHyperlinkItal"/>
          </w:rPr>
          <w:t>Utilities Act 2000</w:t>
        </w:r>
      </w:hyperlink>
      <w:r w:rsidRPr="00D52D2C">
        <w:t>, dictionary.</w:t>
      </w:r>
    </w:p>
    <w:p w14:paraId="4F642FE9" w14:textId="77777777" w:rsidR="006B7BBF" w:rsidRDefault="006B7BBF">
      <w:pPr>
        <w:pStyle w:val="aDef"/>
        <w:keepNext/>
        <w:rPr>
          <w:color w:val="000000"/>
        </w:rPr>
      </w:pPr>
      <w:r>
        <w:rPr>
          <w:rStyle w:val="charBoldItals"/>
        </w:rPr>
        <w:t>water main</w:t>
      </w:r>
      <w:r>
        <w:rPr>
          <w:color w:val="000000"/>
        </w:rPr>
        <w:t xml:space="preserve"> means a conduit or pipeline—</w:t>
      </w:r>
    </w:p>
    <w:p w14:paraId="518ED83B" w14:textId="77777777" w:rsidR="006B7BBF" w:rsidRDefault="006B7BBF">
      <w:pPr>
        <w:pStyle w:val="aDefpara"/>
      </w:pPr>
      <w:r>
        <w:tab/>
        <w:t>(a)</w:t>
      </w:r>
      <w:r>
        <w:tab/>
        <w:t>owned, controlled or maintained by a utility service; and</w:t>
      </w:r>
    </w:p>
    <w:p w14:paraId="700A406C" w14:textId="77777777" w:rsidR="006B7BBF" w:rsidRDefault="006B7BBF">
      <w:pPr>
        <w:pStyle w:val="aDefpara"/>
      </w:pPr>
      <w:r>
        <w:tab/>
        <w:t>(b)</w:t>
      </w:r>
      <w:r>
        <w:tab/>
        <w:t>designed to carry drinking water supplied by the service.</w:t>
      </w:r>
    </w:p>
    <w:p w14:paraId="54566C24" w14:textId="77777777" w:rsidR="006B7BBF" w:rsidRDefault="006B7BBF">
      <w:pPr>
        <w:pStyle w:val="AH5Sec"/>
      </w:pPr>
      <w:bookmarkStart w:id="38" w:name="_Toc43974458"/>
      <w:r w:rsidRPr="004D7E12">
        <w:rPr>
          <w:rStyle w:val="CharSectNo"/>
        </w:rPr>
        <w:lastRenderedPageBreak/>
        <w:t>17</w:t>
      </w:r>
      <w:r>
        <w:tab/>
        <w:t>Requirements for plans for alteration and erection of buildings—Act, s 27 (1) (a)</w:t>
      </w:r>
      <w:bookmarkEnd w:id="38"/>
    </w:p>
    <w:p w14:paraId="127F7321" w14:textId="77777777" w:rsidR="006B7BBF" w:rsidRDefault="006B7BBF">
      <w:pPr>
        <w:pStyle w:val="Amain"/>
      </w:pPr>
      <w:r>
        <w:tab/>
        <w:t>(1)</w:t>
      </w:r>
      <w:r>
        <w:tab/>
        <w:t>This section applies to plans that relate to the erection or alteration of a building.</w:t>
      </w:r>
    </w:p>
    <w:p w14:paraId="3E70687E" w14:textId="77777777" w:rsidR="006B7BBF" w:rsidRDefault="006B7BBF">
      <w:pPr>
        <w:pStyle w:val="Amain"/>
      </w:pPr>
      <w:r>
        <w:tab/>
        <w:t>(2)</w:t>
      </w:r>
      <w:r>
        <w:tab/>
        <w:t>The plans must contain sufficient information about the proposed finished dimensions, arrangement, locations and inherent characteristic of materials making up every element of the proposed building work to allow—</w:t>
      </w:r>
    </w:p>
    <w:p w14:paraId="796589C1" w14:textId="77777777" w:rsidR="006B7BBF" w:rsidRDefault="006B7BBF">
      <w:pPr>
        <w:pStyle w:val="Apara"/>
      </w:pPr>
      <w:r>
        <w:tab/>
        <w:t>(a)</w:t>
      </w:r>
      <w:r>
        <w:tab/>
        <w:t>a certifier to work out if a building erected or altered in accordance with the plan would contravene the Act; and</w:t>
      </w:r>
    </w:p>
    <w:p w14:paraId="4762A51A" w14:textId="77777777" w:rsidR="006B7BBF" w:rsidRDefault="006B7BBF">
      <w:pPr>
        <w:pStyle w:val="Apara"/>
      </w:pPr>
      <w:r>
        <w:tab/>
        <w:t>(b)</w:t>
      </w:r>
      <w:r>
        <w:tab/>
        <w:t>a competent builder to carry out the building work in accordance with the plans and the Act; and</w:t>
      </w:r>
    </w:p>
    <w:p w14:paraId="2E64B72E" w14:textId="77777777" w:rsidR="006B7BBF" w:rsidRDefault="006B7BBF">
      <w:pPr>
        <w:pStyle w:val="Apara"/>
      </w:pPr>
      <w:r>
        <w:tab/>
        <w:t>(c)</w:t>
      </w:r>
      <w:r>
        <w:tab/>
        <w:t>a certifier to work out if the building work, if carried out, com</w:t>
      </w:r>
      <w:r w:rsidR="00E00FD2">
        <w:t>plies with the plan and the Act; and</w:t>
      </w:r>
    </w:p>
    <w:p w14:paraId="68D4264B" w14:textId="77777777" w:rsidR="005E4F12" w:rsidRPr="00187D13" w:rsidRDefault="005E4F12" w:rsidP="005E4F12">
      <w:pPr>
        <w:pStyle w:val="Apara"/>
      </w:pPr>
      <w:r w:rsidRPr="00187D13">
        <w:tab/>
        <w:t>(d)</w:t>
      </w:r>
      <w:r w:rsidRPr="00187D13">
        <w:tab/>
        <w:t>a certifier to work out if the building work is exempt from all or part of the Act.</w:t>
      </w:r>
    </w:p>
    <w:p w14:paraId="2DCDE922" w14:textId="77777777" w:rsidR="006B7BBF" w:rsidRDefault="006B7BBF">
      <w:pPr>
        <w:pStyle w:val="aExamHdgss"/>
      </w:pPr>
      <w:r>
        <w:t xml:space="preserve">Examples—building work that complies with Act </w:t>
      </w:r>
    </w:p>
    <w:p w14:paraId="4F7587AE" w14:textId="77777777" w:rsidR="006B7BBF" w:rsidRDefault="006B7BBF">
      <w:pPr>
        <w:pStyle w:val="aExamINumss"/>
        <w:tabs>
          <w:tab w:val="left" w:pos="1460"/>
        </w:tabs>
        <w:ind w:left="1460" w:hanging="360"/>
      </w:pPr>
      <w:r>
        <w:t>1</w:t>
      </w:r>
      <w:r>
        <w:tab/>
        <w:t>Plans accompanying an application for building approval relate to the erection of a house with a sheet metal roof. One of the conditions of the development approval for the house is that the roofing must not be white or off-white. The plans must show the proposed colour of the roof sheeting in sufficient detail to enable the certifier to decide if the colour complies with the development approval and the builder to erect a roof in a colour that complies with the development approval. Stating the name of a colour, for example, light grey, may not be sufficiently descriptive unless the plans are accompanied by a relevant colour chart, or manufacturer’s product colour, or a reference to a standard colour in AS 2700 (</w:t>
      </w:r>
      <w:r>
        <w:rPr>
          <w:rStyle w:val="charItals"/>
        </w:rPr>
        <w:t>Colour standards for general purposes</w:t>
      </w:r>
      <w:r>
        <w:t>).</w:t>
      </w:r>
    </w:p>
    <w:p w14:paraId="6AE2FF3E" w14:textId="77777777" w:rsidR="006B7BBF" w:rsidRDefault="006B7BBF" w:rsidP="00D32C04">
      <w:pPr>
        <w:pStyle w:val="aExamINumss"/>
        <w:keepLines/>
      </w:pPr>
      <w:r>
        <w:t>2</w:t>
      </w:r>
      <w:r>
        <w:tab/>
        <w:t>A statement in plans accompanying an application for building approval to the effect that fire collars must be provided where pipes penetrate fire-rated walls may not be sufficient detail about fire collars if the statement does not include either the technical details of the collars or the name of the manufacturer and model designation of the collars.</w:t>
      </w:r>
    </w:p>
    <w:p w14:paraId="2166CFFB" w14:textId="77777777" w:rsidR="006B7BBF" w:rsidRDefault="006B7BBF">
      <w:pPr>
        <w:pStyle w:val="aExamINumss"/>
        <w:keepNext/>
        <w:keepLines/>
      </w:pPr>
      <w:r>
        <w:lastRenderedPageBreak/>
        <w:t>3</w:t>
      </w:r>
      <w:r>
        <w:tab/>
        <w:t>A statement in the plans about the dimensions of bolts may not be sufficient detail if the statement does not include details about the technical characteristics of the bolts, for example, tensile strength and how tensile strength is tested for and measured, by reference to an applicable standard like AS/NZS 1252 (</w:t>
      </w:r>
      <w:r>
        <w:rPr>
          <w:rStyle w:val="charItals"/>
        </w:rPr>
        <w:t xml:space="preserve">High strength steel bolts </w:t>
      </w:r>
      <w:r w:rsidR="00031EFD" w:rsidRPr="00E31226">
        <w:rPr>
          <w:rStyle w:val="charItals"/>
        </w:rPr>
        <w:t>with associated</w:t>
      </w:r>
      <w:r>
        <w:rPr>
          <w:rStyle w:val="charItals"/>
        </w:rPr>
        <w:t xml:space="preserve"> nuts and washers for structural engineering</w:t>
      </w:r>
      <w:r>
        <w:t>).</w:t>
      </w:r>
    </w:p>
    <w:p w14:paraId="00459DBD" w14:textId="0CDB4018" w:rsidR="006B7BBF" w:rsidRDefault="006B7BBF">
      <w:pPr>
        <w:pStyle w:val="aNote"/>
        <w:keepNext/>
      </w:pPr>
      <w:r>
        <w:rPr>
          <w:rStyle w:val="charItals"/>
        </w:rPr>
        <w:t>Note 1</w:t>
      </w:r>
      <w:r>
        <w:rPr>
          <w:rStyle w:val="charItals"/>
        </w:rPr>
        <w:tab/>
      </w:r>
      <w:r>
        <w:t xml:space="preserve">A reference to an Act includes a reference to the statutory instruments made or in force under the Act, including regulations and the building code (see </w:t>
      </w:r>
      <w:hyperlink r:id="rId44" w:tooltip="A2001-14" w:history="1">
        <w:r w:rsidR="00D52D2C" w:rsidRPr="00D52D2C">
          <w:rPr>
            <w:rStyle w:val="charCitHyperlinkAbbrev"/>
          </w:rPr>
          <w:t>Legislation Act</w:t>
        </w:r>
      </w:hyperlink>
      <w:r>
        <w:t>, s 104).</w:t>
      </w:r>
    </w:p>
    <w:p w14:paraId="09C10F11" w14:textId="52368FA4" w:rsidR="00031EFD" w:rsidRPr="007B6AE8" w:rsidRDefault="00031EFD" w:rsidP="00031EFD">
      <w:pPr>
        <w:pStyle w:val="aNote"/>
      </w:pPr>
      <w:r>
        <w:rPr>
          <w:rStyle w:val="charItals"/>
        </w:rPr>
        <w:t>Note 2</w:t>
      </w:r>
      <w:r w:rsidRPr="00E31226">
        <w:rPr>
          <w:rStyle w:val="charItals"/>
        </w:rPr>
        <w:tab/>
      </w:r>
      <w:r w:rsidRPr="007B6AE8">
        <w:t xml:space="preserve">Australian standards may be purchased at </w:t>
      </w:r>
      <w:hyperlink r:id="rId45" w:history="1">
        <w:r w:rsidRPr="00E31226">
          <w:rPr>
            <w:rStyle w:val="charCitHyperlinkAbbrev"/>
          </w:rPr>
          <w:t>www.standards.org.au</w:t>
        </w:r>
      </w:hyperlink>
      <w:r w:rsidRPr="007B6AE8">
        <w:t>.</w:t>
      </w:r>
    </w:p>
    <w:p w14:paraId="4E6BA384" w14:textId="77777777" w:rsidR="006B7BBF" w:rsidRDefault="006B7BBF">
      <w:pPr>
        <w:pStyle w:val="Amain"/>
      </w:pPr>
      <w:r>
        <w:tab/>
        <w:t>(3)</w:t>
      </w:r>
      <w:r>
        <w:tab/>
        <w:t>The information in the plans under subsection (2) must—</w:t>
      </w:r>
    </w:p>
    <w:p w14:paraId="126CEAD8" w14:textId="77777777" w:rsidR="006B7BBF" w:rsidRDefault="006B7BBF">
      <w:pPr>
        <w:pStyle w:val="Apara"/>
      </w:pPr>
      <w:r>
        <w:tab/>
        <w:t>(a)</w:t>
      </w:r>
      <w:r>
        <w:tab/>
        <w:t>be consistent with AS 1100; and</w:t>
      </w:r>
    </w:p>
    <w:p w14:paraId="777A1A3C" w14:textId="77777777" w:rsidR="006B7BBF" w:rsidRDefault="006B7BBF">
      <w:pPr>
        <w:pStyle w:val="Apara"/>
        <w:rPr>
          <w:b/>
          <w:bCs/>
        </w:rPr>
      </w:pPr>
      <w:r>
        <w:rPr>
          <w:bCs/>
        </w:rPr>
        <w:tab/>
        <w:t>(b)</w:t>
      </w:r>
      <w:r>
        <w:rPr>
          <w:bCs/>
        </w:rPr>
        <w:tab/>
      </w:r>
      <w:r>
        <w:t>be apparent from reading the drawing, so that someone using the plans need not take measurements from the drawing.</w:t>
      </w:r>
    </w:p>
    <w:p w14:paraId="224D71BA" w14:textId="77777777" w:rsidR="006B7BBF" w:rsidRDefault="006B7BBF">
      <w:pPr>
        <w:pStyle w:val="Amain"/>
        <w:keepNext/>
      </w:pPr>
      <w:r>
        <w:tab/>
        <w:t>(4)</w:t>
      </w:r>
      <w:r>
        <w:tab/>
        <w:t>Plans are taken to satisfy subsection (2) to the extent that they contain the following information:</w:t>
      </w:r>
    </w:p>
    <w:p w14:paraId="10109EDA" w14:textId="77777777" w:rsidR="006B7BBF" w:rsidRDefault="006B7BBF">
      <w:pPr>
        <w:pStyle w:val="Apara"/>
      </w:pPr>
      <w:r>
        <w:tab/>
        <w:t>(a)</w:t>
      </w:r>
      <w:r>
        <w:tab/>
        <w:t>the extent, overall dimensions and main construction material of a wall, partition, floor or roof if—</w:t>
      </w:r>
    </w:p>
    <w:p w14:paraId="68AAC019" w14:textId="77777777" w:rsidR="006B7BBF" w:rsidRDefault="006B7BBF">
      <w:pPr>
        <w:pStyle w:val="Asubpara"/>
      </w:pPr>
      <w:r>
        <w:tab/>
        <w:t>(i)</w:t>
      </w:r>
      <w:r>
        <w:tab/>
        <w:t>AS 1684 or AS 3623 applies to the framing for the wall, partition, floor or roof; or</w:t>
      </w:r>
    </w:p>
    <w:p w14:paraId="7998740B" w14:textId="77777777" w:rsidR="006B7BBF" w:rsidRDefault="006B7BBF">
      <w:pPr>
        <w:pStyle w:val="Asubpara"/>
      </w:pPr>
      <w:r>
        <w:tab/>
        <w:t>(ii)</w:t>
      </w:r>
      <w:r>
        <w:tab/>
        <w:t>the framing is of the same scale and kind of arrangement as the framing to which those standards apply;</w:t>
      </w:r>
    </w:p>
    <w:p w14:paraId="68A8B897" w14:textId="77777777" w:rsidR="006B7BBF" w:rsidRDefault="006B7BBF">
      <w:pPr>
        <w:pStyle w:val="Apara"/>
      </w:pPr>
      <w:r>
        <w:tab/>
        <w:t>(b)</w:t>
      </w:r>
      <w:r>
        <w:tab/>
        <w:t>the location, overall dimensions and description or name of the proprietary product that is sufficient to identify a truss product type for mass-produced proprietary trusses if—</w:t>
      </w:r>
    </w:p>
    <w:p w14:paraId="2BBE5698" w14:textId="77777777" w:rsidR="006B7BBF" w:rsidRDefault="006B7BBF">
      <w:pPr>
        <w:pStyle w:val="Asubpara"/>
      </w:pPr>
      <w:r>
        <w:tab/>
        <w:t>(i)</w:t>
      </w:r>
      <w:r>
        <w:tab/>
        <w:t>the manufacturer publishes a written span table that states the spanning capability of the truss; and</w:t>
      </w:r>
    </w:p>
    <w:p w14:paraId="400CC19C" w14:textId="77777777" w:rsidR="006B7BBF" w:rsidRDefault="006B7BBF">
      <w:pPr>
        <w:pStyle w:val="Asubpara"/>
      </w:pPr>
      <w:r>
        <w:tab/>
        <w:t>(ii)</w:t>
      </w:r>
      <w:r>
        <w:tab/>
        <w:t>the table applies directly to a truss and its span stated in the plan;</w:t>
      </w:r>
    </w:p>
    <w:p w14:paraId="446C66F2" w14:textId="77777777" w:rsidR="006B7BBF" w:rsidRDefault="006B7BBF">
      <w:pPr>
        <w:pStyle w:val="Apara"/>
      </w:pPr>
      <w:r>
        <w:lastRenderedPageBreak/>
        <w:tab/>
        <w:t>(c)</w:t>
      </w:r>
      <w:r>
        <w:tab/>
        <w:t>for masonry work to which AS 3700 applies—the overall extent and dimensions of the masonry work and structural details of reinforcement (if any);</w:t>
      </w:r>
    </w:p>
    <w:p w14:paraId="0DB633A0" w14:textId="77777777" w:rsidR="006B7BBF" w:rsidRDefault="006B7BBF">
      <w:pPr>
        <w:pStyle w:val="Apara"/>
      </w:pPr>
      <w:r>
        <w:tab/>
        <w:t>(d)</w:t>
      </w:r>
      <w:r>
        <w:tab/>
        <w:t>for concrete work to which AS 2870 (which is about slabs and footings) applies—the overall extent and dimensions of the concrete work and structural details of reinforcement (if any).</w:t>
      </w:r>
    </w:p>
    <w:p w14:paraId="21E72F35" w14:textId="77777777" w:rsidR="006B7BBF" w:rsidRDefault="006B7BBF">
      <w:pPr>
        <w:pStyle w:val="aExamHdgss"/>
        <w:keepNext w:val="0"/>
      </w:pPr>
      <w:r>
        <w:t>Example—par (a) (ii)</w:t>
      </w:r>
    </w:p>
    <w:p w14:paraId="3D0AD2EE" w14:textId="77777777" w:rsidR="006B7BBF" w:rsidRDefault="006B7BBF">
      <w:pPr>
        <w:pStyle w:val="aExamss"/>
      </w:pPr>
      <w:r>
        <w:t>AS 1684 applies to houses only.  However, under par (a) (ii), it can be used for a fitout that has the same proportions as a house or for part of a building with the same loads and requirements as a house.</w:t>
      </w:r>
    </w:p>
    <w:p w14:paraId="634AC3A9" w14:textId="77777777" w:rsidR="006B7BBF" w:rsidRDefault="006B7BBF">
      <w:pPr>
        <w:pStyle w:val="Amain"/>
      </w:pPr>
      <w:r>
        <w:tab/>
        <w:t>(5)</w:t>
      </w:r>
      <w:r>
        <w:tab/>
        <w:t>However, subsection (4) does not apply in relation to a matter mentioned in the subsection if the plans provide for an addition to, or variation from, the matter.</w:t>
      </w:r>
    </w:p>
    <w:p w14:paraId="46410402" w14:textId="77777777" w:rsidR="006B7BBF" w:rsidRDefault="006B7BBF">
      <w:pPr>
        <w:pStyle w:val="aExamHdgss"/>
        <w:keepLines/>
      </w:pPr>
      <w:r>
        <w:t>Example</w:t>
      </w:r>
    </w:p>
    <w:p w14:paraId="4743A3DB" w14:textId="77777777" w:rsidR="006B7BBF" w:rsidRDefault="006B7BBF">
      <w:pPr>
        <w:pStyle w:val="aExamss"/>
        <w:keepNext/>
        <w:keepLines/>
      </w:pPr>
      <w:r>
        <w:t>A plan includes information on the extent, dimensions and main construction material for a building whose walls, floors and roof comply with AS 3623.  However, the plans also show a service utility pipe that penetrates a fire-rated wall.   Subsection (4) does not apply to the additional information required when a fire-rated wall is penetrated.  The details required under s (2) for any fire collar would need to be included in the plan.</w:t>
      </w:r>
    </w:p>
    <w:p w14:paraId="08F1EE51" w14:textId="77777777" w:rsidR="006B7BBF" w:rsidRDefault="006B7BBF">
      <w:pPr>
        <w:pStyle w:val="Amain"/>
      </w:pPr>
      <w:r>
        <w:tab/>
        <w:t>(6)</w:t>
      </w:r>
      <w:r>
        <w:tab/>
        <w:t>The plans may contain other information.</w:t>
      </w:r>
    </w:p>
    <w:p w14:paraId="4450402A" w14:textId="77777777" w:rsidR="006B7BBF" w:rsidRDefault="006B7BBF">
      <w:pPr>
        <w:pStyle w:val="Amain"/>
      </w:pPr>
      <w:r>
        <w:tab/>
        <w:t>(7)</w:t>
      </w:r>
      <w:r>
        <w:tab/>
        <w:t>For this section, information is also taken to be contained in plans if the information is in something attached to the plans.</w:t>
      </w:r>
    </w:p>
    <w:p w14:paraId="55BA6193" w14:textId="77777777" w:rsidR="006B7BBF" w:rsidRDefault="006B7BBF">
      <w:pPr>
        <w:pStyle w:val="Amain"/>
        <w:keepNext/>
      </w:pPr>
      <w:r>
        <w:tab/>
        <w:t>(8)</w:t>
      </w:r>
      <w:r>
        <w:tab/>
        <w:t>In this section:</w:t>
      </w:r>
    </w:p>
    <w:p w14:paraId="6A3E27D4" w14:textId="77777777" w:rsidR="006B7BBF" w:rsidRDefault="006B7BBF">
      <w:pPr>
        <w:pStyle w:val="aDef"/>
      </w:pPr>
      <w:r>
        <w:rPr>
          <w:rStyle w:val="charBoldItals"/>
        </w:rPr>
        <w:t>AS 1684</w:t>
      </w:r>
      <w:r>
        <w:t xml:space="preserve"> means </w:t>
      </w:r>
      <w:r w:rsidR="00031EFD" w:rsidRPr="007B6AE8">
        <w:t>AS</w:t>
      </w:r>
      <w:r>
        <w:t xml:space="preserve"> 1684 (</w:t>
      </w:r>
      <w:r>
        <w:rPr>
          <w:rStyle w:val="charItals"/>
        </w:rPr>
        <w:t>Residential timber</w:t>
      </w:r>
      <w:r>
        <w:rPr>
          <w:rStyle w:val="charItals"/>
        </w:rPr>
        <w:noBreakHyphen/>
        <w:t>framed construction—design criteria</w:t>
      </w:r>
      <w:r>
        <w:t xml:space="preserve">), as in force from time to time. </w:t>
      </w:r>
    </w:p>
    <w:p w14:paraId="6D8AF1A4" w14:textId="77777777" w:rsidR="006B7BBF" w:rsidRDefault="006B7BBF">
      <w:pPr>
        <w:pStyle w:val="aDef"/>
      </w:pPr>
      <w:r>
        <w:rPr>
          <w:rStyle w:val="charBoldItals"/>
        </w:rPr>
        <w:t>AS 2870</w:t>
      </w:r>
      <w:r>
        <w:t xml:space="preserve"> means </w:t>
      </w:r>
      <w:r w:rsidR="00031EFD" w:rsidRPr="007B6AE8">
        <w:t>AS</w:t>
      </w:r>
      <w:r>
        <w:t xml:space="preserve"> 2870 (</w:t>
      </w:r>
      <w:r>
        <w:rPr>
          <w:rStyle w:val="charItals"/>
        </w:rPr>
        <w:t>Residential slabs and footings—construction</w:t>
      </w:r>
      <w:r>
        <w:t xml:space="preserve">), as in force from time to time. </w:t>
      </w:r>
    </w:p>
    <w:p w14:paraId="06650390" w14:textId="77777777" w:rsidR="006B7BBF" w:rsidRDefault="006B7BBF">
      <w:pPr>
        <w:pStyle w:val="aDef"/>
        <w:keepNext/>
      </w:pPr>
      <w:r>
        <w:rPr>
          <w:rStyle w:val="charBoldItals"/>
        </w:rPr>
        <w:lastRenderedPageBreak/>
        <w:t>AS 3623</w:t>
      </w:r>
      <w:r>
        <w:t xml:space="preserve"> means </w:t>
      </w:r>
      <w:r w:rsidR="00031EFD" w:rsidRPr="007B6AE8">
        <w:t>AS</w:t>
      </w:r>
      <w:r>
        <w:t xml:space="preserve"> 3623 (</w:t>
      </w:r>
      <w:r>
        <w:rPr>
          <w:rStyle w:val="charItals"/>
        </w:rPr>
        <w:t>Domestic metal framing</w:t>
      </w:r>
      <w:r>
        <w:t xml:space="preserve">), as in force from time to time. </w:t>
      </w:r>
    </w:p>
    <w:p w14:paraId="6C465CD6" w14:textId="77777777" w:rsidR="006B7BBF" w:rsidRDefault="006B7BBF">
      <w:pPr>
        <w:pStyle w:val="aDef"/>
      </w:pPr>
      <w:r>
        <w:rPr>
          <w:rStyle w:val="charBoldItals"/>
        </w:rPr>
        <w:t>AS 3700</w:t>
      </w:r>
      <w:r>
        <w:t xml:space="preserve"> means </w:t>
      </w:r>
      <w:r w:rsidR="00031EFD" w:rsidRPr="007B6AE8">
        <w:t>AS</w:t>
      </w:r>
      <w:r>
        <w:t xml:space="preserve"> 3700 (</w:t>
      </w:r>
      <w:r>
        <w:rPr>
          <w:rStyle w:val="charItals"/>
        </w:rPr>
        <w:t>Masonry structures</w:t>
      </w:r>
      <w:r>
        <w:t xml:space="preserve">), as in force from time to time. </w:t>
      </w:r>
    </w:p>
    <w:p w14:paraId="6264806A" w14:textId="77777777" w:rsidR="006B7BBF" w:rsidRDefault="006B7BBF">
      <w:pPr>
        <w:pStyle w:val="AH5Sec"/>
      </w:pPr>
      <w:bookmarkStart w:id="39" w:name="_Toc43974459"/>
      <w:r w:rsidRPr="004D7E12">
        <w:rPr>
          <w:rStyle w:val="CharSectNo"/>
        </w:rPr>
        <w:t>18</w:t>
      </w:r>
      <w:r>
        <w:tab/>
        <w:t>Requirements for plans for asbestos removal—Act, s 27 (1) (a)</w:t>
      </w:r>
      <w:bookmarkEnd w:id="39"/>
    </w:p>
    <w:p w14:paraId="449F5A51" w14:textId="77777777" w:rsidR="006B7BBF" w:rsidRDefault="006B7BBF">
      <w:pPr>
        <w:pStyle w:val="Amain"/>
      </w:pPr>
      <w:r>
        <w:tab/>
        <w:t>(1)</w:t>
      </w:r>
      <w:r>
        <w:tab/>
        <w:t>Plans that accompany an application for building approval for building work involving the removal of bonded asbestos must show the location of the bonded asbestos sheeting.</w:t>
      </w:r>
    </w:p>
    <w:p w14:paraId="3058C046" w14:textId="77777777" w:rsidR="006B7BBF" w:rsidRDefault="006B7BBF">
      <w:pPr>
        <w:pStyle w:val="Amain"/>
        <w:keepNext/>
      </w:pPr>
      <w:r>
        <w:tab/>
        <w:t>(2)</w:t>
      </w:r>
      <w:r>
        <w:tab/>
        <w:t>Plans that accompany an application for building approval for building work involving the removal of asbestos (other than bonded asbestos) from a residential building must include the following information:</w:t>
      </w:r>
    </w:p>
    <w:p w14:paraId="57D51804" w14:textId="77777777" w:rsidR="006B7BBF" w:rsidRDefault="006B7BBF">
      <w:pPr>
        <w:pStyle w:val="Apara"/>
      </w:pPr>
      <w:r>
        <w:tab/>
        <w:t>(a)</w:t>
      </w:r>
      <w:r>
        <w:tab/>
        <w:t>the location of the asbestos proposed to be removed;</w:t>
      </w:r>
    </w:p>
    <w:p w14:paraId="25074272" w14:textId="77777777" w:rsidR="006B7BBF" w:rsidRDefault="006B7BBF">
      <w:pPr>
        <w:pStyle w:val="Apara"/>
      </w:pPr>
      <w:r>
        <w:tab/>
        <w:t>(b)</w:t>
      </w:r>
      <w:r>
        <w:tab/>
        <w:t>the boundary of the area where people removing the asbestos will be working;</w:t>
      </w:r>
    </w:p>
    <w:p w14:paraId="228CE5F5" w14:textId="77777777" w:rsidR="006B7BBF" w:rsidRDefault="006B7BBF">
      <w:pPr>
        <w:pStyle w:val="Apara"/>
      </w:pPr>
      <w:r>
        <w:tab/>
        <w:t>(c)</w:t>
      </w:r>
      <w:r>
        <w:tab/>
        <w:t>if asbestos removed from the building is to be stored on the parcel of land where the building is—where the asbestos is to be stored;</w:t>
      </w:r>
    </w:p>
    <w:p w14:paraId="125EB9FB" w14:textId="77777777" w:rsidR="006B7BBF" w:rsidRDefault="006B7BBF" w:rsidP="008D4307">
      <w:pPr>
        <w:pStyle w:val="Apara"/>
      </w:pPr>
      <w:r>
        <w:tab/>
        <w:t>(d)</w:t>
      </w:r>
      <w:r>
        <w:tab/>
        <w:t>if a decontamination facility, air filter or air supply equipment, is proposed to be used during the building work—where the facility, filter or equipment is located.</w:t>
      </w:r>
    </w:p>
    <w:p w14:paraId="57117AB8" w14:textId="77777777" w:rsidR="00C8173B" w:rsidRPr="002008D8" w:rsidRDefault="00C8173B" w:rsidP="00C8173B">
      <w:pPr>
        <w:pStyle w:val="AH5Sec"/>
      </w:pPr>
      <w:bookmarkStart w:id="40" w:name="_Toc43974460"/>
      <w:r w:rsidRPr="004D7E12">
        <w:rPr>
          <w:rStyle w:val="CharSectNo"/>
        </w:rPr>
        <w:t>18A</w:t>
      </w:r>
      <w:r w:rsidRPr="002008D8">
        <w:tab/>
        <w:t>Building approval applications—asbestos warning notices—Act, s 152 (3) (b)</w:t>
      </w:r>
      <w:bookmarkEnd w:id="40"/>
    </w:p>
    <w:p w14:paraId="549DC8F2" w14:textId="77777777" w:rsidR="00C8173B" w:rsidRPr="002008D8" w:rsidRDefault="00C8173B" w:rsidP="00C8173B">
      <w:pPr>
        <w:pStyle w:val="Amain"/>
      </w:pPr>
      <w:r w:rsidRPr="002008D8">
        <w:tab/>
        <w:t>(1)</w:t>
      </w:r>
      <w:r w:rsidRPr="002008D8">
        <w:tab/>
        <w:t>This section applies to an application—</w:t>
      </w:r>
    </w:p>
    <w:p w14:paraId="4432DF87" w14:textId="12317164" w:rsidR="00C8173B" w:rsidRPr="002008D8" w:rsidRDefault="00C8173B" w:rsidP="00C8173B">
      <w:pPr>
        <w:pStyle w:val="Apara"/>
      </w:pPr>
      <w:r w:rsidRPr="002008D8">
        <w:tab/>
        <w:t>(a)</w:t>
      </w:r>
      <w:r w:rsidRPr="002008D8">
        <w:tab/>
        <w:t xml:space="preserve">for building approval under the </w:t>
      </w:r>
      <w:hyperlink r:id="rId46" w:tooltip="Building Act 2004" w:history="1">
        <w:r w:rsidRPr="002008D8">
          <w:rPr>
            <w:rStyle w:val="charCitHyperlinkAbbrev"/>
          </w:rPr>
          <w:t>Act</w:t>
        </w:r>
      </w:hyperlink>
      <w:r w:rsidRPr="002008D8">
        <w:t>, section 26 (Building approval applications); and</w:t>
      </w:r>
    </w:p>
    <w:p w14:paraId="6EB6224B" w14:textId="0DD7CD37" w:rsidR="00C8173B" w:rsidRPr="002008D8" w:rsidRDefault="00C8173B" w:rsidP="00C8173B">
      <w:pPr>
        <w:pStyle w:val="Apara"/>
      </w:pPr>
      <w:r w:rsidRPr="002008D8">
        <w:lastRenderedPageBreak/>
        <w:tab/>
        <w:t>(b)</w:t>
      </w:r>
      <w:r w:rsidRPr="002008D8">
        <w:tab/>
        <w:t xml:space="preserve">for approval of amended plans under the </w:t>
      </w:r>
      <w:hyperlink r:id="rId47" w:tooltip="Building Act 2004" w:history="1">
        <w:r w:rsidRPr="002008D8">
          <w:rPr>
            <w:rStyle w:val="charCitHyperlinkAbbrev"/>
          </w:rPr>
          <w:t>Act</w:t>
        </w:r>
      </w:hyperlink>
      <w:r w:rsidRPr="002008D8">
        <w:t>, section 31 (Application for approval of amended plans).</w:t>
      </w:r>
    </w:p>
    <w:p w14:paraId="5C4E98CC" w14:textId="2AE88030" w:rsidR="00C8173B" w:rsidRPr="002008D8" w:rsidRDefault="00C8173B" w:rsidP="00C8173B">
      <w:pPr>
        <w:pStyle w:val="Amain"/>
      </w:pPr>
      <w:r w:rsidRPr="002008D8">
        <w:tab/>
        <w:t>(2)</w:t>
      </w:r>
      <w:r w:rsidRPr="002008D8">
        <w:tab/>
        <w:t xml:space="preserve">Before issuing an approval under the </w:t>
      </w:r>
      <w:hyperlink r:id="rId48" w:tooltip="Building Act 2004" w:history="1">
        <w:r w:rsidRPr="002008D8">
          <w:rPr>
            <w:rStyle w:val="charCitHyperlinkAbbrev"/>
          </w:rPr>
          <w:t>Act</w:t>
        </w:r>
      </w:hyperlink>
      <w:r w:rsidRPr="002008D8">
        <w:t>, section 28 (Issue of building approvals) or section 32 (Amendment of approved plans), the certifier must decide whether loose-fill asbestos insulation was installed in—</w:t>
      </w:r>
    </w:p>
    <w:p w14:paraId="4E48A632" w14:textId="77777777" w:rsidR="00C8173B" w:rsidRPr="002008D8" w:rsidRDefault="00C8173B" w:rsidP="00C8173B">
      <w:pPr>
        <w:pStyle w:val="Apara"/>
      </w:pPr>
      <w:r w:rsidRPr="002008D8">
        <w:tab/>
        <w:t>(a)</w:t>
      </w:r>
      <w:r w:rsidRPr="002008D8">
        <w:tab/>
        <w:t>a building—</w:t>
      </w:r>
    </w:p>
    <w:p w14:paraId="541CAF12" w14:textId="77777777" w:rsidR="00C8173B" w:rsidRPr="002008D8" w:rsidRDefault="00C8173B" w:rsidP="00C8173B">
      <w:pPr>
        <w:pStyle w:val="Asubpara"/>
      </w:pPr>
      <w:r w:rsidRPr="002008D8">
        <w:tab/>
        <w:t>(i)</w:t>
      </w:r>
      <w:r w:rsidRPr="002008D8">
        <w:tab/>
        <w:t>on which the building work the subject of the application for building approval is to be done; or</w:t>
      </w:r>
    </w:p>
    <w:p w14:paraId="6B751662" w14:textId="77777777" w:rsidR="00C8173B" w:rsidRPr="002008D8" w:rsidRDefault="00C8173B" w:rsidP="00C8173B">
      <w:pPr>
        <w:pStyle w:val="Asubpara"/>
      </w:pPr>
      <w:r w:rsidRPr="002008D8">
        <w:tab/>
        <w:t>(ii)</w:t>
      </w:r>
      <w:r w:rsidRPr="002008D8">
        <w:tab/>
        <w:t>to which the plans the subject of the application for approval of amended plans relates; or</w:t>
      </w:r>
    </w:p>
    <w:p w14:paraId="05E8AD6F" w14:textId="77777777" w:rsidR="00C8173B" w:rsidRPr="002008D8" w:rsidRDefault="00C8173B" w:rsidP="00C8173B">
      <w:pPr>
        <w:pStyle w:val="Apara"/>
      </w:pPr>
      <w:r w:rsidRPr="002008D8">
        <w:tab/>
        <w:t>(b)</w:t>
      </w:r>
      <w:r w:rsidRPr="002008D8">
        <w:tab/>
        <w:t>a connected building.</w:t>
      </w:r>
    </w:p>
    <w:p w14:paraId="4A522A4E" w14:textId="77777777" w:rsidR="00C8173B" w:rsidRPr="002008D8" w:rsidRDefault="00C8173B" w:rsidP="00C8173B">
      <w:pPr>
        <w:pStyle w:val="Amain"/>
      </w:pPr>
      <w:r w:rsidRPr="002008D8">
        <w:tab/>
        <w:t>(3)</w:t>
      </w:r>
      <w:r w:rsidRPr="002008D8">
        <w:tab/>
        <w:t>For subsection (2), the certifier must decide that loose</w:t>
      </w:r>
      <w:r w:rsidRPr="002008D8">
        <w:noBreakHyphen/>
        <w:t>fill asbestos insulation—</w:t>
      </w:r>
    </w:p>
    <w:p w14:paraId="4D2DC7E7" w14:textId="77777777" w:rsidR="00C8173B" w:rsidRPr="002008D8" w:rsidRDefault="00C8173B" w:rsidP="00C8173B">
      <w:pPr>
        <w:pStyle w:val="Apara"/>
      </w:pPr>
      <w:r w:rsidRPr="002008D8">
        <w:tab/>
        <w:t>(a)</w:t>
      </w:r>
      <w:r w:rsidRPr="002008D8">
        <w:tab/>
        <w:t>was installed in the building or connected building if—</w:t>
      </w:r>
    </w:p>
    <w:p w14:paraId="705AD363" w14:textId="77777777" w:rsidR="00C8173B" w:rsidRPr="002008D8" w:rsidRDefault="00C8173B" w:rsidP="00C8173B">
      <w:pPr>
        <w:pStyle w:val="Asubpara"/>
      </w:pPr>
      <w:r w:rsidRPr="002008D8">
        <w:tab/>
        <w:t>(i)</w:t>
      </w:r>
      <w:r w:rsidRPr="002008D8">
        <w:tab/>
        <w:t>the building or connected building is in a prescribed area; and</w:t>
      </w:r>
    </w:p>
    <w:p w14:paraId="676C8170" w14:textId="77777777" w:rsidR="00C8173B" w:rsidRPr="002008D8" w:rsidRDefault="00C8173B" w:rsidP="00C8173B">
      <w:pPr>
        <w:pStyle w:val="Asubpara"/>
      </w:pPr>
      <w:r w:rsidRPr="002008D8">
        <w:tab/>
        <w:t>(ii)</w:t>
      </w:r>
      <w:r w:rsidRPr="002008D8">
        <w:tab/>
        <w:t>either—</w:t>
      </w:r>
    </w:p>
    <w:p w14:paraId="48AE84EC" w14:textId="77777777" w:rsidR="00C8173B" w:rsidRPr="002008D8" w:rsidRDefault="00C8173B" w:rsidP="00C8173B">
      <w:pPr>
        <w:pStyle w:val="Asubsubpara"/>
      </w:pPr>
      <w:r w:rsidRPr="002008D8">
        <w:tab/>
        <w:t>(A)</w:t>
      </w:r>
      <w:r w:rsidRPr="002008D8">
        <w:tab/>
        <w:t>the construction occupations registrar has issued a statement that the registrar holds records indicating that loose-fill asbestos insulation was installed in the building or connected building; or</w:t>
      </w:r>
    </w:p>
    <w:p w14:paraId="6A2E2667" w14:textId="77777777" w:rsidR="00C8173B" w:rsidRPr="002008D8" w:rsidRDefault="00C8173B" w:rsidP="00C8173B">
      <w:pPr>
        <w:pStyle w:val="Asubsubpara"/>
      </w:pPr>
      <w:r w:rsidRPr="002008D8">
        <w:tab/>
        <w:t>(B)</w:t>
      </w:r>
      <w:r w:rsidRPr="002008D8">
        <w:tab/>
        <w:t>the certifier has information indicating that loose</w:t>
      </w:r>
      <w:r>
        <w:noBreakHyphen/>
      </w:r>
      <w:r w:rsidRPr="002008D8">
        <w:t>fill asbestos insulation was installed in the building or connected building; or</w:t>
      </w:r>
    </w:p>
    <w:p w14:paraId="07842100" w14:textId="77777777" w:rsidR="00C8173B" w:rsidRPr="002008D8" w:rsidRDefault="00C8173B" w:rsidP="009407CA">
      <w:pPr>
        <w:pStyle w:val="Apara"/>
        <w:keepNext/>
      </w:pPr>
      <w:r w:rsidRPr="002008D8">
        <w:lastRenderedPageBreak/>
        <w:tab/>
        <w:t>(b)</w:t>
      </w:r>
      <w:r w:rsidRPr="002008D8">
        <w:tab/>
        <w:t>was not installed in the building or connected building if—</w:t>
      </w:r>
    </w:p>
    <w:p w14:paraId="72F2BFD5" w14:textId="77777777" w:rsidR="00C8173B" w:rsidRPr="002008D8" w:rsidRDefault="00C8173B" w:rsidP="009407CA">
      <w:pPr>
        <w:pStyle w:val="Asubpara"/>
        <w:keepNext/>
      </w:pPr>
      <w:r w:rsidRPr="002008D8">
        <w:tab/>
        <w:t>(i)</w:t>
      </w:r>
      <w:r w:rsidRPr="002008D8">
        <w:tab/>
        <w:t>either—</w:t>
      </w:r>
    </w:p>
    <w:p w14:paraId="65B64F7A" w14:textId="77777777" w:rsidR="00C8173B" w:rsidRPr="002008D8" w:rsidRDefault="00C8173B" w:rsidP="00C8173B">
      <w:pPr>
        <w:pStyle w:val="Asubsubpara"/>
      </w:pPr>
      <w:r w:rsidRPr="002008D8">
        <w:tab/>
        <w:t>(A)</w:t>
      </w:r>
      <w:r w:rsidRPr="002008D8">
        <w:tab/>
        <w:t>the building and connected building are not in a prescribed area; or</w:t>
      </w:r>
    </w:p>
    <w:p w14:paraId="1E13FA53" w14:textId="77777777" w:rsidR="00C8173B" w:rsidRPr="002008D8" w:rsidRDefault="00C8173B" w:rsidP="00C8173B">
      <w:pPr>
        <w:pStyle w:val="Asubsubpara"/>
      </w:pPr>
      <w:r w:rsidRPr="002008D8">
        <w:tab/>
        <w:t>(B)</w:t>
      </w:r>
      <w:r w:rsidRPr="002008D8">
        <w:tab/>
        <w:t>the building or connected building is in a prescribed area, but the registrar has issued a statement that the registrar does not hold any records indicating that loose-fill asbestos insulation was installed in the building or connected building; and</w:t>
      </w:r>
    </w:p>
    <w:p w14:paraId="7F77176B" w14:textId="77777777" w:rsidR="00C8173B" w:rsidRPr="002008D8" w:rsidRDefault="00C8173B" w:rsidP="00C8173B">
      <w:pPr>
        <w:pStyle w:val="Asubpara"/>
      </w:pPr>
      <w:r w:rsidRPr="002008D8">
        <w:tab/>
        <w:t>(ii)</w:t>
      </w:r>
      <w:r w:rsidRPr="002008D8">
        <w:tab/>
        <w:t>the certifier does not have any information indicating that loose-fill asbestos insulation was installed in the building or connected building.</w:t>
      </w:r>
    </w:p>
    <w:p w14:paraId="16CA58D6" w14:textId="77777777" w:rsidR="00C8173B" w:rsidRPr="002008D8" w:rsidRDefault="00C8173B" w:rsidP="00C8173B">
      <w:pPr>
        <w:pStyle w:val="Amain"/>
      </w:pPr>
      <w:r w:rsidRPr="002008D8">
        <w:tab/>
        <w:t>(</w:t>
      </w:r>
      <w:r w:rsidR="006028A2">
        <w:t>4</w:t>
      </w:r>
      <w:r w:rsidRPr="002008D8">
        <w:t>)</w:t>
      </w:r>
      <w:r w:rsidRPr="002008D8">
        <w:tab/>
        <w:t>The certifier is taken to have information indicating that loose-fill asbestos insulation was installed in a building or connected building if—</w:t>
      </w:r>
    </w:p>
    <w:p w14:paraId="6BBED20C" w14:textId="77777777" w:rsidR="00C8173B" w:rsidRPr="002008D8" w:rsidRDefault="00C8173B" w:rsidP="00C8173B">
      <w:pPr>
        <w:pStyle w:val="Apara"/>
      </w:pPr>
      <w:r w:rsidRPr="002008D8">
        <w:tab/>
        <w:t>(a)</w:t>
      </w:r>
      <w:r w:rsidRPr="002008D8">
        <w:tab/>
        <w:t>the building or connected building is included on the affected residential premises register; and</w:t>
      </w:r>
    </w:p>
    <w:p w14:paraId="128CFB11" w14:textId="77777777" w:rsidR="00C8173B" w:rsidRPr="002008D8" w:rsidRDefault="00C8173B" w:rsidP="00C8173B">
      <w:pPr>
        <w:pStyle w:val="Apara"/>
      </w:pPr>
      <w:r w:rsidRPr="002008D8">
        <w:tab/>
        <w:t>(b)</w:t>
      </w:r>
      <w:r w:rsidRPr="002008D8">
        <w:tab/>
        <w:t>the affected residential premises register is publicly available.</w:t>
      </w:r>
    </w:p>
    <w:p w14:paraId="45887372" w14:textId="77777777" w:rsidR="00C8173B" w:rsidRPr="002008D8" w:rsidRDefault="00C8173B" w:rsidP="00D32C04">
      <w:pPr>
        <w:pStyle w:val="Amain"/>
        <w:keepNext/>
      </w:pPr>
      <w:r w:rsidRPr="002008D8">
        <w:tab/>
        <w:t>(</w:t>
      </w:r>
      <w:r w:rsidR="006028A2">
        <w:t>5</w:t>
      </w:r>
      <w:r w:rsidRPr="002008D8">
        <w:t>)</w:t>
      </w:r>
      <w:r w:rsidRPr="002008D8">
        <w:tab/>
        <w:t>If the certifier decides that loose-fill asbestos insulation was installed in the building or connected building, the certifier must before issuing an approval mark each page of the approved plans with an asbestos warning notice.</w:t>
      </w:r>
    </w:p>
    <w:p w14:paraId="1EC1C611" w14:textId="348A76AC" w:rsidR="00C8173B" w:rsidRPr="002008D8" w:rsidRDefault="00C8173B" w:rsidP="00C8173B">
      <w:pPr>
        <w:pStyle w:val="aNote"/>
      </w:pPr>
      <w:r w:rsidRPr="002008D8">
        <w:rPr>
          <w:rStyle w:val="charItals"/>
        </w:rPr>
        <w:t>Note</w:t>
      </w:r>
      <w:r w:rsidRPr="002008D8">
        <w:tab/>
        <w:t xml:space="preserve">If a form is approved under the </w:t>
      </w:r>
      <w:hyperlink r:id="rId49" w:tooltip="Building Act 2004" w:history="1">
        <w:r w:rsidRPr="002008D8">
          <w:rPr>
            <w:rStyle w:val="charCitHyperlinkAbbrev"/>
          </w:rPr>
          <w:t>Act</w:t>
        </w:r>
      </w:hyperlink>
      <w:r w:rsidRPr="002008D8">
        <w:t>, s 151 for this provision, the form must be used.</w:t>
      </w:r>
    </w:p>
    <w:p w14:paraId="0AD83200" w14:textId="77777777" w:rsidR="00C8173B" w:rsidRPr="002008D8" w:rsidRDefault="00C8173B" w:rsidP="00C8173B">
      <w:pPr>
        <w:pStyle w:val="Amain"/>
      </w:pPr>
      <w:r w:rsidRPr="002008D8">
        <w:tab/>
        <w:t>(</w:t>
      </w:r>
      <w:r w:rsidR="006028A2">
        <w:t>6</w:t>
      </w:r>
      <w:r w:rsidRPr="002008D8">
        <w:t>)</w:t>
      </w:r>
      <w:r w:rsidRPr="002008D8">
        <w:tab/>
        <w:t>If the certifier decides that loose-fill asbestos insulation was not installed in the building or connected building, the certifier must not mark the approved plans with an asbestos warning notice.</w:t>
      </w:r>
    </w:p>
    <w:p w14:paraId="2302E9D7" w14:textId="77777777" w:rsidR="00C8173B" w:rsidRPr="002008D8" w:rsidRDefault="00C8173B" w:rsidP="00C8173B">
      <w:pPr>
        <w:pStyle w:val="Amain"/>
      </w:pPr>
      <w:r w:rsidRPr="002008D8">
        <w:tab/>
        <w:t>(</w:t>
      </w:r>
      <w:r w:rsidR="006028A2">
        <w:t>7</w:t>
      </w:r>
      <w:r w:rsidRPr="002008D8">
        <w:t>)</w:t>
      </w:r>
      <w:r w:rsidRPr="002008D8">
        <w:tab/>
        <w:t>The constructions occupations registrar may, in writing, declare an area to be a prescribed area if satisfied that loose-fill asbestos insulation was installed in a building in the area.</w:t>
      </w:r>
    </w:p>
    <w:p w14:paraId="41D1ADA7" w14:textId="77777777" w:rsidR="00C8173B" w:rsidRPr="002008D8" w:rsidRDefault="00C8173B" w:rsidP="00D32C04">
      <w:pPr>
        <w:pStyle w:val="Amain"/>
        <w:keepNext/>
      </w:pPr>
      <w:r w:rsidRPr="002008D8">
        <w:lastRenderedPageBreak/>
        <w:tab/>
        <w:t>(</w:t>
      </w:r>
      <w:r w:rsidR="006028A2">
        <w:t>8</w:t>
      </w:r>
      <w:r w:rsidRPr="002008D8">
        <w:t>)</w:t>
      </w:r>
      <w:r w:rsidRPr="002008D8">
        <w:tab/>
        <w:t>A declaration is a notifiable instrument.</w:t>
      </w:r>
    </w:p>
    <w:p w14:paraId="23FFC3A0" w14:textId="3EF77808" w:rsidR="00C8173B" w:rsidRPr="002008D8" w:rsidRDefault="00C8173B" w:rsidP="00C8173B">
      <w:pPr>
        <w:pStyle w:val="aNote"/>
      </w:pPr>
      <w:r w:rsidRPr="002008D8">
        <w:rPr>
          <w:rStyle w:val="charItals"/>
        </w:rPr>
        <w:t>Note</w:t>
      </w:r>
      <w:r w:rsidRPr="002008D8">
        <w:rPr>
          <w:rStyle w:val="charItals"/>
        </w:rPr>
        <w:tab/>
      </w:r>
      <w:r w:rsidRPr="002008D8">
        <w:t xml:space="preserve">A notifiable instrument must be notified under the </w:t>
      </w:r>
      <w:hyperlink r:id="rId50" w:tooltip="A2001-14" w:history="1">
        <w:r w:rsidRPr="002008D8">
          <w:rPr>
            <w:rStyle w:val="charCitHyperlinkAbbrev"/>
          </w:rPr>
          <w:t>Legislation Act</w:t>
        </w:r>
      </w:hyperlink>
      <w:r w:rsidRPr="002008D8">
        <w:t>.</w:t>
      </w:r>
    </w:p>
    <w:p w14:paraId="26009071" w14:textId="77777777" w:rsidR="00C8173B" w:rsidRPr="002008D8" w:rsidRDefault="00C8173B" w:rsidP="00D32C04">
      <w:pPr>
        <w:pStyle w:val="Amain"/>
        <w:keepNext/>
      </w:pPr>
      <w:r w:rsidRPr="002008D8">
        <w:tab/>
        <w:t>(</w:t>
      </w:r>
      <w:r w:rsidR="006028A2">
        <w:t>9</w:t>
      </w:r>
      <w:r w:rsidRPr="002008D8">
        <w:t>)</w:t>
      </w:r>
      <w:r w:rsidRPr="002008D8">
        <w:tab/>
        <w:t>In this section:</w:t>
      </w:r>
    </w:p>
    <w:p w14:paraId="7EB2052E" w14:textId="36C492B0" w:rsidR="00C83C01" w:rsidRPr="00BC795F" w:rsidRDefault="00C83C01" w:rsidP="00C83C01">
      <w:pPr>
        <w:pStyle w:val="aDef"/>
      </w:pPr>
      <w:r w:rsidRPr="00BC795F">
        <w:rPr>
          <w:rStyle w:val="charBoldItals"/>
        </w:rPr>
        <w:t>affected residential premises register</w:t>
      </w:r>
      <w:r w:rsidRPr="00BC795F">
        <w:t xml:space="preserve">—see the </w:t>
      </w:r>
      <w:hyperlink r:id="rId51" w:tooltip="A2004-7" w:history="1">
        <w:r w:rsidRPr="00BC795F">
          <w:rPr>
            <w:rStyle w:val="charCitHyperlinkItal"/>
          </w:rPr>
          <w:t>Dangerous Substances Act 2004</w:t>
        </w:r>
      </w:hyperlink>
      <w:r w:rsidRPr="00BC795F">
        <w:t>, section 47P.</w:t>
      </w:r>
    </w:p>
    <w:p w14:paraId="0E7DB684" w14:textId="77777777" w:rsidR="00C8173B" w:rsidRPr="002008D8" w:rsidRDefault="00C8173B" w:rsidP="00C8173B">
      <w:pPr>
        <w:pStyle w:val="aDef"/>
      </w:pPr>
      <w:r w:rsidRPr="002008D8">
        <w:rPr>
          <w:rStyle w:val="charBoldItals"/>
        </w:rPr>
        <w:t>connected</w:t>
      </w:r>
      <w:r w:rsidRPr="002008D8">
        <w:t xml:space="preserve"> </w:t>
      </w:r>
      <w:r w:rsidRPr="002008D8">
        <w:rPr>
          <w:rStyle w:val="charBoldItals"/>
        </w:rPr>
        <w:t>building</w:t>
      </w:r>
      <w:r w:rsidRPr="002008D8">
        <w:t xml:space="preserve"> means a building attached to a building mentioned in subsection (2) (a), in a way that loose-fill asbestos fibres could transfer between the buildings.</w:t>
      </w:r>
    </w:p>
    <w:p w14:paraId="07CFA2B9" w14:textId="77777777" w:rsidR="006B7BBF" w:rsidRDefault="006B7BBF">
      <w:pPr>
        <w:pStyle w:val="AH5Sec"/>
      </w:pPr>
      <w:bookmarkStart w:id="41" w:name="_Toc43974461"/>
      <w:r w:rsidRPr="004D7E12">
        <w:rPr>
          <w:rStyle w:val="CharSectNo"/>
        </w:rPr>
        <w:t>19</w:t>
      </w:r>
      <w:r>
        <w:tab/>
        <w:t>Some building approval applications to be referred—Act s</w:t>
      </w:r>
      <w:r w:rsidR="00825DE4">
        <w:t> </w:t>
      </w:r>
      <w:r>
        <w:t>27 (1) (b)</w:t>
      </w:r>
      <w:bookmarkEnd w:id="41"/>
    </w:p>
    <w:p w14:paraId="43A25299" w14:textId="77777777" w:rsidR="006B7BBF" w:rsidRDefault="006B7BBF">
      <w:pPr>
        <w:pStyle w:val="Amain"/>
      </w:pPr>
      <w:r>
        <w:tab/>
        <w:t>(1)</w:t>
      </w:r>
      <w:r>
        <w:tab/>
        <w:t>This section applies if the owner of land has applied to a certifier for building approval for building work to be carried out on the land.</w:t>
      </w:r>
    </w:p>
    <w:p w14:paraId="454784AF" w14:textId="77777777" w:rsidR="006B7BBF" w:rsidRDefault="006B7BBF">
      <w:pPr>
        <w:pStyle w:val="Amain"/>
      </w:pPr>
      <w:r>
        <w:tab/>
        <w:t>(2)</w:t>
      </w:r>
      <w:r>
        <w:tab/>
        <w:t>The application must be referred to an entity mentioned in an item in schedule 2 if the building work involves something prescribed in schedule 2 in relation to the entity.</w:t>
      </w:r>
    </w:p>
    <w:p w14:paraId="63BA03E4" w14:textId="77777777" w:rsidR="006B7BBF" w:rsidRDefault="006B7BBF">
      <w:pPr>
        <w:pStyle w:val="Amain"/>
      </w:pPr>
      <w:r>
        <w:tab/>
        <w:t>(3)</w:t>
      </w:r>
      <w:r>
        <w:tab/>
        <w:t>A referral under subsection (2) must be accompanied by a copy of the plans relating to the proposed building work.</w:t>
      </w:r>
    </w:p>
    <w:p w14:paraId="72342541" w14:textId="77777777" w:rsidR="006B7BBF" w:rsidRDefault="006B7BBF">
      <w:pPr>
        <w:pStyle w:val="AH5Sec"/>
      </w:pPr>
      <w:bookmarkStart w:id="42" w:name="_Toc43974462"/>
      <w:r w:rsidRPr="004D7E12">
        <w:rPr>
          <w:rStyle w:val="CharSectNo"/>
        </w:rPr>
        <w:t>20</w:t>
      </w:r>
      <w:r>
        <w:tab/>
        <w:t>Building approval applications—requirement to give advice—Act s 30A (3)</w:t>
      </w:r>
      <w:bookmarkEnd w:id="42"/>
      <w:r>
        <w:t xml:space="preserve"> </w:t>
      </w:r>
    </w:p>
    <w:p w14:paraId="5586303D" w14:textId="77777777" w:rsidR="006B7BBF" w:rsidRDefault="006B7BBF">
      <w:pPr>
        <w:pStyle w:val="Amain"/>
        <w:keepNext/>
      </w:pPr>
      <w:r>
        <w:tab/>
        <w:t>(1)</w:t>
      </w:r>
      <w:r>
        <w:tab/>
        <w:t>This section applies if a building approval application, including an amended application, is referred to an entity for advice.</w:t>
      </w:r>
    </w:p>
    <w:p w14:paraId="17F5774B" w14:textId="77777777" w:rsidR="006B7BBF" w:rsidRDefault="006B7BBF" w:rsidP="000153ED">
      <w:pPr>
        <w:pStyle w:val="aNote"/>
        <w:keepNext/>
        <w:tabs>
          <w:tab w:val="left" w:pos="3249"/>
        </w:tabs>
      </w:pPr>
      <w:r>
        <w:rPr>
          <w:rStyle w:val="charItals"/>
        </w:rPr>
        <w:t>Note</w:t>
      </w:r>
      <w:r>
        <w:rPr>
          <w:rStyle w:val="charItals"/>
        </w:rPr>
        <w:tab/>
      </w:r>
      <w:r>
        <w:t>An application may be required to be referred to an entity under s 19.</w:t>
      </w:r>
    </w:p>
    <w:p w14:paraId="3EEE37A3" w14:textId="77777777" w:rsidR="006B7BBF" w:rsidRPr="00D52D2C" w:rsidRDefault="006B7BBF">
      <w:pPr>
        <w:pStyle w:val="Amain"/>
        <w:keepNext/>
      </w:pPr>
      <w:r w:rsidRPr="00D52D2C">
        <w:tab/>
        <w:t>(2)</w:t>
      </w:r>
      <w:r w:rsidRPr="00D52D2C">
        <w:tab/>
      </w:r>
      <w:r>
        <w:t>The entity must give advice in relation to the building approval application not later than 15 working days after the day the application is given to the entity.</w:t>
      </w:r>
    </w:p>
    <w:p w14:paraId="53D93551" w14:textId="2E3C443A" w:rsidR="006B7BBF" w:rsidRDefault="006B7BBF">
      <w:pPr>
        <w:pStyle w:val="aNote"/>
      </w:pPr>
      <w:r>
        <w:rPr>
          <w:rStyle w:val="charItals"/>
        </w:rPr>
        <w:t xml:space="preserve">Note </w:t>
      </w:r>
      <w:r>
        <w:rPr>
          <w:rStyle w:val="charItals"/>
        </w:rPr>
        <w:tab/>
      </w:r>
      <w:r>
        <w:t xml:space="preserve">For how documents may be given, see the </w:t>
      </w:r>
      <w:hyperlink r:id="rId52" w:tooltip="A2001-14" w:history="1">
        <w:r w:rsidR="00D52D2C" w:rsidRPr="00D52D2C">
          <w:rPr>
            <w:rStyle w:val="charCitHyperlinkAbbrev"/>
          </w:rPr>
          <w:t>Legislation Act</w:t>
        </w:r>
      </w:hyperlink>
      <w:r>
        <w:t>, pt 19.5.</w:t>
      </w:r>
    </w:p>
    <w:p w14:paraId="4EDF3ABE" w14:textId="77777777" w:rsidR="006B7BBF" w:rsidRDefault="006B7BBF" w:rsidP="009407CA">
      <w:pPr>
        <w:pStyle w:val="Amain"/>
        <w:keepNext/>
      </w:pPr>
      <w:r>
        <w:lastRenderedPageBreak/>
        <w:tab/>
        <w:t>(3)</w:t>
      </w:r>
      <w:r>
        <w:tab/>
        <w:t>The advice—</w:t>
      </w:r>
    </w:p>
    <w:p w14:paraId="64DD6E74" w14:textId="77777777" w:rsidR="006B7BBF" w:rsidRDefault="006B7BBF">
      <w:pPr>
        <w:pStyle w:val="Apara"/>
      </w:pPr>
      <w:r>
        <w:tab/>
        <w:t>(a)</w:t>
      </w:r>
      <w:r>
        <w:tab/>
        <w:t xml:space="preserve">must be in writing; and </w:t>
      </w:r>
    </w:p>
    <w:p w14:paraId="1DE33368" w14:textId="77777777" w:rsidR="006B7BBF" w:rsidRDefault="006B7BBF">
      <w:pPr>
        <w:pStyle w:val="Apara"/>
      </w:pPr>
      <w:r>
        <w:tab/>
        <w:t>(b)</w:t>
      </w:r>
      <w:r>
        <w:tab/>
        <w:t>must relate to the entity’s area of authority; and</w:t>
      </w:r>
    </w:p>
    <w:p w14:paraId="3037D966" w14:textId="77777777" w:rsidR="006B7BBF" w:rsidRDefault="006B7BBF">
      <w:pPr>
        <w:pStyle w:val="Apara"/>
      </w:pPr>
      <w:r>
        <w:tab/>
        <w:t>(c)</w:t>
      </w:r>
      <w:r>
        <w:tab/>
        <w:t>must state whether the entity supports or opposes the application; and</w:t>
      </w:r>
    </w:p>
    <w:p w14:paraId="699BF5DE" w14:textId="77777777" w:rsidR="006B7BBF" w:rsidRDefault="006B7BBF">
      <w:pPr>
        <w:pStyle w:val="Apara"/>
      </w:pPr>
      <w:r>
        <w:tab/>
        <w:t>(d)</w:t>
      </w:r>
      <w:r>
        <w:tab/>
        <w:t>if the entity supports the application—may include conditions to which the support is subject; and</w:t>
      </w:r>
    </w:p>
    <w:p w14:paraId="1F34415B" w14:textId="77777777" w:rsidR="006B7BBF" w:rsidRDefault="006B7BBF">
      <w:pPr>
        <w:pStyle w:val="Apara"/>
      </w:pPr>
      <w:r>
        <w:tab/>
        <w:t>(e)</w:t>
      </w:r>
      <w:r>
        <w:tab/>
        <w:t>if the entity opposes the application—must state the reasons for opposing the application.</w:t>
      </w:r>
    </w:p>
    <w:p w14:paraId="32BC15A1" w14:textId="77777777" w:rsidR="006B7BBF" w:rsidRDefault="006B7BBF" w:rsidP="00A54C2E">
      <w:pPr>
        <w:pStyle w:val="Amain"/>
        <w:keepNext/>
      </w:pPr>
      <w:r>
        <w:tab/>
        <w:t>(4)</w:t>
      </w:r>
      <w:r>
        <w:tab/>
        <w:t>If the advice includes a condition, the condition must not require the building work to be carried out in a way that is inconsistent with, or more burdensome than, the Act.</w:t>
      </w:r>
    </w:p>
    <w:p w14:paraId="74968598" w14:textId="77777777" w:rsidR="006B7BBF" w:rsidRDefault="006B7BBF">
      <w:pPr>
        <w:pStyle w:val="aExamHdgss"/>
      </w:pPr>
      <w:r>
        <w:t xml:space="preserve">Examples—requirement inconsistent with, or more burdensome than, Act </w:t>
      </w:r>
    </w:p>
    <w:p w14:paraId="4D901CB1" w14:textId="77777777" w:rsidR="006B7BBF" w:rsidRDefault="006B7BBF">
      <w:pPr>
        <w:pStyle w:val="aExamINumss"/>
        <w:tabs>
          <w:tab w:val="left" w:pos="1460"/>
        </w:tabs>
        <w:ind w:left="1460" w:hanging="360"/>
      </w:pPr>
      <w:r>
        <w:t>1</w:t>
      </w:r>
      <w:r>
        <w:tab/>
        <w:t xml:space="preserve">If the building code includes a requirement about the safety of buildings in relation to fire and associated heat and smoke, including fires inside buildings, or bushfires outside buildings, an entity authorised to give advice in relation to fire safety must not recommend or require a building to be constructed in a way that is inconsistent with, or imposes more onerous requirements than, the code. </w:t>
      </w:r>
    </w:p>
    <w:p w14:paraId="2CA99189" w14:textId="77777777" w:rsidR="006B7BBF" w:rsidRDefault="006B7BBF" w:rsidP="000153ED">
      <w:pPr>
        <w:pStyle w:val="aExamINumss"/>
        <w:keepNext/>
        <w:keepLines/>
        <w:tabs>
          <w:tab w:val="left" w:pos="1460"/>
        </w:tabs>
        <w:ind w:left="1460" w:hanging="360"/>
      </w:pPr>
      <w:r>
        <w:t>2</w:t>
      </w:r>
      <w:r>
        <w:tab/>
        <w:t>If the building code includes a requirement about the structural sufficiency of a building’s footings, an entity to which a building approval is referred must not recommend or require the building to be constructed in a way that is inconsistent with, or impose more burdensome requirements than, the code. However, the advice may include a condition requiring the footing to provide piers on either side of a buried sewer main to prevent the loads of the building being applied to the main. This is because the building code does not require the footing to not load the main; the piers are to protect the main and are not for the structural sufficiency of the building.</w:t>
      </w:r>
    </w:p>
    <w:p w14:paraId="00410971" w14:textId="77777777" w:rsidR="006B7BBF" w:rsidRDefault="006B7BBF">
      <w:pPr>
        <w:pStyle w:val="Amain"/>
      </w:pPr>
      <w:r>
        <w:tab/>
        <w:t>(5)</w:t>
      </w:r>
      <w:r>
        <w:tab/>
        <w:t>For this section, advice relates to an entity’s area of authority if the entity has authority under a legislative provision for the area.</w:t>
      </w:r>
    </w:p>
    <w:p w14:paraId="5A13F144" w14:textId="77777777" w:rsidR="006B7BBF" w:rsidRDefault="006B7BBF">
      <w:pPr>
        <w:pStyle w:val="aExamHdgss"/>
      </w:pPr>
      <w:r>
        <w:t xml:space="preserve">Example—entity having authority </w:t>
      </w:r>
    </w:p>
    <w:p w14:paraId="4A1BA6E7" w14:textId="59123A30" w:rsidR="006B7BBF" w:rsidRDefault="006B7BBF">
      <w:pPr>
        <w:pStyle w:val="aExamss"/>
      </w:pPr>
      <w:r>
        <w:t xml:space="preserve">Under the </w:t>
      </w:r>
      <w:hyperlink r:id="rId53" w:tooltip="A2000-65" w:history="1">
        <w:r w:rsidR="00D52D2C" w:rsidRPr="00D52D2C">
          <w:rPr>
            <w:rStyle w:val="charCitHyperlinkItal"/>
          </w:rPr>
          <w:t>Utilities Act 2000</w:t>
        </w:r>
      </w:hyperlink>
      <w:r>
        <w:t>, an entity licensed to provide a utility service is required to comply with relevant industry codes relating to the protection of customers, consumers and the utility network.  The entity may give advice on building work in relation to that requirement.</w:t>
      </w:r>
    </w:p>
    <w:p w14:paraId="21DED50B" w14:textId="77777777" w:rsidR="006B7BBF" w:rsidRDefault="006B7BBF">
      <w:pPr>
        <w:pStyle w:val="AH5Sec"/>
      </w:pPr>
      <w:bookmarkStart w:id="43" w:name="_Toc43974463"/>
      <w:r w:rsidRPr="004D7E12">
        <w:rPr>
          <w:rStyle w:val="CharSectNo"/>
        </w:rPr>
        <w:lastRenderedPageBreak/>
        <w:t>21</w:t>
      </w:r>
      <w:r>
        <w:tab/>
        <w:t>Approvals and consent required in relation to prop</w:t>
      </w:r>
      <w:r w:rsidR="00A94A1B">
        <w:t>osed building work—Act, s 152 (3</w:t>
      </w:r>
      <w:r>
        <w:t>) (c)</w:t>
      </w:r>
      <w:bookmarkEnd w:id="43"/>
    </w:p>
    <w:p w14:paraId="7C9FDAC3" w14:textId="77777777" w:rsidR="006B7BBF" w:rsidRDefault="006B7BBF">
      <w:pPr>
        <w:pStyle w:val="Amain"/>
      </w:pPr>
      <w:r>
        <w:tab/>
        <w:t>(1)</w:t>
      </w:r>
      <w:r>
        <w:tab/>
        <w:t>This section applies if the owner of land has applied to a certifier for building approval for building work to be carried out on the land.</w:t>
      </w:r>
    </w:p>
    <w:p w14:paraId="1B986DE4" w14:textId="77777777" w:rsidR="006B7BBF" w:rsidRDefault="006B7BBF">
      <w:pPr>
        <w:pStyle w:val="Amain"/>
        <w:keepNext/>
      </w:pPr>
      <w:r>
        <w:tab/>
        <w:t>(2)</w:t>
      </w:r>
      <w:r>
        <w:tab/>
        <w:t>The certifier must be satisfied on reasonable grounds that the following approvals or consents have been obtained in relation to the proposed building work:</w:t>
      </w:r>
    </w:p>
    <w:p w14:paraId="41BC91D4" w14:textId="77777777" w:rsidR="006B7BBF" w:rsidRDefault="006B7BBF">
      <w:pPr>
        <w:pStyle w:val="Apara"/>
      </w:pPr>
      <w:r>
        <w:tab/>
        <w:t>(a)</w:t>
      </w:r>
      <w:r>
        <w:tab/>
        <w:t>any consent or approval required under a territory law in relation to the work;</w:t>
      </w:r>
    </w:p>
    <w:p w14:paraId="7A334F39" w14:textId="77777777" w:rsidR="006B7BBF" w:rsidRDefault="006B7BBF">
      <w:pPr>
        <w:pStyle w:val="Apara"/>
      </w:pPr>
      <w:r>
        <w:tab/>
        <w:t>(b)</w:t>
      </w:r>
      <w:r>
        <w:tab/>
        <w:t>if the work is, or forms part of, a development requiring development approval—development approval;</w:t>
      </w:r>
    </w:p>
    <w:p w14:paraId="1D733C6A" w14:textId="2B4F2A77" w:rsidR="006B7BBF" w:rsidRDefault="006B7BBF">
      <w:pPr>
        <w:pStyle w:val="Apara"/>
      </w:pPr>
      <w:r>
        <w:tab/>
        <w:t>(c)</w:t>
      </w:r>
      <w:r>
        <w:tab/>
        <w:t xml:space="preserve">if the land is in a designated area—approval under the </w:t>
      </w:r>
      <w:hyperlink r:id="rId54" w:tooltip="Act 1988 No 108 (Cwlth)" w:history="1">
        <w:r w:rsidR="00297BB2" w:rsidRPr="00297BB2">
          <w:rPr>
            <w:rStyle w:val="charCitHyperlinkItal"/>
          </w:rPr>
          <w:t>Australian Capital Territory (Planning and Land Management) Act 1988</w:t>
        </w:r>
      </w:hyperlink>
      <w:r>
        <w:t xml:space="preserve"> (Cwlth), section 12;</w:t>
      </w:r>
    </w:p>
    <w:p w14:paraId="68E167FA" w14:textId="171CE7B5" w:rsidR="006B7BBF" w:rsidRDefault="006B7BBF">
      <w:pPr>
        <w:pStyle w:val="Apara"/>
      </w:pPr>
      <w:r>
        <w:tab/>
        <w:t>(d)</w:t>
      </w:r>
      <w:r>
        <w:tab/>
        <w:t xml:space="preserve">if the work involves the erection or alteration of a lift—a permit under the </w:t>
      </w:r>
      <w:hyperlink r:id="rId55" w:tooltip="Scaffolding and Lifts Regulation 1950" w:history="1">
        <w:r w:rsidR="00D52D2C" w:rsidRPr="00D52D2C">
          <w:rPr>
            <w:rStyle w:val="charCitHyperlinkItal"/>
          </w:rPr>
          <w:t>Scaffolding and Lifts Regulation 1950</w:t>
        </w:r>
      </w:hyperlink>
      <w:r w:rsidRPr="00D52D2C">
        <w:t>, section 17.</w:t>
      </w:r>
    </w:p>
    <w:p w14:paraId="2A5EC7E0" w14:textId="77777777" w:rsidR="006B7BBF" w:rsidRDefault="006B7BBF">
      <w:pPr>
        <w:pStyle w:val="Amain"/>
      </w:pPr>
      <w:r>
        <w:tab/>
        <w:t>(3)</w:t>
      </w:r>
      <w:r>
        <w:tab/>
        <w:t>If a development approval mentioned in subsection (2) (b) contains a condition that must be complied with before the proposed building work may start, the certifier must be satisfied on reasonable grounds that the condition has been complied with.</w:t>
      </w:r>
    </w:p>
    <w:p w14:paraId="11269EFD" w14:textId="77777777" w:rsidR="006B7BBF" w:rsidRDefault="006B7BBF">
      <w:pPr>
        <w:pStyle w:val="Amain"/>
        <w:keepNext/>
      </w:pPr>
      <w:r>
        <w:tab/>
        <w:t>(4)</w:t>
      </w:r>
      <w:r>
        <w:tab/>
        <w:t>In this section:</w:t>
      </w:r>
    </w:p>
    <w:p w14:paraId="11AE15BF" w14:textId="4AF1C160" w:rsidR="006B7BBF" w:rsidRDefault="006B7BBF">
      <w:pPr>
        <w:pStyle w:val="aDef"/>
      </w:pPr>
      <w:r>
        <w:rPr>
          <w:rStyle w:val="charBoldItals"/>
        </w:rPr>
        <w:t>designated area</w:t>
      </w:r>
      <w:r>
        <w:rPr>
          <w:color w:val="000000"/>
          <w:sz w:val="23"/>
          <w:szCs w:val="23"/>
        </w:rPr>
        <w:t xml:space="preserve">—see the </w:t>
      </w:r>
      <w:hyperlink r:id="rId56" w:tooltip="Act 1988 No 108 (Cwlth)" w:history="1">
        <w:r w:rsidR="001D55B6" w:rsidRPr="00297BB2">
          <w:rPr>
            <w:rStyle w:val="charCitHyperlinkItal"/>
          </w:rPr>
          <w:t>Australian Capital Territory (Planning and Land Management) Act 1988</w:t>
        </w:r>
      </w:hyperlink>
      <w:r>
        <w:rPr>
          <w:color w:val="000000"/>
          <w:sz w:val="23"/>
          <w:szCs w:val="23"/>
        </w:rPr>
        <w:t xml:space="preserve"> (Cwlth), section 4.</w:t>
      </w:r>
    </w:p>
    <w:p w14:paraId="5E84FEF3" w14:textId="77777777" w:rsidR="006B7BBF" w:rsidRDefault="006B7BBF">
      <w:pPr>
        <w:pStyle w:val="AH5Sec"/>
      </w:pPr>
      <w:bookmarkStart w:id="44" w:name="_Toc43974464"/>
      <w:r w:rsidRPr="004D7E12">
        <w:rPr>
          <w:rStyle w:val="CharSectNo"/>
        </w:rPr>
        <w:t>22</w:t>
      </w:r>
      <w:r>
        <w:tab/>
        <w:t>Consultation required in relation to proposed buildin</w:t>
      </w:r>
      <w:r w:rsidR="00A94A1B">
        <w:t>g work—Act, s 152 (3</w:t>
      </w:r>
      <w:r>
        <w:t>) (c)</w:t>
      </w:r>
      <w:bookmarkEnd w:id="44"/>
    </w:p>
    <w:p w14:paraId="2F35A3D1" w14:textId="77777777" w:rsidR="006B7BBF" w:rsidRDefault="006B7BBF">
      <w:pPr>
        <w:pStyle w:val="Amain"/>
      </w:pPr>
      <w:r>
        <w:tab/>
        <w:t>(1)</w:t>
      </w:r>
      <w:r>
        <w:tab/>
        <w:t>This section applies if the owner of land has applied to a certifier for building approval for building work to be carried out on the land.</w:t>
      </w:r>
    </w:p>
    <w:p w14:paraId="37DA6636" w14:textId="77777777" w:rsidR="006B7BBF" w:rsidRDefault="006B7BBF">
      <w:pPr>
        <w:pStyle w:val="Amain"/>
        <w:keepNext/>
      </w:pPr>
      <w:r>
        <w:lastRenderedPageBreak/>
        <w:tab/>
        <w:t>(2)</w:t>
      </w:r>
      <w:r>
        <w:tab/>
        <w:t>The certifier must be satisfied on reasonable grounds that the following consultations have been undertaken in relation to the proposed building work:</w:t>
      </w:r>
    </w:p>
    <w:p w14:paraId="509004ED" w14:textId="77777777" w:rsidR="006B7BBF" w:rsidRDefault="006B7BBF">
      <w:pPr>
        <w:pStyle w:val="Apara"/>
      </w:pPr>
      <w:r>
        <w:tab/>
        <w:t>(a)</w:t>
      </w:r>
      <w:r>
        <w:tab/>
        <w:t xml:space="preserve">if applicable, consultation with the </w:t>
      </w:r>
      <w:r w:rsidR="00187D0E" w:rsidRPr="00B91E29">
        <w:t>relevant directors</w:t>
      </w:r>
      <w:r w:rsidR="00187D0E">
        <w:noBreakHyphen/>
      </w:r>
      <w:r w:rsidR="00187D0E" w:rsidRPr="00B91E29">
        <w:t>general</w:t>
      </w:r>
      <w:r w:rsidRPr="00D52D2C">
        <w:t xml:space="preserve"> </w:t>
      </w:r>
      <w:r>
        <w:t>in relation to—</w:t>
      </w:r>
    </w:p>
    <w:p w14:paraId="4019D3BC" w14:textId="77777777" w:rsidR="006B7BBF" w:rsidRDefault="006B7BBF">
      <w:pPr>
        <w:pStyle w:val="Asubpara"/>
      </w:pPr>
      <w:r>
        <w:tab/>
        <w:t>(i)</w:t>
      </w:r>
      <w:r>
        <w:tab/>
        <w:t>procedures to be used in the demolition of any class 2, class</w:t>
      </w:r>
      <w:r w:rsidR="004D7E12">
        <w:t> </w:t>
      </w:r>
      <w:r>
        <w:t>3, class 4, class 5, class 6, class 7, class 8 or class 9 building; and</w:t>
      </w:r>
    </w:p>
    <w:p w14:paraId="39DCB2C2" w14:textId="77777777" w:rsidR="006B7BBF" w:rsidRDefault="006B7BBF">
      <w:pPr>
        <w:pStyle w:val="Asubpara"/>
      </w:pPr>
      <w:r>
        <w:tab/>
        <w:t>(ii)</w:t>
      </w:r>
      <w:r>
        <w:tab/>
        <w:t>any waste management plan provided in the application; and</w:t>
      </w:r>
    </w:p>
    <w:p w14:paraId="62C27FAF" w14:textId="77777777" w:rsidR="006B7BBF" w:rsidRDefault="006B7BBF">
      <w:pPr>
        <w:pStyle w:val="Asubpara"/>
      </w:pPr>
      <w:r>
        <w:tab/>
        <w:t>(iii)</w:t>
      </w:r>
      <w:r>
        <w:tab/>
        <w:t>any asbestos removal control plan provided in the application;</w:t>
      </w:r>
    </w:p>
    <w:p w14:paraId="5AA95A27" w14:textId="77777777" w:rsidR="00FF48DF" w:rsidRPr="00890D53" w:rsidRDefault="00FF48DF" w:rsidP="00D32C04">
      <w:pPr>
        <w:pStyle w:val="Apara"/>
        <w:keepNext/>
      </w:pPr>
      <w:r w:rsidRPr="00890D53">
        <w:tab/>
        <w:t>(b)</w:t>
      </w:r>
      <w:r w:rsidRPr="00890D53">
        <w:tab/>
        <w:t>if it is proposed that the new building, or new part of the building, is to be used as licensed premises—consultation with the commissioner for fair trading in relation to—</w:t>
      </w:r>
    </w:p>
    <w:p w14:paraId="2DF4747E" w14:textId="77777777" w:rsidR="00FF48DF" w:rsidRPr="00890D53" w:rsidRDefault="00FF48DF" w:rsidP="00FF48DF">
      <w:pPr>
        <w:pStyle w:val="Asubpara"/>
      </w:pPr>
      <w:r w:rsidRPr="00890D53">
        <w:tab/>
        <w:t>(i)</w:t>
      </w:r>
      <w:r w:rsidRPr="00890D53">
        <w:tab/>
        <w:t>occupancy loading for public areas at the premises; and</w:t>
      </w:r>
    </w:p>
    <w:p w14:paraId="1625D5F3" w14:textId="77777777" w:rsidR="00FF48DF" w:rsidRPr="00890D53" w:rsidRDefault="00FF48DF" w:rsidP="00FF48DF">
      <w:pPr>
        <w:pStyle w:val="Asubpara"/>
      </w:pPr>
      <w:r w:rsidRPr="00890D53">
        <w:tab/>
        <w:t>(ii)</w:t>
      </w:r>
      <w:r w:rsidRPr="00890D53">
        <w:tab/>
        <w:t>kitchen facilities at the premises; and</w:t>
      </w:r>
    </w:p>
    <w:p w14:paraId="448D8C64" w14:textId="77777777" w:rsidR="00FF48DF" w:rsidRPr="00890D53" w:rsidRDefault="00FF48DF" w:rsidP="00FF48DF">
      <w:pPr>
        <w:pStyle w:val="Asubpara"/>
      </w:pPr>
      <w:r w:rsidRPr="00890D53">
        <w:tab/>
        <w:t>(iii)</w:t>
      </w:r>
      <w:r w:rsidRPr="00890D53">
        <w:tab/>
        <w:t>liquor serving counters at the premises; and</w:t>
      </w:r>
    </w:p>
    <w:p w14:paraId="054FAC40" w14:textId="77777777" w:rsidR="00FF48DF" w:rsidRPr="00890D53" w:rsidRDefault="00FF48DF" w:rsidP="00FF48DF">
      <w:pPr>
        <w:pStyle w:val="Asubpara"/>
      </w:pPr>
      <w:r w:rsidRPr="00890D53">
        <w:tab/>
        <w:t>(iv)</w:t>
      </w:r>
      <w:r w:rsidRPr="00890D53">
        <w:tab/>
        <w:t>toilet facilities and toilet rooms at the premises;</w:t>
      </w:r>
    </w:p>
    <w:p w14:paraId="5C8FD782" w14:textId="77777777" w:rsidR="00FF48DF" w:rsidRPr="00890D53" w:rsidRDefault="005033F5" w:rsidP="00FF48DF">
      <w:pPr>
        <w:pStyle w:val="Apara"/>
      </w:pPr>
      <w:r>
        <w:tab/>
        <w:t>(c</w:t>
      </w:r>
      <w:r w:rsidR="00FF48DF" w:rsidRPr="00890D53">
        <w:t>)</w:t>
      </w:r>
      <w:r w:rsidR="00FF48DF" w:rsidRPr="00890D53">
        <w:tab/>
        <w:t>if it is proposed that the new building, or new part of the building, is to be used as permitted premises—consultation with the commissioner for fair trading in relation to occupancy loading for public areas at the premises;</w:t>
      </w:r>
    </w:p>
    <w:p w14:paraId="154B8247" w14:textId="77777777" w:rsidR="006B7BBF" w:rsidRDefault="005033F5">
      <w:pPr>
        <w:pStyle w:val="Apara"/>
      </w:pPr>
      <w:r>
        <w:tab/>
        <w:t>(d</w:t>
      </w:r>
      <w:r w:rsidR="006B7BBF">
        <w:t>)</w:t>
      </w:r>
      <w:r w:rsidR="006B7BBF">
        <w:tab/>
        <w:t>consultation with the chief health officer in relation to the application of any health law to the proposed new building or new part of the building;</w:t>
      </w:r>
    </w:p>
    <w:p w14:paraId="0CD18E6D" w14:textId="77777777" w:rsidR="006B7BBF" w:rsidRDefault="005033F5" w:rsidP="00BB1097">
      <w:pPr>
        <w:pStyle w:val="Apara"/>
        <w:keepNext/>
      </w:pPr>
      <w:r>
        <w:tab/>
        <w:t>(e</w:t>
      </w:r>
      <w:r w:rsidR="006B7BBF">
        <w:t>)</w:t>
      </w:r>
      <w:r w:rsidR="006B7BBF">
        <w:tab/>
        <w:t>consultation with the environment protection authority if—</w:t>
      </w:r>
    </w:p>
    <w:p w14:paraId="5E519AA7" w14:textId="77777777" w:rsidR="006B7BBF" w:rsidRDefault="006B7BBF">
      <w:pPr>
        <w:pStyle w:val="Asubpara"/>
      </w:pPr>
      <w:r>
        <w:tab/>
        <w:t>(i)</w:t>
      </w:r>
      <w:r>
        <w:tab/>
        <w:t>the new building or new part of the building is to be used to conduct a class A or class B activity; or</w:t>
      </w:r>
    </w:p>
    <w:p w14:paraId="7BA6D533" w14:textId="77777777" w:rsidR="006B7BBF" w:rsidRDefault="006B7BBF">
      <w:pPr>
        <w:pStyle w:val="Asubpara"/>
      </w:pPr>
      <w:r>
        <w:lastRenderedPageBreak/>
        <w:tab/>
        <w:t>(ii)</w:t>
      </w:r>
      <w:r>
        <w:tab/>
        <w:t>an accredited code of practice applies to an activity to be carried out in the new building or new part of the building.</w:t>
      </w:r>
    </w:p>
    <w:p w14:paraId="4A4E123E" w14:textId="379469AD" w:rsidR="006B7BBF" w:rsidRDefault="006B7BBF">
      <w:pPr>
        <w:pStyle w:val="Amain"/>
        <w:keepLines/>
      </w:pPr>
      <w:r>
        <w:tab/>
        <w:t>(3)</w:t>
      </w:r>
      <w:r>
        <w:tab/>
        <w:t xml:space="preserve">The certifier has reasonable grounds to be satisfied that consultations mentioned in subsection (2) in relation to proposed building work have been undertaken if the certifier is satisfied on reasonable grounds that sufficient consultation in relation to the work has taken place as part of a development application under the </w:t>
      </w:r>
      <w:hyperlink r:id="rId57" w:tooltip="A2007-24" w:history="1">
        <w:r w:rsidR="00D52D2C" w:rsidRPr="00D52D2C">
          <w:rPr>
            <w:rStyle w:val="charCitHyperlinkItal"/>
          </w:rPr>
          <w:t>Planning and Development Act 2007</w:t>
        </w:r>
      </w:hyperlink>
      <w:r>
        <w:rPr>
          <w:rStyle w:val="charItals"/>
        </w:rPr>
        <w:t>.</w:t>
      </w:r>
    </w:p>
    <w:p w14:paraId="301EB329" w14:textId="77777777" w:rsidR="006B7BBF" w:rsidRDefault="006B7BBF">
      <w:pPr>
        <w:pStyle w:val="Amain"/>
      </w:pPr>
      <w:r>
        <w:tab/>
        <w:t>(4)</w:t>
      </w:r>
      <w:r>
        <w:tab/>
        <w:t>If subsection (3) applies to consultation with an entity in relation to proposed building work, the certifier must not require additional consultation with the entity.</w:t>
      </w:r>
    </w:p>
    <w:p w14:paraId="24CBEF2F" w14:textId="77777777" w:rsidR="006B7BBF" w:rsidRDefault="006B7BBF">
      <w:pPr>
        <w:pStyle w:val="Amain"/>
      </w:pPr>
      <w:r>
        <w:tab/>
        <w:t>(5)</w:t>
      </w:r>
      <w:r>
        <w:tab/>
        <w:t>The certifier may be satisfied on reasonable grounds that an entity has been consulted under subsection (2) in relation to an application for building approval if—</w:t>
      </w:r>
    </w:p>
    <w:p w14:paraId="3EA395E5" w14:textId="77777777" w:rsidR="006B7BBF" w:rsidRDefault="006B7BBF">
      <w:pPr>
        <w:pStyle w:val="Apara"/>
      </w:pPr>
      <w:r>
        <w:tab/>
        <w:t>(a)</w:t>
      </w:r>
      <w:r>
        <w:tab/>
        <w:t>a copy of the application is given to the entity required to be consulted; and</w:t>
      </w:r>
    </w:p>
    <w:p w14:paraId="24BA5865" w14:textId="77777777" w:rsidR="006B7BBF" w:rsidRDefault="006B7BBF">
      <w:pPr>
        <w:pStyle w:val="Apara"/>
      </w:pPr>
      <w:r>
        <w:tab/>
        <w:t>(b)</w:t>
      </w:r>
      <w:r>
        <w:tab/>
        <w:t>10 working days have elapsed after the day the copy was given.</w:t>
      </w:r>
    </w:p>
    <w:p w14:paraId="1BDDEB3E" w14:textId="77777777" w:rsidR="006B7BBF" w:rsidRDefault="006B7BBF">
      <w:pPr>
        <w:pStyle w:val="Amain"/>
        <w:keepNext/>
      </w:pPr>
      <w:r>
        <w:tab/>
        <w:t>(6)</w:t>
      </w:r>
      <w:r>
        <w:tab/>
        <w:t>In this section:</w:t>
      </w:r>
    </w:p>
    <w:p w14:paraId="2B96671E" w14:textId="53A6D79B" w:rsidR="006B7BBF" w:rsidRDefault="006B7BBF">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of practice accredited under the </w:t>
      </w:r>
      <w:hyperlink r:id="rId58" w:tooltip="A1997-92" w:history="1">
        <w:r w:rsidR="00D52D2C" w:rsidRPr="00D52D2C">
          <w:rPr>
            <w:rStyle w:val="charCitHyperlinkItal"/>
          </w:rPr>
          <w:t>Environment Protection Act 1997</w:t>
        </w:r>
      </w:hyperlink>
      <w:r w:rsidRPr="00D52D2C">
        <w:t>,</w:t>
      </w:r>
      <w:r>
        <w:rPr>
          <w:color w:val="000000"/>
          <w:sz w:val="23"/>
          <w:szCs w:val="23"/>
        </w:rPr>
        <w:t xml:space="preserve"> section 31 (1).</w:t>
      </w:r>
    </w:p>
    <w:p w14:paraId="43FEA937" w14:textId="42AA3345" w:rsidR="006B7BBF" w:rsidRDefault="006B7BBF">
      <w:pPr>
        <w:pStyle w:val="aDef"/>
      </w:pPr>
      <w:r>
        <w:rPr>
          <w:rStyle w:val="charBoldItals"/>
        </w:rPr>
        <w:t>class A activity</w:t>
      </w:r>
      <w:r>
        <w:rPr>
          <w:b/>
          <w:bCs/>
        </w:rPr>
        <w:t xml:space="preserve"> </w:t>
      </w:r>
      <w:r>
        <w:t xml:space="preserve">means an activity listed in the </w:t>
      </w:r>
      <w:hyperlink r:id="rId59" w:tooltip="A1997-92" w:history="1">
        <w:r w:rsidR="00D52D2C" w:rsidRPr="00D52D2C">
          <w:rPr>
            <w:rStyle w:val="charCitHyperlinkItal"/>
          </w:rPr>
          <w:t>Environment Protection Act 1997</w:t>
        </w:r>
      </w:hyperlink>
      <w:r w:rsidRPr="00D52D2C">
        <w:t>,</w:t>
      </w:r>
      <w:r>
        <w:t xml:space="preserve"> schedule 1, table 1.2.</w:t>
      </w:r>
    </w:p>
    <w:p w14:paraId="1BAE691E" w14:textId="167DAF5E" w:rsidR="006B7BBF" w:rsidRDefault="006B7BBF">
      <w:pPr>
        <w:pStyle w:val="aDef"/>
      </w:pPr>
      <w:r>
        <w:rPr>
          <w:rStyle w:val="charBoldItals"/>
        </w:rPr>
        <w:t xml:space="preserve">class B activity </w:t>
      </w:r>
      <w:r>
        <w:t xml:space="preserve">means an activity listed in the </w:t>
      </w:r>
      <w:hyperlink r:id="rId60" w:tooltip="A1997-92" w:history="1">
        <w:r w:rsidR="00D52D2C" w:rsidRPr="00D52D2C">
          <w:rPr>
            <w:rStyle w:val="charCitHyperlinkItal"/>
          </w:rPr>
          <w:t>Environment Protection Act 1997</w:t>
        </w:r>
      </w:hyperlink>
      <w:r w:rsidRPr="00D52D2C">
        <w:t>,</w:t>
      </w:r>
      <w:r>
        <w:t xml:space="preserve"> schedule 1, table 1.3.</w:t>
      </w:r>
    </w:p>
    <w:p w14:paraId="0D0357FA" w14:textId="77777777" w:rsidR="006B7BBF" w:rsidRDefault="006B7BBF">
      <w:pPr>
        <w:pStyle w:val="aDef"/>
      </w:pPr>
      <w:r>
        <w:rPr>
          <w:rStyle w:val="charBoldItals"/>
        </w:rPr>
        <w:t>health law</w:t>
      </w:r>
      <w:r>
        <w:rPr>
          <w:b/>
          <w:bCs/>
        </w:rPr>
        <w:t xml:space="preserve"> </w:t>
      </w:r>
      <w:r>
        <w:t>means a territory law that has as 1 of its objects or purposes the protection of public health.</w:t>
      </w:r>
    </w:p>
    <w:p w14:paraId="5452CE83" w14:textId="6EBD5FB2" w:rsidR="005033F5" w:rsidRPr="00890D53" w:rsidRDefault="005033F5" w:rsidP="005033F5">
      <w:pPr>
        <w:pStyle w:val="aDef"/>
      </w:pPr>
      <w:r w:rsidRPr="003801AD">
        <w:rPr>
          <w:rStyle w:val="charBoldItals"/>
        </w:rPr>
        <w:t>licensed premises</w:t>
      </w:r>
      <w:r w:rsidRPr="00890D53">
        <w:t xml:space="preserve">—see the </w:t>
      </w:r>
      <w:hyperlink r:id="rId61" w:tooltip="A2010-35" w:history="1">
        <w:r w:rsidR="00D52D2C" w:rsidRPr="00D52D2C">
          <w:rPr>
            <w:rStyle w:val="charCitHyperlinkItal"/>
          </w:rPr>
          <w:t>Liquor Act 2010</w:t>
        </w:r>
      </w:hyperlink>
      <w:r w:rsidRPr="00890D53">
        <w:t>, dictionary.</w:t>
      </w:r>
    </w:p>
    <w:p w14:paraId="07C95661" w14:textId="720D127E" w:rsidR="005033F5" w:rsidRPr="00890D53" w:rsidRDefault="005033F5" w:rsidP="005033F5">
      <w:pPr>
        <w:pStyle w:val="aDef"/>
      </w:pPr>
      <w:r w:rsidRPr="003801AD">
        <w:rPr>
          <w:rStyle w:val="charBoldItals"/>
        </w:rPr>
        <w:t>liquor serving counter</w:t>
      </w:r>
      <w:r w:rsidRPr="00890D53">
        <w:t xml:space="preserve">, at premises—see the </w:t>
      </w:r>
      <w:hyperlink r:id="rId62" w:tooltip="SL2010-40" w:history="1">
        <w:r w:rsidR="00D52D2C" w:rsidRPr="00D52D2C">
          <w:rPr>
            <w:rStyle w:val="charCitHyperlinkItal"/>
          </w:rPr>
          <w:t>Liquor Regulation 2010</w:t>
        </w:r>
      </w:hyperlink>
      <w:r w:rsidRPr="00890D53">
        <w:t>, dictionary.</w:t>
      </w:r>
    </w:p>
    <w:p w14:paraId="52037219" w14:textId="7A8B5C16" w:rsidR="005033F5" w:rsidRPr="00890D53" w:rsidRDefault="005033F5" w:rsidP="005033F5">
      <w:pPr>
        <w:pStyle w:val="aDef"/>
      </w:pPr>
      <w:r w:rsidRPr="003801AD">
        <w:rPr>
          <w:rStyle w:val="charBoldItals"/>
        </w:rPr>
        <w:lastRenderedPageBreak/>
        <w:t>occupancy loading</w:t>
      </w:r>
      <w:r w:rsidRPr="00890D53">
        <w:t xml:space="preserve">, for a public area at licensed premises or permitted premises—see the </w:t>
      </w:r>
      <w:hyperlink r:id="rId63" w:tooltip="A2010-35" w:history="1">
        <w:r w:rsidR="00D52D2C" w:rsidRPr="00D52D2C">
          <w:rPr>
            <w:rStyle w:val="charCitHyperlinkItal"/>
          </w:rPr>
          <w:t>Liquor Act 2010</w:t>
        </w:r>
      </w:hyperlink>
      <w:r w:rsidRPr="00890D53">
        <w:t>, dictionary.</w:t>
      </w:r>
    </w:p>
    <w:p w14:paraId="693CFF06" w14:textId="4F58C2FC" w:rsidR="005033F5" w:rsidRDefault="005033F5" w:rsidP="005033F5">
      <w:pPr>
        <w:pStyle w:val="aDef"/>
      </w:pPr>
      <w:r w:rsidRPr="003801AD">
        <w:rPr>
          <w:rStyle w:val="charBoldItals"/>
        </w:rPr>
        <w:t>permitted premises</w:t>
      </w:r>
      <w:r w:rsidRPr="00890D53">
        <w:t xml:space="preserve">—see the </w:t>
      </w:r>
      <w:hyperlink r:id="rId64" w:tooltip="A2010-35" w:history="1">
        <w:r w:rsidR="00D52D2C" w:rsidRPr="00D52D2C">
          <w:rPr>
            <w:rStyle w:val="charCitHyperlinkItal"/>
          </w:rPr>
          <w:t>Liquor Act 2010</w:t>
        </w:r>
      </w:hyperlink>
      <w:r w:rsidRPr="00890D53">
        <w:t>, dictionary.</w:t>
      </w:r>
    </w:p>
    <w:p w14:paraId="64107021" w14:textId="77777777" w:rsidR="00187D0E" w:rsidRPr="00B91E29" w:rsidRDefault="00187D0E" w:rsidP="00187D0E">
      <w:pPr>
        <w:pStyle w:val="aDef"/>
      </w:pPr>
      <w:r w:rsidRPr="00B91E29">
        <w:rPr>
          <w:rStyle w:val="charBoldItals"/>
        </w:rPr>
        <w:t>relevant directors-general</w:t>
      </w:r>
      <w:r w:rsidRPr="00B91E29">
        <w:t xml:space="preserve"> means the following:</w:t>
      </w:r>
    </w:p>
    <w:p w14:paraId="65AA91DB" w14:textId="77777777" w:rsidR="00187D0E" w:rsidRPr="00B91E29" w:rsidRDefault="00187D0E" w:rsidP="00187D0E">
      <w:pPr>
        <w:pStyle w:val="aDefpara"/>
      </w:pPr>
      <w:r w:rsidRPr="00B91E29">
        <w:tab/>
        <w:t>(a)</w:t>
      </w:r>
      <w:r w:rsidRPr="00B91E29">
        <w:tab/>
        <w:t>the director-general of the administrative unit responsible for municipal services;</w:t>
      </w:r>
    </w:p>
    <w:p w14:paraId="5BAA5FAA" w14:textId="1B3D154A" w:rsidR="00187D0E" w:rsidRPr="00B91E29" w:rsidRDefault="00187D0E" w:rsidP="00187D0E">
      <w:pPr>
        <w:pStyle w:val="aDefpara"/>
      </w:pPr>
      <w:r w:rsidRPr="00B91E29">
        <w:tab/>
        <w:t>(b)</w:t>
      </w:r>
      <w:r w:rsidRPr="00B91E29">
        <w:tab/>
        <w:t xml:space="preserve">the director-general of the administrative unit responsible for the </w:t>
      </w:r>
      <w:hyperlink r:id="rId65" w:tooltip="A2004-7" w:history="1">
        <w:r w:rsidRPr="00B91E29">
          <w:rPr>
            <w:rStyle w:val="charCitHyperlinkItal"/>
          </w:rPr>
          <w:t>Dangerous Substances Act 2004</w:t>
        </w:r>
      </w:hyperlink>
      <w:r w:rsidRPr="00B91E29">
        <w:t>;</w:t>
      </w:r>
    </w:p>
    <w:p w14:paraId="3224E62F" w14:textId="11668643" w:rsidR="00187D0E" w:rsidRPr="00B91E29" w:rsidRDefault="00187D0E" w:rsidP="00187D0E">
      <w:pPr>
        <w:pStyle w:val="aDefpara"/>
      </w:pPr>
      <w:r w:rsidRPr="00B91E29">
        <w:tab/>
        <w:t>(c)</w:t>
      </w:r>
      <w:r w:rsidRPr="00B91E29">
        <w:tab/>
        <w:t xml:space="preserve">the director-general of the administrative unit responsible for the </w:t>
      </w:r>
      <w:hyperlink r:id="rId66" w:tooltip="A2011-35" w:history="1">
        <w:r w:rsidRPr="00B91E29">
          <w:rPr>
            <w:rStyle w:val="charCitHyperlinkItal"/>
          </w:rPr>
          <w:t>Work Health and Safety Act 2011</w:t>
        </w:r>
      </w:hyperlink>
      <w:r w:rsidRPr="00B91E29">
        <w:t>.</w:t>
      </w:r>
    </w:p>
    <w:p w14:paraId="4C9F625B" w14:textId="25396BAB" w:rsidR="005033F5" w:rsidRPr="00890D53" w:rsidRDefault="005033F5" w:rsidP="005033F5">
      <w:pPr>
        <w:pStyle w:val="aDef"/>
      </w:pPr>
      <w:r w:rsidRPr="003801AD">
        <w:rPr>
          <w:rStyle w:val="charBoldItals"/>
        </w:rPr>
        <w:t>toilet facility</w:t>
      </w:r>
      <w:r w:rsidRPr="00890D53">
        <w:t xml:space="preserve">—see the </w:t>
      </w:r>
      <w:hyperlink r:id="rId67" w:tooltip="SL2010-40" w:history="1">
        <w:r w:rsidR="00D52D2C" w:rsidRPr="00D52D2C">
          <w:rPr>
            <w:rStyle w:val="charCitHyperlinkItal"/>
          </w:rPr>
          <w:t>Liquor Regulation 2010</w:t>
        </w:r>
      </w:hyperlink>
      <w:r w:rsidRPr="00890D53">
        <w:t>, schedule 1, section 1.1.</w:t>
      </w:r>
    </w:p>
    <w:p w14:paraId="198D0943" w14:textId="26E442DC" w:rsidR="005033F5" w:rsidRPr="00890D53" w:rsidRDefault="005033F5" w:rsidP="005033F5">
      <w:pPr>
        <w:pStyle w:val="aDef"/>
      </w:pPr>
      <w:r w:rsidRPr="003801AD">
        <w:rPr>
          <w:rStyle w:val="charBoldItals"/>
        </w:rPr>
        <w:t>toilet room</w:t>
      </w:r>
      <w:r w:rsidRPr="00890D53">
        <w:t xml:space="preserve">—see the </w:t>
      </w:r>
      <w:hyperlink r:id="rId68" w:tooltip="SL2010-40" w:history="1">
        <w:r w:rsidR="00D52D2C" w:rsidRPr="00D52D2C">
          <w:rPr>
            <w:rStyle w:val="charCitHyperlinkItal"/>
          </w:rPr>
          <w:t>Liquor Regulation 2010</w:t>
        </w:r>
      </w:hyperlink>
      <w:r w:rsidRPr="00890D53">
        <w:t>, schedule 1, section 1.1.</w:t>
      </w:r>
    </w:p>
    <w:p w14:paraId="52A91EC3" w14:textId="77777777" w:rsidR="006B7BBF" w:rsidRDefault="006B7BBF">
      <w:pPr>
        <w:pStyle w:val="AH5Sec"/>
      </w:pPr>
      <w:bookmarkStart w:id="45" w:name="_Toc43974465"/>
      <w:r w:rsidRPr="004D7E12">
        <w:rPr>
          <w:rStyle w:val="CharSectNo"/>
        </w:rPr>
        <w:t>23</w:t>
      </w:r>
      <w:r>
        <w:tab/>
        <w:t>Substantial alteration—Act, s 29 (2) (a)</w:t>
      </w:r>
      <w:bookmarkEnd w:id="45"/>
      <w:r>
        <w:t xml:space="preserve"> </w:t>
      </w:r>
    </w:p>
    <w:p w14:paraId="3D0E0D5C" w14:textId="77777777" w:rsidR="006B7BBF" w:rsidRDefault="006B7BBF">
      <w:pPr>
        <w:pStyle w:val="Amain"/>
        <w:keepNext/>
      </w:pPr>
      <w:r>
        <w:tab/>
        <w:t>(1)</w:t>
      </w:r>
      <w:r>
        <w:tab/>
        <w:t>An alteration of a building is a substantial alteration if, during the 3 years immediately before the day the application for building approval for the alteration is made—</w:t>
      </w:r>
    </w:p>
    <w:p w14:paraId="5F235930" w14:textId="77777777" w:rsidR="006B7BBF" w:rsidRDefault="006B7BBF">
      <w:pPr>
        <w:pStyle w:val="Apara"/>
      </w:pPr>
      <w:r>
        <w:tab/>
        <w:t>(a)</w:t>
      </w:r>
      <w:r>
        <w:tab/>
        <w:t>for a class 1 building—the total floor area of the proposed alteration, not including any internal alteration, is more than 50% of the floor area of the original building; and</w:t>
      </w:r>
    </w:p>
    <w:p w14:paraId="6A216D50" w14:textId="77777777" w:rsidR="006B7BBF" w:rsidRDefault="006B7BBF">
      <w:pPr>
        <w:pStyle w:val="Apara"/>
      </w:pPr>
      <w:r>
        <w:tab/>
        <w:t>(b)</w:t>
      </w:r>
      <w:r>
        <w:tab/>
        <w:t>for a class 2, 3, 4, 5, 6, 7, 8 or 9 building—the total floor area of the proposed alteration, including any other alteration, is more than 50% of the floor area of the original building.</w:t>
      </w:r>
    </w:p>
    <w:p w14:paraId="1F6B7EF7" w14:textId="77777777" w:rsidR="006B7BBF" w:rsidRDefault="006B7BBF">
      <w:pPr>
        <w:pStyle w:val="Amain"/>
      </w:pPr>
      <w:r>
        <w:tab/>
        <w:t>(2)</w:t>
      </w:r>
      <w:r>
        <w:tab/>
        <w:t>However, neither refitting a building nor replacing the internal elements of the building is an alteration of the building unless the layout and function of the internal spaces of the building are changed.</w:t>
      </w:r>
    </w:p>
    <w:p w14:paraId="79F28898" w14:textId="77777777" w:rsidR="006B7BBF" w:rsidRDefault="006B7BBF">
      <w:pPr>
        <w:pStyle w:val="Amain"/>
        <w:keepNext/>
      </w:pPr>
      <w:r>
        <w:lastRenderedPageBreak/>
        <w:tab/>
        <w:t>(3)</w:t>
      </w:r>
      <w:r>
        <w:tab/>
        <w:t>In this section:</w:t>
      </w:r>
    </w:p>
    <w:p w14:paraId="686F1844" w14:textId="77777777" w:rsidR="006B7BBF" w:rsidRDefault="006B7BBF">
      <w:pPr>
        <w:pStyle w:val="aDef"/>
      </w:pPr>
      <w:r>
        <w:rPr>
          <w:rStyle w:val="charBoldItals"/>
        </w:rPr>
        <w:t>floor area</w:t>
      </w:r>
      <w:r>
        <w:t>, of a building, means the area of floor measured from the outer walls of the building, and includes the area on each storey of the building if there is more than 1 storey.</w:t>
      </w:r>
    </w:p>
    <w:p w14:paraId="0902DC05" w14:textId="77777777" w:rsidR="006B7BBF" w:rsidRDefault="006B7BBF">
      <w:pPr>
        <w:pStyle w:val="aExamHdgss"/>
      </w:pPr>
      <w:r>
        <w:t>Examples—effect of s 23</w:t>
      </w:r>
    </w:p>
    <w:p w14:paraId="4DBF7432" w14:textId="77777777" w:rsidR="006B7BBF" w:rsidRDefault="006B7BBF">
      <w:pPr>
        <w:pStyle w:val="aExamINumss"/>
      </w:pPr>
      <w:r>
        <w:t>1</w:t>
      </w:r>
      <w:r>
        <w:tab/>
        <w:t>The floor area of a house is extended by 51%.  The whole house must comply with the Act and the building code, not just the extension (see s (1) (a)), other than the parts of the building code that do not apply to the unaltered part of the house because of s 24.</w:t>
      </w:r>
    </w:p>
    <w:p w14:paraId="44D98DD6" w14:textId="77777777" w:rsidR="006B7BBF" w:rsidRDefault="006B7BBF" w:rsidP="00D32C04">
      <w:pPr>
        <w:pStyle w:val="aExamINumss"/>
        <w:keepLines/>
        <w:rPr>
          <w:lang w:val="en-US"/>
        </w:rPr>
      </w:pPr>
      <w:r>
        <w:t>2</w:t>
      </w:r>
      <w:r>
        <w:tab/>
        <w:t>A 40m</w:t>
      </w:r>
      <w:r>
        <w:rPr>
          <w:vertAlign w:val="superscript"/>
        </w:rPr>
        <w:t>2</w:t>
      </w:r>
      <w:r>
        <w:t xml:space="preserve"> sunroom is added to a building, adding only 10% floor area to the building.  The sunroom must comply with the Act and the building code, but the rest of the building need not comply</w:t>
      </w:r>
      <w:r>
        <w:rPr>
          <w:lang w:val="en-US"/>
        </w:rPr>
        <w:t xml:space="preserve"> if no other floor area has been altered in the previous 3 years</w:t>
      </w:r>
      <w:r>
        <w:rPr>
          <w:color w:val="0000FF"/>
          <w:lang w:val="en-US"/>
        </w:rPr>
        <w:t xml:space="preserve"> </w:t>
      </w:r>
      <w:r>
        <w:rPr>
          <w:lang w:val="en-US"/>
        </w:rPr>
        <w:t>(see s (1) (a)).</w:t>
      </w:r>
    </w:p>
    <w:p w14:paraId="69232541" w14:textId="77777777" w:rsidR="006B7BBF" w:rsidRDefault="006B7BBF" w:rsidP="000153ED">
      <w:pPr>
        <w:pStyle w:val="aExamINumss"/>
        <w:keepNext/>
        <w:rPr>
          <w:lang w:val="en-US"/>
        </w:rPr>
      </w:pPr>
      <w:r>
        <w:t>3</w:t>
      </w:r>
      <w:r>
        <w:tab/>
      </w:r>
      <w:r>
        <w:rPr>
          <w:lang w:val="en-US"/>
        </w:rPr>
        <w:t>A variety store and retail book shop (a class 6 building) are separated by a common wall in a shopping mall.  The wall is removed to create a single larger room.</w:t>
      </w:r>
    </w:p>
    <w:p w14:paraId="045918A4" w14:textId="77777777" w:rsidR="006B7BBF" w:rsidRDefault="006B7BBF" w:rsidP="000153ED">
      <w:pPr>
        <w:pStyle w:val="aExamINumss"/>
        <w:keepNext/>
        <w:rPr>
          <w:lang w:val="en-US"/>
        </w:rPr>
      </w:pPr>
      <w:r>
        <w:rPr>
          <w:lang w:val="en-US"/>
        </w:rPr>
        <w:tab/>
        <w:t>If the room were to be used mainly for class 6 retailing, the only alteration is of an internal element, and the only alteration to the floor area is the addition of the floor area that was occupied by the wall.</w:t>
      </w:r>
    </w:p>
    <w:p w14:paraId="6912FFE0" w14:textId="77777777" w:rsidR="006B7BBF" w:rsidRDefault="006B7BBF" w:rsidP="000153ED">
      <w:pPr>
        <w:pStyle w:val="aExamINumss"/>
        <w:keepLines/>
        <w:rPr>
          <w:lang w:val="en-US"/>
        </w:rPr>
      </w:pPr>
      <w:r>
        <w:rPr>
          <w:lang w:val="en-US"/>
        </w:rPr>
        <w:tab/>
        <w:t>However, the room is converted for use as a carwash (making the building a class 8 building).  Because of the change in function, the total floor area of the 2 shops and the floor area that was occupied by the wall have been altered for this section.  The altered floor area is the floor area of the carwash.  In the previous 3 years, other floor area alterations have taken place in the mall.  These add up to 49.5% of the mall’s total floor area on all levels.  The floor area alteration to create the carwash area takes the total to 50.1%.  The whole mall must comply with the Act and the building code, not just the carwash.</w:t>
      </w:r>
    </w:p>
    <w:p w14:paraId="18EF2C57" w14:textId="77777777" w:rsidR="006B7BBF" w:rsidRDefault="006B7BBF">
      <w:pPr>
        <w:pStyle w:val="aExamINumss"/>
        <w:rPr>
          <w:lang w:val="en-US"/>
        </w:rPr>
      </w:pPr>
      <w:r>
        <w:t>4</w:t>
      </w:r>
      <w:r>
        <w:tab/>
      </w:r>
      <w:r>
        <w:rPr>
          <w:lang w:val="en-US"/>
        </w:rPr>
        <w:t>A warehouse has no internal walls.  A wall is built to divide the warehouse into 2 spaces.  This does not amount to a substantial alteration if both of the divided spaces continue to function as warehouse space.</w:t>
      </w:r>
    </w:p>
    <w:p w14:paraId="2A84B1AA" w14:textId="77777777" w:rsidR="006B7BBF" w:rsidRDefault="006B7BBF">
      <w:pPr>
        <w:pStyle w:val="aExamINumss"/>
        <w:keepLines/>
        <w:rPr>
          <w:lang w:val="en-US"/>
        </w:rPr>
      </w:pPr>
      <w:r>
        <w:rPr>
          <w:lang w:val="en-US"/>
        </w:rPr>
        <w:tab/>
        <w:t>However, if 1 of the divided spaces is to be used as a retail sales room, for this section the floor area of the space has been altered.  If the floor area of the sales room and the area occupied by the wall is more than 50% of the total floor area of the warehouse, the change amounts to a substantial alteration and all of the warehouse must comply with the Act and building code.</w:t>
      </w:r>
    </w:p>
    <w:p w14:paraId="3FA0991B" w14:textId="77777777" w:rsidR="006B7BBF" w:rsidRDefault="006B7BBF" w:rsidP="009407CA">
      <w:pPr>
        <w:pStyle w:val="aExamINumss"/>
        <w:keepNext/>
        <w:keepLines/>
        <w:rPr>
          <w:lang w:val="en-US"/>
        </w:rPr>
      </w:pPr>
      <w:r>
        <w:rPr>
          <w:lang w:val="en-US"/>
        </w:rPr>
        <w:lastRenderedPageBreak/>
        <w:t>5</w:t>
      </w:r>
      <w:r>
        <w:rPr>
          <w:lang w:val="en-US"/>
        </w:rPr>
        <w:tab/>
        <w:t xml:space="preserve">A building contains a nightclub where a fire sprinkler system was installed 1 year ago. Plans now propose to upgrade the airconditioning system and floor coverings throughout the building.  As the work does not alter the floor area or function of the building it would not amount to a substantial alteration. </w:t>
      </w:r>
    </w:p>
    <w:p w14:paraId="0F1E6C31" w14:textId="77777777" w:rsidR="006B7BBF" w:rsidRDefault="006B7BBF">
      <w:pPr>
        <w:pStyle w:val="AH5Sec"/>
      </w:pPr>
      <w:bookmarkStart w:id="46" w:name="_Toc43974466"/>
      <w:r w:rsidRPr="004D7E12">
        <w:rPr>
          <w:rStyle w:val="CharSectNo"/>
        </w:rPr>
        <w:t>24</w:t>
      </w:r>
      <w:r>
        <w:tab/>
        <w:t>Unaltered parts need not comply with building code—Act, s 29 (2) (b)</w:t>
      </w:r>
      <w:bookmarkEnd w:id="46"/>
    </w:p>
    <w:p w14:paraId="1D293CF0" w14:textId="77777777" w:rsidR="006B7BBF" w:rsidRDefault="006B7BBF" w:rsidP="000153ED">
      <w:pPr>
        <w:pStyle w:val="Amain"/>
        <w:keepNext/>
        <w:keepLines/>
      </w:pPr>
      <w:r>
        <w:tab/>
        <w:t>(1)</w:t>
      </w:r>
      <w:r>
        <w:tab/>
        <w:t>The unaltered part of a substantially alt</w:t>
      </w:r>
      <w:r w:rsidR="00D03361">
        <w:t>ered building that is a class 1</w:t>
      </w:r>
      <w:r w:rsidR="00D03361" w:rsidRPr="00104C97">
        <w:t>, class 10a or class 10b</w:t>
      </w:r>
      <w:r>
        <w:t xml:space="preserve"> building need not comply with the building code as a whole if the unaltered part complies with each of the following:</w:t>
      </w:r>
    </w:p>
    <w:p w14:paraId="52139250" w14:textId="77777777" w:rsidR="006B7BBF" w:rsidRDefault="006B7BBF" w:rsidP="000153ED">
      <w:pPr>
        <w:pStyle w:val="Apara"/>
        <w:keepNext/>
      </w:pPr>
      <w:r>
        <w:tab/>
        <w:t>(a)</w:t>
      </w:r>
      <w:r>
        <w:tab/>
        <w:t>for glazing where there are human impact safety requirements—</w:t>
      </w:r>
    </w:p>
    <w:p w14:paraId="53E0D9B5" w14:textId="77777777" w:rsidR="006B7BBF" w:rsidRDefault="006B7BBF">
      <w:pPr>
        <w:pStyle w:val="Asubpara"/>
      </w:pPr>
      <w:r>
        <w:tab/>
        <w:t>(i)</w:t>
      </w:r>
      <w:r>
        <w:tab/>
        <w:t>the building code, volume 2, part 3.6.4; or</w:t>
      </w:r>
    </w:p>
    <w:p w14:paraId="740CDC01" w14:textId="77777777" w:rsidR="006B7BBF" w:rsidRDefault="006B7BBF">
      <w:pPr>
        <w:pStyle w:val="Asubpara"/>
      </w:pPr>
      <w:r>
        <w:tab/>
        <w:t>(ii)</w:t>
      </w:r>
      <w:r>
        <w:tab/>
        <w:t>the alternative glazing requirements mentioned in section 25;</w:t>
      </w:r>
    </w:p>
    <w:p w14:paraId="2C60F7BE" w14:textId="77777777" w:rsidR="006B7BBF" w:rsidRDefault="006B7BBF">
      <w:pPr>
        <w:pStyle w:val="Apara"/>
      </w:pPr>
      <w:r>
        <w:tab/>
        <w:t>(b)</w:t>
      </w:r>
      <w:r>
        <w:tab/>
        <w:t xml:space="preserve">for installation of smoke alarms—the building code, volume 2, part 3.7.2; </w:t>
      </w:r>
    </w:p>
    <w:p w14:paraId="1F0D04B9" w14:textId="77777777" w:rsidR="006B7BBF" w:rsidRDefault="006B7BBF">
      <w:pPr>
        <w:pStyle w:val="Apara"/>
      </w:pPr>
      <w:r>
        <w:tab/>
        <w:t>(c)</w:t>
      </w:r>
      <w:r>
        <w:tab/>
        <w:t>for building in bush fire areas—the building code, volume 2, part 3.7.4;</w:t>
      </w:r>
    </w:p>
    <w:p w14:paraId="517AF8BC" w14:textId="77777777" w:rsidR="006B7BBF" w:rsidRDefault="006B7BBF" w:rsidP="00A17E08">
      <w:pPr>
        <w:pStyle w:val="Apara"/>
        <w:keepNext/>
      </w:pPr>
      <w:r>
        <w:tab/>
        <w:t>(d)</w:t>
      </w:r>
      <w:r>
        <w:tab/>
        <w:t>for stair construction—</w:t>
      </w:r>
    </w:p>
    <w:p w14:paraId="75A521BB" w14:textId="77777777" w:rsidR="006B7BBF" w:rsidRDefault="006B7BBF">
      <w:pPr>
        <w:pStyle w:val="Asubpara"/>
      </w:pPr>
      <w:r>
        <w:tab/>
        <w:t>(i)</w:t>
      </w:r>
      <w:r>
        <w:tab/>
        <w:t xml:space="preserve">the building code, volume 2, part 3.9.1; or </w:t>
      </w:r>
    </w:p>
    <w:p w14:paraId="5B0BF02D" w14:textId="77777777" w:rsidR="006B7BBF" w:rsidRDefault="006B7BBF">
      <w:pPr>
        <w:pStyle w:val="Asubpara"/>
      </w:pPr>
      <w:r>
        <w:tab/>
        <w:t>(ii)</w:t>
      </w:r>
      <w:r>
        <w:tab/>
        <w:t>the alternative stair requirements mentioned in section 26;</w:t>
      </w:r>
    </w:p>
    <w:p w14:paraId="7409E841" w14:textId="77777777" w:rsidR="006B7BBF" w:rsidRDefault="006B7BBF">
      <w:pPr>
        <w:pStyle w:val="Apara"/>
      </w:pPr>
      <w:r>
        <w:tab/>
        <w:t>(e)</w:t>
      </w:r>
      <w:r>
        <w:tab/>
        <w:t>for construction of balustrades—</w:t>
      </w:r>
    </w:p>
    <w:p w14:paraId="3B1FF3C2" w14:textId="77777777" w:rsidR="006B7BBF" w:rsidRDefault="006B7BBF">
      <w:pPr>
        <w:pStyle w:val="Asubpara"/>
      </w:pPr>
      <w:r>
        <w:tab/>
        <w:t>(i)</w:t>
      </w:r>
      <w:r>
        <w:tab/>
        <w:t>the building code, volume 2, part 3.9.2; or</w:t>
      </w:r>
    </w:p>
    <w:p w14:paraId="53D733EA" w14:textId="77777777" w:rsidR="006B7BBF" w:rsidRDefault="006B7BBF">
      <w:pPr>
        <w:pStyle w:val="Asubpara"/>
      </w:pPr>
      <w:r>
        <w:tab/>
        <w:t>(ii)</w:t>
      </w:r>
      <w:r>
        <w:tab/>
        <w:t xml:space="preserve">the </w:t>
      </w:r>
      <w:r w:rsidR="008D4307" w:rsidRPr="001B03E7">
        <w:t>balustrade compliance requirements</w:t>
      </w:r>
      <w:r>
        <w:t xml:space="preserve"> mentioned in section 27;</w:t>
      </w:r>
    </w:p>
    <w:p w14:paraId="01EF7B11" w14:textId="77777777" w:rsidR="006B7BBF" w:rsidRDefault="006B7BBF">
      <w:pPr>
        <w:pStyle w:val="Apara"/>
      </w:pPr>
      <w:r>
        <w:tab/>
        <w:t>(f)</w:t>
      </w:r>
      <w:r>
        <w:tab/>
        <w:t>for swimming pool access—the building code, volume 2, part 3.9.3;</w:t>
      </w:r>
    </w:p>
    <w:p w14:paraId="5B50F398" w14:textId="77777777" w:rsidR="008D4307" w:rsidRPr="001B03E7" w:rsidRDefault="00A94A1B" w:rsidP="008D4307">
      <w:pPr>
        <w:pStyle w:val="Apara"/>
      </w:pPr>
      <w:r>
        <w:lastRenderedPageBreak/>
        <w:tab/>
        <w:t>(g</w:t>
      </w:r>
      <w:r w:rsidR="008D4307" w:rsidRPr="001B03E7">
        <w:t>)</w:t>
      </w:r>
      <w:r w:rsidR="008D4307" w:rsidRPr="001B03E7">
        <w:tab/>
        <w:t>for sealing of roof lights—the building code, volume 2, part 3.12.3.2;</w:t>
      </w:r>
    </w:p>
    <w:p w14:paraId="4B9E05CE" w14:textId="77777777" w:rsidR="006B7BBF" w:rsidRDefault="00A94A1B">
      <w:pPr>
        <w:pStyle w:val="Apara"/>
        <w:rPr>
          <w:lang w:val="en-US"/>
        </w:rPr>
      </w:pPr>
      <w:r>
        <w:rPr>
          <w:lang w:val="en-US"/>
        </w:rPr>
        <w:tab/>
        <w:t>(h</w:t>
      </w:r>
      <w:r w:rsidR="006B7BBF">
        <w:rPr>
          <w:lang w:val="en-US"/>
        </w:rPr>
        <w:t>)</w:t>
      </w:r>
      <w:r w:rsidR="006B7BBF">
        <w:rPr>
          <w:lang w:val="en-US"/>
        </w:rPr>
        <w:tab/>
      </w:r>
      <w:r w:rsidR="006B7BBF">
        <w:t>for sealing external windows and doors—</w:t>
      </w:r>
      <w:r w:rsidR="006B7BBF">
        <w:rPr>
          <w:lang w:val="en-US"/>
        </w:rPr>
        <w:t>the building code, volume 2, part 3.12.3.3;</w:t>
      </w:r>
    </w:p>
    <w:p w14:paraId="08519CC9" w14:textId="77777777" w:rsidR="006B7BBF" w:rsidRDefault="00A94A1B">
      <w:pPr>
        <w:pStyle w:val="Apara"/>
        <w:rPr>
          <w:lang w:val="en-US"/>
        </w:rPr>
      </w:pPr>
      <w:r>
        <w:rPr>
          <w:lang w:val="en-US"/>
        </w:rPr>
        <w:tab/>
        <w:t>(i</w:t>
      </w:r>
      <w:r w:rsidR="006B7BBF">
        <w:rPr>
          <w:lang w:val="en-US"/>
        </w:rPr>
        <w:t>)</w:t>
      </w:r>
      <w:r w:rsidR="006B7BBF">
        <w:rPr>
          <w:lang w:val="en-US"/>
        </w:rPr>
        <w:tab/>
        <w:t xml:space="preserve">for sealing exhaust fans—the building code, volume 2, part 3.12.3.4; </w:t>
      </w:r>
    </w:p>
    <w:p w14:paraId="3DF8828B" w14:textId="77777777" w:rsidR="006B7BBF" w:rsidRDefault="00A94A1B">
      <w:pPr>
        <w:pStyle w:val="Apara"/>
        <w:rPr>
          <w:lang w:val="en-US"/>
        </w:rPr>
      </w:pPr>
      <w:r>
        <w:rPr>
          <w:lang w:val="en-US"/>
        </w:rPr>
        <w:tab/>
        <w:t>(j</w:t>
      </w:r>
      <w:r w:rsidR="006B7BBF">
        <w:rPr>
          <w:lang w:val="en-US"/>
        </w:rPr>
        <w:t>)</w:t>
      </w:r>
      <w:r w:rsidR="006B7BBF">
        <w:rPr>
          <w:lang w:val="en-US"/>
        </w:rPr>
        <w:tab/>
        <w:t>for minimizing air leakage from roofs, walls and floors—the buildin</w:t>
      </w:r>
      <w:r>
        <w:rPr>
          <w:lang w:val="en-US"/>
        </w:rPr>
        <w:t>g code, volume 2, part 3.12.3.5;</w:t>
      </w:r>
    </w:p>
    <w:p w14:paraId="01B4D8D4" w14:textId="77777777" w:rsidR="00CF0F38" w:rsidRPr="001B03E7" w:rsidRDefault="00A94A1B" w:rsidP="00CF0F38">
      <w:pPr>
        <w:pStyle w:val="Apara"/>
      </w:pPr>
      <w:r>
        <w:tab/>
        <w:t>(k</w:t>
      </w:r>
      <w:r w:rsidR="00CF0F38">
        <w:t>)</w:t>
      </w:r>
      <w:r w:rsidR="00CF0F38">
        <w:tab/>
      </w:r>
      <w:r w:rsidR="00CF0F38" w:rsidRPr="001B03E7">
        <w:t xml:space="preserve">all requirements under the building code, </w:t>
      </w:r>
      <w:r w:rsidR="00CF0F38">
        <w:t>volume 2, part 3.12.5</w:t>
      </w:r>
      <w:r w:rsidR="00CF0F38" w:rsidRPr="001B03E7">
        <w:t>.</w:t>
      </w:r>
    </w:p>
    <w:p w14:paraId="11EEF7B0" w14:textId="77777777" w:rsidR="006B7BBF" w:rsidRDefault="006B7BBF" w:rsidP="00A54C2E">
      <w:pPr>
        <w:pStyle w:val="Amain"/>
        <w:keepNext/>
        <w:keepLines/>
      </w:pPr>
      <w:r>
        <w:tab/>
        <w:t>(2)</w:t>
      </w:r>
      <w:r>
        <w:tab/>
        <w:t>In addition to the requirements under subsection (1), the unaltered part of a substantially alt</w:t>
      </w:r>
      <w:r w:rsidR="00D03361">
        <w:t>ered building that is a class 1</w:t>
      </w:r>
      <w:r w:rsidR="00D03361" w:rsidRPr="00104C97">
        <w:t>, class 10a or class 10b</w:t>
      </w:r>
      <w:r>
        <w:t xml:space="preserve"> building need not comply with the building code as a whole if there is compliance with each of the following:</w:t>
      </w:r>
    </w:p>
    <w:p w14:paraId="17A0D709" w14:textId="77777777" w:rsidR="006B7BBF" w:rsidRDefault="006B7BBF">
      <w:pPr>
        <w:pStyle w:val="Apara"/>
      </w:pPr>
      <w:r>
        <w:tab/>
        <w:t>(a)</w:t>
      </w:r>
      <w:r>
        <w:tab/>
        <w:t>for the walls—</w:t>
      </w:r>
    </w:p>
    <w:p w14:paraId="10663250" w14:textId="77777777" w:rsidR="006B7BBF" w:rsidRDefault="006B7BBF">
      <w:pPr>
        <w:pStyle w:val="Asubpara"/>
      </w:pPr>
      <w:r>
        <w:tab/>
        <w:t>(i)</w:t>
      </w:r>
      <w:r>
        <w:tab/>
        <w:t>the building code, volume 2, part 3.12; or</w:t>
      </w:r>
    </w:p>
    <w:p w14:paraId="3BA4E9D3" w14:textId="77777777" w:rsidR="00FC6B40" w:rsidRPr="001B03E7" w:rsidRDefault="00FC6B40" w:rsidP="00FC6B40">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(a);</w:t>
      </w:r>
    </w:p>
    <w:p w14:paraId="40AB176C" w14:textId="77777777" w:rsidR="006B7BBF" w:rsidRDefault="006B7BBF" w:rsidP="0024164A">
      <w:pPr>
        <w:pStyle w:val="Apara"/>
        <w:keepNext/>
      </w:pPr>
      <w:r>
        <w:tab/>
        <w:t>(b)</w:t>
      </w:r>
      <w:r>
        <w:tab/>
        <w:t>for the roof—</w:t>
      </w:r>
    </w:p>
    <w:p w14:paraId="7EAE66EB" w14:textId="77777777" w:rsidR="006B7BBF" w:rsidRDefault="006B7BBF">
      <w:pPr>
        <w:pStyle w:val="Asubpara"/>
        <w:rPr>
          <w:lang w:val="en-US"/>
        </w:rPr>
      </w:pPr>
      <w:r>
        <w:rPr>
          <w:lang w:val="en-US"/>
        </w:rPr>
        <w:tab/>
        <w:t>(i)</w:t>
      </w:r>
      <w:r>
        <w:rPr>
          <w:lang w:val="en-US"/>
        </w:rPr>
        <w:tab/>
      </w:r>
      <w:r>
        <w:t>the building code, volume 2, part 3.12; or</w:t>
      </w:r>
    </w:p>
    <w:p w14:paraId="03AF39AA" w14:textId="77777777" w:rsidR="009E5E72" w:rsidRPr="001B03E7" w:rsidRDefault="009E5E72" w:rsidP="009E5E72">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(b);</w:t>
      </w:r>
    </w:p>
    <w:p w14:paraId="7443DEA2" w14:textId="77777777" w:rsidR="006B7BBF" w:rsidRDefault="006B7BBF">
      <w:pPr>
        <w:pStyle w:val="Apara"/>
        <w:rPr>
          <w:lang w:val="en-US"/>
        </w:rPr>
      </w:pPr>
      <w:r>
        <w:rPr>
          <w:lang w:val="en-US"/>
        </w:rPr>
        <w:tab/>
        <w:t>(c)</w:t>
      </w:r>
      <w:r>
        <w:rPr>
          <w:lang w:val="en-US"/>
        </w:rPr>
        <w:tab/>
        <w:t>for a suspended floor (excluding an intermediate floor in a building with more than 1 storey)—</w:t>
      </w:r>
    </w:p>
    <w:p w14:paraId="6AC0EFAD" w14:textId="77777777" w:rsidR="006B7BBF" w:rsidRDefault="006B7BBF">
      <w:pPr>
        <w:pStyle w:val="Asubpara"/>
        <w:rPr>
          <w:lang w:val="en-US"/>
        </w:rPr>
      </w:pPr>
      <w:r>
        <w:rPr>
          <w:lang w:val="en-US"/>
        </w:rPr>
        <w:tab/>
        <w:t>(i)</w:t>
      </w:r>
      <w:r>
        <w:rPr>
          <w:lang w:val="en-US"/>
        </w:rPr>
        <w:tab/>
        <w:t>the building code, volume 2, part 3.12; or</w:t>
      </w:r>
    </w:p>
    <w:p w14:paraId="06B79F63" w14:textId="77777777" w:rsidR="006605F0" w:rsidRPr="001B03E7" w:rsidRDefault="006605F0" w:rsidP="006605F0">
      <w:pPr>
        <w:pStyle w:val="Asubpara"/>
      </w:pPr>
      <w:r w:rsidRPr="001B03E7">
        <w:lastRenderedPageBreak/>
        <w:tab/>
        <w:t>(ii)</w:t>
      </w:r>
      <w:r w:rsidRPr="001B03E7">
        <w:tab/>
        <w:t>if that part cannot be complied with using the most common materials and techniques without damaging part of the building—the alternative energy efficiency requirement mentioned in section 28 (1) (c) and (d);</w:t>
      </w:r>
    </w:p>
    <w:p w14:paraId="4D6A3CC8" w14:textId="77777777" w:rsidR="006B7BBF" w:rsidRDefault="006B7BBF">
      <w:pPr>
        <w:pStyle w:val="Amain"/>
        <w:keepNext/>
      </w:pPr>
      <w:r>
        <w:tab/>
        <w:t>(3)</w:t>
      </w:r>
      <w:r>
        <w:tab/>
        <w:t>The unaltered part of a substantially alt</w:t>
      </w:r>
      <w:r w:rsidR="00D03361">
        <w:t>ered building that is a class 1</w:t>
      </w:r>
      <w:r w:rsidR="00D03361" w:rsidRPr="00104C97">
        <w:t>, class 10a or class 10b</w:t>
      </w:r>
      <w:r>
        <w:t xml:space="preserve"> building need not comply with the building code as a whole, or subsection (2), in the following circumstances:</w:t>
      </w:r>
    </w:p>
    <w:p w14:paraId="7FAA97C0" w14:textId="77777777" w:rsidR="006B7BBF" w:rsidRDefault="006B7BBF">
      <w:pPr>
        <w:pStyle w:val="Apara"/>
      </w:pPr>
      <w:r>
        <w:tab/>
        <w:t>(a)</w:t>
      </w:r>
      <w:r>
        <w:tab/>
        <w:t>for walls in the unaltered part if—</w:t>
      </w:r>
    </w:p>
    <w:p w14:paraId="4E8C8B73" w14:textId="77777777" w:rsidR="006B7BBF" w:rsidRDefault="006B7BBF">
      <w:pPr>
        <w:pStyle w:val="Asubpara"/>
      </w:pPr>
      <w:r>
        <w:tab/>
        <w:t>(i)</w:t>
      </w:r>
      <w:r>
        <w:tab/>
        <w:t>complying would require the removal of more than 10% of wall linings, or cladding, in the part; or</w:t>
      </w:r>
    </w:p>
    <w:p w14:paraId="00CE876F" w14:textId="77777777" w:rsidR="006B7BBF" w:rsidRDefault="006B7BBF">
      <w:pPr>
        <w:pStyle w:val="Asubpara"/>
      </w:pPr>
      <w:r>
        <w:tab/>
        <w:t>(ii)</w:t>
      </w:r>
      <w:r>
        <w:tab/>
        <w:t>there is insufficient wall cavity space to accommodate enough thermal insulation material to achieve the total R</w:t>
      </w:r>
      <w:r>
        <w:noBreakHyphen/>
        <w:t>value mentioned in section 28 (1) (a);</w:t>
      </w:r>
    </w:p>
    <w:p w14:paraId="0E2E59D6" w14:textId="77777777" w:rsidR="006B7BBF" w:rsidRDefault="006B7BBF">
      <w:pPr>
        <w:pStyle w:val="Apara"/>
      </w:pPr>
      <w:r>
        <w:tab/>
        <w:t>(b)</w:t>
      </w:r>
      <w:r>
        <w:tab/>
        <w:t>for the roof in the unaltered part if—</w:t>
      </w:r>
    </w:p>
    <w:p w14:paraId="2339162D" w14:textId="77777777" w:rsidR="006B7BBF" w:rsidRDefault="006B7BBF">
      <w:pPr>
        <w:pStyle w:val="Asubpara"/>
      </w:pPr>
      <w:r>
        <w:tab/>
        <w:t>(i)</w:t>
      </w:r>
      <w:r>
        <w:tab/>
        <w:t>complying would require the removal of more than 10% of the part’s roofing; or</w:t>
      </w:r>
    </w:p>
    <w:p w14:paraId="60147A80" w14:textId="77777777" w:rsidR="006B7BBF" w:rsidRDefault="006B7BBF">
      <w:pPr>
        <w:pStyle w:val="Asubpara"/>
      </w:pPr>
      <w:r>
        <w:tab/>
        <w:t>(ii)</w:t>
      </w:r>
      <w:r>
        <w:tab/>
        <w:t>there is insufficient roof cavity space to accommodate enough thermal insulation material to achieve the R-value mentioned in section 28 (1) (b);</w:t>
      </w:r>
    </w:p>
    <w:p w14:paraId="0CAC60E6" w14:textId="77777777" w:rsidR="006B7BBF" w:rsidRDefault="006B7BBF">
      <w:pPr>
        <w:pStyle w:val="Apara"/>
        <w:keepNext/>
        <w:rPr>
          <w:lang w:val="en-US"/>
        </w:rPr>
      </w:pPr>
      <w:r>
        <w:rPr>
          <w:lang w:val="en-US"/>
        </w:rPr>
        <w:tab/>
        <w:t>(c)</w:t>
      </w:r>
      <w:r>
        <w:rPr>
          <w:lang w:val="en-US"/>
        </w:rPr>
        <w:tab/>
      </w:r>
      <w:r w:rsidR="007E733C" w:rsidRPr="001B03E7">
        <w:t>for thermal insulation of a suspended floor</w:t>
      </w:r>
      <w:r>
        <w:rPr>
          <w:lang w:val="en-US"/>
        </w:rPr>
        <w:t xml:space="preserve"> (excluding an intermediate floor in a part with more than 1 storey) in the unaltered part if—</w:t>
      </w:r>
    </w:p>
    <w:p w14:paraId="4C0E1200" w14:textId="77777777" w:rsidR="006B7BBF" w:rsidRDefault="006B7BBF">
      <w:pPr>
        <w:pStyle w:val="Asubpara"/>
        <w:rPr>
          <w:lang w:val="en-US"/>
        </w:rPr>
      </w:pPr>
      <w:r>
        <w:rPr>
          <w:lang w:val="en-US"/>
        </w:rPr>
        <w:tab/>
        <w:t>(i)</w:t>
      </w:r>
      <w:r>
        <w:rPr>
          <w:lang w:val="en-US"/>
        </w:rPr>
        <w:tab/>
        <w:t xml:space="preserve">complying would require the removal of more than 10% of the flooring in the part; or </w:t>
      </w:r>
    </w:p>
    <w:p w14:paraId="52D5578D" w14:textId="77777777" w:rsidR="006B7BBF" w:rsidRDefault="006B7BBF">
      <w:pPr>
        <w:pStyle w:val="Asubpara"/>
      </w:pPr>
      <w:r>
        <w:tab/>
        <w:t>(ii)</w:t>
      </w:r>
      <w:r>
        <w:tab/>
      </w:r>
      <w:r>
        <w:rPr>
          <w:lang w:val="en-US"/>
        </w:rPr>
        <w:t>there is insufficient sub-floor space to accommodate enough thermal insulation material to achieve the R-value mentioned in section 28 (1) (c) while maintaining a gap of not less than 100mm between the ins</w:t>
      </w:r>
      <w:r w:rsidR="00A94A1B">
        <w:rPr>
          <w:lang w:val="en-US"/>
        </w:rPr>
        <w:t>ulation material and the ground;</w:t>
      </w:r>
    </w:p>
    <w:p w14:paraId="5D8C95FC" w14:textId="77777777" w:rsidR="007E733C" w:rsidRPr="001B03E7" w:rsidRDefault="007E733C" w:rsidP="000153ED">
      <w:pPr>
        <w:pStyle w:val="Apara"/>
        <w:keepNext/>
        <w:keepLines/>
      </w:pPr>
      <w:r w:rsidRPr="001B03E7">
        <w:lastRenderedPageBreak/>
        <w:tab/>
        <w:t>(d)</w:t>
      </w:r>
      <w:r w:rsidRPr="001B03E7">
        <w:tab/>
        <w:t>for barriers to prevent convection between wall cavities and areas enclosed underneath a suspended floor (excluding an intermediate floor in a part with more than 1 storey) in the unaltered part if—</w:t>
      </w:r>
    </w:p>
    <w:p w14:paraId="7562D59C" w14:textId="77777777" w:rsidR="007E733C" w:rsidRPr="001B03E7" w:rsidRDefault="007E733C" w:rsidP="007E733C">
      <w:pPr>
        <w:pStyle w:val="Asubpara"/>
      </w:pPr>
      <w:r w:rsidRPr="001B03E7">
        <w:tab/>
        <w:t>(i)</w:t>
      </w:r>
      <w:r w:rsidRPr="001B03E7">
        <w:tab/>
        <w:t>complying would require the removal of more than 1m</w:t>
      </w:r>
      <w:r w:rsidRPr="001B03E7">
        <w:rPr>
          <w:vertAlign w:val="superscript"/>
        </w:rPr>
        <w:t xml:space="preserve">2 </w:t>
      </w:r>
      <w:r w:rsidRPr="001B03E7">
        <w:t>of wall or flooring in the part to gain access to the sub</w:t>
      </w:r>
      <w:r>
        <w:noBreakHyphen/>
      </w:r>
      <w:r w:rsidRPr="001B03E7">
        <w:t>floor area; or</w:t>
      </w:r>
    </w:p>
    <w:p w14:paraId="6BA9C58B" w14:textId="77777777" w:rsidR="007E733C" w:rsidRPr="001B03E7" w:rsidRDefault="007E733C" w:rsidP="007E733C">
      <w:pPr>
        <w:pStyle w:val="Asubpara"/>
      </w:pPr>
      <w:r w:rsidRPr="001B03E7">
        <w:tab/>
        <w:t>(ii)</w:t>
      </w:r>
      <w:r w:rsidRPr="001B03E7">
        <w:tab/>
        <w:t>there is insufficient work space for a person to install the barrier;</w:t>
      </w:r>
    </w:p>
    <w:p w14:paraId="6B0C59B5" w14:textId="77777777" w:rsidR="007E733C" w:rsidRPr="001B03E7" w:rsidRDefault="007E733C" w:rsidP="007E733C">
      <w:pPr>
        <w:pStyle w:val="Apara"/>
      </w:pPr>
      <w:r w:rsidRPr="001B03E7">
        <w:tab/>
        <w:t>(e)</w:t>
      </w:r>
      <w:r w:rsidRPr="001B03E7">
        <w:tab/>
        <w:t>for insulation of any heating water piping service or heating or cooling ductwork service in the unaltered part that is inaccessible if—</w:t>
      </w:r>
    </w:p>
    <w:p w14:paraId="53DA6A77" w14:textId="77777777" w:rsidR="007E733C" w:rsidRPr="001B03E7" w:rsidRDefault="007E733C" w:rsidP="007E733C">
      <w:pPr>
        <w:pStyle w:val="Asubpara"/>
      </w:pPr>
      <w:r w:rsidRPr="001B03E7">
        <w:tab/>
        <w:t>(i)</w:t>
      </w:r>
      <w:r w:rsidRPr="001B03E7">
        <w:tab/>
        <w:t>complying would require the removal of more than 1m</w:t>
      </w:r>
      <w:r w:rsidRPr="001B03E7">
        <w:rPr>
          <w:vertAlign w:val="superscript"/>
        </w:rPr>
        <w:t>2</w:t>
      </w:r>
      <w:r w:rsidRPr="001B03E7">
        <w:t xml:space="preserve"> of roofing, ceiling, wall or flooring in the part to gain access to all the inaccessible services; or</w:t>
      </w:r>
    </w:p>
    <w:p w14:paraId="7D333EDA" w14:textId="77777777" w:rsidR="007E733C" w:rsidRPr="001B03E7" w:rsidRDefault="007E733C" w:rsidP="007E733C">
      <w:pPr>
        <w:pStyle w:val="Asubpara"/>
      </w:pPr>
      <w:r w:rsidRPr="001B03E7">
        <w:tab/>
        <w:t>(ii)</w:t>
      </w:r>
      <w:r w:rsidRPr="001B03E7">
        <w:tab/>
        <w:t>there is insufficient work space for a person to install the insulation;</w:t>
      </w:r>
    </w:p>
    <w:p w14:paraId="31FF396B" w14:textId="77777777" w:rsidR="007E733C" w:rsidRPr="001B03E7" w:rsidRDefault="007E733C" w:rsidP="007E733C">
      <w:pPr>
        <w:pStyle w:val="Apara"/>
      </w:pPr>
      <w:r w:rsidRPr="001B03E7">
        <w:tab/>
        <w:t>(f)</w:t>
      </w:r>
      <w:r w:rsidRPr="001B03E7">
        <w:tab/>
        <w:t>for electric resistance space heating elements cast into concrete or set under tiles—complying would involve physical changes to the elements.</w:t>
      </w:r>
    </w:p>
    <w:p w14:paraId="274A7A0A" w14:textId="77777777" w:rsidR="001434F2" w:rsidRPr="001B03E7" w:rsidRDefault="001434F2" w:rsidP="00EF1CA4">
      <w:pPr>
        <w:pStyle w:val="Amain"/>
        <w:keepNext/>
      </w:pPr>
      <w:r w:rsidRPr="001B03E7">
        <w:tab/>
        <w:t>(4)</w:t>
      </w:r>
      <w:r w:rsidRPr="001B03E7">
        <w:tab/>
        <w:t>In this section:</w:t>
      </w:r>
    </w:p>
    <w:p w14:paraId="6F38A600" w14:textId="77777777" w:rsidR="001434F2" w:rsidRPr="001B03E7" w:rsidRDefault="001434F2" w:rsidP="00EF1CA4">
      <w:pPr>
        <w:pStyle w:val="aDef"/>
        <w:keepNext/>
      </w:pPr>
      <w:r w:rsidRPr="00181A0A">
        <w:rPr>
          <w:rStyle w:val="charBoldItals"/>
        </w:rPr>
        <w:t>insufficient work space</w:t>
      </w:r>
      <w:r w:rsidRPr="001B03E7">
        <w:t xml:space="preserve">—there is </w:t>
      </w:r>
      <w:r w:rsidRPr="00181A0A">
        <w:rPr>
          <w:rStyle w:val="charBoldItals"/>
        </w:rPr>
        <w:t>insufficient work space</w:t>
      </w:r>
      <w:r w:rsidRPr="001B03E7">
        <w:t xml:space="preserve"> for a person to install a barrier or insulation unless—</w:t>
      </w:r>
    </w:p>
    <w:p w14:paraId="6B453C11" w14:textId="77777777" w:rsidR="001434F2" w:rsidRPr="001B03E7" w:rsidRDefault="001434F2" w:rsidP="001434F2">
      <w:pPr>
        <w:pStyle w:val="aDefpara"/>
      </w:pPr>
      <w:r w:rsidRPr="001B03E7">
        <w:tab/>
        <w:t>(a)</w:t>
      </w:r>
      <w:r w:rsidRPr="001B03E7">
        <w:tab/>
        <w:t>there is space for the person to at least crawl along (on temporary support planks if necessary) and work in (lying flat if necessary) to safely install the barrier or insulation; and</w:t>
      </w:r>
    </w:p>
    <w:p w14:paraId="5A1E51EF" w14:textId="77777777" w:rsidR="001434F2" w:rsidRPr="001B03E7" w:rsidRDefault="001434F2" w:rsidP="00D32C04">
      <w:pPr>
        <w:pStyle w:val="aDefpara"/>
        <w:keepNext/>
      </w:pPr>
      <w:r w:rsidRPr="001B03E7">
        <w:lastRenderedPageBreak/>
        <w:tab/>
        <w:t>(b)</w:t>
      </w:r>
      <w:r w:rsidRPr="001B03E7">
        <w:tab/>
        <w:t>the space is at least 600mm wide and 600mm high, apart from any obstacles intruding into the space; and</w:t>
      </w:r>
    </w:p>
    <w:p w14:paraId="583A1E1B" w14:textId="77777777" w:rsidR="001434F2" w:rsidRPr="001B03E7" w:rsidRDefault="001434F2" w:rsidP="001434F2">
      <w:pPr>
        <w:pStyle w:val="aExamHdgpar"/>
      </w:pPr>
      <w:r w:rsidRPr="001B03E7">
        <w:t>Examples—obstacles</w:t>
      </w:r>
    </w:p>
    <w:p w14:paraId="48A1DB4F" w14:textId="77777777" w:rsidR="001434F2" w:rsidRDefault="001434F2" w:rsidP="00D32C04">
      <w:pPr>
        <w:pStyle w:val="aExampar"/>
        <w:keepNext/>
      </w:pPr>
      <w:r w:rsidRPr="001B03E7">
        <w:t>access hatch, truss member, beam, pier</w:t>
      </w:r>
    </w:p>
    <w:p w14:paraId="046735F4" w14:textId="77777777" w:rsidR="001434F2" w:rsidRPr="001B03E7" w:rsidRDefault="001434F2" w:rsidP="001434F2">
      <w:pPr>
        <w:pStyle w:val="aDefpara"/>
      </w:pPr>
      <w:r w:rsidRPr="001B03E7">
        <w:tab/>
        <w:t>(c)</w:t>
      </w:r>
      <w:r w:rsidRPr="001B03E7">
        <w:tab/>
        <w:t xml:space="preserve">any obstacles intruding into the space do not reduce the dimensions of the space </w:t>
      </w:r>
      <w:r>
        <w:t>to less than</w:t>
      </w:r>
      <w:r w:rsidRPr="001B03E7">
        <w:t xml:space="preserve"> 450mm wide and 450mm high and are reasonably negotiable by a person used to working in confined spaces; and</w:t>
      </w:r>
    </w:p>
    <w:p w14:paraId="068D735D" w14:textId="77777777" w:rsidR="001434F2" w:rsidRPr="001B03E7" w:rsidRDefault="001434F2" w:rsidP="001434F2">
      <w:pPr>
        <w:pStyle w:val="aDefpara"/>
      </w:pPr>
      <w:r w:rsidRPr="001B03E7">
        <w:tab/>
        <w:t>(d)</w:t>
      </w:r>
      <w:r w:rsidRPr="001B03E7">
        <w:tab/>
        <w:t>the space connects to inside or outside the building directly or with the removal of no</w:t>
      </w:r>
      <w:r>
        <w:t>t</w:t>
      </w:r>
      <w:r w:rsidRPr="001B03E7">
        <w:t xml:space="preserve"> more than 1m</w:t>
      </w:r>
      <w:r w:rsidRPr="001B03E7">
        <w:rPr>
          <w:vertAlign w:val="superscript"/>
        </w:rPr>
        <w:t>2</w:t>
      </w:r>
      <w:r w:rsidRPr="001B03E7">
        <w:t xml:space="preserve"> of roofing, ceiling, wall or flooring.</w:t>
      </w:r>
    </w:p>
    <w:p w14:paraId="7B8F6038" w14:textId="77777777" w:rsidR="006B7BBF" w:rsidRDefault="006B7BBF">
      <w:pPr>
        <w:pStyle w:val="AH5Sec"/>
      </w:pPr>
      <w:bookmarkStart w:id="47" w:name="_Toc43974467"/>
      <w:r w:rsidRPr="004D7E12">
        <w:rPr>
          <w:rStyle w:val="CharSectNo"/>
        </w:rPr>
        <w:t>25</w:t>
      </w:r>
      <w:r>
        <w:tab/>
        <w:t>Unaltered parts need not comply with building code—alternative glazing requirements—Act, s 29 (2) (b)</w:t>
      </w:r>
      <w:bookmarkEnd w:id="47"/>
    </w:p>
    <w:p w14:paraId="466B2F57" w14:textId="77777777" w:rsidR="006B7BBF" w:rsidRDefault="006B7BBF">
      <w:pPr>
        <w:pStyle w:val="Amainreturn"/>
      </w:pPr>
      <w:r>
        <w:t>The unaltered part of a substantially altered building complies with the alternative glazing requirements if any intact glazing that would be required to be replaced for the part to comply with the building code, volume 2, part 3.6.4 is coated, and permanently bonded, on at least 1 side with a continuous polymeric coating, sheet or film.</w:t>
      </w:r>
    </w:p>
    <w:p w14:paraId="19040522" w14:textId="77777777" w:rsidR="006B7BBF" w:rsidRDefault="006B7BBF">
      <w:pPr>
        <w:pStyle w:val="AH5Sec"/>
      </w:pPr>
      <w:bookmarkStart w:id="48" w:name="_Toc43974468"/>
      <w:r w:rsidRPr="004D7E12">
        <w:rPr>
          <w:rStyle w:val="CharSectNo"/>
        </w:rPr>
        <w:t>26</w:t>
      </w:r>
      <w:r>
        <w:tab/>
        <w:t>Unaltered parts need not comply with building code—alternative stair requirements—Act, s 29 (2) (b)</w:t>
      </w:r>
      <w:bookmarkEnd w:id="48"/>
    </w:p>
    <w:p w14:paraId="4A45ABBD" w14:textId="77777777" w:rsidR="006B7BBF" w:rsidRDefault="006B7BBF">
      <w:pPr>
        <w:pStyle w:val="Amain"/>
        <w:keepNext/>
      </w:pPr>
      <w:r>
        <w:tab/>
        <w:t>(1)</w:t>
      </w:r>
      <w:r>
        <w:tab/>
        <w:t>The unaltered part of a substantially altered building complies with the alternative stair requirements if it complies with each of the following:</w:t>
      </w:r>
    </w:p>
    <w:p w14:paraId="6DDA48F3" w14:textId="77777777" w:rsidR="006B7BBF" w:rsidRDefault="006B7BBF">
      <w:pPr>
        <w:pStyle w:val="Apara"/>
      </w:pPr>
      <w:r>
        <w:tab/>
        <w:t>(a)</w:t>
      </w:r>
      <w:r>
        <w:tab/>
        <w:t>the dimensions of goings and risers (other than winders and tapered treads in a spiral stair) are constant throughout each stair flight;</w:t>
      </w:r>
    </w:p>
    <w:p w14:paraId="6A2D8391" w14:textId="77777777" w:rsidR="006B7BBF" w:rsidRDefault="006B7BBF">
      <w:pPr>
        <w:pStyle w:val="Apara"/>
      </w:pPr>
      <w:r>
        <w:tab/>
        <w:t>(b)</w:t>
      </w:r>
      <w:r>
        <w:tab/>
        <w:t>winder dimensions are constant throughout the stair flight;</w:t>
      </w:r>
    </w:p>
    <w:p w14:paraId="6F1D4417" w14:textId="77777777" w:rsidR="006B7BBF" w:rsidRDefault="006B7BBF">
      <w:pPr>
        <w:pStyle w:val="Apara"/>
      </w:pPr>
      <w:r>
        <w:tab/>
        <w:t>(c)</w:t>
      </w:r>
      <w:r>
        <w:tab/>
        <w:t>for a spiral stair—tapered tread dimensions are constant throughout the flight;</w:t>
      </w:r>
    </w:p>
    <w:p w14:paraId="50CA0E35" w14:textId="77777777" w:rsidR="006B7BBF" w:rsidRDefault="006B7BBF">
      <w:pPr>
        <w:pStyle w:val="Apara"/>
      </w:pPr>
      <w:r>
        <w:lastRenderedPageBreak/>
        <w:tab/>
        <w:t>(d)</w:t>
      </w:r>
      <w:r>
        <w:tab/>
        <w:t>riser dimensions are not taller than 250mm;</w:t>
      </w:r>
    </w:p>
    <w:p w14:paraId="728FD7CD" w14:textId="77777777" w:rsidR="006B7BBF" w:rsidRDefault="006B7BBF">
      <w:pPr>
        <w:pStyle w:val="Apara"/>
      </w:pPr>
      <w:r>
        <w:tab/>
        <w:t>(e)</w:t>
      </w:r>
      <w:r>
        <w:tab/>
        <w:t>if the stairway is more than 10m high or connects more than 3 storeys—the treads are of solid construction (for example, not mesh or other perforated material);</w:t>
      </w:r>
    </w:p>
    <w:p w14:paraId="1356B76E" w14:textId="77777777" w:rsidR="006B7BBF" w:rsidRDefault="006B7BBF">
      <w:pPr>
        <w:pStyle w:val="Apara"/>
      </w:pPr>
      <w:r>
        <w:tab/>
        <w:t>(f)</w:t>
      </w:r>
      <w:r>
        <w:tab/>
        <w:t>a 125mm ball cannot pass between the treads of a riser opening;</w:t>
      </w:r>
    </w:p>
    <w:p w14:paraId="00C7B66E" w14:textId="77777777" w:rsidR="006B7BBF" w:rsidRDefault="006B7BBF">
      <w:pPr>
        <w:pStyle w:val="Apara"/>
      </w:pPr>
      <w:r>
        <w:tab/>
        <w:t>(g)</w:t>
      </w:r>
      <w:r>
        <w:tab/>
        <w:t>all treads have a slip-resistant finish or a suitable non-skid strip near the edge of the nosings;</w:t>
      </w:r>
    </w:p>
    <w:p w14:paraId="08AE47AC" w14:textId="77777777" w:rsidR="006B7BBF" w:rsidRDefault="006B7BBF">
      <w:pPr>
        <w:pStyle w:val="Apara"/>
      </w:pPr>
      <w:r>
        <w:tab/>
        <w:t>(h)</w:t>
      </w:r>
      <w:r>
        <w:tab/>
        <w:t>if the stair flight is more than 1m high and does not comply with the building code, volume 2, part 3.9.1.4 (which is about riser and going dimensions), whether or not it is required to comply with the part—</w:t>
      </w:r>
    </w:p>
    <w:p w14:paraId="21003D52" w14:textId="77777777" w:rsidR="006B7BBF" w:rsidRDefault="006B7BBF">
      <w:pPr>
        <w:pStyle w:val="Asubpara"/>
      </w:pPr>
      <w:r>
        <w:tab/>
        <w:t>(i)</w:t>
      </w:r>
      <w:r>
        <w:tab/>
        <w:t>the stairway has handrails; and</w:t>
      </w:r>
    </w:p>
    <w:p w14:paraId="213D3BBC" w14:textId="77777777" w:rsidR="006B7BBF" w:rsidRDefault="006B7BBF">
      <w:pPr>
        <w:pStyle w:val="Asubpara"/>
        <w:keepNext/>
      </w:pPr>
      <w:r>
        <w:tab/>
        <w:t>(ii)</w:t>
      </w:r>
      <w:r>
        <w:tab/>
        <w:t>the handrails comply with the building code, volume 1, part D2.17 (which is about handrails), whether or not they are required to comply with the part.</w:t>
      </w:r>
    </w:p>
    <w:p w14:paraId="45295B53" w14:textId="77777777" w:rsidR="006B7BBF" w:rsidRDefault="006B7BBF">
      <w:pPr>
        <w:pStyle w:val="Amain"/>
        <w:keepNext/>
      </w:pPr>
      <w:r>
        <w:tab/>
        <w:t>(2)</w:t>
      </w:r>
      <w:r>
        <w:tab/>
        <w:t>In this section:</w:t>
      </w:r>
    </w:p>
    <w:p w14:paraId="5EA14DF0" w14:textId="77777777" w:rsidR="006B7BBF" w:rsidRDefault="006B7BBF">
      <w:pPr>
        <w:pStyle w:val="aDef"/>
      </w:pPr>
      <w:r>
        <w:rPr>
          <w:rStyle w:val="charBoldItals"/>
        </w:rPr>
        <w:t>flight</w:t>
      </w:r>
      <w:r>
        <w:t xml:space="preserve"> means part of a stair with a continuous series of risers, including risers of winders, not interrupted by a landing or floor.</w:t>
      </w:r>
    </w:p>
    <w:p w14:paraId="6D37DCFB" w14:textId="77777777" w:rsidR="006B7BBF" w:rsidRDefault="006B7BBF">
      <w:pPr>
        <w:pStyle w:val="aDef"/>
      </w:pPr>
      <w:r>
        <w:rPr>
          <w:rStyle w:val="charBoldItals"/>
        </w:rPr>
        <w:t>going</w:t>
      </w:r>
      <w:r>
        <w:t xml:space="preserve"> means the horizontal dimension from the front to the back of a tread, less any overhang from the next tread above.</w:t>
      </w:r>
    </w:p>
    <w:p w14:paraId="13257F80" w14:textId="77777777" w:rsidR="006B7BBF" w:rsidRDefault="006B7BBF" w:rsidP="00D32C04">
      <w:pPr>
        <w:pStyle w:val="aDef"/>
        <w:keepNext/>
      </w:pPr>
      <w:r>
        <w:rPr>
          <w:rStyle w:val="charBoldItals"/>
        </w:rPr>
        <w:t xml:space="preserve">riser </w:t>
      </w:r>
      <w:r>
        <w:t>means the height between the consecutive treads.</w:t>
      </w:r>
    </w:p>
    <w:p w14:paraId="2098FDC9" w14:textId="77777777" w:rsidR="006B7BBF" w:rsidRDefault="006B7BBF" w:rsidP="00D32C04">
      <w:pPr>
        <w:pStyle w:val="aDef"/>
        <w:keepNext/>
      </w:pPr>
      <w:r>
        <w:rPr>
          <w:rStyle w:val="charBoldItals"/>
        </w:rPr>
        <w:t>tapered tread</w:t>
      </w:r>
      <w:r>
        <w:t xml:space="preserve"> means a stair tread with a walking area that becomes smaller towards 1 end of the stair.</w:t>
      </w:r>
    </w:p>
    <w:p w14:paraId="284CC8E9" w14:textId="77777777" w:rsidR="006B7BBF" w:rsidRDefault="006B7BBF">
      <w:pPr>
        <w:pStyle w:val="aDef"/>
      </w:pPr>
      <w:r>
        <w:rPr>
          <w:rStyle w:val="charBoldItals"/>
        </w:rPr>
        <w:t xml:space="preserve">winders </w:t>
      </w:r>
      <w:r>
        <w:t>means treads within a straight flight that are used to change the direction of the stair.</w:t>
      </w:r>
    </w:p>
    <w:p w14:paraId="24C451A9" w14:textId="77777777" w:rsidR="006B7BBF" w:rsidRDefault="006B7BBF">
      <w:pPr>
        <w:pStyle w:val="AH5Sec"/>
      </w:pPr>
      <w:bookmarkStart w:id="49" w:name="_Toc43974469"/>
      <w:r w:rsidRPr="004D7E12">
        <w:rPr>
          <w:rStyle w:val="CharSectNo"/>
        </w:rPr>
        <w:lastRenderedPageBreak/>
        <w:t>27</w:t>
      </w:r>
      <w:r>
        <w:tab/>
        <w:t>Unaltered parts need not comply with building code—balustrade compliance requirements—Act, s 29 (2) (b)</w:t>
      </w:r>
      <w:bookmarkEnd w:id="49"/>
    </w:p>
    <w:p w14:paraId="1A7D9105" w14:textId="77777777" w:rsidR="006B7BBF" w:rsidRDefault="006B7BBF">
      <w:pPr>
        <w:pStyle w:val="Amainreturn"/>
        <w:keepNext/>
      </w:pPr>
      <w:r>
        <w:t>Each of the following is a balustrade compliance requirement for the unaltered part of a building:</w:t>
      </w:r>
    </w:p>
    <w:p w14:paraId="5E313160" w14:textId="77777777" w:rsidR="006B7BBF" w:rsidRDefault="006B7BBF">
      <w:pPr>
        <w:pStyle w:val="Apara"/>
      </w:pPr>
      <w:r>
        <w:tab/>
        <w:t>(a)</w:t>
      </w:r>
      <w:r>
        <w:tab/>
        <w:t>the part would be required to have a balustrade under the building code, volume 2, part 3.9.2, and has none;</w:t>
      </w:r>
    </w:p>
    <w:p w14:paraId="2040116F" w14:textId="77777777" w:rsidR="006B7BBF" w:rsidRDefault="006B7BBF" w:rsidP="00A54C2E">
      <w:pPr>
        <w:pStyle w:val="Apara"/>
        <w:keepNext/>
      </w:pPr>
      <w:r>
        <w:tab/>
        <w:t>(b)</w:t>
      </w:r>
      <w:r>
        <w:tab/>
        <w:t>the part—</w:t>
      </w:r>
    </w:p>
    <w:p w14:paraId="54E995D5" w14:textId="77777777" w:rsidR="006B7BBF" w:rsidRDefault="006B7BBF">
      <w:pPr>
        <w:pStyle w:val="Asubpara"/>
      </w:pPr>
      <w:r>
        <w:tab/>
        <w:t>(i)</w:t>
      </w:r>
      <w:r>
        <w:tab/>
        <w:t>would be required to have a balustrade under the building code, volume 2, part 3.9.2; and</w:t>
      </w:r>
    </w:p>
    <w:p w14:paraId="2025E34C" w14:textId="77777777" w:rsidR="006B7BBF" w:rsidRDefault="006B7BBF">
      <w:pPr>
        <w:pStyle w:val="Asubpara"/>
      </w:pPr>
      <w:r>
        <w:tab/>
        <w:t>(ii)</w:t>
      </w:r>
      <w:r>
        <w:tab/>
        <w:t>has a balustrade that—</w:t>
      </w:r>
    </w:p>
    <w:p w14:paraId="688DA90F" w14:textId="77777777" w:rsidR="006B7BBF" w:rsidRDefault="006B7BBF">
      <w:pPr>
        <w:pStyle w:val="Asubsubpara"/>
      </w:pPr>
      <w:r>
        <w:tab/>
        <w:t>(A)</w:t>
      </w:r>
      <w:r>
        <w:tab/>
        <w:t>does not comply with the building code, volume 2, part 3.9.2 and the requirements of any law applying to the construction of balustrades at the time the balustrade was constructed, whether or not the balustrade previously complied with the code or requirements; and</w:t>
      </w:r>
    </w:p>
    <w:p w14:paraId="1D9B851C" w14:textId="77777777" w:rsidR="006B7BBF" w:rsidRDefault="006B7BBF" w:rsidP="00D32C04">
      <w:pPr>
        <w:pStyle w:val="Asubsubpara"/>
        <w:keepLines/>
      </w:pPr>
      <w:r>
        <w:tab/>
        <w:t>(B)</w:t>
      </w:r>
      <w:r>
        <w:tab/>
        <w:t>is installed so that a person breaching the balustrade could fall more than 4m measured from the lowest part of the balustrade at the point where the balustrade is breached.</w:t>
      </w:r>
    </w:p>
    <w:p w14:paraId="724E42C9" w14:textId="77777777" w:rsidR="006B7BBF" w:rsidRDefault="006B7BBF">
      <w:pPr>
        <w:pStyle w:val="AH5Sec"/>
      </w:pPr>
      <w:bookmarkStart w:id="50" w:name="_Toc43974470"/>
      <w:r w:rsidRPr="004D7E12">
        <w:rPr>
          <w:rStyle w:val="CharSectNo"/>
        </w:rPr>
        <w:t>28</w:t>
      </w:r>
      <w:r>
        <w:tab/>
        <w:t>Unaltered parts need not comply with building code—alternative energy efficiency requirements—Act, s 29 (2) (b)</w:t>
      </w:r>
      <w:bookmarkEnd w:id="50"/>
    </w:p>
    <w:p w14:paraId="3F64FB07" w14:textId="77777777" w:rsidR="00E56C1E" w:rsidRPr="001B03E7" w:rsidRDefault="00E56C1E" w:rsidP="00D32C04">
      <w:pPr>
        <w:pStyle w:val="Amain"/>
        <w:keepNext/>
      </w:pPr>
      <w:r w:rsidRPr="001B03E7">
        <w:tab/>
        <w:t>(1)</w:t>
      </w:r>
      <w:r w:rsidRPr="001B03E7">
        <w:tab/>
        <w:t>For section 24 (2), the alternative energy efficiency requirements for the unaltered part of a substantially altered building are as follows:</w:t>
      </w:r>
    </w:p>
    <w:p w14:paraId="1FFF0580" w14:textId="77777777" w:rsidR="00E56C1E" w:rsidRPr="001B03E7" w:rsidRDefault="00E56C1E" w:rsidP="00E56C1E">
      <w:pPr>
        <w:pStyle w:val="Apara"/>
      </w:pPr>
      <w:r w:rsidRPr="001B03E7">
        <w:tab/>
        <w:t>(a)</w:t>
      </w:r>
      <w:r w:rsidRPr="001B03E7">
        <w:tab/>
        <w:t>for the walls—the external walls in the unaltered part have a total R-value that complies with the applicable value stated in the building code, volume 2, part 3.12.1.4 (External walls);</w:t>
      </w:r>
    </w:p>
    <w:p w14:paraId="1582BDB2" w14:textId="77777777" w:rsidR="00E56C1E" w:rsidRPr="001B03E7" w:rsidRDefault="00E56C1E" w:rsidP="00E56C1E">
      <w:pPr>
        <w:pStyle w:val="Apara"/>
      </w:pPr>
      <w:r w:rsidRPr="001B03E7">
        <w:lastRenderedPageBreak/>
        <w:tab/>
        <w:t>(b)</w:t>
      </w:r>
      <w:r w:rsidRPr="001B03E7">
        <w:tab/>
        <w:t>for the roof—the roof in the unaltered part has a total R-value that complies with the applicable value stated in the building code, volume 2, part 3.12.1.2 (Roofs), adjusted as required under that part to compensate for insulation loss associated with any exhaust fans, flues or recessed down lights;</w:t>
      </w:r>
    </w:p>
    <w:p w14:paraId="53B3FFFF" w14:textId="77777777" w:rsidR="00E56C1E" w:rsidRPr="001B03E7" w:rsidRDefault="00E56C1E" w:rsidP="00E56C1E">
      <w:pPr>
        <w:pStyle w:val="Apara"/>
      </w:pPr>
      <w:r w:rsidRPr="001B03E7">
        <w:tab/>
        <w:t>(c)</w:t>
      </w:r>
      <w:r w:rsidRPr="001B03E7">
        <w:tab/>
        <w:t xml:space="preserve">for a suspended floor—any suspended floor (excluding an intermediate floor in a building with more than 1 storey) in the unaltered part has a total R-value that complies with the applicable value stated in the building code, volume 2, part 3.12.1.5 (Floors); </w:t>
      </w:r>
    </w:p>
    <w:p w14:paraId="3B70CB87" w14:textId="77777777" w:rsidR="00E56C1E" w:rsidRPr="001B03E7" w:rsidRDefault="00E56C1E" w:rsidP="00E56C1E">
      <w:pPr>
        <w:pStyle w:val="Apara"/>
      </w:pPr>
      <w:r w:rsidRPr="001B03E7">
        <w:tab/>
        <w:t>(d)</w:t>
      </w:r>
      <w:r w:rsidRPr="001B03E7">
        <w:tab/>
        <w:t>any interface between a wall cavity and a suspended floor (excluding an intermediate floor in a building with more than 1 storey)—</w:t>
      </w:r>
    </w:p>
    <w:p w14:paraId="713CD77A" w14:textId="77777777" w:rsidR="00E56C1E" w:rsidRPr="001B03E7" w:rsidRDefault="00E56C1E" w:rsidP="00E56C1E">
      <w:pPr>
        <w:pStyle w:val="Asubpara"/>
      </w:pPr>
      <w:r w:rsidRPr="001B03E7">
        <w:tab/>
        <w:t>(i)</w:t>
      </w:r>
      <w:r w:rsidRPr="001B03E7">
        <w:tab/>
        <w:t>is continuously bridged with bulk thermal insulation of loose mineral, glass or plastic fibres preventing convection air movement from the sub-floor area through the wall cavity to the roof space; or</w:t>
      </w:r>
    </w:p>
    <w:p w14:paraId="46235091" w14:textId="77777777" w:rsidR="00E56C1E" w:rsidRPr="001B03E7" w:rsidRDefault="00E56C1E" w:rsidP="00E56C1E">
      <w:pPr>
        <w:pStyle w:val="Asubpara"/>
      </w:pPr>
      <w:r w:rsidRPr="001B03E7">
        <w:tab/>
        <w:t>(ii)</w:t>
      </w:r>
      <w:r w:rsidRPr="001B03E7">
        <w:tab/>
        <w:t>otherwise has a convection barrier that complies with the building code, volume 2, part 3.12.1.5 (Floors).</w:t>
      </w:r>
    </w:p>
    <w:p w14:paraId="53D69E38" w14:textId="77777777" w:rsidR="006B7BBF" w:rsidRDefault="006B7BBF">
      <w:pPr>
        <w:pStyle w:val="Amain"/>
        <w:keepNext/>
      </w:pPr>
      <w:r>
        <w:tab/>
        <w:t>(2)</w:t>
      </w:r>
      <w:r>
        <w:tab/>
        <w:t>In this section:</w:t>
      </w:r>
    </w:p>
    <w:p w14:paraId="6B80B87C" w14:textId="77777777" w:rsidR="006B7BBF" w:rsidRDefault="006B7BBF" w:rsidP="00D32C04">
      <w:pPr>
        <w:pStyle w:val="aDef"/>
        <w:keepNext/>
      </w:pPr>
      <w:r>
        <w:rPr>
          <w:rStyle w:val="charBoldItals"/>
        </w:rPr>
        <w:t xml:space="preserve">R-value </w:t>
      </w:r>
      <w:r>
        <w:t>means the thermal resistance (m</w:t>
      </w:r>
      <w:r>
        <w:rPr>
          <w:rFonts w:ascii="Times New (W1)" w:hAnsi="Times New (W1)" w:cs="Times New (W1)"/>
          <w:vertAlign w:val="superscript"/>
        </w:rPr>
        <w:t>2</w:t>
      </w:r>
      <w:r>
        <w:rPr>
          <w:rFonts w:ascii="Times New (W1)" w:hAnsi="Times New (W1)" w:cs="Times New (W1)"/>
        </w:rPr>
        <w:t>K/W) of a component worked out by dividing its thickness by its thermal conductivity.</w:t>
      </w:r>
    </w:p>
    <w:p w14:paraId="44326DB3" w14:textId="77777777" w:rsidR="006B7BBF" w:rsidRDefault="006B7BBF">
      <w:pPr>
        <w:pStyle w:val="aDef"/>
      </w:pPr>
      <w:r>
        <w:rPr>
          <w:rStyle w:val="charBoldItals"/>
        </w:rPr>
        <w:t>total R-value</w:t>
      </w:r>
      <w:r>
        <w:t>, of walls or a roof, means the total of the R-values of each component of the walls or roof.</w:t>
      </w:r>
    </w:p>
    <w:p w14:paraId="5DA74138" w14:textId="77777777" w:rsidR="006B7BBF" w:rsidRDefault="006B7BBF">
      <w:pPr>
        <w:pStyle w:val="AH5Sec"/>
      </w:pPr>
      <w:bookmarkStart w:id="51" w:name="_Toc43974471"/>
      <w:r w:rsidRPr="004D7E12">
        <w:rPr>
          <w:rStyle w:val="CharSectNo"/>
        </w:rPr>
        <w:lastRenderedPageBreak/>
        <w:t>29</w:t>
      </w:r>
      <w:r>
        <w:tab/>
        <w:t>Unaltered parts need not comply with building code—alternative energy efficiency requirements for external glazing—Act, s 29 (2) (b)</w:t>
      </w:r>
      <w:bookmarkEnd w:id="51"/>
    </w:p>
    <w:p w14:paraId="747DEF56" w14:textId="77777777" w:rsidR="00EF6B78" w:rsidRPr="001B03E7" w:rsidRDefault="00EF6B78" w:rsidP="009407CA">
      <w:pPr>
        <w:pStyle w:val="Amain"/>
        <w:keepLines/>
      </w:pPr>
      <w:r w:rsidRPr="001B03E7">
        <w:tab/>
        <w:t>(1)</w:t>
      </w:r>
      <w:r w:rsidRPr="001B03E7">
        <w:tab/>
        <w:t>External glazing in the unaltered part of a class 1 or class 10</w:t>
      </w:r>
      <w:r w:rsidR="00583C71">
        <w:t>a</w:t>
      </w:r>
      <w:r w:rsidRPr="001B03E7">
        <w:t xml:space="preserve"> building need not comply with the building code, volume 2, part 3.12.2 (External Glazing) if the transparent or translucent part of the glazing</w:t>
      </w:r>
      <w:r w:rsidRPr="00D52D2C">
        <w:t xml:space="preserve"> </w:t>
      </w:r>
      <w:r w:rsidRPr="001B03E7">
        <w:t>is coated, and permanently bonded, on at least 1 side with a continuous polymeric coating, sheet or film that achieves—</w:t>
      </w:r>
    </w:p>
    <w:p w14:paraId="1E53A8F6" w14:textId="77777777" w:rsidR="00EF6B78" w:rsidRPr="001B03E7" w:rsidRDefault="00EF6B78" w:rsidP="00EF6B78">
      <w:pPr>
        <w:pStyle w:val="Apara"/>
      </w:pPr>
      <w:r w:rsidRPr="001B03E7">
        <w:tab/>
        <w:t>(a)</w:t>
      </w:r>
      <w:r w:rsidRPr="001B03E7">
        <w:tab/>
        <w:t>a total U value of 5.0 or less; and</w:t>
      </w:r>
    </w:p>
    <w:p w14:paraId="0A859C71" w14:textId="77777777" w:rsidR="00EF6B78" w:rsidRPr="001B03E7" w:rsidRDefault="00EF6B78" w:rsidP="00EF6B78">
      <w:pPr>
        <w:pStyle w:val="Apara"/>
      </w:pPr>
      <w:r w:rsidRPr="001B03E7">
        <w:tab/>
        <w:t>(b)</w:t>
      </w:r>
      <w:r w:rsidRPr="001B03E7">
        <w:tab/>
        <w:t>a solar heat gain coefficient of 0.25 or less.</w:t>
      </w:r>
    </w:p>
    <w:p w14:paraId="42CF61EF" w14:textId="77777777" w:rsidR="00EF6B78" w:rsidRPr="001B03E7" w:rsidRDefault="00EF6B78" w:rsidP="00A54C2E">
      <w:pPr>
        <w:pStyle w:val="Amain"/>
        <w:keepNext/>
      </w:pPr>
      <w:r w:rsidRPr="001B03E7">
        <w:tab/>
        <w:t>(2)</w:t>
      </w:r>
      <w:r w:rsidRPr="001B03E7">
        <w:tab/>
        <w:t>Isolated glazing in the unaltered part of a class 1 or class 10</w:t>
      </w:r>
      <w:r w:rsidR="00583C71">
        <w:t>a</w:t>
      </w:r>
      <w:r w:rsidRPr="001B03E7">
        <w:t xml:space="preserve"> building need not comply with the building code, volume 2, part 3.12.2 (External glazing).</w:t>
      </w:r>
    </w:p>
    <w:p w14:paraId="28ECE139" w14:textId="77777777" w:rsidR="00EF6B78" w:rsidRPr="001B03E7" w:rsidRDefault="00EF6B78" w:rsidP="00EF6B78">
      <w:pPr>
        <w:pStyle w:val="aExamHdgss"/>
      </w:pPr>
      <w:r w:rsidRPr="001B03E7">
        <w:t>Example</w:t>
      </w:r>
    </w:p>
    <w:p w14:paraId="2289018E" w14:textId="77777777" w:rsidR="00EF6B78" w:rsidRDefault="00EF6B78" w:rsidP="00EF6B78">
      <w:pPr>
        <w:pStyle w:val="aExamss"/>
        <w:keepNext/>
      </w:pPr>
      <w:r w:rsidRPr="001B03E7">
        <w:t>A house is to have a family room added, opening onto the existing kitchen, to form an integral kitchen-family room. External windows in the new family room must comply with the building code. There is to be no barrier between the kitchen and the new family room so the existing kitchen window is not an isolated window. Its impact on the new family room must be considered when considering how the new family room complies with the building code, volume 2, part 3.12.2. All other windows in the unaltered part of the house are in fully enclosed rooms, with close-fitting doors so they are isolated windows. In applying the building code to the new family room’s windows, the isolated windows do not need to be considered.</w:t>
      </w:r>
    </w:p>
    <w:p w14:paraId="7D0D60C0" w14:textId="77777777" w:rsidR="006B7BBF" w:rsidRDefault="006B7BBF">
      <w:pPr>
        <w:pStyle w:val="Amain"/>
        <w:keepNext/>
      </w:pPr>
      <w:r>
        <w:tab/>
        <w:t>(3)</w:t>
      </w:r>
      <w:r>
        <w:tab/>
        <w:t>In this section:</w:t>
      </w:r>
    </w:p>
    <w:p w14:paraId="0545A07D" w14:textId="77777777" w:rsidR="002264C7" w:rsidRDefault="002264C7" w:rsidP="002264C7">
      <w:pPr>
        <w:pStyle w:val="aDef"/>
      </w:pPr>
      <w:r w:rsidRPr="00181A0A">
        <w:rPr>
          <w:rStyle w:val="charBoldItals"/>
        </w:rPr>
        <w:t>glazing</w:t>
      </w:r>
      <w:r w:rsidRPr="001B03E7">
        <w:t xml:space="preserve"> includes frame assemblies and transparent and translucent roof lights.</w:t>
      </w:r>
    </w:p>
    <w:p w14:paraId="5B2A7CE7" w14:textId="77777777" w:rsidR="002264C7" w:rsidRPr="001B03E7" w:rsidRDefault="002264C7" w:rsidP="00DC0918">
      <w:pPr>
        <w:pStyle w:val="aDef"/>
        <w:keepNext/>
      </w:pPr>
      <w:r w:rsidRPr="00181A0A">
        <w:rPr>
          <w:rStyle w:val="charBoldItals"/>
        </w:rPr>
        <w:t>isolated glazing</w:t>
      </w:r>
      <w:r w:rsidRPr="001B03E7">
        <w:t xml:space="preserve"> means glazing in the unaltered part of a building that is thermally isolated from glazing in the altered part of the building by a barrier of—</w:t>
      </w:r>
    </w:p>
    <w:p w14:paraId="08068B2E" w14:textId="77777777" w:rsidR="002264C7" w:rsidRPr="001B03E7" w:rsidRDefault="002264C7" w:rsidP="002264C7">
      <w:pPr>
        <w:pStyle w:val="aDefpara"/>
      </w:pPr>
      <w:r w:rsidRPr="001B03E7">
        <w:tab/>
        <w:t>(a)</w:t>
      </w:r>
      <w:r w:rsidRPr="001B03E7">
        <w:tab/>
        <w:t>unperforated floors, ceilings or walls; and</w:t>
      </w:r>
    </w:p>
    <w:p w14:paraId="7E160E57" w14:textId="77777777" w:rsidR="002264C7" w:rsidRPr="001B03E7" w:rsidRDefault="002264C7" w:rsidP="004D7E12">
      <w:pPr>
        <w:pStyle w:val="aDefpara"/>
        <w:keepNext/>
      </w:pPr>
      <w:r w:rsidRPr="001B03E7">
        <w:lastRenderedPageBreak/>
        <w:tab/>
        <w:t>(b)</w:t>
      </w:r>
      <w:r w:rsidRPr="001B03E7">
        <w:tab/>
        <w:t>doors that are close-fitting (but not necessarily sealed).</w:t>
      </w:r>
    </w:p>
    <w:p w14:paraId="2F312D5F" w14:textId="77777777" w:rsidR="002264C7" w:rsidRPr="001B03E7" w:rsidRDefault="002264C7" w:rsidP="002264C7">
      <w:pPr>
        <w:pStyle w:val="aExamHdgss"/>
      </w:pPr>
      <w:r w:rsidRPr="001B03E7">
        <w:t>Example—par (b)</w:t>
      </w:r>
    </w:p>
    <w:p w14:paraId="0CA66277" w14:textId="77777777" w:rsidR="002264C7" w:rsidRDefault="002264C7" w:rsidP="002264C7">
      <w:pPr>
        <w:pStyle w:val="aExamss"/>
        <w:keepNext/>
      </w:pPr>
      <w:r w:rsidRPr="001B03E7">
        <w:t>internal French doors installed in ordinary door frames and to ordinary construction tolerances, without additional door seals or draft excluders</w:t>
      </w:r>
    </w:p>
    <w:p w14:paraId="661C379C" w14:textId="77777777" w:rsidR="006B7BBF" w:rsidRDefault="006B7BBF">
      <w:pPr>
        <w:pStyle w:val="aDef"/>
      </w:pPr>
      <w:r>
        <w:rPr>
          <w:rStyle w:val="charBoldItals"/>
        </w:rPr>
        <w:t xml:space="preserve">solar heat gain coefficient </w:t>
      </w:r>
      <w:r>
        <w:t>means the fraction of incident irradiance on glazing that adds heat to the space inside a building.</w:t>
      </w:r>
    </w:p>
    <w:p w14:paraId="638E4758" w14:textId="77777777" w:rsidR="006B7BBF" w:rsidRDefault="006B7BBF">
      <w:pPr>
        <w:pStyle w:val="aDef"/>
      </w:pPr>
      <w:r>
        <w:rPr>
          <w:rStyle w:val="charBoldItals"/>
        </w:rPr>
        <w:t>total U value</w:t>
      </w:r>
      <w:r>
        <w:t xml:space="preserve"> means transmittance (W/m</w:t>
      </w:r>
      <w:r>
        <w:rPr>
          <w:vertAlign w:val="superscript"/>
        </w:rPr>
        <w:t>2</w:t>
      </w:r>
      <w:r>
        <w:t>.K) of the composite element allowing for the effect of any airspace and associated surface resistance.</w:t>
      </w:r>
    </w:p>
    <w:p w14:paraId="6453D57B" w14:textId="77777777" w:rsidR="00C83C01" w:rsidRPr="00BC795F" w:rsidRDefault="00C83C01" w:rsidP="00C83C01">
      <w:pPr>
        <w:pStyle w:val="AH5Sec"/>
      </w:pPr>
      <w:bookmarkStart w:id="52" w:name="_Toc43974472"/>
      <w:r w:rsidRPr="004D7E12">
        <w:rPr>
          <w:rStyle w:val="CharSectNo"/>
        </w:rPr>
        <w:t>29A</w:t>
      </w:r>
      <w:r w:rsidRPr="00BC795F">
        <w:tab/>
        <w:t>Building approvals not to be issued—Act, s 30 (2)</w:t>
      </w:r>
      <w:bookmarkEnd w:id="52"/>
    </w:p>
    <w:p w14:paraId="7F31B9B4" w14:textId="77777777" w:rsidR="00C83C01" w:rsidRPr="00BC795F" w:rsidRDefault="00C83C01" w:rsidP="00C83C01">
      <w:pPr>
        <w:pStyle w:val="Amain"/>
      </w:pPr>
      <w:r w:rsidRPr="00BC795F">
        <w:tab/>
        <w:t>(1)</w:t>
      </w:r>
      <w:r w:rsidRPr="00BC795F">
        <w:tab/>
        <w:t>A building approval must not be issued for building work involving an affected building at affected residential premises unless the building work is any of the following:</w:t>
      </w:r>
    </w:p>
    <w:p w14:paraId="31AE2F6B" w14:textId="77777777" w:rsidR="00C83C01" w:rsidRPr="00BC795F" w:rsidRDefault="00C83C01" w:rsidP="00C83C01">
      <w:pPr>
        <w:pStyle w:val="Apara"/>
      </w:pPr>
      <w:r w:rsidRPr="00BC795F">
        <w:tab/>
        <w:t>(a)</w:t>
      </w:r>
      <w:r w:rsidRPr="00BC795F">
        <w:tab/>
        <w:t>building work related to the demolition of the affected building including asbestos removal related to the demolition;</w:t>
      </w:r>
    </w:p>
    <w:p w14:paraId="025DED9F" w14:textId="77777777" w:rsidR="00C83C01" w:rsidRPr="00BC795F" w:rsidRDefault="00C83C01" w:rsidP="00C83C01">
      <w:pPr>
        <w:pStyle w:val="Apara"/>
      </w:pPr>
      <w:r w:rsidRPr="00BC795F">
        <w:tab/>
        <w:t>(b)</w:t>
      </w:r>
      <w:r w:rsidRPr="00BC795F">
        <w:tab/>
        <w:t>building work essential for health, safety or reasonable living conditions at affected residential premises.</w:t>
      </w:r>
    </w:p>
    <w:p w14:paraId="6871A6C1" w14:textId="77777777" w:rsidR="00C83C01" w:rsidRPr="00BC795F" w:rsidRDefault="00C83C01" w:rsidP="00C83C01">
      <w:pPr>
        <w:pStyle w:val="Amain"/>
      </w:pPr>
      <w:r w:rsidRPr="00BC795F">
        <w:tab/>
        <w:t>(2)</w:t>
      </w:r>
      <w:r w:rsidRPr="00BC795F">
        <w:tab/>
        <w:t>The Minister may make guidelines about building work mentioned in subsection (1) (b).</w:t>
      </w:r>
    </w:p>
    <w:p w14:paraId="6B172A95" w14:textId="77777777" w:rsidR="00C83C01" w:rsidRPr="00BC795F" w:rsidRDefault="00C83C01" w:rsidP="00C83C01">
      <w:pPr>
        <w:pStyle w:val="Amain"/>
      </w:pPr>
      <w:r w:rsidRPr="00BC795F">
        <w:tab/>
        <w:t>(3)</w:t>
      </w:r>
      <w:r w:rsidRPr="00BC795F">
        <w:tab/>
        <w:t>A guideline is a notifiable instrument.</w:t>
      </w:r>
    </w:p>
    <w:p w14:paraId="72C97942" w14:textId="1DE5AD31" w:rsidR="00C83C01" w:rsidRPr="00BC795F" w:rsidRDefault="00C83C01" w:rsidP="00C83C01">
      <w:pPr>
        <w:pStyle w:val="aNote"/>
      </w:pPr>
      <w:r w:rsidRPr="00BC795F">
        <w:rPr>
          <w:rStyle w:val="charItals"/>
        </w:rPr>
        <w:t>Note</w:t>
      </w:r>
      <w:r w:rsidRPr="00BC795F">
        <w:rPr>
          <w:rStyle w:val="charItals"/>
        </w:rPr>
        <w:tab/>
      </w:r>
      <w:r w:rsidRPr="00BC795F">
        <w:t xml:space="preserve">A notifiable instrument must be notified under the </w:t>
      </w:r>
      <w:hyperlink r:id="rId69" w:tooltip="A2001-14" w:history="1">
        <w:r w:rsidRPr="00BC795F">
          <w:rPr>
            <w:rStyle w:val="charCitHyperlinkAbbrev"/>
          </w:rPr>
          <w:t>Legislation Act</w:t>
        </w:r>
      </w:hyperlink>
      <w:r w:rsidRPr="00BC795F">
        <w:t>.</w:t>
      </w:r>
    </w:p>
    <w:p w14:paraId="363DBECE" w14:textId="77777777" w:rsidR="006B7BBF" w:rsidRDefault="006B7BBF">
      <w:pPr>
        <w:pStyle w:val="AH5Sec"/>
      </w:pPr>
      <w:bookmarkStart w:id="53" w:name="_Toc43974473"/>
      <w:r w:rsidRPr="004D7E12">
        <w:rPr>
          <w:rStyle w:val="CharSectNo"/>
        </w:rPr>
        <w:t>30</w:t>
      </w:r>
      <w:r>
        <w:tab/>
        <w:t>Significantly different from plan amendment—Act, s 32 (4)</w:t>
      </w:r>
      <w:bookmarkEnd w:id="53"/>
      <w:r>
        <w:t xml:space="preserve"> </w:t>
      </w:r>
    </w:p>
    <w:p w14:paraId="79CDB8FA" w14:textId="77777777" w:rsidR="006B7BBF" w:rsidRDefault="006B7BBF">
      <w:pPr>
        <w:pStyle w:val="Amainreturn"/>
      </w:pPr>
      <w:r>
        <w:t xml:space="preserve">A building (the </w:t>
      </w:r>
      <w:r>
        <w:rPr>
          <w:rStyle w:val="charBoldItals"/>
        </w:rPr>
        <w:t>new building</w:t>
      </w:r>
      <w:r>
        <w:t xml:space="preserve">) built to amended plans is significantly different from a building (the </w:t>
      </w:r>
      <w:r>
        <w:rPr>
          <w:rStyle w:val="charBoldItals"/>
        </w:rPr>
        <w:t>old building</w:t>
      </w:r>
      <w:r>
        <w:t>) built to the unamended plans if—</w:t>
      </w:r>
    </w:p>
    <w:p w14:paraId="643E4E59" w14:textId="77777777" w:rsidR="006B7BBF" w:rsidRDefault="006B7BBF">
      <w:pPr>
        <w:pStyle w:val="Apara"/>
      </w:pPr>
      <w:r>
        <w:tab/>
        <w:t>(a)</w:t>
      </w:r>
      <w:r>
        <w:tab/>
        <w:t>the floor area, roof area or volume of the new building has changed by more than 1% from the old building; or</w:t>
      </w:r>
    </w:p>
    <w:p w14:paraId="45508C2A" w14:textId="77777777" w:rsidR="006B7BBF" w:rsidRDefault="006B7BBF">
      <w:pPr>
        <w:pStyle w:val="Apara"/>
      </w:pPr>
      <w:r>
        <w:lastRenderedPageBreak/>
        <w:tab/>
        <w:t>(b)</w:t>
      </w:r>
      <w:r>
        <w:tab/>
        <w:t>the new building is not the same class of building as the old building; or</w:t>
      </w:r>
    </w:p>
    <w:p w14:paraId="3E1E0D50" w14:textId="77777777" w:rsidR="006B7BBF" w:rsidRDefault="006B7BBF">
      <w:pPr>
        <w:pStyle w:val="Apara"/>
      </w:pPr>
      <w:r>
        <w:tab/>
        <w:t>(c)</w:t>
      </w:r>
      <w:r>
        <w:tab/>
        <w:t>if the old building had parts that are not of the same class of building—</w:t>
      </w:r>
    </w:p>
    <w:p w14:paraId="21F178AD" w14:textId="77777777" w:rsidR="006B7BBF" w:rsidRDefault="006B7BBF">
      <w:pPr>
        <w:pStyle w:val="Asubpara"/>
      </w:pPr>
      <w:r>
        <w:tab/>
        <w:t>(i)</w:t>
      </w:r>
      <w:r>
        <w:tab/>
        <w:t>the position of the parts in the new building has changed; or</w:t>
      </w:r>
    </w:p>
    <w:p w14:paraId="47AF4AAE" w14:textId="77777777" w:rsidR="006B7BBF" w:rsidRDefault="006B7BBF">
      <w:pPr>
        <w:pStyle w:val="Asubpara"/>
      </w:pPr>
      <w:r>
        <w:tab/>
        <w:t>(ii)</w:t>
      </w:r>
      <w:r>
        <w:tab/>
        <w:t>the floor area, roof area or volume of the parts in the new building has changed by more than 1% from the old building; or</w:t>
      </w:r>
    </w:p>
    <w:p w14:paraId="2AD0DA24" w14:textId="77777777" w:rsidR="006B7BBF" w:rsidRDefault="006B7BBF">
      <w:pPr>
        <w:pStyle w:val="Apara"/>
      </w:pPr>
      <w:r>
        <w:tab/>
        <w:t>(d)</w:t>
      </w:r>
      <w:r>
        <w:tab/>
        <w:t>any dimension of the perimeter of the new building, including the perimeter of the building’s footprint or an elevation, has changed by more than 1% from the old building; or</w:t>
      </w:r>
    </w:p>
    <w:p w14:paraId="294D6442" w14:textId="77777777" w:rsidR="006B7BBF" w:rsidRDefault="006B7BBF" w:rsidP="00A54C2E">
      <w:pPr>
        <w:pStyle w:val="Apara"/>
        <w:keepNext/>
      </w:pPr>
      <w:r>
        <w:tab/>
        <w:t>(e)</w:t>
      </w:r>
      <w:r>
        <w:tab/>
        <w:t>the number of storeys or buildings in the new building is different from the number in the old building.</w:t>
      </w:r>
    </w:p>
    <w:p w14:paraId="190BEEE7" w14:textId="77777777" w:rsidR="006B7BBF" w:rsidRDefault="006B7BBF">
      <w:pPr>
        <w:pStyle w:val="aExamHdgss"/>
      </w:pPr>
      <w:r>
        <w:t>Example—change of dimension</w:t>
      </w:r>
    </w:p>
    <w:p w14:paraId="79D8CCDC" w14:textId="77777777" w:rsidR="006B7BBF" w:rsidRDefault="006B7BBF">
      <w:pPr>
        <w:pStyle w:val="aExamss"/>
        <w:keepNext/>
      </w:pPr>
      <w:r>
        <w:t>The height of the building increases from 3m to 3.5m.  The change of the dimension is more than 1%.</w:t>
      </w:r>
    </w:p>
    <w:p w14:paraId="0D3815ED" w14:textId="0F31FE48" w:rsidR="006B7BBF" w:rsidRDefault="006B7BBF">
      <w:pPr>
        <w:pStyle w:val="aNote"/>
        <w:keepNext/>
        <w:rPr>
          <w:iCs/>
        </w:rPr>
      </w:pPr>
      <w:r>
        <w:rPr>
          <w:rStyle w:val="charItals"/>
        </w:rPr>
        <w:t>Note</w:t>
      </w:r>
      <w:r>
        <w:rPr>
          <w:rStyle w:val="charItals"/>
        </w:rPr>
        <w:tab/>
      </w:r>
      <w:r w:rsidRPr="00D52D2C">
        <w:t xml:space="preserve">The </w:t>
      </w:r>
      <w:hyperlink r:id="rId70" w:tooltip="A2004-11" w:history="1">
        <w:r w:rsidR="005F3260" w:rsidRPr="00552A09">
          <w:rPr>
            <w:rStyle w:val="charCitHyperlinkAbbrev"/>
          </w:rPr>
          <w:t>Act</w:t>
        </w:r>
      </w:hyperlink>
      <w:r w:rsidRPr="00D52D2C">
        <w:t>, s 42 requires building work to be carried out in accordance with approved plans.</w:t>
      </w:r>
    </w:p>
    <w:p w14:paraId="3BADDE45" w14:textId="77777777" w:rsidR="00D0291A" w:rsidRPr="004D7E12" w:rsidRDefault="00D0291A" w:rsidP="00D0291A">
      <w:pPr>
        <w:pStyle w:val="AH3Div"/>
      </w:pPr>
      <w:bookmarkStart w:id="54" w:name="_Toc43974474"/>
      <w:r w:rsidRPr="004D7E12">
        <w:rPr>
          <w:rStyle w:val="CharDivNo"/>
        </w:rPr>
        <w:t>Division 3.2A</w:t>
      </w:r>
      <w:r w:rsidRPr="00575A77">
        <w:tab/>
      </w:r>
      <w:r w:rsidRPr="004D7E12">
        <w:rPr>
          <w:rStyle w:val="CharDivText"/>
        </w:rPr>
        <w:t>Building work signs</w:t>
      </w:r>
      <w:bookmarkEnd w:id="54"/>
    </w:p>
    <w:p w14:paraId="1834C740" w14:textId="77777777" w:rsidR="00D0291A" w:rsidRPr="00575A77" w:rsidRDefault="00D0291A" w:rsidP="00D0291A">
      <w:pPr>
        <w:pStyle w:val="AH5Sec"/>
      </w:pPr>
      <w:bookmarkStart w:id="55" w:name="_Toc43974475"/>
      <w:r w:rsidRPr="004D7E12">
        <w:rPr>
          <w:rStyle w:val="CharSectNo"/>
        </w:rPr>
        <w:t>30A</w:t>
      </w:r>
      <w:r w:rsidRPr="00575A77">
        <w:tab/>
        <w:t>Requirements for sign for certain building work—Act, s 37A (4) and s 37B (2) (a)</w:t>
      </w:r>
      <w:bookmarkEnd w:id="55"/>
    </w:p>
    <w:p w14:paraId="3BCC8EFC" w14:textId="77777777" w:rsidR="00D0291A" w:rsidRPr="00575A77" w:rsidRDefault="00D0291A" w:rsidP="00D0291A">
      <w:pPr>
        <w:pStyle w:val="Amainreturn"/>
        <w:keepNext/>
      </w:pPr>
      <w:r w:rsidRPr="00575A77">
        <w:t>The following requirements are prescribed:</w:t>
      </w:r>
    </w:p>
    <w:p w14:paraId="31961DE2" w14:textId="77777777" w:rsidR="00D0291A" w:rsidRPr="00575A77" w:rsidRDefault="00D0291A" w:rsidP="00D0291A">
      <w:pPr>
        <w:pStyle w:val="Apara"/>
      </w:pPr>
      <w:r w:rsidRPr="00575A77">
        <w:tab/>
        <w:t>(a)</w:t>
      </w:r>
      <w:r w:rsidRPr="00575A77">
        <w:tab/>
        <w:t>the sign must be at least 600mm x 900mm;</w:t>
      </w:r>
    </w:p>
    <w:p w14:paraId="670533C0" w14:textId="77777777" w:rsidR="00D0291A" w:rsidRPr="00575A77" w:rsidRDefault="00D0291A" w:rsidP="00D0291A">
      <w:pPr>
        <w:pStyle w:val="Apara"/>
      </w:pPr>
      <w:r w:rsidRPr="00575A77">
        <w:tab/>
        <w:t>(b)</w:t>
      </w:r>
      <w:r w:rsidRPr="00575A77">
        <w:tab/>
        <w:t>the sign must contain the following heading in bold typeface at least 50mm high:</w:t>
      </w:r>
    </w:p>
    <w:p w14:paraId="4D9F45FC" w14:textId="77777777" w:rsidR="00D0291A" w:rsidRPr="00575A77" w:rsidRDefault="00D0291A" w:rsidP="00D0291A">
      <w:pPr>
        <w:pStyle w:val="Apara"/>
      </w:pPr>
      <w:r w:rsidRPr="00575A77">
        <w:tab/>
      </w:r>
      <w:r w:rsidRPr="00575A77">
        <w:tab/>
        <w:t>‘</w:t>
      </w:r>
      <w:r w:rsidRPr="00575A77">
        <w:rPr>
          <w:rFonts w:ascii="Arial" w:hAnsi="Arial" w:cs="Arial"/>
        </w:rPr>
        <w:t>Notice about building work</w:t>
      </w:r>
      <w:r w:rsidRPr="00575A77">
        <w:t>’;</w:t>
      </w:r>
    </w:p>
    <w:p w14:paraId="724CAA56" w14:textId="77777777" w:rsidR="00D0291A" w:rsidRPr="00575A77" w:rsidRDefault="00D0291A" w:rsidP="004D7E12">
      <w:pPr>
        <w:pStyle w:val="Apara"/>
        <w:keepNext/>
      </w:pPr>
      <w:r w:rsidRPr="00575A77">
        <w:lastRenderedPageBreak/>
        <w:tab/>
        <w:t>(c)</w:t>
      </w:r>
      <w:r w:rsidRPr="00575A77">
        <w:tab/>
        <w:t>the sign must include the following information:</w:t>
      </w:r>
    </w:p>
    <w:p w14:paraId="022FA4A0" w14:textId="77777777" w:rsidR="00D0291A" w:rsidRPr="00575A77" w:rsidRDefault="00D0291A" w:rsidP="00D0291A">
      <w:pPr>
        <w:pStyle w:val="Asubpara"/>
      </w:pPr>
      <w:r w:rsidRPr="00575A77">
        <w:tab/>
        <w:t>(i)</w:t>
      </w:r>
      <w:r w:rsidRPr="00575A77">
        <w:tab/>
        <w:t xml:space="preserve">the name and licence number of the licensed builder; </w:t>
      </w:r>
    </w:p>
    <w:p w14:paraId="78CB3981" w14:textId="77777777" w:rsidR="00D0291A" w:rsidRPr="00575A77" w:rsidRDefault="00D0291A" w:rsidP="00D0291A">
      <w:pPr>
        <w:pStyle w:val="Asubpara"/>
      </w:pPr>
      <w:r w:rsidRPr="00575A77">
        <w:tab/>
        <w:t>(ii)</w:t>
      </w:r>
      <w:r w:rsidRPr="00575A77">
        <w:tab/>
        <w:t xml:space="preserve">a contact telephone number for the licensed builder; </w:t>
      </w:r>
    </w:p>
    <w:p w14:paraId="276A1097" w14:textId="77777777" w:rsidR="000A6B2E" w:rsidRPr="00856E2A" w:rsidRDefault="001D176F" w:rsidP="000A6B2E">
      <w:pPr>
        <w:pStyle w:val="Asubpara"/>
      </w:pPr>
      <w:r>
        <w:tab/>
        <w:t>(iii</w:t>
      </w:r>
      <w:r w:rsidR="000A6B2E" w:rsidRPr="00856E2A">
        <w:t>)</w:t>
      </w:r>
      <w:r w:rsidR="000A6B2E" w:rsidRPr="00856E2A">
        <w:tab/>
        <w:t>if the licensed builder is a corporation—the licensed builder’s Australian Company Number (ACN) (if any);</w:t>
      </w:r>
    </w:p>
    <w:p w14:paraId="2B0B2BAD" w14:textId="77777777" w:rsidR="00D0291A" w:rsidRPr="00575A77" w:rsidRDefault="007652AF" w:rsidP="00D0291A">
      <w:pPr>
        <w:pStyle w:val="Asubpara"/>
      </w:pPr>
      <w:r>
        <w:tab/>
        <w:t>(iv</w:t>
      </w:r>
      <w:r w:rsidR="00D0291A" w:rsidRPr="00575A77">
        <w:t>)</w:t>
      </w:r>
      <w:r w:rsidR="00D0291A" w:rsidRPr="00575A77">
        <w:tab/>
        <w:t xml:space="preserve">the name and licence number of the certifier for the building work; </w:t>
      </w:r>
    </w:p>
    <w:p w14:paraId="669755E0" w14:textId="77777777" w:rsidR="00D0291A" w:rsidRPr="00575A77" w:rsidRDefault="007652AF" w:rsidP="00D0291A">
      <w:pPr>
        <w:pStyle w:val="Asubpara"/>
      </w:pPr>
      <w:r>
        <w:tab/>
        <w:t>(</w:t>
      </w:r>
      <w:r w:rsidR="00D0291A" w:rsidRPr="00575A77">
        <w:t>v)</w:t>
      </w:r>
      <w:r w:rsidR="00D0291A" w:rsidRPr="00575A77">
        <w:tab/>
        <w:t>a contact telephone number for the certifier;</w:t>
      </w:r>
    </w:p>
    <w:p w14:paraId="56C65DE5" w14:textId="77777777" w:rsidR="000A6B2E" w:rsidRPr="00856E2A" w:rsidRDefault="007652AF" w:rsidP="000A6B2E">
      <w:pPr>
        <w:pStyle w:val="Asubpara"/>
      </w:pPr>
      <w:r>
        <w:tab/>
        <w:t>(</w:t>
      </w:r>
      <w:r w:rsidR="000A6B2E" w:rsidRPr="00856E2A">
        <w:t>v</w:t>
      </w:r>
      <w:r>
        <w:t>i</w:t>
      </w:r>
      <w:r w:rsidR="000A6B2E" w:rsidRPr="00856E2A">
        <w:t>)</w:t>
      </w:r>
      <w:r w:rsidR="000A6B2E" w:rsidRPr="00856E2A">
        <w:tab/>
        <w:t>if the certifier is a corporation—the certifier’s Australian Company Number (ACN) (if any);</w:t>
      </w:r>
    </w:p>
    <w:p w14:paraId="130D0D22" w14:textId="77777777" w:rsidR="00D0291A" w:rsidRPr="00575A77" w:rsidRDefault="00D0291A" w:rsidP="00D0291A">
      <w:pPr>
        <w:pStyle w:val="Asubpara"/>
      </w:pPr>
      <w:r w:rsidRPr="00575A77">
        <w:tab/>
        <w:t>(v</w:t>
      </w:r>
      <w:r w:rsidR="007652AF">
        <w:t>ii</w:t>
      </w:r>
      <w:r w:rsidRPr="00575A77">
        <w:t>)</w:t>
      </w:r>
      <w:r w:rsidRPr="00575A77">
        <w:tab/>
        <w:t>the street address for each block of land in the parcel of land;</w:t>
      </w:r>
    </w:p>
    <w:p w14:paraId="76BD9D40" w14:textId="77777777" w:rsidR="000A6B2E" w:rsidRPr="00856E2A" w:rsidRDefault="007652AF" w:rsidP="000A6B2E">
      <w:pPr>
        <w:pStyle w:val="Asubpara"/>
      </w:pPr>
      <w:r>
        <w:tab/>
        <w:t>(viii</w:t>
      </w:r>
      <w:r w:rsidR="000A6B2E" w:rsidRPr="00856E2A">
        <w:t>)</w:t>
      </w:r>
      <w:r w:rsidR="000A6B2E" w:rsidRPr="00856E2A">
        <w:tab/>
        <w:t>the block and section number and division for the parcel of land;</w:t>
      </w:r>
    </w:p>
    <w:p w14:paraId="6346A087" w14:textId="77777777" w:rsidR="00D0291A" w:rsidRPr="00575A77" w:rsidRDefault="007652AF" w:rsidP="00D0291A">
      <w:pPr>
        <w:pStyle w:val="Asubpara"/>
      </w:pPr>
      <w:r>
        <w:tab/>
        <w:t>(ix</w:t>
      </w:r>
      <w:r w:rsidR="00D0291A" w:rsidRPr="00575A77">
        <w:t>)</w:t>
      </w:r>
      <w:r w:rsidR="00D0291A" w:rsidRPr="00575A77">
        <w:tab/>
        <w:t>a description of the nature and scope of the building work to be, or being, carried out;</w:t>
      </w:r>
    </w:p>
    <w:p w14:paraId="278933AF" w14:textId="77777777" w:rsidR="00D0291A" w:rsidRPr="00575A77" w:rsidRDefault="007652AF" w:rsidP="00D0291A">
      <w:pPr>
        <w:pStyle w:val="Asubpara"/>
      </w:pPr>
      <w:r>
        <w:tab/>
        <w:t>(x</w:t>
      </w:r>
      <w:r w:rsidR="00D0291A" w:rsidRPr="00575A77">
        <w:t>)</w:t>
      </w:r>
      <w:r w:rsidR="00D0291A" w:rsidRPr="00575A77">
        <w:tab/>
        <w:t>if development approval is required for the building work—the development approval number;</w:t>
      </w:r>
    </w:p>
    <w:p w14:paraId="559095D7" w14:textId="77777777" w:rsidR="00D0291A" w:rsidRPr="00575A77" w:rsidRDefault="007652AF" w:rsidP="00D0291A">
      <w:pPr>
        <w:pStyle w:val="Asubpara"/>
      </w:pPr>
      <w:r>
        <w:tab/>
        <w:t>(xi</w:t>
      </w:r>
      <w:r w:rsidR="00D0291A" w:rsidRPr="00575A77">
        <w:t>)</w:t>
      </w:r>
      <w:r w:rsidR="00D0291A" w:rsidRPr="00575A77">
        <w:tab/>
        <w:t>if a development approval is not required for the building work—that the work is exempt from requiring approval;</w:t>
      </w:r>
    </w:p>
    <w:p w14:paraId="26D14E12" w14:textId="77777777" w:rsidR="00D0291A" w:rsidRPr="00575A77" w:rsidRDefault="007652AF" w:rsidP="00D0291A">
      <w:pPr>
        <w:pStyle w:val="Asubpara"/>
      </w:pPr>
      <w:r>
        <w:tab/>
        <w:t>(xii</w:t>
      </w:r>
      <w:r w:rsidR="00D0291A" w:rsidRPr="00575A77">
        <w:t>)</w:t>
      </w:r>
      <w:r w:rsidR="00D0291A" w:rsidRPr="00575A77">
        <w:tab/>
        <w:t>if the requirement for development approval is not determined—that the requirement for development approval is not determined;</w:t>
      </w:r>
    </w:p>
    <w:p w14:paraId="46ACD0C5" w14:textId="77777777" w:rsidR="00D0291A" w:rsidRPr="00575A77" w:rsidRDefault="00D0291A" w:rsidP="00D0291A">
      <w:pPr>
        <w:pStyle w:val="Asubpara"/>
      </w:pPr>
      <w:r w:rsidRPr="00575A77">
        <w:tab/>
        <w:t>(x</w:t>
      </w:r>
      <w:r w:rsidR="007652AF">
        <w:t>iii</w:t>
      </w:r>
      <w:r w:rsidRPr="00575A77">
        <w:t>)</w:t>
      </w:r>
      <w:r w:rsidRPr="00575A77">
        <w:tab/>
        <w:t>for building work carried out in stages—the stage of the work to be, or being, carried out and a description of the nature and scope of the stage of the work;</w:t>
      </w:r>
    </w:p>
    <w:p w14:paraId="6ED1F34D" w14:textId="77777777" w:rsidR="00D0291A" w:rsidRPr="00575A77" w:rsidRDefault="00D0291A" w:rsidP="00D0291A">
      <w:pPr>
        <w:pStyle w:val="Apara"/>
      </w:pPr>
      <w:r w:rsidRPr="00575A77">
        <w:tab/>
        <w:t>(d)</w:t>
      </w:r>
      <w:r w:rsidRPr="00575A77">
        <w:tab/>
        <w:t xml:space="preserve">the sign must be made of </w:t>
      </w:r>
      <w:r w:rsidR="000A6B2E" w:rsidRPr="00856E2A">
        <w:t>durable material that will remain intact for the period of construction</w:t>
      </w:r>
      <w:r w:rsidRPr="00575A77">
        <w:t xml:space="preserve">; </w:t>
      </w:r>
    </w:p>
    <w:p w14:paraId="076FB3BB" w14:textId="77777777" w:rsidR="00D0291A" w:rsidRPr="00575A77" w:rsidRDefault="00D0291A" w:rsidP="00D0291A">
      <w:pPr>
        <w:pStyle w:val="Apara"/>
      </w:pPr>
      <w:r w:rsidRPr="00575A77">
        <w:lastRenderedPageBreak/>
        <w:tab/>
        <w:t>(e)</w:t>
      </w:r>
      <w:r w:rsidRPr="00575A77">
        <w:tab/>
        <w:t>the sign must be placed prominently so that it can be seen and read easily by a person from each frontage of the parcel of land on which the sign must be displayed.</w:t>
      </w:r>
    </w:p>
    <w:p w14:paraId="634ECFFE" w14:textId="77777777" w:rsidR="00D0291A" w:rsidRPr="00575A77" w:rsidRDefault="00D0291A" w:rsidP="00D0291A">
      <w:pPr>
        <w:pStyle w:val="AH5Sec"/>
      </w:pPr>
      <w:bookmarkStart w:id="56" w:name="_Toc43974476"/>
      <w:r w:rsidRPr="004D7E12">
        <w:rPr>
          <w:rStyle w:val="CharSectNo"/>
        </w:rPr>
        <w:t>30B</w:t>
      </w:r>
      <w:r w:rsidRPr="00575A77">
        <w:tab/>
        <w:t>Prescribed development—Act, s 37B (1) (a)</w:t>
      </w:r>
      <w:bookmarkEnd w:id="56"/>
    </w:p>
    <w:p w14:paraId="618E32EA" w14:textId="77777777" w:rsidR="00D0291A" w:rsidRPr="00575A77" w:rsidRDefault="00D0291A" w:rsidP="00D0291A">
      <w:pPr>
        <w:pStyle w:val="Amainreturn"/>
        <w:keepNext/>
      </w:pPr>
      <w:r w:rsidRPr="00575A77">
        <w:t>The following development is prescribed:</w:t>
      </w:r>
    </w:p>
    <w:p w14:paraId="27442D93" w14:textId="0BF4BC98" w:rsidR="00D0291A" w:rsidRPr="00575A77" w:rsidRDefault="00D0291A" w:rsidP="00BB2D7A">
      <w:pPr>
        <w:pStyle w:val="aDefpara"/>
        <w:keepNext/>
      </w:pPr>
      <w:r w:rsidRPr="00575A77">
        <w:tab/>
        <w:t>(a)</w:t>
      </w:r>
      <w:r w:rsidRPr="00575A77">
        <w:tab/>
        <w:t xml:space="preserve">a designated development mentioned in the </w:t>
      </w:r>
      <w:hyperlink r:id="rId71" w:tooltip="SL2008-2" w:history="1">
        <w:r w:rsidR="00D52D2C" w:rsidRPr="00D52D2C">
          <w:rPr>
            <w:rStyle w:val="charCitHyperlinkItal"/>
          </w:rPr>
          <w:t>Planning and Development Regulation 2008</w:t>
        </w:r>
      </w:hyperlink>
      <w:r w:rsidRPr="00575A77">
        <w:t xml:space="preserve">, schedule 1, section 1.45 for a garage that has a floor area that is more than the floor area mentioned in this regulation, schedule 1, section 1.1, definition of </w:t>
      </w:r>
      <w:r w:rsidRPr="00D52D2C">
        <w:rPr>
          <w:rStyle w:val="charBoldItals"/>
        </w:rPr>
        <w:t>large building</w:t>
      </w:r>
      <w:r w:rsidRPr="00575A77">
        <w:t xml:space="preserve">, paragraph (b) (iii) (B); </w:t>
      </w:r>
    </w:p>
    <w:p w14:paraId="7D952FD3" w14:textId="77777777" w:rsidR="00D0291A" w:rsidRPr="00575A77" w:rsidRDefault="00D0291A" w:rsidP="00D0291A">
      <w:pPr>
        <w:pStyle w:val="aNotepar"/>
      </w:pPr>
      <w:r w:rsidRPr="00D52D2C">
        <w:rPr>
          <w:rStyle w:val="charItals"/>
        </w:rPr>
        <w:t>Note</w:t>
      </w:r>
      <w:r w:rsidRPr="00D52D2C">
        <w:rPr>
          <w:rStyle w:val="charItals"/>
        </w:rPr>
        <w:tab/>
      </w:r>
      <w:r w:rsidRPr="00575A77">
        <w:t>The floor area mentioned in this regulation is a floor area of not more than 36m</w:t>
      </w:r>
      <w:r w:rsidRPr="00575A77">
        <w:rPr>
          <w:vertAlign w:val="superscript"/>
        </w:rPr>
        <w:t>2</w:t>
      </w:r>
      <w:r w:rsidRPr="00575A77">
        <w:t xml:space="preserve"> excluding areas underneath external walls. </w:t>
      </w:r>
    </w:p>
    <w:p w14:paraId="5F58A02C" w14:textId="46F3BBAE" w:rsidR="00D0291A" w:rsidRPr="00575A77" w:rsidRDefault="00D0291A" w:rsidP="00D0291A">
      <w:pPr>
        <w:pStyle w:val="aDefpara"/>
      </w:pPr>
      <w:r w:rsidRPr="00575A77">
        <w:tab/>
        <w:t>(b)</w:t>
      </w:r>
      <w:r w:rsidRPr="00575A77">
        <w:tab/>
        <w:t xml:space="preserve">a development mentioned in the </w:t>
      </w:r>
      <w:hyperlink r:id="rId72" w:tooltip="SL2008-2" w:history="1">
        <w:r w:rsidR="00D52D2C" w:rsidRPr="00D52D2C">
          <w:rPr>
            <w:rStyle w:val="charCitHyperlinkItal"/>
          </w:rPr>
          <w:t>Planning and Development Regulation 2008</w:t>
        </w:r>
      </w:hyperlink>
      <w:r w:rsidRPr="00575A77">
        <w:t xml:space="preserve">, schedule 1, </w:t>
      </w:r>
      <w:r w:rsidR="00E301D6" w:rsidRPr="00856E2A">
        <w:t>section 1.100, 1.100AA, 1.100A or 1.100AB</w:t>
      </w:r>
      <w:r w:rsidRPr="00575A77">
        <w:t>;</w:t>
      </w:r>
    </w:p>
    <w:p w14:paraId="66058ED3" w14:textId="0F73DF5A" w:rsidR="00D0291A" w:rsidRPr="00575A77" w:rsidRDefault="00D0291A" w:rsidP="00D0291A">
      <w:pPr>
        <w:pStyle w:val="aDefpara"/>
      </w:pPr>
      <w:r w:rsidRPr="00575A77">
        <w:tab/>
        <w:t>(c)</w:t>
      </w:r>
      <w:r w:rsidRPr="00575A77">
        <w:tab/>
        <w:t xml:space="preserve">a development mentioned in the </w:t>
      </w:r>
      <w:hyperlink r:id="rId73" w:tooltip="SL2008-2" w:history="1">
        <w:r w:rsidR="00D52D2C" w:rsidRPr="00D52D2C">
          <w:rPr>
            <w:rStyle w:val="charCitHyperlinkItal"/>
          </w:rPr>
          <w:t>Planning and Development Regulation 2008</w:t>
        </w:r>
      </w:hyperlink>
      <w:r w:rsidRPr="00575A77">
        <w:t>, schedule 1, section 1.100B if the development is not required to be carried out urgently to address a risk of death or injury to a person, serious harm to the environment or significant damage to property.</w:t>
      </w:r>
    </w:p>
    <w:p w14:paraId="7E45227E" w14:textId="77777777" w:rsidR="00D0291A" w:rsidRPr="00575A77" w:rsidRDefault="00D0291A" w:rsidP="00D0291A">
      <w:pPr>
        <w:pStyle w:val="AH5Sec"/>
      </w:pPr>
      <w:bookmarkStart w:id="57" w:name="_Toc43974477"/>
      <w:r w:rsidRPr="004D7E12">
        <w:rPr>
          <w:rStyle w:val="CharSectNo"/>
        </w:rPr>
        <w:t>30C</w:t>
      </w:r>
      <w:r w:rsidRPr="00575A77">
        <w:tab/>
        <w:t>Period for displaying sign—Act, s 37B (2) (b)</w:t>
      </w:r>
      <w:bookmarkEnd w:id="57"/>
    </w:p>
    <w:p w14:paraId="3D4946EA" w14:textId="77777777" w:rsidR="00D0291A" w:rsidRPr="00575A77" w:rsidRDefault="00D0291A" w:rsidP="00D0291A">
      <w:pPr>
        <w:pStyle w:val="Amainreturn"/>
      </w:pPr>
      <w:r w:rsidRPr="00575A77">
        <w:t>At least 7 consecutive days in the 2 months before an application for a commencement notice is lodged in relation to the building work is prescribed.</w:t>
      </w:r>
    </w:p>
    <w:p w14:paraId="3F3264B0" w14:textId="77777777" w:rsidR="006B7BBF" w:rsidRPr="004D7E12" w:rsidRDefault="006B7BBF">
      <w:pPr>
        <w:pStyle w:val="AH3Div"/>
      </w:pPr>
      <w:bookmarkStart w:id="58" w:name="_Toc43974478"/>
      <w:r w:rsidRPr="004D7E12">
        <w:rPr>
          <w:rStyle w:val="CharDivNo"/>
        </w:rPr>
        <w:lastRenderedPageBreak/>
        <w:t>Division 3.</w:t>
      </w:r>
      <w:r w:rsidR="00DC0918" w:rsidRPr="004D7E12">
        <w:rPr>
          <w:rStyle w:val="CharDivNo"/>
        </w:rPr>
        <w:t>3</w:t>
      </w:r>
      <w:r>
        <w:tab/>
      </w:r>
      <w:r w:rsidRPr="004D7E12">
        <w:rPr>
          <w:rStyle w:val="CharDivText"/>
        </w:rPr>
        <w:t>Carrying out building work</w:t>
      </w:r>
      <w:bookmarkEnd w:id="58"/>
    </w:p>
    <w:p w14:paraId="0B4D7A13" w14:textId="77777777" w:rsidR="006B7BBF" w:rsidRDefault="006B7BBF">
      <w:pPr>
        <w:pStyle w:val="AH5Sec"/>
      </w:pPr>
      <w:bookmarkStart w:id="59" w:name="_Toc43974479"/>
      <w:r w:rsidRPr="004D7E12">
        <w:rPr>
          <w:rStyle w:val="CharSectNo"/>
        </w:rPr>
        <w:t>31</w:t>
      </w:r>
      <w:r>
        <w:tab/>
        <w:t>Considerations for proper and skilful work—material and work standards—Act, s 42 (2)</w:t>
      </w:r>
      <w:bookmarkEnd w:id="59"/>
    </w:p>
    <w:p w14:paraId="3650DEFA" w14:textId="77777777" w:rsidR="006B7BBF" w:rsidRDefault="006B7BBF">
      <w:pPr>
        <w:pStyle w:val="Amainreturn"/>
        <w:keepNext/>
        <w:rPr>
          <w:lang w:val="en-US"/>
        </w:rPr>
      </w:pPr>
      <w:r>
        <w:rPr>
          <w:lang w:val="en-US"/>
        </w:rPr>
        <w:t>In deciding whether building work has been carried out in a proper and skilful way, the following considerations must be taken into account:</w:t>
      </w:r>
    </w:p>
    <w:p w14:paraId="5786FFE0" w14:textId="77777777" w:rsidR="006B7BBF" w:rsidRDefault="006B7BBF">
      <w:pPr>
        <w:pStyle w:val="Apara"/>
        <w:rPr>
          <w:lang w:val="en-US"/>
        </w:rPr>
      </w:pPr>
      <w:r>
        <w:rPr>
          <w:lang w:val="en-US"/>
        </w:rPr>
        <w:tab/>
        <w:t>(a)</w:t>
      </w:r>
      <w:r>
        <w:rPr>
          <w:lang w:val="en-US"/>
        </w:rPr>
        <w:tab/>
        <w:t>whether the work uses a product or system in accordance with any accessible instructions, directions, guidelines or suggestions of the maker or seller of the product or system;</w:t>
      </w:r>
    </w:p>
    <w:p w14:paraId="71131328" w14:textId="77777777" w:rsidR="006B7BBF" w:rsidRDefault="006B7BBF">
      <w:pPr>
        <w:pStyle w:val="aExamHdgpar"/>
      </w:pPr>
      <w:r>
        <w:t>Examples—instructions that are not accessible</w:t>
      </w:r>
    </w:p>
    <w:p w14:paraId="03D2DD1F" w14:textId="77777777" w:rsidR="006B7BBF" w:rsidRDefault="006B7BBF">
      <w:pPr>
        <w:pStyle w:val="aExamINumpar"/>
      </w:pPr>
      <w:r>
        <w:t>1</w:t>
      </w:r>
      <w:r>
        <w:tab/>
        <w:t>instructions not in English</w:t>
      </w:r>
    </w:p>
    <w:p w14:paraId="4B799DD7" w14:textId="77777777" w:rsidR="006B7BBF" w:rsidRDefault="006B7BBF">
      <w:pPr>
        <w:pStyle w:val="aExamINumpar"/>
      </w:pPr>
      <w:r>
        <w:t>2</w:t>
      </w:r>
      <w:r>
        <w:tab/>
        <w:t>an information leaflet printed 10 years ago that is now unavailable</w:t>
      </w:r>
    </w:p>
    <w:p w14:paraId="13A9280F" w14:textId="77777777" w:rsidR="006B7BBF" w:rsidRDefault="006B7BBF">
      <w:pPr>
        <w:pStyle w:val="Apara"/>
        <w:rPr>
          <w:lang w:val="en-US"/>
        </w:rPr>
      </w:pPr>
      <w:r>
        <w:rPr>
          <w:lang w:val="en-US"/>
        </w:rPr>
        <w:tab/>
        <w:t>(b)</w:t>
      </w:r>
      <w:r>
        <w:rPr>
          <w:lang w:val="en-US"/>
        </w:rPr>
        <w:tab/>
        <w:t>whether the work is in accordance with any relevant rules or guidelines published by Standards Australia;</w:t>
      </w:r>
    </w:p>
    <w:p w14:paraId="5B7290F4" w14:textId="77777777" w:rsidR="006B7BBF" w:rsidRDefault="006B7BBF">
      <w:pPr>
        <w:pStyle w:val="Apara"/>
      </w:pPr>
      <w:r>
        <w:tab/>
        <w:t>(c)</w:t>
      </w:r>
      <w:r>
        <w:tab/>
        <w:t>whether, as part of the work, a product or system is being, or has been, used in a way that a reasonable person would expect is contrary to the intended use of the product or system;</w:t>
      </w:r>
    </w:p>
    <w:p w14:paraId="552FC1BF" w14:textId="77777777" w:rsidR="006B7BBF" w:rsidRDefault="006B7BBF">
      <w:pPr>
        <w:pStyle w:val="Apara"/>
      </w:pPr>
      <w:r>
        <w:tab/>
        <w:t>(d)</w:t>
      </w:r>
      <w:r>
        <w:tab/>
        <w:t>whether, as part of the work, a product or system is being, or has been, used in a way that the maker has given written notice will void the maker’s warranty;</w:t>
      </w:r>
    </w:p>
    <w:p w14:paraId="2428A5D0" w14:textId="77777777" w:rsidR="006B7BBF" w:rsidRDefault="006B7BBF">
      <w:pPr>
        <w:pStyle w:val="aExamHdgpar"/>
      </w:pPr>
      <w:r>
        <w:t>Example—use</w:t>
      </w:r>
    </w:p>
    <w:p w14:paraId="466DE5D8" w14:textId="77777777" w:rsidR="006B7BBF" w:rsidRDefault="006B7BBF">
      <w:pPr>
        <w:pStyle w:val="aExampar"/>
      </w:pPr>
      <w:r>
        <w:t>Installing roof sheeting so it is level at any point is not carrying out building work in a proper way if the manufacturer’s published literature indicates that the sheeting’s warranty is voided if the sheeting is installed at a fall of less than 1</w:t>
      </w:r>
      <w:r>
        <w:sym w:font="Symbol" w:char="F0B0"/>
      </w:r>
      <w:r>
        <w:t xml:space="preserve"> off level.</w:t>
      </w:r>
    </w:p>
    <w:p w14:paraId="01175BAD" w14:textId="77777777" w:rsidR="006B7BBF" w:rsidRDefault="006B7BBF">
      <w:pPr>
        <w:pStyle w:val="Apara"/>
        <w:keepLines/>
      </w:pPr>
      <w:r>
        <w:tab/>
        <w:t>(e)</w:t>
      </w:r>
      <w:r>
        <w:tab/>
        <w:t>whether a reasonable person doing the work would know or suspect on reasonable grounds that the use of a product or system in a particular way would cause more instability, or affect the durability or soundness of the product or system or of the building work than if the product or system were used appropriately;</w:t>
      </w:r>
    </w:p>
    <w:p w14:paraId="7824A4E8" w14:textId="77777777" w:rsidR="006B7BBF" w:rsidRDefault="006B7BBF">
      <w:pPr>
        <w:pStyle w:val="Apara"/>
      </w:pPr>
      <w:r>
        <w:lastRenderedPageBreak/>
        <w:tab/>
        <w:t>(f)</w:t>
      </w:r>
      <w:r>
        <w:tab/>
        <w:t>how reasonable it is in all the circumstances for the user of a product or system to rely on the maker’s statement that the product or system complies with a stated standard;</w:t>
      </w:r>
    </w:p>
    <w:p w14:paraId="30D746CE" w14:textId="77777777" w:rsidR="006B7BBF" w:rsidRDefault="006B7BBF">
      <w:pPr>
        <w:pStyle w:val="Apara"/>
      </w:pPr>
      <w:r>
        <w:tab/>
        <w:t>(g)</w:t>
      </w:r>
      <w:r>
        <w:tab/>
        <w:t>whether the building work contravenes the Act or another territory law.</w:t>
      </w:r>
    </w:p>
    <w:p w14:paraId="4DC408DA" w14:textId="77777777" w:rsidR="006B7BBF" w:rsidRDefault="006B7BBF">
      <w:pPr>
        <w:pStyle w:val="AH5Sec"/>
      </w:pPr>
      <w:bookmarkStart w:id="60" w:name="_Toc43974480"/>
      <w:r w:rsidRPr="004D7E12">
        <w:rPr>
          <w:rStyle w:val="CharSectNo"/>
        </w:rPr>
        <w:t>32</w:t>
      </w:r>
      <w:r>
        <w:tab/>
        <w:t>Considerations for proper and skilful work—construction tolerances—Act, s 42 (2)</w:t>
      </w:r>
      <w:bookmarkEnd w:id="60"/>
    </w:p>
    <w:p w14:paraId="74947FFD" w14:textId="77777777" w:rsidR="006B7BBF" w:rsidRDefault="006B7BBF">
      <w:pPr>
        <w:pStyle w:val="Amain"/>
      </w:pPr>
      <w:r>
        <w:tab/>
        <w:t>(1)</w:t>
      </w:r>
      <w:r>
        <w:tab/>
      </w:r>
      <w:r>
        <w:rPr>
          <w:lang w:val="en-US"/>
        </w:rPr>
        <w:t xml:space="preserve">In deciding whether building work has been carried out in a proper and skilful way, consideration must be taken of </w:t>
      </w:r>
      <w:r>
        <w:t>whether the work has been carried out—</w:t>
      </w:r>
    </w:p>
    <w:p w14:paraId="7FFF0338" w14:textId="77777777" w:rsidR="006B7BBF" w:rsidRDefault="006B7BBF">
      <w:pPr>
        <w:pStyle w:val="Apara"/>
      </w:pPr>
      <w:r>
        <w:tab/>
        <w:t>(a)</w:t>
      </w:r>
      <w:r>
        <w:tab/>
        <w:t>to meet or exceed the standards stated in the approved plans; or</w:t>
      </w:r>
    </w:p>
    <w:p w14:paraId="752B745A" w14:textId="77777777" w:rsidR="006B7BBF" w:rsidRDefault="006B7BBF">
      <w:pPr>
        <w:pStyle w:val="Apara"/>
        <w:rPr>
          <w:lang w:val="en-US"/>
        </w:rPr>
      </w:pPr>
      <w:r>
        <w:rPr>
          <w:lang w:val="en-US"/>
        </w:rPr>
        <w:tab/>
        <w:t>(b)</w:t>
      </w:r>
      <w:r>
        <w:rPr>
          <w:lang w:val="en-US"/>
        </w:rPr>
        <w:tab/>
      </w:r>
      <w:r>
        <w:t xml:space="preserve">if the approved plans do not vary reasonable minimum industry standards—to meet or exceed reasonable minimum industry standards. </w:t>
      </w:r>
    </w:p>
    <w:p w14:paraId="1F1B8806" w14:textId="77777777" w:rsidR="006B7BBF" w:rsidRDefault="006B7BBF">
      <w:pPr>
        <w:pStyle w:val="Amain"/>
        <w:keepNext/>
        <w:rPr>
          <w:lang w:val="en-US"/>
        </w:rPr>
      </w:pPr>
      <w:r>
        <w:rPr>
          <w:lang w:val="en-US"/>
        </w:rPr>
        <w:tab/>
        <w:t>(2)</w:t>
      </w:r>
      <w:r>
        <w:rPr>
          <w:lang w:val="en-US"/>
        </w:rPr>
        <w:tab/>
        <w:t>In this section:</w:t>
      </w:r>
    </w:p>
    <w:p w14:paraId="7E3E143C" w14:textId="77777777" w:rsidR="006B7BBF" w:rsidRDefault="006B7BBF">
      <w:pPr>
        <w:pStyle w:val="aDef"/>
        <w:rPr>
          <w:lang w:val="en-US"/>
        </w:rPr>
      </w:pPr>
      <w:r>
        <w:rPr>
          <w:rStyle w:val="charBoldItals"/>
        </w:rPr>
        <w:t>reasonable minimum industry standards</w:t>
      </w:r>
      <w:r>
        <w:rPr>
          <w:bCs/>
          <w:iCs/>
          <w:lang w:val="en-US"/>
        </w:rPr>
        <w:t>—a matter</w:t>
      </w:r>
      <w:r w:rsidRPr="00D52D2C">
        <w:t xml:space="preserve"> </w:t>
      </w:r>
      <w:r>
        <w:rPr>
          <w:bCs/>
          <w:iCs/>
          <w:lang w:val="en-US"/>
        </w:rPr>
        <w:t xml:space="preserve">covered by the tolerances guide meets </w:t>
      </w:r>
      <w:r>
        <w:rPr>
          <w:rStyle w:val="charBoldItals"/>
        </w:rPr>
        <w:t>reasonable minimum industry standards</w:t>
      </w:r>
      <w:r>
        <w:rPr>
          <w:bCs/>
          <w:iCs/>
          <w:lang w:val="en-US"/>
        </w:rPr>
        <w:t xml:space="preserve"> if the matter is not a defect under the guide.</w:t>
      </w:r>
      <w:r>
        <w:rPr>
          <w:lang w:val="en-US"/>
        </w:rPr>
        <w:t xml:space="preserve"> </w:t>
      </w:r>
    </w:p>
    <w:p w14:paraId="2E9B3BA2" w14:textId="77777777" w:rsidR="006B7BBF" w:rsidRDefault="006B7BBF">
      <w:pPr>
        <w:pStyle w:val="aDef"/>
        <w:keepNext/>
      </w:pPr>
      <w:r>
        <w:rPr>
          <w:rStyle w:val="charBoldItals"/>
        </w:rPr>
        <w:t>tolerances guide</w:t>
      </w:r>
      <w:r>
        <w:t>—see schedule 3, section 3.1.</w:t>
      </w:r>
    </w:p>
    <w:p w14:paraId="144B76D1" w14:textId="77777777" w:rsidR="006B7BBF" w:rsidRDefault="006B7BBF">
      <w:pPr>
        <w:pStyle w:val="aExamHdgss"/>
      </w:pPr>
      <w:r>
        <w:t>Examples</w:t>
      </w:r>
    </w:p>
    <w:p w14:paraId="2E19F5E9" w14:textId="77777777" w:rsidR="006B7BBF" w:rsidRDefault="006B7BBF" w:rsidP="000153ED">
      <w:pPr>
        <w:pStyle w:val="aExamINumss"/>
        <w:keepNext/>
        <w:keepLines/>
      </w:pPr>
      <w:r>
        <w:t>1</w:t>
      </w:r>
      <w:r>
        <w:tab/>
        <w:t>The approved plans for a building show a proposed floor bowing upward (</w:t>
      </w:r>
      <w:r>
        <w:rPr>
          <w:rStyle w:val="charBoldItals"/>
        </w:rPr>
        <w:t>precambered</w:t>
      </w:r>
      <w:r>
        <w:t>).  The amount of precamber would be a defect under the provisions of the tolerances guide dealing with how flat or level a floor must be.  If the completed floor complies with the approved plans, the precamber does not mean that the construction of floor was not done skilfully.</w:t>
      </w:r>
    </w:p>
    <w:p w14:paraId="34FBB826" w14:textId="77777777" w:rsidR="006B7BBF" w:rsidRDefault="006B7BBF" w:rsidP="004D7E12">
      <w:pPr>
        <w:pStyle w:val="aExamINumss"/>
      </w:pPr>
      <w:r>
        <w:t>2</w:t>
      </w:r>
      <w:r>
        <w:tab/>
        <w:t>Specifications forming part of the approved plans for a prestigious building show that construction tolerances are stricter than the corresponding tolerances in the tolerances guide.  The building work may not be considered proper and skilful if the work does not does not meet the standards stated in the plans, even though the work is not defective under the tolerances guide.</w:t>
      </w:r>
    </w:p>
    <w:p w14:paraId="37D44EBD" w14:textId="77777777" w:rsidR="006B7BBF" w:rsidRDefault="006B7BBF">
      <w:pPr>
        <w:pStyle w:val="AH5Sec"/>
      </w:pPr>
      <w:bookmarkStart w:id="61" w:name="_Toc43974481"/>
      <w:r w:rsidRPr="004D7E12">
        <w:rPr>
          <w:rStyle w:val="CharSectNo"/>
        </w:rPr>
        <w:lastRenderedPageBreak/>
        <w:t>33</w:t>
      </w:r>
      <w:r>
        <w:tab/>
        <w:t>Stages</w:t>
      </w:r>
      <w:r>
        <w:rPr>
          <w:sz w:val="23"/>
          <w:szCs w:val="23"/>
        </w:rPr>
        <w:t xml:space="preserve"> </w:t>
      </w:r>
      <w:r>
        <w:t>of</w:t>
      </w:r>
      <w:r>
        <w:rPr>
          <w:sz w:val="23"/>
          <w:szCs w:val="23"/>
        </w:rPr>
        <w:t xml:space="preserve"> </w:t>
      </w:r>
      <w:r>
        <w:t>building</w:t>
      </w:r>
      <w:r>
        <w:rPr>
          <w:sz w:val="23"/>
          <w:szCs w:val="23"/>
        </w:rPr>
        <w:t xml:space="preserve"> </w:t>
      </w:r>
      <w:r>
        <w:t>work—Act, s 43 (1) (a)</w:t>
      </w:r>
      <w:bookmarkEnd w:id="61"/>
    </w:p>
    <w:p w14:paraId="66DD86B1" w14:textId="6B4C2AB4" w:rsidR="006B7BBF" w:rsidRDefault="00EF752E">
      <w:pPr>
        <w:pStyle w:val="aNote"/>
        <w:keepNext/>
      </w:pPr>
      <w:r w:rsidRPr="00633B73">
        <w:rPr>
          <w:rStyle w:val="charItals"/>
        </w:rPr>
        <w:t>Note</w:t>
      </w:r>
      <w:r w:rsidRPr="00633B73">
        <w:rPr>
          <w:rStyle w:val="charItals"/>
        </w:rPr>
        <w:tab/>
      </w:r>
      <w:r w:rsidRPr="00633B73">
        <w:rPr>
          <w:lang w:eastAsia="en-AU"/>
        </w:rPr>
        <w:t xml:space="preserve">The </w:t>
      </w:r>
      <w:hyperlink r:id="rId74" w:tooltip="Building Act 2004" w:history="1">
        <w:r w:rsidRPr="00885135">
          <w:rPr>
            <w:rStyle w:val="charCitHyperlinkAbbrev"/>
          </w:rPr>
          <w:t>Act</w:t>
        </w:r>
      </w:hyperlink>
      <w:r w:rsidRPr="00633B73">
        <w:rPr>
          <w:lang w:eastAsia="en-AU"/>
        </w:rPr>
        <w:t>, s 43 requires certain things to be done before building work proceeds beyond a prescribed stage.</w:t>
      </w:r>
    </w:p>
    <w:p w14:paraId="5B8532EE" w14:textId="77777777" w:rsidR="006B7BBF" w:rsidRDefault="006B7BBF">
      <w:pPr>
        <w:pStyle w:val="Amainreturn"/>
        <w:keepNext/>
      </w:pPr>
      <w:r>
        <w:t>The stages of building work are—</w:t>
      </w:r>
    </w:p>
    <w:p w14:paraId="1FFFAD41" w14:textId="77777777" w:rsidR="006B7BBF" w:rsidRDefault="006B7BBF">
      <w:pPr>
        <w:pStyle w:val="Apara"/>
      </w:pPr>
      <w:r>
        <w:tab/>
        <w:t>(a)</w:t>
      </w:r>
      <w:r>
        <w:tab/>
        <w:t>completion of excavation, placement of formwork and placement of steel reinforcing for the footings before any concrete for the footings is poured; and</w:t>
      </w:r>
    </w:p>
    <w:p w14:paraId="2EA65375" w14:textId="77777777" w:rsidR="006B7BBF" w:rsidRDefault="006B7BBF">
      <w:pPr>
        <w:pStyle w:val="Apara"/>
      </w:pPr>
      <w:r>
        <w:tab/>
        <w:t>(b)</w:t>
      </w:r>
      <w:r>
        <w:tab/>
        <w:t>for a class 1</w:t>
      </w:r>
      <w:r w:rsidR="00D03361" w:rsidRPr="00104C97">
        <w:t>, class 10a or class 10b</w:t>
      </w:r>
      <w:r>
        <w:t xml:space="preserve"> building—</w:t>
      </w:r>
    </w:p>
    <w:p w14:paraId="3DDC75DD" w14:textId="77777777" w:rsidR="006B7BBF" w:rsidRDefault="006B7BBF">
      <w:pPr>
        <w:pStyle w:val="Asubpara"/>
      </w:pPr>
      <w:r>
        <w:tab/>
        <w:t>(i)</w:t>
      </w:r>
      <w:r>
        <w:tab/>
        <w:t>completion of the structural framework before the placement of any internal lining; and</w:t>
      </w:r>
    </w:p>
    <w:p w14:paraId="4DA26844" w14:textId="77777777" w:rsidR="006B7BBF" w:rsidRDefault="006B7BBF">
      <w:pPr>
        <w:pStyle w:val="Asubpara"/>
      </w:pPr>
      <w:r>
        <w:tab/>
        <w:t>(ii)</w:t>
      </w:r>
      <w:r>
        <w:tab/>
        <w:t>completion of placement of formwork, and placement of steel reinforcing, for any reinforced concrete member before any concrete for the member is poured; and</w:t>
      </w:r>
    </w:p>
    <w:p w14:paraId="6A86CF65" w14:textId="77777777" w:rsidR="006B7BBF" w:rsidRDefault="006B7BBF" w:rsidP="00D32C04">
      <w:pPr>
        <w:pStyle w:val="Apara"/>
        <w:keepNext/>
      </w:pPr>
      <w:r>
        <w:tab/>
        <w:t>(c)</w:t>
      </w:r>
      <w:r>
        <w:tab/>
        <w:t>for a building other than a class 1</w:t>
      </w:r>
      <w:r w:rsidR="003D0587" w:rsidRPr="00104C97">
        <w:t>, class 10a or class 10b</w:t>
      </w:r>
      <w:r>
        <w:t xml:space="preserve"> building—</w:t>
      </w:r>
    </w:p>
    <w:p w14:paraId="50CF3599" w14:textId="77777777" w:rsidR="006B7BBF" w:rsidRDefault="006B7BBF">
      <w:pPr>
        <w:pStyle w:val="Asubpara"/>
      </w:pPr>
      <w:r>
        <w:tab/>
        <w:t>(i)</w:t>
      </w:r>
      <w:r>
        <w:tab/>
        <w:t>completion of any structural framework stated by the certifier in the relevant building approval, before the placement of any internal lining; and</w:t>
      </w:r>
    </w:p>
    <w:p w14:paraId="38481B9A" w14:textId="77777777" w:rsidR="006B7BBF" w:rsidRDefault="006B7BBF">
      <w:pPr>
        <w:pStyle w:val="Asubpara"/>
      </w:pPr>
      <w:r>
        <w:tab/>
        <w:t>(ii)</w:t>
      </w:r>
      <w:r>
        <w:tab/>
        <w:t>completion of the placement of formwork and steel reinforcing for any</w:t>
      </w:r>
      <w:r>
        <w:rPr>
          <w:b/>
          <w:bCs/>
        </w:rPr>
        <w:t xml:space="preserve"> </w:t>
      </w:r>
      <w:r>
        <w:t>reinforced concrete member stated by the certifier in the relevant building approval, before any concrete for the member is poured; and</w:t>
      </w:r>
    </w:p>
    <w:p w14:paraId="4157C7CD" w14:textId="77777777" w:rsidR="006B7BBF" w:rsidRDefault="006B7BBF">
      <w:pPr>
        <w:pStyle w:val="Apara"/>
      </w:pPr>
      <w:r>
        <w:tab/>
        <w:t>(d)</w:t>
      </w:r>
      <w:r>
        <w:tab/>
        <w:t>completion of the building work approved in the relevant building approval.</w:t>
      </w:r>
    </w:p>
    <w:p w14:paraId="5F98C9AE" w14:textId="77777777" w:rsidR="00EF752E" w:rsidRPr="00633B73" w:rsidRDefault="00EF752E" w:rsidP="00EF752E">
      <w:pPr>
        <w:pStyle w:val="AH5Sec"/>
      </w:pPr>
      <w:bookmarkStart w:id="62" w:name="_Toc43974482"/>
      <w:r w:rsidRPr="004D7E12">
        <w:rPr>
          <w:rStyle w:val="CharSectNo"/>
        </w:rPr>
        <w:t>34</w:t>
      </w:r>
      <w:r w:rsidRPr="00633B73">
        <w:tab/>
        <w:t>Offence—building work above damp-proof course level</w:t>
      </w:r>
      <w:bookmarkEnd w:id="62"/>
    </w:p>
    <w:p w14:paraId="037DF99F" w14:textId="77777777" w:rsidR="00EF752E" w:rsidRPr="00633B73" w:rsidRDefault="00EF752E" w:rsidP="00EF752E">
      <w:pPr>
        <w:pStyle w:val="Amain"/>
      </w:pPr>
      <w:r w:rsidRPr="00633B73">
        <w:tab/>
        <w:t>(1)</w:t>
      </w:r>
      <w:r w:rsidRPr="00633B73">
        <w:tab/>
        <w:t>A building licensee in charge of building work commits an offence if the licensee—</w:t>
      </w:r>
    </w:p>
    <w:p w14:paraId="12DE0156" w14:textId="77777777" w:rsidR="00EF752E" w:rsidRPr="00633B73" w:rsidRDefault="00EF752E" w:rsidP="00EF752E">
      <w:pPr>
        <w:pStyle w:val="Apara"/>
      </w:pPr>
      <w:r w:rsidRPr="00633B73">
        <w:tab/>
        <w:t>(a)</w:t>
      </w:r>
      <w:r w:rsidRPr="00633B73">
        <w:tab/>
        <w:t>does building work above damp-proof course level; and</w:t>
      </w:r>
    </w:p>
    <w:p w14:paraId="69E5F909" w14:textId="77777777" w:rsidR="00EF752E" w:rsidRPr="00633B73" w:rsidRDefault="00EF752E" w:rsidP="00EF752E">
      <w:pPr>
        <w:pStyle w:val="Apara"/>
      </w:pPr>
      <w:r w:rsidRPr="00633B73">
        <w:lastRenderedPageBreak/>
        <w:tab/>
        <w:t>(b)</w:t>
      </w:r>
      <w:r w:rsidRPr="00633B73">
        <w:tab/>
        <w:t>the building work is not within a prescribed exception; and</w:t>
      </w:r>
    </w:p>
    <w:p w14:paraId="368FC256" w14:textId="77777777" w:rsidR="00EF752E" w:rsidRPr="00633B73" w:rsidRDefault="00EF752E" w:rsidP="00EF752E">
      <w:pPr>
        <w:pStyle w:val="Apara"/>
      </w:pPr>
      <w:r w:rsidRPr="00633B73">
        <w:tab/>
        <w:t>(c)</w:t>
      </w:r>
      <w:r w:rsidRPr="00633B73">
        <w:tab/>
        <w:t>fails to ensure that the certifier has received—</w:t>
      </w:r>
    </w:p>
    <w:p w14:paraId="441F1E94" w14:textId="77777777" w:rsidR="00EF752E" w:rsidRPr="00633B73" w:rsidRDefault="00EF752E" w:rsidP="00EF752E">
      <w:pPr>
        <w:pStyle w:val="Asubpara"/>
      </w:pPr>
      <w:r w:rsidRPr="00633B73">
        <w:tab/>
        <w:t>(i)</w:t>
      </w:r>
      <w:r w:rsidRPr="00633B73">
        <w:tab/>
        <w:t>a plan signed by a registered surveyor stating the position of the building in relation to the boundaries of the parcel of land where the building is to be erected and stating the level that the floor, or floors, of the building will have in relation to a level stated in the approved plans; or</w:t>
      </w:r>
    </w:p>
    <w:p w14:paraId="78E4FC96" w14:textId="77777777" w:rsidR="00EF752E" w:rsidRPr="00633B73" w:rsidRDefault="00EF752E" w:rsidP="00EF752E">
      <w:pPr>
        <w:pStyle w:val="Asubpara"/>
      </w:pPr>
      <w:r w:rsidRPr="00633B73">
        <w:tab/>
        <w:t>(ii)</w:t>
      </w:r>
      <w:r w:rsidRPr="00633B73">
        <w:tab/>
        <w:t>for building work on an original building on original land—the original survey plan.</w:t>
      </w:r>
    </w:p>
    <w:p w14:paraId="03BB0B1F" w14:textId="77777777" w:rsidR="00EF752E" w:rsidRPr="00633B73" w:rsidRDefault="00EF752E" w:rsidP="00EF752E">
      <w:pPr>
        <w:pStyle w:val="Penalty"/>
      </w:pPr>
      <w:r w:rsidRPr="00633B73">
        <w:t>Maximum penalty:  50 penalty units.</w:t>
      </w:r>
    </w:p>
    <w:p w14:paraId="39A644DB" w14:textId="77777777" w:rsidR="00EF752E" w:rsidRPr="00633B73" w:rsidRDefault="00EF752E" w:rsidP="004D2A78">
      <w:pPr>
        <w:pStyle w:val="Amain"/>
        <w:keepNext/>
      </w:pPr>
      <w:r w:rsidRPr="00633B73">
        <w:tab/>
        <w:t>(2)</w:t>
      </w:r>
      <w:r w:rsidRPr="00633B73">
        <w:tab/>
        <w:t>A building licensee in charge of building work commits an offence if the licensee—</w:t>
      </w:r>
    </w:p>
    <w:p w14:paraId="3AAC5FEC" w14:textId="77777777" w:rsidR="00EF752E" w:rsidRPr="00633B73" w:rsidRDefault="00EF752E" w:rsidP="004D2A78">
      <w:pPr>
        <w:pStyle w:val="Apara"/>
        <w:keepNext/>
      </w:pPr>
      <w:r w:rsidRPr="00633B73">
        <w:tab/>
        <w:t>(a)</w:t>
      </w:r>
      <w:r w:rsidRPr="00633B73">
        <w:tab/>
        <w:t>does building work above damp-proof course level; and</w:t>
      </w:r>
    </w:p>
    <w:p w14:paraId="01E8BCD3" w14:textId="77777777" w:rsidR="00EF752E" w:rsidRPr="00633B73" w:rsidRDefault="00EF752E" w:rsidP="00EF752E">
      <w:pPr>
        <w:pStyle w:val="Apara"/>
      </w:pPr>
      <w:r w:rsidRPr="00633B73">
        <w:tab/>
        <w:t>(b)</w:t>
      </w:r>
      <w:r w:rsidRPr="00633B73">
        <w:tab/>
        <w:t>the building work is not within a prescribed exception; and</w:t>
      </w:r>
    </w:p>
    <w:p w14:paraId="58A0A731" w14:textId="77777777" w:rsidR="00EF752E" w:rsidRPr="00633B73" w:rsidRDefault="00EF752E" w:rsidP="00EF752E">
      <w:pPr>
        <w:pStyle w:val="Apara"/>
      </w:pPr>
      <w:r w:rsidRPr="00633B73">
        <w:tab/>
        <w:t>(c)</w:t>
      </w:r>
      <w:r w:rsidRPr="00633B73">
        <w:tab/>
        <w:t>fails to ensure that the certifier is satisfied that the position of the building, and the level of the floor, or floors, are in accordance with—</w:t>
      </w:r>
    </w:p>
    <w:p w14:paraId="263AFA04" w14:textId="77777777" w:rsidR="00EF752E" w:rsidRPr="00633B73" w:rsidRDefault="00EF752E" w:rsidP="00EF752E">
      <w:pPr>
        <w:pStyle w:val="Asubpara"/>
      </w:pPr>
      <w:r w:rsidRPr="00633B73">
        <w:tab/>
        <w:t>(i)</w:t>
      </w:r>
      <w:r w:rsidRPr="00633B73">
        <w:tab/>
        <w:t>the approved plans; and</w:t>
      </w:r>
    </w:p>
    <w:p w14:paraId="3F96358F" w14:textId="77777777" w:rsidR="00EF752E" w:rsidRPr="00633B73" w:rsidRDefault="00EF752E" w:rsidP="00EF752E">
      <w:pPr>
        <w:pStyle w:val="Asubpara"/>
      </w:pPr>
      <w:r w:rsidRPr="00633B73">
        <w:tab/>
        <w:t>(ii)</w:t>
      </w:r>
      <w:r w:rsidRPr="00633B73">
        <w:tab/>
        <w:t>any condition of the following:</w:t>
      </w:r>
    </w:p>
    <w:p w14:paraId="00917B15" w14:textId="640F1F45" w:rsidR="00EF752E" w:rsidRPr="00633B73" w:rsidRDefault="00EF752E" w:rsidP="00EF752E">
      <w:pPr>
        <w:pStyle w:val="Asubsubpara"/>
      </w:pPr>
      <w:r w:rsidRPr="00633B73">
        <w:tab/>
        <w:t>(A)</w:t>
      </w:r>
      <w:r w:rsidRPr="00633B73">
        <w:tab/>
        <w:t xml:space="preserve">an advice mentioned in the </w:t>
      </w:r>
      <w:hyperlink r:id="rId75" w:tooltip="Building Act 2004" w:history="1">
        <w:r w:rsidRPr="00885135">
          <w:rPr>
            <w:rStyle w:val="charCitHyperlinkAbbrev"/>
          </w:rPr>
          <w:t>Act</w:t>
        </w:r>
      </w:hyperlink>
      <w:r w:rsidRPr="00633B73">
        <w:t>, section 27 (1) (b) (i);</w:t>
      </w:r>
    </w:p>
    <w:p w14:paraId="682B76B8" w14:textId="332F78DA" w:rsidR="00EF752E" w:rsidRPr="00633B73" w:rsidRDefault="00EF752E" w:rsidP="00EF752E">
      <w:pPr>
        <w:pStyle w:val="Asubsubpara"/>
      </w:pPr>
      <w:r w:rsidRPr="00633B73">
        <w:tab/>
        <w:t>(B)</w:t>
      </w:r>
      <w:r w:rsidRPr="00633B73">
        <w:tab/>
        <w:t xml:space="preserve">an approval or consent mentioned in the </w:t>
      </w:r>
      <w:hyperlink r:id="rId76" w:tooltip="Building Act 2004" w:history="1">
        <w:r w:rsidRPr="00885135">
          <w:rPr>
            <w:rStyle w:val="charCitHyperlinkAbbrev"/>
          </w:rPr>
          <w:t>Act</w:t>
        </w:r>
      </w:hyperlink>
      <w:r w:rsidRPr="00633B73">
        <w:t>, section 27 (1) (b) (iii).</w:t>
      </w:r>
    </w:p>
    <w:p w14:paraId="6676637C" w14:textId="77777777" w:rsidR="00EF752E" w:rsidRPr="00633B73" w:rsidRDefault="00EF752E" w:rsidP="00EF752E">
      <w:pPr>
        <w:pStyle w:val="Penalty"/>
      </w:pPr>
      <w:r w:rsidRPr="00633B73">
        <w:t>Maximum penalty:  50 penalty units.</w:t>
      </w:r>
    </w:p>
    <w:p w14:paraId="66D36DE7" w14:textId="77777777" w:rsidR="00EF752E" w:rsidRPr="00633B73" w:rsidRDefault="00EF752E" w:rsidP="00EF752E">
      <w:pPr>
        <w:pStyle w:val="Amain"/>
      </w:pPr>
      <w:r w:rsidRPr="00633B73">
        <w:tab/>
        <w:t>(3)</w:t>
      </w:r>
      <w:r w:rsidRPr="00633B73">
        <w:tab/>
        <w:t>An offence against this section is a strict liability offence.</w:t>
      </w:r>
    </w:p>
    <w:p w14:paraId="582C194C" w14:textId="77777777" w:rsidR="00EF752E" w:rsidRPr="00633B73" w:rsidRDefault="00EF752E" w:rsidP="004D7E12">
      <w:pPr>
        <w:pStyle w:val="Amain"/>
        <w:keepNext/>
      </w:pPr>
      <w:r w:rsidRPr="00633B73">
        <w:lastRenderedPageBreak/>
        <w:tab/>
        <w:t>(4)</w:t>
      </w:r>
      <w:r w:rsidRPr="00633B73">
        <w:tab/>
        <w:t>In this section:</w:t>
      </w:r>
    </w:p>
    <w:p w14:paraId="2ED36568" w14:textId="77777777" w:rsidR="00EF752E" w:rsidRPr="00633B73" w:rsidRDefault="00EF752E" w:rsidP="00EF752E">
      <w:pPr>
        <w:pStyle w:val="aDef"/>
      </w:pPr>
      <w:r w:rsidRPr="00633B73">
        <w:rPr>
          <w:rStyle w:val="charBoldItals"/>
        </w:rPr>
        <w:t>damp-proof course</w:t>
      </w:r>
      <w:r w:rsidRPr="00633B73">
        <w:t xml:space="preserve"> means a continuous layer of impervious material placed in a masonry wall or pier, or between a wall or pier and a floor, to prevent the upward or downward migration of water. </w:t>
      </w:r>
    </w:p>
    <w:p w14:paraId="7EE616BA" w14:textId="77777777" w:rsidR="00EF752E" w:rsidRPr="00633B73" w:rsidRDefault="00EF752E" w:rsidP="00EF752E">
      <w:pPr>
        <w:pStyle w:val="aDef"/>
      </w:pPr>
      <w:r w:rsidRPr="00633B73">
        <w:rPr>
          <w:rStyle w:val="charBoldItals"/>
        </w:rPr>
        <w:t>original building</w:t>
      </w:r>
      <w:r w:rsidRPr="00633B73">
        <w:t xml:space="preserve"> means an existing class 1, class 10a or class 10b building.</w:t>
      </w:r>
    </w:p>
    <w:p w14:paraId="5C02D681" w14:textId="77777777" w:rsidR="00EF752E" w:rsidRPr="00633B73" w:rsidRDefault="00EF752E" w:rsidP="00EF752E">
      <w:pPr>
        <w:pStyle w:val="aDef"/>
      </w:pPr>
      <w:r w:rsidRPr="00633B73">
        <w:rPr>
          <w:rStyle w:val="charBoldItals"/>
        </w:rPr>
        <w:t>original land</w:t>
      </w:r>
      <w:r w:rsidRPr="00633B73">
        <w:t xml:space="preserve"> means any building resulting from the work that is to be located completely on the same parcel of land as the original building.</w:t>
      </w:r>
    </w:p>
    <w:p w14:paraId="73EBF34B" w14:textId="77777777" w:rsidR="00EF752E" w:rsidRPr="00633B73" w:rsidRDefault="00EF752E" w:rsidP="004D2A78">
      <w:pPr>
        <w:pStyle w:val="aDef"/>
        <w:keepNext/>
      </w:pPr>
      <w:r w:rsidRPr="00633B73">
        <w:rPr>
          <w:rStyle w:val="charBoldItals"/>
        </w:rPr>
        <w:t xml:space="preserve">original survey plan </w:t>
      </w:r>
      <w:r w:rsidRPr="00633B73">
        <w:t>means a plan signed by a registered surveyor  if—</w:t>
      </w:r>
    </w:p>
    <w:p w14:paraId="3DE17BAF" w14:textId="77777777" w:rsidR="00EF752E" w:rsidRPr="00633B73" w:rsidRDefault="00EF752E" w:rsidP="00EF752E">
      <w:pPr>
        <w:pStyle w:val="aDefpara"/>
      </w:pPr>
      <w:r w:rsidRPr="00633B73">
        <w:tab/>
        <w:t>(a)</w:t>
      </w:r>
      <w:r w:rsidRPr="00633B73">
        <w:tab/>
        <w:t>the arrangement of the boundaries of the original land, and location and levels of the original building, have not changed since the original survey plan was made; and</w:t>
      </w:r>
    </w:p>
    <w:p w14:paraId="0E52B0BC" w14:textId="77777777" w:rsidR="006B7BBF" w:rsidRDefault="00EF752E" w:rsidP="00EF752E">
      <w:pPr>
        <w:pStyle w:val="Apara"/>
      </w:pPr>
      <w:r w:rsidRPr="00633B73">
        <w:tab/>
        <w:t>(b)</w:t>
      </w:r>
      <w:r w:rsidRPr="00633B73">
        <w:tab/>
        <w:t>no building on which the work is to be carried out is, or building resulting from the work is to be, situated closer than 100mm away from the boundary of the parcel of land.</w:t>
      </w:r>
    </w:p>
    <w:p w14:paraId="1552CCB4" w14:textId="77777777" w:rsidR="006B7BBF" w:rsidRPr="004D7E12" w:rsidRDefault="006B7BBF">
      <w:pPr>
        <w:pStyle w:val="AH3Div"/>
      </w:pPr>
      <w:bookmarkStart w:id="63" w:name="_Toc43974483"/>
      <w:r w:rsidRPr="004D7E12">
        <w:rPr>
          <w:rStyle w:val="CharDivNo"/>
        </w:rPr>
        <w:t>Divisi</w:t>
      </w:r>
      <w:r w:rsidR="00DC0918" w:rsidRPr="004D7E12">
        <w:rPr>
          <w:rStyle w:val="CharDivNo"/>
        </w:rPr>
        <w:t>on 3.4</w:t>
      </w:r>
      <w:r>
        <w:tab/>
      </w:r>
      <w:r w:rsidRPr="004D7E12">
        <w:rPr>
          <w:rStyle w:val="CharDivText"/>
        </w:rPr>
        <w:t>Completion of building work</w:t>
      </w:r>
      <w:bookmarkEnd w:id="63"/>
    </w:p>
    <w:p w14:paraId="2483D5E8" w14:textId="77777777" w:rsidR="006B7BBF" w:rsidRDefault="006B7BBF">
      <w:pPr>
        <w:pStyle w:val="AH5Sec"/>
      </w:pPr>
      <w:bookmarkStart w:id="64" w:name="_Toc43974484"/>
      <w:r w:rsidRPr="004D7E12">
        <w:rPr>
          <w:rStyle w:val="CharSectNo"/>
        </w:rPr>
        <w:t>35</w:t>
      </w:r>
      <w:r>
        <w:tab/>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rsidR="00A94A1B">
        <w:t>work—Act, s 48 (3) (g</w:t>
      </w:r>
      <w:r>
        <w:t>)</w:t>
      </w:r>
      <w:bookmarkEnd w:id="64"/>
    </w:p>
    <w:p w14:paraId="70B1E7D1" w14:textId="77777777" w:rsidR="006B7BBF" w:rsidRDefault="006B7BBF">
      <w:pPr>
        <w:pStyle w:val="Amainreturn"/>
        <w:keepNext/>
      </w:pPr>
      <w:r>
        <w:t>On completion of building work, the following approvals are to be obtained:</w:t>
      </w:r>
    </w:p>
    <w:p w14:paraId="74172227" w14:textId="77777777" w:rsidR="006B7BBF" w:rsidRDefault="006B7BBF">
      <w:pPr>
        <w:pStyle w:val="Apara"/>
      </w:pPr>
      <w:r>
        <w:tab/>
        <w:t>(a)</w:t>
      </w:r>
      <w:r>
        <w:tab/>
        <w:t>if development approval for building work is subject to a condition that relates only to building work—approval of the chief planning executive to the way in which the condition has been satisfied;</w:t>
      </w:r>
    </w:p>
    <w:p w14:paraId="36861B4B" w14:textId="77777777" w:rsidR="006B7BBF" w:rsidRDefault="006B7BBF">
      <w:pPr>
        <w:pStyle w:val="Apara"/>
      </w:pPr>
      <w:r>
        <w:tab/>
        <w:t>(b)</w:t>
      </w:r>
      <w:r>
        <w:tab/>
        <w:t xml:space="preserve">approval of the installation of any fire appliance in the new building or new part of the building by </w:t>
      </w:r>
      <w:r w:rsidR="00EE580A" w:rsidRPr="004C3CCB">
        <w:t>the emergency services commissioner</w:t>
      </w:r>
      <w:r>
        <w:t>;</w:t>
      </w:r>
    </w:p>
    <w:p w14:paraId="51D1E017" w14:textId="3F3C146B" w:rsidR="006B7BBF" w:rsidRDefault="006B7BBF">
      <w:pPr>
        <w:pStyle w:val="Apara"/>
      </w:pPr>
      <w:r>
        <w:lastRenderedPageBreak/>
        <w:tab/>
        <w:t>(c)</w:t>
      </w:r>
      <w:r>
        <w:tab/>
        <w:t xml:space="preserve">approval under the </w:t>
      </w:r>
      <w:hyperlink r:id="rId77" w:tooltip="Scaffolding and Lifts Regulation 1950" w:history="1">
        <w:r w:rsidR="00030ED5" w:rsidRPr="00D52D2C">
          <w:rPr>
            <w:rStyle w:val="charCitHyperlinkItal"/>
          </w:rPr>
          <w:t>Scaffolding and Lifts Regulation 1950</w:t>
        </w:r>
      </w:hyperlink>
      <w:r w:rsidRPr="00D52D2C">
        <w:t>,</w:t>
      </w:r>
      <w:r>
        <w:t xml:space="preserve"> section 21.</w:t>
      </w:r>
    </w:p>
    <w:p w14:paraId="7B8EB602" w14:textId="77777777" w:rsidR="006B7BBF" w:rsidRDefault="006B7BBF">
      <w:pPr>
        <w:pStyle w:val="aExamHdgss"/>
      </w:pPr>
      <w:r>
        <w:t>Examples—par (a)</w:t>
      </w:r>
    </w:p>
    <w:p w14:paraId="2CE95AE5" w14:textId="77777777" w:rsidR="006B7BBF" w:rsidRDefault="006B7BBF">
      <w:pPr>
        <w:pStyle w:val="aExamINum"/>
        <w:keepNext/>
      </w:pPr>
      <w:r>
        <w:t>1</w:t>
      </w:r>
      <w:r>
        <w:tab/>
        <w:t>Development approval is given for a multi-unit townhouse development (including plans for landscaping and a driveway). The approval is subject to the following conditions:</w:t>
      </w:r>
    </w:p>
    <w:p w14:paraId="0F50D9E3" w14:textId="77777777" w:rsidR="006B7BBF" w:rsidRDefault="006B7BBF">
      <w:pPr>
        <w:pStyle w:val="aExamINumss"/>
        <w:tabs>
          <w:tab w:val="clear" w:pos="1500"/>
        </w:tabs>
        <w:ind w:left="2166" w:hanging="684"/>
      </w:pPr>
      <w:r>
        <w:t>(a)</w:t>
      </w:r>
      <w:r>
        <w:tab/>
        <w:t>stated shrubs, additional to those shown in the plans accompanying the application for development approval, are to be planted;</w:t>
      </w:r>
    </w:p>
    <w:p w14:paraId="2BC39303" w14:textId="77777777" w:rsidR="006B7BBF" w:rsidRDefault="006B7BBF">
      <w:pPr>
        <w:pStyle w:val="aExamINumss"/>
        <w:tabs>
          <w:tab w:val="clear" w:pos="1500"/>
        </w:tabs>
        <w:ind w:left="2166" w:hanging="684"/>
      </w:pPr>
      <w:r>
        <w:t>(b)</w:t>
      </w:r>
      <w:r>
        <w:tab/>
        <w:t xml:space="preserve">the driveway is to be relocated to another stated place; </w:t>
      </w:r>
    </w:p>
    <w:p w14:paraId="08EBA0C0" w14:textId="77777777" w:rsidR="006B7BBF" w:rsidRDefault="006B7BBF">
      <w:pPr>
        <w:pStyle w:val="aExamINumss"/>
        <w:tabs>
          <w:tab w:val="clear" w:pos="1500"/>
        </w:tabs>
        <w:ind w:left="2166" w:hanging="684"/>
      </w:pPr>
      <w:r>
        <w:t>(c)</w:t>
      </w:r>
      <w:r>
        <w:tab/>
        <w:t>the road adjacent to the development is to be widened to create on</w:t>
      </w:r>
      <w:r>
        <w:noBreakHyphen/>
        <w:t>street parking, in the way stated in the condition;</w:t>
      </w:r>
    </w:p>
    <w:p w14:paraId="5282A43D" w14:textId="77777777" w:rsidR="006B7BBF" w:rsidRDefault="006B7BBF">
      <w:pPr>
        <w:pStyle w:val="aExamINumss"/>
        <w:tabs>
          <w:tab w:val="clear" w:pos="1500"/>
        </w:tabs>
        <w:ind w:left="2166" w:hanging="684"/>
      </w:pPr>
      <w:r>
        <w:t>(d)</w:t>
      </w:r>
      <w:r>
        <w:tab/>
        <w:t>the plans are to be redrawn to show the townhouses with hipped roofs instead of gable-end roofs.</w:t>
      </w:r>
    </w:p>
    <w:p w14:paraId="78E3A4BA" w14:textId="77777777" w:rsidR="006B7BBF" w:rsidRDefault="006B7BBF">
      <w:pPr>
        <w:pStyle w:val="aExamINum"/>
      </w:pPr>
      <w:r>
        <w:tab/>
        <w:t>The conditions mentioned in pars (a), (b) and (c) relate to landscaping or site work. The condition in mentioned in par (d) relates only to the plans.</w:t>
      </w:r>
    </w:p>
    <w:p w14:paraId="50337B57" w14:textId="77777777" w:rsidR="006B7BBF" w:rsidRDefault="006B7BBF">
      <w:pPr>
        <w:pStyle w:val="aExamINum"/>
      </w:pPr>
      <w:r>
        <w:tab/>
        <w:t xml:space="preserve">Because none of the conditions relate only to the building work, this section does not apply to the development approval. </w:t>
      </w:r>
    </w:p>
    <w:p w14:paraId="620F978A" w14:textId="77777777" w:rsidR="006B7BBF" w:rsidRDefault="006B7BBF" w:rsidP="004A657D">
      <w:pPr>
        <w:pStyle w:val="aExamINum"/>
        <w:keepNext/>
      </w:pPr>
      <w:r>
        <w:t>2</w:t>
      </w:r>
      <w:r>
        <w:tab/>
        <w:t>The A</w:t>
      </w:r>
      <w:r w:rsidR="00B47812">
        <w:t>C</w:t>
      </w:r>
      <w:r>
        <w:t xml:space="preserve">AT, on reviewing the decision to grant the development approval mentioned in example 1, remakes the decision to grant the development approval subject to the condition that the roofs of the townhouses are constructed as hipped roofs instead of gable-end roofs. </w:t>
      </w:r>
    </w:p>
    <w:p w14:paraId="0B35684C" w14:textId="77777777" w:rsidR="006B7BBF" w:rsidRDefault="006B7BBF">
      <w:pPr>
        <w:pStyle w:val="aExamINum"/>
      </w:pPr>
      <w:r>
        <w:tab/>
        <w:t>This section applies to the development approval as revised by the A</w:t>
      </w:r>
      <w:r w:rsidR="004A657D">
        <w:t>C</w:t>
      </w:r>
      <w:r>
        <w:t xml:space="preserve">AT because the condition to which the approval is subject relates only to the building work. </w:t>
      </w:r>
    </w:p>
    <w:p w14:paraId="1AEED2F3" w14:textId="77777777" w:rsidR="004F22E8" w:rsidRPr="00633B73" w:rsidRDefault="004F22E8" w:rsidP="004F22E8">
      <w:pPr>
        <w:pStyle w:val="AH5Sec"/>
      </w:pPr>
      <w:bookmarkStart w:id="65" w:name="_Toc43974485"/>
      <w:r w:rsidRPr="004D7E12">
        <w:rPr>
          <w:rStyle w:val="CharSectNo"/>
        </w:rPr>
        <w:t>35A</w:t>
      </w:r>
      <w:r w:rsidRPr="00633B73">
        <w:tab/>
        <w:t>Certificates of occupancy—fitness for occupation and use—Act, s 69 (4)</w:t>
      </w:r>
      <w:r w:rsidR="0032278C">
        <w:t xml:space="preserve"> (a)</w:t>
      </w:r>
      <w:bookmarkEnd w:id="65"/>
    </w:p>
    <w:p w14:paraId="571F759D" w14:textId="7EE822CF" w:rsidR="004F22E8" w:rsidRPr="00633B73" w:rsidRDefault="004F22E8" w:rsidP="004F22E8">
      <w:pPr>
        <w:pStyle w:val="Amainreturn"/>
      </w:pPr>
      <w:r w:rsidRPr="00633B73">
        <w:t xml:space="preserve">For the </w:t>
      </w:r>
      <w:hyperlink r:id="rId78" w:tooltip="Building Act 2004" w:history="1">
        <w:r w:rsidRPr="00885135">
          <w:rPr>
            <w:rStyle w:val="charCitHyperlinkAbbrev"/>
          </w:rPr>
          <w:t>Act</w:t>
        </w:r>
      </w:hyperlink>
      <w:r w:rsidRPr="00633B73">
        <w:t>, section 69 (4)</w:t>
      </w:r>
      <w:r w:rsidR="00BA106D" w:rsidRPr="00B155DC">
        <w:t xml:space="preserve"> (a)</w:t>
      </w:r>
      <w:r w:rsidRPr="00633B73">
        <w:t xml:space="preserve"> the following are prescribed:</w:t>
      </w:r>
    </w:p>
    <w:p w14:paraId="6CEFF0DB" w14:textId="77777777" w:rsidR="004F22E8" w:rsidRPr="00633B73" w:rsidRDefault="004F22E8" w:rsidP="004F22E8">
      <w:pPr>
        <w:pStyle w:val="Apara"/>
      </w:pPr>
      <w:r w:rsidRPr="00633B73">
        <w:tab/>
        <w:t>(a)</w:t>
      </w:r>
      <w:r w:rsidRPr="00633B73">
        <w:tab/>
        <w:t>for plumbing, sewerage and drainage work carried out in, or in relation to, building work—</w:t>
      </w:r>
    </w:p>
    <w:p w14:paraId="4BF8062E" w14:textId="2A8C6C84" w:rsidR="004F22E8" w:rsidRPr="00633B73" w:rsidRDefault="004F22E8" w:rsidP="004F22E8">
      <w:pPr>
        <w:pStyle w:val="Asubpara"/>
      </w:pPr>
      <w:r w:rsidRPr="00633B73">
        <w:tab/>
        <w:t>(i)</w:t>
      </w:r>
      <w:r w:rsidRPr="00633B73">
        <w:tab/>
        <w:t xml:space="preserve">for work that must be inspected under the </w:t>
      </w:r>
      <w:hyperlink r:id="rId79" w:tooltip="A2000-68" w:history="1">
        <w:r w:rsidRPr="00633B73">
          <w:rPr>
            <w:rStyle w:val="charCitHyperlinkItal"/>
          </w:rPr>
          <w:t>Water and Sewerage Act 2000</w:t>
        </w:r>
      </w:hyperlink>
      <w:r w:rsidRPr="00633B73">
        <w:t>—that the work has been inspected and passed in accordance with that Act; or</w:t>
      </w:r>
    </w:p>
    <w:p w14:paraId="05120009" w14:textId="682BCD9B" w:rsidR="004F22E8" w:rsidRPr="00633B73" w:rsidRDefault="004F22E8" w:rsidP="004F22E8">
      <w:pPr>
        <w:pStyle w:val="Asubpara"/>
      </w:pPr>
      <w:r w:rsidRPr="00633B73">
        <w:lastRenderedPageBreak/>
        <w:tab/>
        <w:t>(ii)</w:t>
      </w:r>
      <w:r w:rsidRPr="00633B73">
        <w:tab/>
        <w:t xml:space="preserve">for all other work—a certificate under the </w:t>
      </w:r>
      <w:hyperlink r:id="rId80" w:tooltip="A2000-68" w:history="1">
        <w:r w:rsidRPr="00633B73">
          <w:rPr>
            <w:rStyle w:val="charCitHyperlinkItal"/>
          </w:rPr>
          <w:t>Water and Sewerage Act 2000</w:t>
        </w:r>
      </w:hyperlink>
      <w:r w:rsidRPr="00633B73">
        <w:t xml:space="preserve"> that the plumbing, sewerage and drainage work complies with that Act; and</w:t>
      </w:r>
    </w:p>
    <w:p w14:paraId="1E980D46" w14:textId="77777777" w:rsidR="004F22E8" w:rsidRPr="00633B73" w:rsidRDefault="004F22E8" w:rsidP="004D2A78">
      <w:pPr>
        <w:pStyle w:val="Apara"/>
        <w:keepNext/>
      </w:pPr>
      <w:r w:rsidRPr="00633B73">
        <w:tab/>
        <w:t>(b)</w:t>
      </w:r>
      <w:r w:rsidRPr="00633B73">
        <w:tab/>
        <w:t>for electrical wiring work carried out in, or in relation to, building work—</w:t>
      </w:r>
    </w:p>
    <w:p w14:paraId="4A41EC27" w14:textId="737BA259" w:rsidR="004F22E8" w:rsidRPr="00633B73" w:rsidRDefault="004F22E8" w:rsidP="004F22E8">
      <w:pPr>
        <w:pStyle w:val="Asubpara"/>
      </w:pPr>
      <w:r w:rsidRPr="00633B73">
        <w:tab/>
        <w:t>(i)</w:t>
      </w:r>
      <w:r w:rsidRPr="00633B73">
        <w:tab/>
        <w:t xml:space="preserve">for work that must be inspected under the </w:t>
      </w:r>
      <w:hyperlink r:id="rId81" w:tooltip="A1971-30" w:history="1">
        <w:r w:rsidRPr="00633B73">
          <w:rPr>
            <w:rStyle w:val="charCitHyperlinkItal"/>
          </w:rPr>
          <w:t>Electricity Safety Act 1971</w:t>
        </w:r>
      </w:hyperlink>
      <w:r w:rsidRPr="00633B73">
        <w:t>—that the work has been inspected and passed in accordance with that Act; or</w:t>
      </w:r>
    </w:p>
    <w:p w14:paraId="5E0D7712" w14:textId="691037E0" w:rsidR="004F22E8" w:rsidRPr="00633B73" w:rsidRDefault="004F22E8" w:rsidP="004F22E8">
      <w:pPr>
        <w:pStyle w:val="Asubpara"/>
      </w:pPr>
      <w:r w:rsidRPr="00633B73">
        <w:tab/>
        <w:t>(ii)</w:t>
      </w:r>
      <w:r w:rsidRPr="00633B73">
        <w:tab/>
        <w:t xml:space="preserve">for all other work—a certificate under the </w:t>
      </w:r>
      <w:hyperlink r:id="rId82" w:tooltip="A1971-30" w:history="1">
        <w:r w:rsidRPr="00633B73">
          <w:rPr>
            <w:rStyle w:val="charCitHyperlinkItal"/>
          </w:rPr>
          <w:t>Electricity Safety Act 1971</w:t>
        </w:r>
      </w:hyperlink>
      <w:r w:rsidRPr="00633B73">
        <w:t xml:space="preserve"> that the electrical wiring work complies with that Act; and</w:t>
      </w:r>
    </w:p>
    <w:p w14:paraId="459DE4C0" w14:textId="77777777" w:rsidR="004F22E8" w:rsidRPr="00633B73" w:rsidRDefault="004F22E8" w:rsidP="00DB01B3">
      <w:pPr>
        <w:pStyle w:val="Apara"/>
        <w:keepNext/>
      </w:pPr>
      <w:r w:rsidRPr="00633B73">
        <w:tab/>
        <w:t>(c)</w:t>
      </w:r>
      <w:r w:rsidRPr="00633B73">
        <w:tab/>
        <w:t>for gas fitting work carried out in, or in relation to, building work—</w:t>
      </w:r>
    </w:p>
    <w:p w14:paraId="555D7337" w14:textId="2E3C7CD8" w:rsidR="004F22E8" w:rsidRPr="00633B73" w:rsidRDefault="004F22E8" w:rsidP="004F22E8">
      <w:pPr>
        <w:pStyle w:val="Asubpara"/>
      </w:pPr>
      <w:r w:rsidRPr="00633B73">
        <w:tab/>
        <w:t>(i)</w:t>
      </w:r>
      <w:r w:rsidRPr="00633B73">
        <w:tab/>
        <w:t xml:space="preserve">for work that must be inspected under the </w:t>
      </w:r>
      <w:hyperlink r:id="rId83" w:tooltip="A2000-67" w:history="1">
        <w:r w:rsidRPr="00633B73">
          <w:rPr>
            <w:rStyle w:val="charCitHyperlinkItal"/>
          </w:rPr>
          <w:t>Gas Safety Act 2000</w:t>
        </w:r>
      </w:hyperlink>
      <w:r w:rsidRPr="00633B73">
        <w:t>—that the work has been inspected and passed in accordance with that Act; or</w:t>
      </w:r>
    </w:p>
    <w:p w14:paraId="7D19DA2C" w14:textId="618E3698" w:rsidR="004F22E8" w:rsidRPr="00633B73" w:rsidRDefault="004F22E8" w:rsidP="004F22E8">
      <w:pPr>
        <w:pStyle w:val="Asubpara"/>
      </w:pPr>
      <w:r w:rsidRPr="00633B73">
        <w:tab/>
        <w:t>(ii)</w:t>
      </w:r>
      <w:r w:rsidRPr="00633B73">
        <w:tab/>
        <w:t xml:space="preserve">for all other work—a certificate under the </w:t>
      </w:r>
      <w:hyperlink r:id="rId84" w:tooltip="A2000-67" w:history="1">
        <w:r w:rsidRPr="00633B73">
          <w:rPr>
            <w:rStyle w:val="charCitHyperlinkItal"/>
          </w:rPr>
          <w:t>Gas Safety Act 2000</w:t>
        </w:r>
      </w:hyperlink>
      <w:r w:rsidRPr="00633B73">
        <w:t xml:space="preserve"> that the gas fitting work complies with that Act.</w:t>
      </w:r>
    </w:p>
    <w:p w14:paraId="63D3B7FA" w14:textId="27D1540A" w:rsidR="004F22E8" w:rsidRDefault="004F22E8" w:rsidP="004F22E8">
      <w:pPr>
        <w:pStyle w:val="aNote"/>
      </w:pPr>
      <w:r w:rsidRPr="00633B73">
        <w:rPr>
          <w:rStyle w:val="charItals"/>
        </w:rPr>
        <w:t>Note</w:t>
      </w:r>
      <w:r w:rsidRPr="00633B73">
        <w:rPr>
          <w:rStyle w:val="charItals"/>
        </w:rPr>
        <w:tab/>
      </w:r>
      <w:r w:rsidRPr="00633B73">
        <w:rPr>
          <w:snapToGrid w:val="0"/>
        </w:rPr>
        <w:t>A reference to an Act includes a reference to the statutory instruments made or in force under the Act, including any regulation (</w:t>
      </w:r>
      <w:r w:rsidRPr="00633B73">
        <w:t xml:space="preserve">see </w:t>
      </w:r>
      <w:hyperlink r:id="rId85" w:tooltip="A2001-14" w:history="1">
        <w:r w:rsidRPr="00633B73">
          <w:rPr>
            <w:rStyle w:val="charCitHyperlinkAbbrev"/>
          </w:rPr>
          <w:t>Legislation Act</w:t>
        </w:r>
      </w:hyperlink>
      <w:r w:rsidRPr="00633B73">
        <w:t>, s 104).</w:t>
      </w:r>
    </w:p>
    <w:p w14:paraId="4C45E489" w14:textId="77777777" w:rsidR="002A363B" w:rsidRPr="00B155DC" w:rsidRDefault="002A363B" w:rsidP="002A363B">
      <w:pPr>
        <w:pStyle w:val="AH5Sec"/>
        <w:rPr>
          <w:lang w:eastAsia="en-AU"/>
        </w:rPr>
      </w:pPr>
      <w:bookmarkStart w:id="66" w:name="_Toc43974486"/>
      <w:r w:rsidRPr="004D7E12">
        <w:rPr>
          <w:rStyle w:val="CharSectNo"/>
        </w:rPr>
        <w:t>35B</w:t>
      </w:r>
      <w:r w:rsidRPr="00B155DC">
        <w:rPr>
          <w:lang w:eastAsia="en-AU"/>
        </w:rPr>
        <w:tab/>
        <w:t>Certificates of occupancy—requirements—Act, s 69 (4) (b)</w:t>
      </w:r>
      <w:bookmarkEnd w:id="66"/>
    </w:p>
    <w:p w14:paraId="305D3922" w14:textId="2491CFE9" w:rsidR="002A363B" w:rsidRPr="00B155DC" w:rsidRDefault="002A363B" w:rsidP="002A363B">
      <w:pPr>
        <w:pStyle w:val="Amainreturn"/>
        <w:rPr>
          <w:lang w:eastAsia="en-AU"/>
        </w:rPr>
      </w:pPr>
      <w:r w:rsidRPr="00B155DC">
        <w:rPr>
          <w:lang w:eastAsia="en-AU"/>
        </w:rPr>
        <w:t xml:space="preserve">If a deferral arrangement under the </w:t>
      </w:r>
      <w:hyperlink r:id="rId86" w:tooltip="A2007-24" w:history="1">
        <w:r w:rsidRPr="00B155DC">
          <w:rPr>
            <w:rStyle w:val="charCitHyperlinkItal"/>
          </w:rPr>
          <w:t>Planning and Development Act 2007</w:t>
        </w:r>
      </w:hyperlink>
      <w:r w:rsidRPr="00B155DC">
        <w:rPr>
          <w:lang w:eastAsia="en-AU"/>
        </w:rPr>
        <w:t>, section 279AC applies in relation to land where the building work was carried out, the following must be paid to the commissioner for revenue before a certificate of occupancy is issued:</w:t>
      </w:r>
    </w:p>
    <w:p w14:paraId="03658D45" w14:textId="77777777" w:rsidR="002A363B" w:rsidRPr="00B155DC" w:rsidRDefault="002A363B" w:rsidP="002A363B">
      <w:pPr>
        <w:pStyle w:val="Apara"/>
        <w:rPr>
          <w:lang w:eastAsia="en-AU"/>
        </w:rPr>
      </w:pPr>
      <w:r w:rsidRPr="00B155DC">
        <w:rPr>
          <w:lang w:eastAsia="en-AU"/>
        </w:rPr>
        <w:tab/>
        <w:t>(a)</w:t>
      </w:r>
      <w:r w:rsidRPr="00B155DC">
        <w:rPr>
          <w:lang w:eastAsia="en-AU"/>
        </w:rPr>
        <w:tab/>
        <w:t xml:space="preserve">an amount of lease variation charge, and any accrued interest, under the deferral arrangement; </w:t>
      </w:r>
    </w:p>
    <w:p w14:paraId="69E94138" w14:textId="08E1F40A" w:rsidR="002A363B" w:rsidRPr="00B155DC" w:rsidRDefault="002A363B" w:rsidP="002A363B">
      <w:pPr>
        <w:pStyle w:val="Apara"/>
        <w:rPr>
          <w:lang w:eastAsia="en-AU"/>
        </w:rPr>
      </w:pPr>
      <w:r w:rsidRPr="00B155DC">
        <w:rPr>
          <w:lang w:eastAsia="en-AU"/>
        </w:rPr>
        <w:lastRenderedPageBreak/>
        <w:tab/>
        <w:t>(b)</w:t>
      </w:r>
      <w:r w:rsidRPr="00B155DC">
        <w:rPr>
          <w:lang w:eastAsia="en-AU"/>
        </w:rPr>
        <w:tab/>
        <w:t xml:space="preserve">any interest or penalty tax under the </w:t>
      </w:r>
      <w:hyperlink r:id="rId87" w:tooltip="A1999-4" w:history="1">
        <w:r w:rsidRPr="00B155DC">
          <w:rPr>
            <w:rStyle w:val="charCitHyperlinkItal"/>
          </w:rPr>
          <w:t>Taxation Administration Act 1999</w:t>
        </w:r>
      </w:hyperlink>
      <w:r w:rsidRPr="00B155DC">
        <w:rPr>
          <w:lang w:eastAsia="en-AU"/>
        </w:rPr>
        <w:t xml:space="preserve"> that relates to the amounts mentioned in paragraph (a).</w:t>
      </w:r>
    </w:p>
    <w:p w14:paraId="3477E12E" w14:textId="77777777" w:rsidR="00DC0918" w:rsidRPr="004D7E12" w:rsidRDefault="00DC0918" w:rsidP="00DC0918">
      <w:pPr>
        <w:pStyle w:val="AH3Div"/>
      </w:pPr>
      <w:bookmarkStart w:id="67" w:name="_Toc43974487"/>
      <w:r w:rsidRPr="004D7E12">
        <w:rPr>
          <w:rStyle w:val="CharDivNo"/>
        </w:rPr>
        <w:t>Division 3.5</w:t>
      </w:r>
      <w:r w:rsidRPr="001B03E7">
        <w:tab/>
      </w:r>
      <w:r w:rsidRPr="004D7E12">
        <w:rPr>
          <w:rStyle w:val="CharDivText"/>
        </w:rPr>
        <w:t>Fundamentally noncompliant building work</w:t>
      </w:r>
      <w:bookmarkEnd w:id="67"/>
    </w:p>
    <w:p w14:paraId="76066166" w14:textId="77777777" w:rsidR="006B7BBF" w:rsidRDefault="006B7BBF">
      <w:pPr>
        <w:pStyle w:val="AH5Sec"/>
      </w:pPr>
      <w:bookmarkStart w:id="68" w:name="_Toc43974488"/>
      <w:r w:rsidRPr="004D7E12">
        <w:rPr>
          <w:rStyle w:val="CharSectNo"/>
        </w:rPr>
        <w:t>36</w:t>
      </w:r>
      <w:r>
        <w:tab/>
        <w:t>Fundamentally noncompliant building work—Act, s 50 (4)</w:t>
      </w:r>
      <w:bookmarkEnd w:id="68"/>
    </w:p>
    <w:p w14:paraId="6DD36F07" w14:textId="77777777" w:rsidR="006B7BBF" w:rsidRDefault="006B7BBF" w:rsidP="000153ED">
      <w:pPr>
        <w:pStyle w:val="Amain"/>
        <w:keepNext/>
      </w:pPr>
      <w:r>
        <w:tab/>
        <w:t>(1)</w:t>
      </w:r>
      <w:r>
        <w:tab/>
        <w:t>An element of building work mentioned in an item in schedule 3, column 2 is fundamentally noncompliant in the circumstances mentioned in column 3 for the item.</w:t>
      </w:r>
    </w:p>
    <w:p w14:paraId="63574BD0" w14:textId="77777777" w:rsidR="006B7BBF" w:rsidRDefault="006B7BBF" w:rsidP="000153ED">
      <w:pPr>
        <w:pStyle w:val="Amain"/>
        <w:keepNext/>
      </w:pPr>
      <w:r>
        <w:tab/>
        <w:t>(2)</w:t>
      </w:r>
      <w:r>
        <w:tab/>
        <w:t xml:space="preserve">An element of building work on, or in relation to, a </w:t>
      </w:r>
      <w:r w:rsidR="008572F5" w:rsidRPr="00104C97">
        <w:t>class 10a or class</w:t>
      </w:r>
      <w:r w:rsidR="008572F5">
        <w:t> </w:t>
      </w:r>
      <w:r w:rsidR="008572F5" w:rsidRPr="00104C97">
        <w:t>10b</w:t>
      </w:r>
      <w:r>
        <w:t xml:space="preserve"> building is fundamentally noncompliant if—</w:t>
      </w:r>
    </w:p>
    <w:p w14:paraId="27045689" w14:textId="77777777" w:rsidR="006B7BBF" w:rsidRDefault="006B7BBF">
      <w:pPr>
        <w:pStyle w:val="Apara"/>
      </w:pPr>
      <w:r>
        <w:tab/>
        <w:t>(a)</w:t>
      </w:r>
      <w:r>
        <w:tab/>
        <w:t xml:space="preserve">1 or more elements not shown in the approved plans are added to the building; and </w:t>
      </w:r>
    </w:p>
    <w:p w14:paraId="6C7895CA" w14:textId="77777777" w:rsidR="006B7BBF" w:rsidRDefault="006B7BBF">
      <w:pPr>
        <w:pStyle w:val="Apara"/>
      </w:pPr>
      <w:r>
        <w:tab/>
        <w:t>(b)</w:t>
      </w:r>
      <w:r>
        <w:tab/>
        <w:t>the building as altered by the work is a different type of building to the building shown in the plans.</w:t>
      </w:r>
    </w:p>
    <w:p w14:paraId="69176649" w14:textId="77777777" w:rsidR="006B7BBF" w:rsidRDefault="006B7BBF">
      <w:pPr>
        <w:pStyle w:val="aExamHdgss"/>
      </w:pPr>
      <w:r>
        <w:t xml:space="preserve">Example—fundamentally noncompliant </w:t>
      </w:r>
      <w:r w:rsidR="008572F5" w:rsidRPr="00104C97">
        <w:t>class 10a or class 10b</w:t>
      </w:r>
      <w:r>
        <w:t xml:space="preserve"> building</w:t>
      </w:r>
    </w:p>
    <w:p w14:paraId="41BBDAC2" w14:textId="77777777" w:rsidR="006B7BBF" w:rsidRDefault="006B7BBF">
      <w:pPr>
        <w:pStyle w:val="aExamss"/>
      </w:pPr>
      <w:r>
        <w:t>Plans show a carport without walls.  During the construction of the carport walls are added.  This alters the building type from a carport to a garage, and means that the building is fundamentally noncompliant.</w:t>
      </w:r>
    </w:p>
    <w:p w14:paraId="5EC40EF4" w14:textId="77777777" w:rsidR="009E77A1" w:rsidRPr="004D7E12" w:rsidRDefault="009E77A1" w:rsidP="009E77A1">
      <w:pPr>
        <w:pStyle w:val="AH3Div"/>
      </w:pPr>
      <w:bookmarkStart w:id="69" w:name="_Toc43974489"/>
      <w:r w:rsidRPr="004D7E12">
        <w:rPr>
          <w:rStyle w:val="CharDivNo"/>
        </w:rPr>
        <w:t>Division 3.6</w:t>
      </w:r>
      <w:r w:rsidRPr="00BD51BF">
        <w:tab/>
      </w:r>
      <w:r w:rsidRPr="004D7E12">
        <w:rPr>
          <w:rStyle w:val="CharDivText"/>
        </w:rPr>
        <w:t>Demolition orders</w:t>
      </w:r>
      <w:bookmarkEnd w:id="69"/>
    </w:p>
    <w:p w14:paraId="227E959D" w14:textId="77777777" w:rsidR="009E77A1" w:rsidRPr="00BD51BF" w:rsidRDefault="009E77A1" w:rsidP="009E77A1">
      <w:pPr>
        <w:pStyle w:val="AH5Sec"/>
      </w:pPr>
      <w:bookmarkStart w:id="70" w:name="_Toc43974490"/>
      <w:r w:rsidRPr="004D7E12">
        <w:rPr>
          <w:rStyle w:val="CharSectNo"/>
        </w:rPr>
        <w:t>36A</w:t>
      </w:r>
      <w:r w:rsidRPr="00BD51BF">
        <w:tab/>
        <w:t>General requirements for plans—Act, s 63A</w:t>
      </w:r>
      <w:bookmarkEnd w:id="70"/>
    </w:p>
    <w:p w14:paraId="6D3E5BE2" w14:textId="77777777" w:rsidR="009E77A1" w:rsidRPr="00BD51BF" w:rsidRDefault="009E77A1" w:rsidP="00CE6418">
      <w:pPr>
        <w:pStyle w:val="Amain"/>
        <w:keepNext/>
      </w:pPr>
      <w:r w:rsidRPr="00BD51BF">
        <w:tab/>
        <w:t>(1)</w:t>
      </w:r>
      <w:r w:rsidRPr="00BD51BF">
        <w:tab/>
        <w:t>This section applies to plans accompanying an application for a demolition order to demolish a building.</w:t>
      </w:r>
    </w:p>
    <w:p w14:paraId="0C57E19E" w14:textId="77777777" w:rsidR="009E77A1" w:rsidRPr="00BD51BF" w:rsidRDefault="009E77A1" w:rsidP="009E77A1">
      <w:pPr>
        <w:pStyle w:val="Amain"/>
      </w:pPr>
      <w:r w:rsidRPr="00BD51BF">
        <w:tab/>
        <w:t>(2)</w:t>
      </w:r>
      <w:r w:rsidRPr="00BD51BF">
        <w:tab/>
        <w:t>The plans must—</w:t>
      </w:r>
    </w:p>
    <w:p w14:paraId="22772F42" w14:textId="77777777" w:rsidR="009E77A1" w:rsidRPr="00BD51BF" w:rsidRDefault="009E77A1" w:rsidP="009E77A1">
      <w:pPr>
        <w:pStyle w:val="Apara"/>
      </w:pPr>
      <w:r w:rsidRPr="00BD51BF">
        <w:tab/>
        <w:t>(a)</w:t>
      </w:r>
      <w:r w:rsidRPr="00BD51BF">
        <w:tab/>
        <w:t>be drawn in accordance with AS 1100, unless the plans were drawn before the standard commenced; and</w:t>
      </w:r>
    </w:p>
    <w:p w14:paraId="515CCE0B" w14:textId="5F5BE7AB" w:rsidR="009E77A1" w:rsidRPr="00BD51BF" w:rsidRDefault="009E77A1" w:rsidP="009E77A1">
      <w:pPr>
        <w:pStyle w:val="aNotepar"/>
      </w:pPr>
      <w:r w:rsidRPr="00BD51BF">
        <w:rPr>
          <w:rStyle w:val="charItals"/>
        </w:rPr>
        <w:t>Note</w:t>
      </w:r>
      <w:r w:rsidRPr="00BD51BF">
        <w:rPr>
          <w:rStyle w:val="charItals"/>
        </w:rPr>
        <w:tab/>
      </w:r>
      <w:r w:rsidRPr="00BD51BF">
        <w:t xml:space="preserve">The standard may be purchased at </w:t>
      </w:r>
      <w:hyperlink r:id="rId88" w:history="1">
        <w:r w:rsidRPr="00BD51BF">
          <w:rPr>
            <w:rStyle w:val="charCitHyperlinkAbbrev"/>
          </w:rPr>
          <w:t>www.standards.org.au</w:t>
        </w:r>
      </w:hyperlink>
      <w:r w:rsidRPr="00BD51BF">
        <w:t>.</w:t>
      </w:r>
    </w:p>
    <w:p w14:paraId="70595861" w14:textId="77777777" w:rsidR="00E00AE8" w:rsidRPr="005C7CE4" w:rsidRDefault="00E00AE8" w:rsidP="00E00AE8">
      <w:pPr>
        <w:pStyle w:val="Apara"/>
      </w:pPr>
      <w:r w:rsidRPr="005C7CE4">
        <w:lastRenderedPageBreak/>
        <w:tab/>
        <w:t>(b)</w:t>
      </w:r>
      <w:r w:rsidRPr="005C7CE4">
        <w:tab/>
        <w:t>show any area covered by the plans that is marked as an easement in the land titles register or on a deposited plan; and</w:t>
      </w:r>
    </w:p>
    <w:p w14:paraId="2EA08005" w14:textId="77777777" w:rsidR="009E77A1" w:rsidRPr="00BD51BF" w:rsidRDefault="009E77A1" w:rsidP="009E77A1">
      <w:pPr>
        <w:pStyle w:val="Apara"/>
      </w:pPr>
      <w:r w:rsidRPr="00BD51BF">
        <w:tab/>
        <w:t>(c)</w:t>
      </w:r>
      <w:r w:rsidRPr="00BD51BF">
        <w:tab/>
        <w:t>if the demolition will require the disconnection of a pipe to the sewerage system—show any point of disconnection of the pipe to the sewerage system; and</w:t>
      </w:r>
    </w:p>
    <w:p w14:paraId="5E5C002E" w14:textId="77777777" w:rsidR="009E77A1" w:rsidRPr="00BD51BF" w:rsidRDefault="009E77A1" w:rsidP="009E77A1">
      <w:pPr>
        <w:pStyle w:val="Apara"/>
      </w:pPr>
      <w:r w:rsidRPr="00BD51BF">
        <w:tab/>
        <w:t>(d)</w:t>
      </w:r>
      <w:r w:rsidRPr="00BD51BF">
        <w:tab/>
        <w:t>if the demolition will require the disconnection of a pipe to a water main—show any point of disconnection of the pipe to the water main; and</w:t>
      </w:r>
    </w:p>
    <w:p w14:paraId="0A7FBFAD" w14:textId="77777777" w:rsidR="009E77A1" w:rsidRPr="00BD51BF" w:rsidRDefault="009E77A1" w:rsidP="009E77A1">
      <w:pPr>
        <w:pStyle w:val="Apara"/>
      </w:pPr>
      <w:r w:rsidRPr="00BD51BF">
        <w:tab/>
        <w:t>(e)</w:t>
      </w:r>
      <w:r w:rsidRPr="00BD51BF">
        <w:tab/>
        <w:t>if the demolition will require the disconnection of a pipe to a stormwater drain—show any point of disconnection of the pipe to the stormwater system; and</w:t>
      </w:r>
    </w:p>
    <w:p w14:paraId="61E916F4" w14:textId="77777777" w:rsidR="009E77A1" w:rsidRPr="00BD51BF" w:rsidRDefault="009E77A1" w:rsidP="009E77A1">
      <w:pPr>
        <w:pStyle w:val="Apara"/>
      </w:pPr>
      <w:r w:rsidRPr="00BD51BF">
        <w:tab/>
        <w:t>(f)</w:t>
      </w:r>
      <w:r w:rsidRPr="00BD51BF">
        <w:tab/>
        <w:t>if the demolition will, when finished, alter the surface stormwater drainage on the parcel of land where the work is to be done—show the proposed surface stormwater drainage on the parcel at the completion of the work; and</w:t>
      </w:r>
    </w:p>
    <w:p w14:paraId="462276F1" w14:textId="77777777" w:rsidR="009E77A1" w:rsidRPr="00BD51BF" w:rsidRDefault="009E77A1" w:rsidP="009407CA">
      <w:pPr>
        <w:pStyle w:val="Apara"/>
        <w:keepNext/>
      </w:pPr>
      <w:r w:rsidRPr="00BD51BF">
        <w:tab/>
        <w:t>(g)</w:t>
      </w:r>
      <w:r w:rsidRPr="00BD51BF">
        <w:tab/>
        <w:t>for the parcel of land where the demolition is to be done—include a site plan on a scale of not less than 1:200 showing—</w:t>
      </w:r>
    </w:p>
    <w:p w14:paraId="3339CF66" w14:textId="77777777" w:rsidR="009E77A1" w:rsidRPr="00BD51BF" w:rsidRDefault="009E77A1" w:rsidP="009E77A1">
      <w:pPr>
        <w:pStyle w:val="Asubpara"/>
      </w:pPr>
      <w:r w:rsidRPr="00BD51BF">
        <w:tab/>
        <w:t>(i)</w:t>
      </w:r>
      <w:r w:rsidRPr="00BD51BF">
        <w:tab/>
        <w:t>the block and section number of the land (or for land under a land sublease, the sublease plan number); and</w:t>
      </w:r>
    </w:p>
    <w:p w14:paraId="4BD63958" w14:textId="77777777" w:rsidR="009E77A1" w:rsidRPr="00BD51BF" w:rsidRDefault="009E77A1" w:rsidP="009E77A1">
      <w:pPr>
        <w:pStyle w:val="Asubpara"/>
      </w:pPr>
      <w:r w:rsidRPr="00BD51BF">
        <w:tab/>
        <w:t>(ii)</w:t>
      </w:r>
      <w:r w:rsidRPr="00BD51BF">
        <w:tab/>
        <w:t>the boundaries and dimensions of the land.</w:t>
      </w:r>
    </w:p>
    <w:p w14:paraId="7462D522" w14:textId="77777777" w:rsidR="009E77A1" w:rsidRPr="00BD51BF" w:rsidRDefault="009E77A1" w:rsidP="009E77A1">
      <w:pPr>
        <w:pStyle w:val="Amain"/>
      </w:pPr>
      <w:r w:rsidRPr="00BD51BF">
        <w:tab/>
        <w:t>(3)</w:t>
      </w:r>
      <w:r w:rsidRPr="00BD51BF">
        <w:tab/>
        <w:t>In this section:</w:t>
      </w:r>
    </w:p>
    <w:p w14:paraId="0E977656" w14:textId="77777777" w:rsidR="009E77A1" w:rsidRPr="00BD51BF" w:rsidRDefault="009E77A1" w:rsidP="009E77A1">
      <w:pPr>
        <w:pStyle w:val="aDef"/>
      </w:pPr>
      <w:r w:rsidRPr="00BD51BF">
        <w:rPr>
          <w:rStyle w:val="charBoldItals"/>
        </w:rPr>
        <w:t>stormwater system</w:t>
      </w:r>
      <w:r w:rsidRPr="00BD51BF">
        <w:rPr>
          <w:sz w:val="23"/>
          <w:szCs w:val="23"/>
        </w:rPr>
        <w:t xml:space="preserve"> </w:t>
      </w:r>
      <w:r w:rsidRPr="00BD51BF">
        <w:t>means a system of pipes, gutters, drains, floodways and channels designed to collect or carry stormwater in or through an urban area, other than for a single parcel of land.</w:t>
      </w:r>
    </w:p>
    <w:p w14:paraId="63A373D1" w14:textId="63D36243" w:rsidR="009E77A1" w:rsidRPr="00BD51BF" w:rsidRDefault="009E77A1" w:rsidP="009E77A1">
      <w:pPr>
        <w:pStyle w:val="aDef"/>
      </w:pPr>
      <w:r w:rsidRPr="00BD51BF">
        <w:rPr>
          <w:rStyle w:val="charBoldItals"/>
        </w:rPr>
        <w:t>utility service</w:t>
      </w:r>
      <w:r w:rsidRPr="00BD51BF">
        <w:t xml:space="preserve">—see the </w:t>
      </w:r>
      <w:hyperlink r:id="rId89" w:tooltip="A2000-65" w:history="1">
        <w:r w:rsidRPr="00BD51BF">
          <w:rPr>
            <w:rStyle w:val="charCitHyperlinkItal"/>
          </w:rPr>
          <w:t>Utilities Act 2000</w:t>
        </w:r>
      </w:hyperlink>
      <w:r w:rsidRPr="00BD51BF">
        <w:t>, dictionary.</w:t>
      </w:r>
    </w:p>
    <w:p w14:paraId="109F0A12" w14:textId="77777777" w:rsidR="009E77A1" w:rsidRPr="00BD51BF" w:rsidRDefault="009E77A1" w:rsidP="009E77A1">
      <w:pPr>
        <w:pStyle w:val="aDef"/>
        <w:keepNext/>
      </w:pPr>
      <w:r w:rsidRPr="00BD51BF">
        <w:rPr>
          <w:rStyle w:val="charBoldItals"/>
        </w:rPr>
        <w:t>water main</w:t>
      </w:r>
      <w:r w:rsidRPr="00BD51BF">
        <w:t xml:space="preserve"> means a conduit or pipeline—</w:t>
      </w:r>
    </w:p>
    <w:p w14:paraId="405212A8" w14:textId="77777777" w:rsidR="009E77A1" w:rsidRPr="00BD51BF" w:rsidRDefault="009E77A1" w:rsidP="009E77A1">
      <w:pPr>
        <w:pStyle w:val="aDefpara"/>
      </w:pPr>
      <w:r w:rsidRPr="00BD51BF">
        <w:tab/>
        <w:t>(a)</w:t>
      </w:r>
      <w:r w:rsidRPr="00BD51BF">
        <w:tab/>
        <w:t>owned, controlled or maintained by a utility service; and</w:t>
      </w:r>
    </w:p>
    <w:p w14:paraId="27A280C3" w14:textId="77777777" w:rsidR="009E77A1" w:rsidRPr="00BD51BF" w:rsidRDefault="009E77A1" w:rsidP="009E77A1">
      <w:pPr>
        <w:pStyle w:val="aDefpara"/>
      </w:pPr>
      <w:r w:rsidRPr="00BD51BF">
        <w:tab/>
        <w:t>(b)</w:t>
      </w:r>
      <w:r w:rsidRPr="00BD51BF">
        <w:tab/>
        <w:t>designed to carry drinking water supplied by the service.</w:t>
      </w:r>
    </w:p>
    <w:p w14:paraId="2032887E" w14:textId="77777777" w:rsidR="009E77A1" w:rsidRPr="00BD51BF" w:rsidRDefault="009E77A1" w:rsidP="009E77A1">
      <w:pPr>
        <w:pStyle w:val="AH5Sec"/>
      </w:pPr>
      <w:bookmarkStart w:id="71" w:name="_Toc43974491"/>
      <w:r w:rsidRPr="004D7E12">
        <w:rPr>
          <w:rStyle w:val="CharSectNo"/>
        </w:rPr>
        <w:lastRenderedPageBreak/>
        <w:t>36B</w:t>
      </w:r>
      <w:r w:rsidRPr="00BD51BF">
        <w:tab/>
        <w:t>Applications for demolition orders to be referred—Act, s 63A (4)</w:t>
      </w:r>
      <w:bookmarkEnd w:id="71"/>
    </w:p>
    <w:p w14:paraId="4DAB0078" w14:textId="77777777" w:rsidR="009E77A1" w:rsidRPr="00BD51BF" w:rsidRDefault="009E77A1" w:rsidP="009E77A1">
      <w:pPr>
        <w:pStyle w:val="Amain"/>
      </w:pPr>
      <w:r w:rsidRPr="00BD51BF">
        <w:tab/>
        <w:t>(1)</w:t>
      </w:r>
      <w:r w:rsidRPr="00BD51BF">
        <w:tab/>
        <w:t>This section applies if the custodian of the land on which a building is located intends to apply to the construction occupations registrar for a demolition order for demolition of the building.</w:t>
      </w:r>
    </w:p>
    <w:p w14:paraId="343DEC5D" w14:textId="77777777" w:rsidR="009E77A1" w:rsidRPr="00BD51BF" w:rsidRDefault="009E77A1" w:rsidP="009E77A1">
      <w:pPr>
        <w:pStyle w:val="Amain"/>
      </w:pPr>
      <w:r w:rsidRPr="00BD51BF">
        <w:tab/>
        <w:t>(2)</w:t>
      </w:r>
      <w:r w:rsidRPr="00BD51BF">
        <w:tab/>
        <w:t>Before making the application, the custodian must refer the application to an entity mentioned in an item in schedule 2A if the demolition involves something prescribed in schedule 2A in relation to the entity.</w:t>
      </w:r>
    </w:p>
    <w:p w14:paraId="46A16D6C" w14:textId="3F6D87B2" w:rsidR="009E77A1" w:rsidRPr="00BD51BF" w:rsidRDefault="009E77A1" w:rsidP="009E77A1">
      <w:pPr>
        <w:pStyle w:val="Amain"/>
      </w:pPr>
      <w:r w:rsidRPr="00BD51BF">
        <w:tab/>
        <w:t>(3)</w:t>
      </w:r>
      <w:r w:rsidRPr="00BD51BF">
        <w:tab/>
        <w:t xml:space="preserve">A referral under subsection (2) must be accompanied by a copy of the documents mentioned in the </w:t>
      </w:r>
      <w:hyperlink r:id="rId90" w:tooltip="A2004-11" w:history="1">
        <w:r w:rsidRPr="00BD51BF">
          <w:rPr>
            <w:rStyle w:val="charCitHyperlinkAbbrev"/>
          </w:rPr>
          <w:t>Act</w:t>
        </w:r>
      </w:hyperlink>
      <w:r w:rsidRPr="00BD51BF">
        <w:t>, section 63A (4) (a) to (e).</w:t>
      </w:r>
    </w:p>
    <w:p w14:paraId="39EFA692" w14:textId="77777777" w:rsidR="009E77A1" w:rsidRPr="00BD51BF" w:rsidRDefault="009E77A1" w:rsidP="009E77A1">
      <w:pPr>
        <w:pStyle w:val="AH5Sec"/>
      </w:pPr>
      <w:bookmarkStart w:id="72" w:name="_Toc43974492"/>
      <w:r w:rsidRPr="004D7E12">
        <w:rPr>
          <w:rStyle w:val="CharSectNo"/>
        </w:rPr>
        <w:t>36C</w:t>
      </w:r>
      <w:r w:rsidRPr="00BD51BF">
        <w:tab/>
        <w:t>Applications for demolition orders—requirement to give advice—Act, s</w:t>
      </w:r>
      <w:r w:rsidR="0087761B">
        <w:t> </w:t>
      </w:r>
      <w:r w:rsidRPr="00BD51BF">
        <w:t>63B</w:t>
      </w:r>
      <w:bookmarkEnd w:id="72"/>
    </w:p>
    <w:p w14:paraId="39D5FCD1" w14:textId="77777777" w:rsidR="009E77A1" w:rsidRPr="00BD51BF" w:rsidRDefault="009E77A1" w:rsidP="0087761B">
      <w:pPr>
        <w:pStyle w:val="Amain"/>
        <w:keepNext/>
      </w:pPr>
      <w:r w:rsidRPr="00BD51BF">
        <w:tab/>
        <w:t>(1)</w:t>
      </w:r>
      <w:r w:rsidRPr="00BD51BF">
        <w:tab/>
        <w:t>This section applies if an application for a demolition order is referred to an entity for advice.</w:t>
      </w:r>
    </w:p>
    <w:p w14:paraId="6150A63B" w14:textId="77777777" w:rsidR="009E77A1" w:rsidRPr="00BD51BF" w:rsidRDefault="009E77A1" w:rsidP="009E77A1">
      <w:pPr>
        <w:pStyle w:val="aNote"/>
      </w:pPr>
      <w:r w:rsidRPr="00BD51BF">
        <w:rPr>
          <w:rStyle w:val="charItals"/>
        </w:rPr>
        <w:t>Note</w:t>
      </w:r>
      <w:r w:rsidRPr="00BD51BF">
        <w:rPr>
          <w:rStyle w:val="charItals"/>
        </w:rPr>
        <w:tab/>
      </w:r>
      <w:r w:rsidRPr="00BD51BF">
        <w:t>An application may be required to be referred to an entity under s 36B.</w:t>
      </w:r>
    </w:p>
    <w:p w14:paraId="6E060A22" w14:textId="77777777" w:rsidR="009E77A1" w:rsidRPr="00BD51BF" w:rsidRDefault="009E77A1" w:rsidP="0087761B">
      <w:pPr>
        <w:pStyle w:val="Amain"/>
        <w:keepNext/>
      </w:pPr>
      <w:r w:rsidRPr="00BD51BF">
        <w:tab/>
        <w:t>(2)</w:t>
      </w:r>
      <w:r w:rsidRPr="00BD51BF">
        <w:tab/>
        <w:t>The entity must give advice in relation to the application not later than 15 working days after the day the application is given to the entity.</w:t>
      </w:r>
    </w:p>
    <w:p w14:paraId="78BFBF59" w14:textId="67FB8BF5" w:rsidR="009E77A1" w:rsidRPr="00BD51BF" w:rsidRDefault="009E77A1" w:rsidP="009E77A1">
      <w:pPr>
        <w:pStyle w:val="aNote"/>
      </w:pPr>
      <w:r w:rsidRPr="00BD51BF">
        <w:rPr>
          <w:rStyle w:val="charItals"/>
        </w:rPr>
        <w:t>Note</w:t>
      </w:r>
      <w:r w:rsidRPr="00BD51BF">
        <w:rPr>
          <w:rStyle w:val="charItals"/>
        </w:rPr>
        <w:tab/>
      </w:r>
      <w:r w:rsidRPr="00BD51BF">
        <w:t xml:space="preserve">For how documents may be given, see the </w:t>
      </w:r>
      <w:hyperlink r:id="rId91" w:tooltip="A2001-14" w:history="1">
        <w:r w:rsidRPr="00BD51BF">
          <w:rPr>
            <w:rStyle w:val="charCitHyperlinkAbbrev"/>
          </w:rPr>
          <w:t>Legislation Act</w:t>
        </w:r>
      </w:hyperlink>
      <w:r w:rsidRPr="00BD51BF">
        <w:t>, pt 19.5.</w:t>
      </w:r>
    </w:p>
    <w:p w14:paraId="6F1CA30E" w14:textId="77777777" w:rsidR="009E77A1" w:rsidRPr="00BD51BF" w:rsidRDefault="009E77A1" w:rsidP="0087761B">
      <w:pPr>
        <w:pStyle w:val="Amain"/>
        <w:keepNext/>
      </w:pPr>
      <w:r w:rsidRPr="00BD51BF">
        <w:tab/>
        <w:t>(3)</w:t>
      </w:r>
      <w:r w:rsidRPr="00BD51BF">
        <w:tab/>
        <w:t>The advice—</w:t>
      </w:r>
    </w:p>
    <w:p w14:paraId="38A83551" w14:textId="77777777" w:rsidR="009E77A1" w:rsidRPr="00BD51BF" w:rsidRDefault="009E77A1" w:rsidP="009E77A1">
      <w:pPr>
        <w:pStyle w:val="Apara"/>
      </w:pPr>
      <w:r w:rsidRPr="00BD51BF">
        <w:tab/>
        <w:t>(a)</w:t>
      </w:r>
      <w:r w:rsidRPr="00BD51BF">
        <w:tab/>
        <w:t>must be in writing; and</w:t>
      </w:r>
    </w:p>
    <w:p w14:paraId="28122730" w14:textId="77777777" w:rsidR="009E77A1" w:rsidRPr="00BD51BF" w:rsidRDefault="009E77A1" w:rsidP="009E77A1">
      <w:pPr>
        <w:pStyle w:val="Apara"/>
      </w:pPr>
      <w:r w:rsidRPr="00BD51BF">
        <w:tab/>
        <w:t>(b)</w:t>
      </w:r>
      <w:r w:rsidRPr="00BD51BF">
        <w:tab/>
        <w:t>must relate to the entity’s area of authority; and</w:t>
      </w:r>
    </w:p>
    <w:p w14:paraId="5B763035" w14:textId="77777777" w:rsidR="009E77A1" w:rsidRPr="00BD51BF" w:rsidRDefault="009E77A1" w:rsidP="009E77A1">
      <w:pPr>
        <w:pStyle w:val="Apara"/>
      </w:pPr>
      <w:r w:rsidRPr="00BD51BF">
        <w:tab/>
        <w:t>(c)</w:t>
      </w:r>
      <w:r w:rsidRPr="00BD51BF">
        <w:tab/>
        <w:t>must state whether the entity supports or opposes the application; and</w:t>
      </w:r>
    </w:p>
    <w:p w14:paraId="60243DF0" w14:textId="77777777" w:rsidR="009E77A1" w:rsidRPr="00BD51BF" w:rsidRDefault="009E77A1" w:rsidP="009E77A1">
      <w:pPr>
        <w:pStyle w:val="Apara"/>
      </w:pPr>
      <w:r w:rsidRPr="00BD51BF">
        <w:tab/>
        <w:t>(d)</w:t>
      </w:r>
      <w:r w:rsidRPr="00BD51BF">
        <w:tab/>
        <w:t>if the entity supports the application—may include conditions to which the support is subject; and</w:t>
      </w:r>
    </w:p>
    <w:p w14:paraId="69691479" w14:textId="77777777" w:rsidR="009E77A1" w:rsidRPr="00BD51BF" w:rsidRDefault="009E77A1" w:rsidP="009E77A1">
      <w:pPr>
        <w:pStyle w:val="Apara"/>
      </w:pPr>
      <w:r w:rsidRPr="00BD51BF">
        <w:tab/>
        <w:t>(e)</w:t>
      </w:r>
      <w:r w:rsidRPr="00BD51BF">
        <w:tab/>
        <w:t>if the entity opposes the application—must state the reasons for opposing the application.</w:t>
      </w:r>
    </w:p>
    <w:p w14:paraId="7F43628F" w14:textId="77777777" w:rsidR="009E77A1" w:rsidRPr="00BD51BF" w:rsidRDefault="009E77A1" w:rsidP="009E77A1">
      <w:pPr>
        <w:pStyle w:val="Amain"/>
      </w:pPr>
      <w:r w:rsidRPr="00BD51BF">
        <w:lastRenderedPageBreak/>
        <w:tab/>
        <w:t>(4)</w:t>
      </w:r>
      <w:r w:rsidRPr="00BD51BF">
        <w:tab/>
        <w:t>If the advice includes a condition, the condition must not require the demolition to be carried out in a way that is inconsistent with, or more burdensome than, the Act.</w:t>
      </w:r>
    </w:p>
    <w:p w14:paraId="57290AC6" w14:textId="7C8F74DE" w:rsidR="009E77A1" w:rsidRDefault="009E77A1" w:rsidP="009E77A1">
      <w:pPr>
        <w:pStyle w:val="Amain"/>
      </w:pPr>
      <w:r w:rsidRPr="00BD51BF">
        <w:tab/>
        <w:t>(5)</w:t>
      </w:r>
      <w:r w:rsidRPr="00BD51BF">
        <w:tab/>
        <w:t>For this section, advice relates to an entity’s area of authority if the entity has authority under a legislative provision for the area.</w:t>
      </w:r>
    </w:p>
    <w:p w14:paraId="5D83DD1F" w14:textId="77777777" w:rsidR="00AC7D4E" w:rsidRDefault="00AC7D4E" w:rsidP="00AC7D4E">
      <w:pPr>
        <w:pStyle w:val="02Text"/>
        <w:sectPr w:rsidR="00AC7D4E">
          <w:headerReference w:type="even" r:id="rId92"/>
          <w:headerReference w:type="default" r:id="rId93"/>
          <w:footerReference w:type="even" r:id="rId94"/>
          <w:footerReference w:type="default" r:id="rId95"/>
          <w:footerReference w:type="first" r:id="rId96"/>
          <w:pgSz w:w="11907" w:h="16839" w:code="9"/>
          <w:pgMar w:top="3880" w:right="1900" w:bottom="3100" w:left="2300" w:header="2280" w:footer="1760" w:gutter="0"/>
          <w:pgNumType w:start="1"/>
          <w:cols w:space="720"/>
          <w:titlePg/>
          <w:docGrid w:linePitch="254"/>
        </w:sectPr>
      </w:pPr>
    </w:p>
    <w:p w14:paraId="5C8F2D76" w14:textId="77777777" w:rsidR="006B7BBF" w:rsidRDefault="006B7BBF">
      <w:pPr>
        <w:pStyle w:val="PageBreak"/>
      </w:pPr>
      <w:r>
        <w:br w:type="page"/>
      </w:r>
    </w:p>
    <w:p w14:paraId="7BCFF868" w14:textId="77777777" w:rsidR="006B7BBF" w:rsidRPr="004D7E12" w:rsidRDefault="004F22E8">
      <w:pPr>
        <w:pStyle w:val="AH2Part"/>
      </w:pPr>
      <w:bookmarkStart w:id="73" w:name="_Toc43974493"/>
      <w:r w:rsidRPr="004D7E12">
        <w:rPr>
          <w:rStyle w:val="CharPartNo"/>
        </w:rPr>
        <w:lastRenderedPageBreak/>
        <w:t>Part 4</w:t>
      </w:r>
      <w:r w:rsidRPr="00633B73">
        <w:rPr>
          <w:lang w:eastAsia="en-AU"/>
        </w:rPr>
        <w:tab/>
      </w:r>
      <w:r w:rsidRPr="004D7E12">
        <w:rPr>
          <w:rStyle w:val="CharPartText"/>
        </w:rPr>
        <w:t>Residential buildings—statutory warranties, standard conditions, insurance and fidelity certificates</w:t>
      </w:r>
      <w:bookmarkEnd w:id="73"/>
    </w:p>
    <w:p w14:paraId="7479A73D" w14:textId="77777777" w:rsidR="009E77A1" w:rsidRDefault="009E77A1" w:rsidP="009E77A1">
      <w:pPr>
        <w:pStyle w:val="Placeholder"/>
        <w:suppressLineNumbers/>
      </w:pPr>
      <w:r>
        <w:rPr>
          <w:rStyle w:val="CharDivNo"/>
        </w:rPr>
        <w:t xml:space="preserve">  </w:t>
      </w:r>
      <w:r>
        <w:rPr>
          <w:rStyle w:val="CharDivText"/>
        </w:rPr>
        <w:t xml:space="preserve">  </w:t>
      </w:r>
    </w:p>
    <w:p w14:paraId="7A11B9EE" w14:textId="77777777" w:rsidR="0005088F" w:rsidRPr="00B91E29" w:rsidRDefault="0005088F" w:rsidP="0005088F">
      <w:pPr>
        <w:pStyle w:val="AH5Sec"/>
      </w:pPr>
      <w:bookmarkStart w:id="74" w:name="_Toc43974494"/>
      <w:r w:rsidRPr="004D7E12">
        <w:rPr>
          <w:rStyle w:val="CharSectNo"/>
        </w:rPr>
        <w:t>37</w:t>
      </w:r>
      <w:r w:rsidRPr="00B91E29">
        <w:tab/>
        <w:t>Building work to which pt 6 does not apply</w:t>
      </w:r>
      <w:bookmarkEnd w:id="74"/>
    </w:p>
    <w:p w14:paraId="1516D986" w14:textId="38351D1B" w:rsidR="006B7BBF" w:rsidRDefault="006B7BBF">
      <w:pPr>
        <w:pStyle w:val="Amainreturn"/>
      </w:pPr>
      <w:r>
        <w:t xml:space="preserve">The </w:t>
      </w:r>
      <w:hyperlink r:id="rId97" w:tooltip="A2004-11" w:history="1">
        <w:r w:rsidR="005F3260" w:rsidRPr="00552A09">
          <w:rPr>
            <w:rStyle w:val="charCitHyperlinkAbbrev"/>
          </w:rPr>
          <w:t>Act</w:t>
        </w:r>
      </w:hyperlink>
      <w:r>
        <w:t xml:space="preserve">, part 6 (Residential buildings—statutory </w:t>
      </w:r>
      <w:r w:rsidR="00F91B53" w:rsidRPr="00633B73">
        <w:rPr>
          <w:lang w:eastAsia="en-AU"/>
        </w:rPr>
        <w:t>warranties, standard conditions, insurance</w:t>
      </w:r>
      <w:r>
        <w:t xml:space="preserve"> and fidelity certificates) does not apply to residential building work if the cost of the work is less than $12 000.</w:t>
      </w:r>
    </w:p>
    <w:p w14:paraId="28A3991C" w14:textId="77777777" w:rsidR="006B7BBF" w:rsidRDefault="006B7BBF">
      <w:pPr>
        <w:pStyle w:val="AH5Sec"/>
      </w:pPr>
      <w:bookmarkStart w:id="75" w:name="_Toc43974495"/>
      <w:r w:rsidRPr="004D7E12">
        <w:rPr>
          <w:rStyle w:val="CharSectNo"/>
        </w:rPr>
        <w:t>38</w:t>
      </w:r>
      <w:r>
        <w:tab/>
        <w:t>End of statutory warranties—Act, s 88 (4)</w:t>
      </w:r>
      <w:bookmarkEnd w:id="75"/>
    </w:p>
    <w:p w14:paraId="2735A030" w14:textId="77777777" w:rsidR="006B7BBF" w:rsidRDefault="006B7BBF">
      <w:pPr>
        <w:pStyle w:val="Amain"/>
      </w:pPr>
      <w:r>
        <w:tab/>
        <w:t>(1)</w:t>
      </w:r>
      <w:r>
        <w:tab/>
        <w:t>The period for the end of a warranty is—</w:t>
      </w:r>
    </w:p>
    <w:p w14:paraId="4F4F232F" w14:textId="77777777" w:rsidR="006B7BBF" w:rsidRDefault="006B7BBF">
      <w:pPr>
        <w:pStyle w:val="Apara"/>
      </w:pPr>
      <w:r>
        <w:tab/>
        <w:t>(a)</w:t>
      </w:r>
      <w:r>
        <w:tab/>
        <w:t>for residential building work in relation to a structural element of a building—6 years after the completion day for the work; or</w:t>
      </w:r>
    </w:p>
    <w:p w14:paraId="2A05A26F" w14:textId="77777777" w:rsidR="006B7BBF" w:rsidRDefault="006B7BBF">
      <w:pPr>
        <w:pStyle w:val="Apara"/>
      </w:pPr>
      <w:r>
        <w:tab/>
        <w:t>(b)</w:t>
      </w:r>
      <w:r>
        <w:tab/>
        <w:t>for residential building work in relation to a non-structural element of a building—2 years after the completion day for the work.</w:t>
      </w:r>
    </w:p>
    <w:p w14:paraId="3535466E" w14:textId="77777777" w:rsidR="006B7BBF" w:rsidRDefault="006B7BBF">
      <w:pPr>
        <w:pStyle w:val="Amain"/>
        <w:keepNext/>
      </w:pPr>
      <w:r>
        <w:tab/>
        <w:t>(2)</w:t>
      </w:r>
      <w:r>
        <w:tab/>
        <w:t>In this section:</w:t>
      </w:r>
    </w:p>
    <w:p w14:paraId="57DBB616" w14:textId="77777777" w:rsidR="006B7BBF" w:rsidRDefault="006B7BBF">
      <w:pPr>
        <w:pStyle w:val="aDef"/>
      </w:pPr>
      <w:r>
        <w:rPr>
          <w:rStyle w:val="charBoldItals"/>
        </w:rPr>
        <w:t>non-structural element</w:t>
      </w:r>
      <w:r>
        <w:t>, of a building, means a component of the building that is not a structural element.</w:t>
      </w:r>
    </w:p>
    <w:p w14:paraId="22E558D0" w14:textId="77777777" w:rsidR="006B7BBF" w:rsidRDefault="006B7BBF">
      <w:pPr>
        <w:pStyle w:val="aDef"/>
        <w:keepNext/>
      </w:pPr>
      <w:r>
        <w:rPr>
          <w:rStyle w:val="charBoldItals"/>
        </w:rPr>
        <w:t>structural element</w:t>
      </w:r>
      <w:r>
        <w:t>, of a building, means—</w:t>
      </w:r>
    </w:p>
    <w:p w14:paraId="538CEFD7" w14:textId="77777777" w:rsidR="006B7BBF" w:rsidRDefault="006B7BBF">
      <w:pPr>
        <w:pStyle w:val="aDefpara"/>
      </w:pPr>
      <w:r>
        <w:tab/>
        <w:t>(a)</w:t>
      </w:r>
      <w:r>
        <w:tab/>
        <w:t>a load-bearing component of the building (whether internal or external) that is essential to the stability of the building or part of it; or</w:t>
      </w:r>
    </w:p>
    <w:p w14:paraId="60D9E17F" w14:textId="77777777" w:rsidR="006B7BBF" w:rsidRDefault="006B7BBF">
      <w:pPr>
        <w:pStyle w:val="aDefpara"/>
        <w:keepNext/>
      </w:pPr>
      <w:r>
        <w:tab/>
        <w:t>(b)</w:t>
      </w:r>
      <w:r>
        <w:tab/>
        <w:t>a component (including weatherproofing) forming part of the external walls or roof of the building.</w:t>
      </w:r>
    </w:p>
    <w:p w14:paraId="21ACAF89" w14:textId="77777777" w:rsidR="006B7BBF" w:rsidRDefault="006B7BBF" w:rsidP="000473B1">
      <w:pPr>
        <w:pStyle w:val="aExamHdgss"/>
        <w:keepNext w:val="0"/>
      </w:pPr>
      <w:r>
        <w:t>Examples—par (a)</w:t>
      </w:r>
    </w:p>
    <w:p w14:paraId="78D6F1E8" w14:textId="77777777" w:rsidR="006B7BBF" w:rsidRDefault="006B7BBF" w:rsidP="000473B1">
      <w:pPr>
        <w:pStyle w:val="aExamss"/>
      </w:pPr>
      <w:r>
        <w:t>a foundation, floor, wall, roof, column or beam</w:t>
      </w:r>
    </w:p>
    <w:p w14:paraId="690B5AFF" w14:textId="77777777" w:rsidR="00C64544" w:rsidRDefault="00C64544" w:rsidP="00C64544">
      <w:pPr>
        <w:pStyle w:val="AH5Sec"/>
      </w:pPr>
      <w:bookmarkStart w:id="76" w:name="_Toc43974496"/>
      <w:r w:rsidRPr="004D7E12">
        <w:rPr>
          <w:rStyle w:val="CharSectNo"/>
        </w:rPr>
        <w:lastRenderedPageBreak/>
        <w:t>38A</w:t>
      </w:r>
      <w:r>
        <w:tab/>
        <w:t>Required documents for residential building work contract—Act, s 89D</w:t>
      </w:r>
      <w:bookmarkEnd w:id="76"/>
    </w:p>
    <w:p w14:paraId="73AEE371" w14:textId="77777777" w:rsidR="00C64544" w:rsidRDefault="00C64544" w:rsidP="00C64544">
      <w:pPr>
        <w:pStyle w:val="Amain"/>
      </w:pPr>
      <w:r>
        <w:tab/>
        <w:t>(1)</w:t>
      </w:r>
      <w:r>
        <w:tab/>
        <w:t>A document determined by the Minister is prescribed.</w:t>
      </w:r>
    </w:p>
    <w:p w14:paraId="17585B17" w14:textId="77777777" w:rsidR="00C64544" w:rsidRDefault="00C64544" w:rsidP="00C64544">
      <w:pPr>
        <w:pStyle w:val="Amain"/>
      </w:pPr>
      <w:r>
        <w:tab/>
        <w:t>(2)</w:t>
      </w:r>
      <w:r>
        <w:tab/>
        <w:t>A determination is a notifiable instrument.</w:t>
      </w:r>
    </w:p>
    <w:p w14:paraId="33AB50B5" w14:textId="68AA6C3F" w:rsidR="00C64544" w:rsidRDefault="00C64544" w:rsidP="00C64544">
      <w:pPr>
        <w:pStyle w:val="aNote"/>
      </w:pPr>
      <w:r>
        <w:rPr>
          <w:rStyle w:val="charItals"/>
        </w:rPr>
        <w:t>Note</w:t>
      </w:r>
      <w:r>
        <w:rPr>
          <w:rStyle w:val="charItals"/>
        </w:rPr>
        <w:tab/>
      </w:r>
      <w:r>
        <w:t xml:space="preserve">A notifiable instrument must be notified under the </w:t>
      </w:r>
      <w:hyperlink r:id="rId98" w:tooltip="A2001-14" w:history="1">
        <w:r>
          <w:rPr>
            <w:rStyle w:val="charCitHyperlinkAbbrev"/>
          </w:rPr>
          <w:t>Legislation Act</w:t>
        </w:r>
      </w:hyperlink>
      <w:r>
        <w:t>.</w:t>
      </w:r>
    </w:p>
    <w:p w14:paraId="4E43F0F1" w14:textId="77777777" w:rsidR="00C64544" w:rsidRDefault="00C64544" w:rsidP="00C64544">
      <w:pPr>
        <w:pStyle w:val="AH5Sec"/>
      </w:pPr>
      <w:bookmarkStart w:id="77" w:name="_Toc43974497"/>
      <w:r w:rsidRPr="004D7E12">
        <w:rPr>
          <w:rStyle w:val="CharSectNo"/>
        </w:rPr>
        <w:t>38B</w:t>
      </w:r>
      <w:r>
        <w:tab/>
        <w:t>Prohibited conditions—Act, s 89E</w:t>
      </w:r>
      <w:bookmarkEnd w:id="77"/>
    </w:p>
    <w:p w14:paraId="1F7F2871" w14:textId="77777777" w:rsidR="00C64544" w:rsidRDefault="00C64544" w:rsidP="00C64544">
      <w:pPr>
        <w:pStyle w:val="Amain"/>
      </w:pPr>
      <w:r>
        <w:tab/>
        <w:t>(1)</w:t>
      </w:r>
      <w:r>
        <w:tab/>
        <w:t>This section applies to a residential building work contract for—</w:t>
      </w:r>
    </w:p>
    <w:p w14:paraId="6C3F3730" w14:textId="77777777" w:rsidR="00C64544" w:rsidRDefault="00C64544" w:rsidP="00C64544">
      <w:pPr>
        <w:pStyle w:val="Apara"/>
      </w:pPr>
      <w:r>
        <w:tab/>
        <w:t>(a)</w:t>
      </w:r>
      <w:r>
        <w:tab/>
        <w:t>a new class 1 building; or</w:t>
      </w:r>
    </w:p>
    <w:p w14:paraId="503518DC" w14:textId="77777777" w:rsidR="00C64544" w:rsidRDefault="00C64544" w:rsidP="00C64544">
      <w:pPr>
        <w:pStyle w:val="Apara"/>
      </w:pPr>
      <w:r>
        <w:tab/>
        <w:t>(b)</w:t>
      </w:r>
      <w:r>
        <w:tab/>
        <w:t>an alteration to, or demolition of, an existing class 1 or class 2 building; or</w:t>
      </w:r>
    </w:p>
    <w:p w14:paraId="20078378" w14:textId="77777777" w:rsidR="00C64544" w:rsidRDefault="00C64544" w:rsidP="00C64544">
      <w:pPr>
        <w:pStyle w:val="Apara"/>
      </w:pPr>
      <w:r>
        <w:tab/>
        <w:t>(c)</w:t>
      </w:r>
      <w:r>
        <w:tab/>
        <w:t>a class 10 building that provides structural support, or is a structurally integral adjunct, to a new class 1 building or an existing class 1 or class 2 building.</w:t>
      </w:r>
    </w:p>
    <w:p w14:paraId="5B4B5A60" w14:textId="77777777" w:rsidR="00C64544" w:rsidRDefault="00C64544" w:rsidP="00C64544">
      <w:pPr>
        <w:pStyle w:val="Amain"/>
      </w:pPr>
      <w:r>
        <w:tab/>
        <w:t>(2)</w:t>
      </w:r>
      <w:r>
        <w:tab/>
        <w:t>However, this section does not apply to a residential building work contract entered into before the commencement of this section.</w:t>
      </w:r>
    </w:p>
    <w:p w14:paraId="74D6EF29" w14:textId="77777777" w:rsidR="00C64544" w:rsidRDefault="00C64544" w:rsidP="00C64544">
      <w:pPr>
        <w:pStyle w:val="Amain"/>
      </w:pPr>
      <w:r>
        <w:tab/>
        <w:t>(3)</w:t>
      </w:r>
      <w:r>
        <w:tab/>
        <w:t>A condition in a residential building work contract that allows a person, other than the owner of the land where the work is to be carried out under the contract, to do any of the following is prescribed as a prohibited condition:</w:t>
      </w:r>
    </w:p>
    <w:p w14:paraId="74A1F360" w14:textId="77777777" w:rsidR="00C64544" w:rsidRDefault="00C64544" w:rsidP="00C64544">
      <w:pPr>
        <w:pStyle w:val="Apara"/>
      </w:pPr>
      <w:r>
        <w:tab/>
        <w:t>(a)</w:t>
      </w:r>
      <w:r>
        <w:tab/>
        <w:t>to appoint or revoke the appointment of an eligible entity as a certifier for the work;</w:t>
      </w:r>
    </w:p>
    <w:p w14:paraId="040290E8" w14:textId="77777777" w:rsidR="00C64544" w:rsidRDefault="00C64544" w:rsidP="00C64544">
      <w:pPr>
        <w:pStyle w:val="Apara"/>
      </w:pPr>
      <w:r>
        <w:tab/>
        <w:t>(b)</w:t>
      </w:r>
      <w:r>
        <w:tab/>
        <w:t>to act as the agent of the owner in dealing with a certifier appointed for the work.</w:t>
      </w:r>
    </w:p>
    <w:p w14:paraId="717DBE77" w14:textId="77777777" w:rsidR="00302404" w:rsidRPr="00633B73" w:rsidRDefault="00302404" w:rsidP="00302404">
      <w:pPr>
        <w:pStyle w:val="AH5Sec"/>
        <w:rPr>
          <w:lang w:eastAsia="en-AU"/>
        </w:rPr>
      </w:pPr>
      <w:bookmarkStart w:id="78" w:name="_Toc43974498"/>
      <w:r w:rsidRPr="004D7E12">
        <w:rPr>
          <w:rStyle w:val="CharSectNo"/>
        </w:rPr>
        <w:t>39</w:t>
      </w:r>
      <w:r w:rsidRPr="00633B73">
        <w:rPr>
          <w:lang w:eastAsia="en-AU"/>
        </w:rPr>
        <w:tab/>
        <w:t>Minimum insurance for insurable residential building work—Act, s 90 (1) (b)</w:t>
      </w:r>
      <w:bookmarkEnd w:id="78"/>
    </w:p>
    <w:p w14:paraId="0000BF30" w14:textId="77777777" w:rsidR="006B7BBF" w:rsidRDefault="006B7BBF">
      <w:pPr>
        <w:pStyle w:val="Amainreturn"/>
      </w:pPr>
      <w:r>
        <w:t>The amount for insurance cover is $85 000.</w:t>
      </w:r>
    </w:p>
    <w:p w14:paraId="37B353E7" w14:textId="77777777" w:rsidR="00302404" w:rsidRPr="00633B73" w:rsidRDefault="00302404" w:rsidP="00302404">
      <w:pPr>
        <w:pStyle w:val="AH5Sec"/>
        <w:rPr>
          <w:lang w:eastAsia="en-AU"/>
        </w:rPr>
      </w:pPr>
      <w:bookmarkStart w:id="79" w:name="_Toc43974499"/>
      <w:r w:rsidRPr="004D7E12">
        <w:rPr>
          <w:rStyle w:val="CharSectNo"/>
        </w:rPr>
        <w:lastRenderedPageBreak/>
        <w:t>40</w:t>
      </w:r>
      <w:r w:rsidRPr="00633B73">
        <w:rPr>
          <w:lang w:eastAsia="en-AU"/>
        </w:rPr>
        <w:tab/>
        <w:t>Period of insurance for insurable residential building work—Act, s 90 (1) (c) and (d)</w:t>
      </w:r>
      <w:bookmarkEnd w:id="79"/>
    </w:p>
    <w:p w14:paraId="75A698FC" w14:textId="77777777" w:rsidR="006B7BBF" w:rsidRDefault="006B7BBF">
      <w:pPr>
        <w:pStyle w:val="Amainreturn"/>
      </w:pPr>
      <w:r>
        <w:t>The period is 5 years.</w:t>
      </w:r>
    </w:p>
    <w:p w14:paraId="134801E5" w14:textId="77777777" w:rsidR="00302404" w:rsidRPr="00633B73" w:rsidRDefault="00302404" w:rsidP="00302404">
      <w:pPr>
        <w:pStyle w:val="AH5Sec"/>
        <w:rPr>
          <w:lang w:eastAsia="en-AU"/>
        </w:rPr>
      </w:pPr>
      <w:bookmarkStart w:id="80" w:name="_Toc43974500"/>
      <w:r w:rsidRPr="004D7E12">
        <w:rPr>
          <w:rStyle w:val="CharSectNo"/>
        </w:rPr>
        <w:t>41</w:t>
      </w:r>
      <w:r w:rsidRPr="00633B73">
        <w:rPr>
          <w:lang w:eastAsia="en-AU"/>
        </w:rPr>
        <w:tab/>
        <w:t>Period of claims for insurable residential building work—Act, s 90 (1) (i)</w:t>
      </w:r>
      <w:bookmarkEnd w:id="80"/>
    </w:p>
    <w:p w14:paraId="4C7D7BE4" w14:textId="77777777" w:rsidR="006B7BBF" w:rsidRDefault="006B7BBF">
      <w:pPr>
        <w:pStyle w:val="Amainreturn"/>
      </w:pPr>
      <w:r>
        <w:t>The period is 90 days.</w:t>
      </w:r>
    </w:p>
    <w:p w14:paraId="0506C188" w14:textId="77777777" w:rsidR="006B7BBF" w:rsidRDefault="006B7BBF">
      <w:pPr>
        <w:pStyle w:val="AH5Sec"/>
      </w:pPr>
      <w:bookmarkStart w:id="81" w:name="_Toc43974501"/>
      <w:r w:rsidRPr="004D7E12">
        <w:rPr>
          <w:rStyle w:val="CharSectNo"/>
        </w:rPr>
        <w:t>42</w:t>
      </w:r>
      <w:r>
        <w:tab/>
        <w:t>Amount insurer not liable for—Act, s 91 (1)</w:t>
      </w:r>
      <w:bookmarkEnd w:id="81"/>
    </w:p>
    <w:p w14:paraId="6F3B40DD" w14:textId="77777777" w:rsidR="006B7BBF" w:rsidRDefault="006B7BBF">
      <w:pPr>
        <w:pStyle w:val="Amainreturn"/>
      </w:pPr>
      <w:r>
        <w:t>The amount is $500.</w:t>
      </w:r>
    </w:p>
    <w:p w14:paraId="4F3462E8" w14:textId="77777777" w:rsidR="006B7BBF" w:rsidRDefault="006B7BBF">
      <w:pPr>
        <w:pStyle w:val="AH5Sec"/>
      </w:pPr>
      <w:bookmarkStart w:id="82" w:name="_Toc43974502"/>
      <w:r w:rsidRPr="004D7E12">
        <w:rPr>
          <w:rStyle w:val="CharSectNo"/>
        </w:rPr>
        <w:t>43</w:t>
      </w:r>
      <w:r>
        <w:tab/>
        <w:t>If builder defaults and work less than deposit paid—Act, s 93 (3) (b)</w:t>
      </w:r>
      <w:bookmarkEnd w:id="82"/>
    </w:p>
    <w:p w14:paraId="27C34B9A" w14:textId="7AFBBFC7" w:rsidR="006B7BBF" w:rsidRDefault="006B7BBF">
      <w:pPr>
        <w:pStyle w:val="Amainreturn"/>
      </w:pPr>
      <w:r>
        <w:t>The amount is $10 000.</w:t>
      </w:r>
    </w:p>
    <w:p w14:paraId="43119F9C" w14:textId="77777777" w:rsidR="00AC7D4E" w:rsidRDefault="00AC7D4E" w:rsidP="00AC7D4E">
      <w:pPr>
        <w:pStyle w:val="02Text"/>
        <w:sectPr w:rsidR="00AC7D4E" w:rsidSect="00AC7D4E">
          <w:headerReference w:type="even" r:id="rId99"/>
          <w:headerReference w:type="default" r:id="rId100"/>
          <w:footerReference w:type="even" r:id="rId101"/>
          <w:footerReference w:type="default" r:id="rId102"/>
          <w:footerReference w:type="first" r:id="rId103"/>
          <w:type w:val="continuous"/>
          <w:pgSz w:w="11907" w:h="16839" w:code="9"/>
          <w:pgMar w:top="3880" w:right="1900" w:bottom="3100" w:left="2300" w:header="2280" w:footer="1760" w:gutter="0"/>
          <w:cols w:space="720"/>
          <w:titlePg/>
          <w:docGrid w:linePitch="254"/>
        </w:sectPr>
      </w:pPr>
    </w:p>
    <w:p w14:paraId="0A382D50" w14:textId="77777777" w:rsidR="006B7BBF" w:rsidRDefault="006B7BBF">
      <w:pPr>
        <w:pStyle w:val="PageBreak"/>
      </w:pPr>
      <w:r>
        <w:br w:type="page"/>
      </w:r>
    </w:p>
    <w:p w14:paraId="282F0BCA" w14:textId="77777777" w:rsidR="006B7BBF" w:rsidRPr="004D7E12" w:rsidRDefault="006B7BBF">
      <w:pPr>
        <w:pStyle w:val="AH2Part"/>
      </w:pPr>
      <w:bookmarkStart w:id="83" w:name="_Toc43974503"/>
      <w:r w:rsidRPr="004D7E12">
        <w:rPr>
          <w:rStyle w:val="CharPartNo"/>
        </w:rPr>
        <w:lastRenderedPageBreak/>
        <w:t>Part 5</w:t>
      </w:r>
      <w:r>
        <w:tab/>
      </w:r>
      <w:r w:rsidRPr="004D7E12">
        <w:rPr>
          <w:rStyle w:val="CharPartText"/>
        </w:rPr>
        <w:t>Building code</w:t>
      </w:r>
      <w:bookmarkEnd w:id="83"/>
    </w:p>
    <w:p w14:paraId="2FE400ED" w14:textId="77777777" w:rsidR="006735F9" w:rsidRPr="008A0DA4" w:rsidRDefault="006735F9" w:rsidP="006735F9">
      <w:pPr>
        <w:pStyle w:val="AH5Sec"/>
      </w:pPr>
      <w:bookmarkStart w:id="84" w:name="_Toc43974504"/>
      <w:r w:rsidRPr="004D7E12">
        <w:rPr>
          <w:rStyle w:val="CharSectNo"/>
        </w:rPr>
        <w:t>43A</w:t>
      </w:r>
      <w:r w:rsidRPr="008A0DA4">
        <w:tab/>
        <w:t xml:space="preserve">Documents forming part of building code—Act, s 136 (1), def </w:t>
      </w:r>
      <w:r w:rsidRPr="004B4ECB">
        <w:rPr>
          <w:rStyle w:val="charItals"/>
        </w:rPr>
        <w:t>building code</w:t>
      </w:r>
      <w:r w:rsidRPr="008A0DA4">
        <w:t>, par (b)</w:t>
      </w:r>
      <w:bookmarkEnd w:id="84"/>
    </w:p>
    <w:p w14:paraId="590454F2" w14:textId="77777777" w:rsidR="006735F9" w:rsidRPr="008A0DA4" w:rsidRDefault="006735F9" w:rsidP="006735F9">
      <w:pPr>
        <w:pStyle w:val="Amainreturn"/>
      </w:pPr>
      <w:r w:rsidRPr="008A0DA4">
        <w:t>A volume of the National Construction Code series is prescribed if the volume—</w:t>
      </w:r>
    </w:p>
    <w:p w14:paraId="163BA162" w14:textId="77777777" w:rsidR="006735F9" w:rsidRPr="008A0DA4" w:rsidRDefault="006735F9" w:rsidP="006735F9">
      <w:pPr>
        <w:pStyle w:val="Apara"/>
      </w:pPr>
      <w:r w:rsidRPr="008A0DA4">
        <w:tab/>
        <w:t>(a)</w:t>
      </w:r>
      <w:r w:rsidRPr="008A0DA4">
        <w:tab/>
        <w:t>is published by the Australian Building Codes Board; and</w:t>
      </w:r>
    </w:p>
    <w:p w14:paraId="08AADB6F" w14:textId="77777777" w:rsidR="006735F9" w:rsidRPr="008A0DA4" w:rsidRDefault="006735F9" w:rsidP="006735F9">
      <w:pPr>
        <w:pStyle w:val="Apara"/>
      </w:pPr>
      <w:r w:rsidRPr="008A0DA4">
        <w:tab/>
        <w:t>(b)</w:t>
      </w:r>
      <w:r w:rsidRPr="008A0DA4">
        <w:tab/>
        <w:t>includes a notation that it forms part of the Building Code of Australia.</w:t>
      </w:r>
    </w:p>
    <w:p w14:paraId="1DB0F8F5" w14:textId="77777777" w:rsidR="006B7BBF" w:rsidRDefault="006B7BBF">
      <w:pPr>
        <w:pStyle w:val="AH5Sec"/>
      </w:pPr>
      <w:bookmarkStart w:id="85" w:name="_Toc43974505"/>
      <w:r w:rsidRPr="004D7E12">
        <w:rPr>
          <w:rStyle w:val="CharSectNo"/>
        </w:rPr>
        <w:t>44</w:t>
      </w:r>
      <w:r>
        <w:tab/>
        <w:t>Application of building code to bushfire-prone area—Act, s 136 (4)</w:t>
      </w:r>
      <w:bookmarkEnd w:id="85"/>
    </w:p>
    <w:p w14:paraId="294B9B5C" w14:textId="77777777" w:rsidR="006B7BBF" w:rsidRDefault="006B7BBF">
      <w:pPr>
        <w:pStyle w:val="Amain"/>
      </w:pPr>
      <w:r>
        <w:tab/>
        <w:t>(1)</w:t>
      </w:r>
      <w:r>
        <w:tab/>
        <w:t>For the building code, an area of non-urban land is a bushfire-prone area.</w:t>
      </w:r>
    </w:p>
    <w:p w14:paraId="5493CF6B" w14:textId="77777777" w:rsidR="006B7BBF" w:rsidRDefault="006B7BBF">
      <w:pPr>
        <w:pStyle w:val="Amain"/>
        <w:keepNext/>
        <w:rPr>
          <w:rFonts w:ascii="Times New (W1)" w:hAnsi="Times New (W1)" w:cs="Times New (W1)"/>
        </w:rPr>
      </w:pPr>
      <w:r>
        <w:rPr>
          <w:rFonts w:ascii="Times New (W1)" w:hAnsi="Times New (W1)" w:cs="Times New (W1)"/>
        </w:rPr>
        <w:tab/>
        <w:t>(2)</w:t>
      </w:r>
      <w:r>
        <w:rPr>
          <w:rFonts w:ascii="Times New (W1)" w:hAnsi="Times New (W1)" w:cs="Times New (W1)"/>
        </w:rPr>
        <w:tab/>
        <w:t>In this section:</w:t>
      </w:r>
    </w:p>
    <w:p w14:paraId="45892226" w14:textId="77777777" w:rsidR="006B7BBF" w:rsidRDefault="006B7BBF">
      <w:pPr>
        <w:pStyle w:val="aDef"/>
      </w:pPr>
      <w:r>
        <w:rPr>
          <w:rStyle w:val="charBoldItals"/>
        </w:rPr>
        <w:t xml:space="preserve">non-urban land </w:t>
      </w:r>
      <w:r>
        <w:t>means—</w:t>
      </w:r>
    </w:p>
    <w:p w14:paraId="38EFE352" w14:textId="77777777" w:rsidR="006B7BBF" w:rsidRDefault="006B7BBF">
      <w:pPr>
        <w:pStyle w:val="Apara"/>
        <w:keepNext/>
      </w:pPr>
      <w:r>
        <w:tab/>
        <w:t>(a)</w:t>
      </w:r>
      <w:r>
        <w:tab/>
        <w:t>territory land in 1 of the following zones under the territory plan:</w:t>
      </w:r>
    </w:p>
    <w:p w14:paraId="65F0A09F" w14:textId="77777777" w:rsidR="006B7BBF" w:rsidRDefault="006B7BBF">
      <w:pPr>
        <w:pStyle w:val="Asubpara"/>
      </w:pPr>
      <w:r>
        <w:tab/>
        <w:t>(i)</w:t>
      </w:r>
      <w:r>
        <w:tab/>
        <w:t>broadacre zone;</w:t>
      </w:r>
    </w:p>
    <w:p w14:paraId="5B4ED9D0" w14:textId="77777777" w:rsidR="006B7BBF" w:rsidRDefault="006B7BBF">
      <w:pPr>
        <w:pStyle w:val="Asubpara"/>
      </w:pPr>
      <w:r>
        <w:tab/>
        <w:t>(ii)</w:t>
      </w:r>
      <w:r>
        <w:tab/>
        <w:t>rural zone;</w:t>
      </w:r>
    </w:p>
    <w:p w14:paraId="7B06E989" w14:textId="77777777" w:rsidR="006B7BBF" w:rsidRDefault="006B7BBF">
      <w:pPr>
        <w:pStyle w:val="Asubpara"/>
      </w:pPr>
      <w:r>
        <w:tab/>
        <w:t>(iii)</w:t>
      </w:r>
      <w:r>
        <w:tab/>
        <w:t>hills, ridges and buffer areas zone;</w:t>
      </w:r>
    </w:p>
    <w:p w14:paraId="533A18F7" w14:textId="77777777" w:rsidR="006B7BBF" w:rsidRDefault="006B7BBF">
      <w:pPr>
        <w:pStyle w:val="Asubpara"/>
      </w:pPr>
      <w:r>
        <w:tab/>
        <w:t>(iv)</w:t>
      </w:r>
      <w:r>
        <w:tab/>
        <w:t>river corridor zone;</w:t>
      </w:r>
    </w:p>
    <w:p w14:paraId="76DCA0A8" w14:textId="77777777" w:rsidR="006B7BBF" w:rsidRDefault="006B7BBF">
      <w:pPr>
        <w:pStyle w:val="Asubpara"/>
      </w:pPr>
      <w:r>
        <w:tab/>
        <w:t>(v)</w:t>
      </w:r>
      <w:r>
        <w:tab/>
        <w:t xml:space="preserve">mountains and bushlands zone; </w:t>
      </w:r>
    </w:p>
    <w:p w14:paraId="090C4093" w14:textId="77777777" w:rsidR="006B7BBF" w:rsidRDefault="006B7BBF">
      <w:pPr>
        <w:pStyle w:val="Asubpara"/>
      </w:pPr>
      <w:r>
        <w:tab/>
        <w:t>(vi)</w:t>
      </w:r>
      <w:r>
        <w:tab/>
        <w:t>transport and services zones TS1-TS2; or</w:t>
      </w:r>
    </w:p>
    <w:p w14:paraId="3615FE7A" w14:textId="77777777" w:rsidR="006B7BBF" w:rsidRDefault="006B7BBF" w:rsidP="006735F9">
      <w:pPr>
        <w:pStyle w:val="Apara"/>
        <w:keepNext/>
      </w:pPr>
      <w:r>
        <w:tab/>
        <w:t>(b)</w:t>
      </w:r>
      <w:r>
        <w:tab/>
        <w:t>land other than land in an area identified under the national capital plan as—</w:t>
      </w:r>
    </w:p>
    <w:p w14:paraId="04D05535" w14:textId="77777777" w:rsidR="006B7BBF" w:rsidRDefault="006B7BBF" w:rsidP="006735F9">
      <w:pPr>
        <w:pStyle w:val="Asubpara"/>
        <w:keepNext/>
      </w:pPr>
      <w:r>
        <w:tab/>
        <w:t>(i)</w:t>
      </w:r>
      <w:r>
        <w:tab/>
        <w:t>an urban area; or</w:t>
      </w:r>
    </w:p>
    <w:p w14:paraId="47617F49" w14:textId="77777777" w:rsidR="006B7BBF" w:rsidRDefault="006B7BBF">
      <w:pPr>
        <w:pStyle w:val="Asubpara"/>
      </w:pPr>
      <w:r>
        <w:tab/>
        <w:t>(ii)</w:t>
      </w:r>
      <w:r>
        <w:tab/>
        <w:t>the Central National Area.</w:t>
      </w:r>
    </w:p>
    <w:p w14:paraId="025CF3BB" w14:textId="77777777" w:rsidR="00B93307" w:rsidRPr="00104C97" w:rsidRDefault="00B93307" w:rsidP="00B93307">
      <w:pPr>
        <w:pStyle w:val="AH5Sec"/>
      </w:pPr>
      <w:bookmarkStart w:id="86" w:name="_Toc43974506"/>
      <w:r w:rsidRPr="004D7E12">
        <w:rPr>
          <w:rStyle w:val="CharSectNo"/>
        </w:rPr>
        <w:lastRenderedPageBreak/>
        <w:t>44AA</w:t>
      </w:r>
      <w:r w:rsidRPr="00104C97">
        <w:tab/>
        <w:t>Energy efficiency provisions—Act, s 139C (3)</w:t>
      </w:r>
      <w:bookmarkEnd w:id="86"/>
    </w:p>
    <w:p w14:paraId="42FF091A" w14:textId="77777777" w:rsidR="00B93307" w:rsidRPr="00104C97" w:rsidRDefault="00B93307" w:rsidP="00B93307">
      <w:pPr>
        <w:pStyle w:val="Amain"/>
      </w:pPr>
      <w:r w:rsidRPr="00104C97">
        <w:tab/>
        <w:t>(1)</w:t>
      </w:r>
      <w:r w:rsidRPr="00104C97">
        <w:tab/>
        <w:t>The following provisions are prescribed:</w:t>
      </w:r>
    </w:p>
    <w:p w14:paraId="4D0CFED1" w14:textId="77777777" w:rsidR="00B93307" w:rsidRPr="00104C97" w:rsidRDefault="00B93307" w:rsidP="00B93307">
      <w:pPr>
        <w:pStyle w:val="Apara"/>
      </w:pPr>
      <w:r w:rsidRPr="00104C97">
        <w:tab/>
        <w:t>(a)</w:t>
      </w:r>
      <w:r w:rsidRPr="00104C97">
        <w:tab/>
        <w:t>for a class 1 and associated class 10a building—</w:t>
      </w:r>
    </w:p>
    <w:p w14:paraId="069876A4" w14:textId="77777777" w:rsidR="00B93307" w:rsidRPr="00104C97" w:rsidRDefault="00B93307" w:rsidP="00B93307">
      <w:pPr>
        <w:pStyle w:val="Asubpara"/>
      </w:pPr>
      <w:r w:rsidRPr="00104C97">
        <w:tab/>
        <w:t>(i)</w:t>
      </w:r>
      <w:r w:rsidRPr="00104C97">
        <w:tab/>
        <w:t>the building code, volume 2, part 3.12.0.1 (Heating and cooling loads); and</w:t>
      </w:r>
    </w:p>
    <w:p w14:paraId="220C1579" w14:textId="77777777" w:rsidR="00B93307" w:rsidRPr="00104C97" w:rsidRDefault="00B93307" w:rsidP="00B93307">
      <w:pPr>
        <w:pStyle w:val="Asubpara"/>
      </w:pPr>
      <w:r w:rsidRPr="00104C97">
        <w:tab/>
        <w:t>(ii)</w:t>
      </w:r>
      <w:r w:rsidRPr="00104C97">
        <w:tab/>
        <w:t>the relevant energy efficiency provisions of the ACT appendix to the building code;</w:t>
      </w:r>
    </w:p>
    <w:p w14:paraId="44A076A8" w14:textId="77777777" w:rsidR="00B93307" w:rsidRPr="00104C97" w:rsidRDefault="00B93307" w:rsidP="00B93307">
      <w:pPr>
        <w:pStyle w:val="Apara"/>
      </w:pPr>
      <w:r w:rsidRPr="00104C97">
        <w:tab/>
        <w:t>(b)</w:t>
      </w:r>
      <w:r w:rsidRPr="00104C97">
        <w:tab/>
        <w:t>for a class 2 building or a class 4 part—the building code, volume 1, part JO.2 (a) (Heating and cooling loads of sole</w:t>
      </w:r>
      <w:r w:rsidRPr="00104C97">
        <w:noBreakHyphen/>
        <w:t>occupancy units of a class 2 building or class 4 part).</w:t>
      </w:r>
    </w:p>
    <w:p w14:paraId="5AF4F19B" w14:textId="77777777" w:rsidR="00B93307" w:rsidRPr="00104C97" w:rsidRDefault="00B93307" w:rsidP="00B93307">
      <w:pPr>
        <w:pStyle w:val="Amain"/>
      </w:pPr>
      <w:r w:rsidRPr="00104C97">
        <w:tab/>
        <w:t>(2)</w:t>
      </w:r>
      <w:r w:rsidRPr="00104C97">
        <w:tab/>
        <w:t>In this section:</w:t>
      </w:r>
    </w:p>
    <w:p w14:paraId="01E5BAB4" w14:textId="6D07AC1D" w:rsidR="00B93307" w:rsidRPr="00D52D2C" w:rsidRDefault="00B93307" w:rsidP="00B93307">
      <w:pPr>
        <w:pStyle w:val="aDef"/>
      </w:pPr>
      <w:r w:rsidRPr="00D52D2C">
        <w:rPr>
          <w:rStyle w:val="charBoldItals"/>
        </w:rPr>
        <w:t>ACT appendix to the building code</w:t>
      </w:r>
      <w:r w:rsidRPr="00104C97">
        <w:t xml:space="preserve"> means the Australian Capital Territory Appendix to the Building Code of Australia made under the </w:t>
      </w:r>
      <w:hyperlink r:id="rId104" w:tooltip="A2004-11" w:history="1">
        <w:r w:rsidR="005F3260" w:rsidRPr="00552A09">
          <w:rPr>
            <w:rStyle w:val="charCitHyperlinkAbbrev"/>
          </w:rPr>
          <w:t>Act</w:t>
        </w:r>
      </w:hyperlink>
      <w:r w:rsidRPr="00104C97">
        <w:t>, section 136 (2) as in force from time to time.</w:t>
      </w:r>
    </w:p>
    <w:p w14:paraId="65383460" w14:textId="77777777" w:rsidR="00B93307" w:rsidRPr="00104C97" w:rsidRDefault="00B93307" w:rsidP="00B93307">
      <w:pPr>
        <w:pStyle w:val="aDef"/>
      </w:pPr>
      <w:r w:rsidRPr="00D52D2C">
        <w:rPr>
          <w:rStyle w:val="charBoldItals"/>
        </w:rPr>
        <w:t>house energy rating software</w:t>
      </w:r>
      <w:r w:rsidRPr="00104C97">
        <w:t xml:space="preserve"> means computer software used to assess thermal efficiency that is—</w:t>
      </w:r>
    </w:p>
    <w:p w14:paraId="383E2E6E" w14:textId="77777777" w:rsidR="00B93307" w:rsidRPr="00104C97" w:rsidRDefault="00B93307" w:rsidP="00B93307">
      <w:pPr>
        <w:pStyle w:val="aDefpara"/>
      </w:pPr>
      <w:r w:rsidRPr="00104C97">
        <w:tab/>
        <w:t>(a)</w:t>
      </w:r>
      <w:r w:rsidRPr="00104C97">
        <w:tab/>
        <w:t>accredited under the nationwide house energy rating scheme; or</w:t>
      </w:r>
    </w:p>
    <w:p w14:paraId="4487FD7D" w14:textId="5A62BEB5" w:rsidR="00B93307" w:rsidRPr="00104C97" w:rsidRDefault="00B93307" w:rsidP="00B93307">
      <w:pPr>
        <w:pStyle w:val="aDefpara"/>
      </w:pPr>
      <w:r w:rsidRPr="00104C97">
        <w:tab/>
        <w:t>(b)</w:t>
      </w:r>
      <w:r w:rsidRPr="00104C97">
        <w:tab/>
        <w:t xml:space="preserve">determined by the construction occupations registrar under the </w:t>
      </w:r>
      <w:hyperlink r:id="rId105" w:tooltip="SL2004-36" w:history="1">
        <w:r w:rsidR="00D52D2C" w:rsidRPr="00D52D2C">
          <w:rPr>
            <w:rStyle w:val="charCitHyperlinkItal"/>
          </w:rPr>
          <w:t>Construction Occupations (Licensing) Regulation 2004</w:t>
        </w:r>
      </w:hyperlink>
      <w:r w:rsidRPr="00104C97">
        <w:t>, section 31A (2) (b).</w:t>
      </w:r>
    </w:p>
    <w:p w14:paraId="301481D9" w14:textId="77777777" w:rsidR="00B93307" w:rsidRPr="00D52D2C" w:rsidRDefault="00B93307" w:rsidP="00B93307">
      <w:pPr>
        <w:pStyle w:val="aDef"/>
        <w:keepLines/>
      </w:pPr>
      <w:r w:rsidRPr="00D52D2C">
        <w:rPr>
          <w:rStyle w:val="charBoldItals"/>
        </w:rPr>
        <w:t xml:space="preserve">relevant energy efficiency provision </w:t>
      </w:r>
      <w:r w:rsidRPr="00104C97">
        <w:t>means a provision that allows compliance with energy efficiency performance requirements for space heating and cooling loads by the use of house energy rating software.</w:t>
      </w:r>
    </w:p>
    <w:p w14:paraId="1DC628B7" w14:textId="77777777" w:rsidR="00B47812" w:rsidRDefault="00B47812" w:rsidP="00B47812">
      <w:pPr>
        <w:pStyle w:val="PageBreak"/>
      </w:pPr>
      <w:r>
        <w:br w:type="page"/>
      </w:r>
    </w:p>
    <w:p w14:paraId="5614C7E0" w14:textId="77777777" w:rsidR="00B47812" w:rsidRPr="004D7E12" w:rsidRDefault="00B47812" w:rsidP="00B47812">
      <w:pPr>
        <w:pStyle w:val="AH2Part"/>
      </w:pPr>
      <w:bookmarkStart w:id="87" w:name="_Toc43974507"/>
      <w:r w:rsidRPr="004D7E12">
        <w:rPr>
          <w:rStyle w:val="CharPartNo"/>
        </w:rPr>
        <w:lastRenderedPageBreak/>
        <w:t>Part 5A</w:t>
      </w:r>
      <w:r>
        <w:tab/>
      </w:r>
      <w:r w:rsidRPr="004D7E12">
        <w:rPr>
          <w:rStyle w:val="CharPartText"/>
        </w:rPr>
        <w:t>Notification and review of decisions</w:t>
      </w:r>
      <w:bookmarkEnd w:id="87"/>
    </w:p>
    <w:p w14:paraId="7644BC94" w14:textId="77777777" w:rsidR="00B47812" w:rsidRDefault="00B47812" w:rsidP="00B47812">
      <w:pPr>
        <w:pStyle w:val="AH5Sec"/>
      </w:pPr>
      <w:bookmarkStart w:id="88" w:name="_Toc43974508"/>
      <w:r w:rsidRPr="004D7E12">
        <w:rPr>
          <w:rStyle w:val="CharSectNo"/>
        </w:rPr>
        <w:t>44A</w:t>
      </w:r>
      <w:r>
        <w:tab/>
        <w:t xml:space="preserve">Decision-makers—Act, s 142A, def </w:t>
      </w:r>
      <w:r w:rsidRPr="00D52D2C">
        <w:rPr>
          <w:rStyle w:val="charItals"/>
        </w:rPr>
        <w:t>decision-maker</w:t>
      </w:r>
      <w:bookmarkEnd w:id="88"/>
    </w:p>
    <w:p w14:paraId="460382A9" w14:textId="77777777" w:rsidR="00B47812" w:rsidRDefault="00B47812" w:rsidP="00B47812">
      <w:pPr>
        <w:pStyle w:val="Amainreturn"/>
      </w:pPr>
      <w:r>
        <w:t>An entity mentioned in schedule 4, column 3 for a reviewable decision is prescribed.</w:t>
      </w:r>
    </w:p>
    <w:p w14:paraId="0FB861D8" w14:textId="77777777" w:rsidR="00B47812" w:rsidRDefault="00B47812" w:rsidP="00B47812">
      <w:pPr>
        <w:pStyle w:val="AH5Sec"/>
      </w:pPr>
      <w:bookmarkStart w:id="89" w:name="_Toc43974509"/>
      <w:r w:rsidRPr="004D7E12">
        <w:rPr>
          <w:rStyle w:val="CharSectNo"/>
        </w:rPr>
        <w:t>44B</w:t>
      </w:r>
      <w:r>
        <w:tab/>
        <w:t xml:space="preserve">Reviewable decisions—Act, s 142A, def </w:t>
      </w:r>
      <w:r w:rsidRPr="00D52D2C">
        <w:rPr>
          <w:rStyle w:val="charItals"/>
        </w:rPr>
        <w:t>reviewable decision</w:t>
      </w:r>
      <w:bookmarkEnd w:id="89"/>
    </w:p>
    <w:p w14:paraId="2F8E43C8" w14:textId="77777777" w:rsidR="00B47812" w:rsidRDefault="00B47812" w:rsidP="00B47812">
      <w:pPr>
        <w:pStyle w:val="Amainreturn"/>
      </w:pPr>
      <w:r>
        <w:t>A decision mentioned in schedule 4, column 2, under a provision mentioned in column 2 in relation to the decision is prescribed.</w:t>
      </w:r>
    </w:p>
    <w:p w14:paraId="7FCB1EDA" w14:textId="77777777" w:rsidR="00B47812" w:rsidRDefault="00B47812" w:rsidP="00B47812">
      <w:pPr>
        <w:pStyle w:val="AH5Sec"/>
      </w:pPr>
      <w:bookmarkStart w:id="90" w:name="_Toc43974510"/>
      <w:r w:rsidRPr="004D7E12">
        <w:rPr>
          <w:rStyle w:val="CharSectNo"/>
        </w:rPr>
        <w:t>44C</w:t>
      </w:r>
      <w:r>
        <w:tab/>
        <w:t>Right of review and notice—Act, s 142B and s 142C (a)</w:t>
      </w:r>
      <w:bookmarkEnd w:id="90"/>
    </w:p>
    <w:p w14:paraId="2E6B912D" w14:textId="77777777" w:rsidR="00B47812" w:rsidRDefault="00B47812" w:rsidP="00B47812">
      <w:pPr>
        <w:pStyle w:val="Amainreturn"/>
      </w:pPr>
      <w:r>
        <w:t xml:space="preserve">An entity (a </w:t>
      </w:r>
      <w:r w:rsidRPr="00D52D2C">
        <w:rPr>
          <w:rStyle w:val="charBoldItals"/>
        </w:rPr>
        <w:t>relevant entity</w:t>
      </w:r>
      <w:r>
        <w:t>) mentioned in schedule 4, column 4 is prescribed.</w:t>
      </w:r>
    </w:p>
    <w:p w14:paraId="6FAD281D" w14:textId="77777777" w:rsidR="006B7BBF" w:rsidRDefault="006B7BBF">
      <w:pPr>
        <w:pStyle w:val="PageBreak"/>
      </w:pPr>
      <w:r>
        <w:br w:type="page"/>
      </w:r>
    </w:p>
    <w:p w14:paraId="60E8C649" w14:textId="77777777" w:rsidR="006B7BBF" w:rsidRPr="004D7E12" w:rsidRDefault="006B7BBF">
      <w:pPr>
        <w:pStyle w:val="AH2Part"/>
      </w:pPr>
      <w:bookmarkStart w:id="91" w:name="_Toc43974511"/>
      <w:r w:rsidRPr="004D7E12">
        <w:rPr>
          <w:rStyle w:val="CharPartNo"/>
        </w:rPr>
        <w:lastRenderedPageBreak/>
        <w:t>Part 6</w:t>
      </w:r>
      <w:r>
        <w:tab/>
      </w:r>
      <w:r w:rsidRPr="004D7E12">
        <w:rPr>
          <w:rStyle w:val="CharPartText"/>
        </w:rPr>
        <w:t>Miscellaneous</w:t>
      </w:r>
      <w:bookmarkEnd w:id="91"/>
    </w:p>
    <w:p w14:paraId="5D0BD222" w14:textId="77777777" w:rsidR="006B7BBF" w:rsidRDefault="006B7BBF">
      <w:pPr>
        <w:pStyle w:val="AH5Sec"/>
      </w:pPr>
      <w:bookmarkStart w:id="92" w:name="_Toc43974512"/>
      <w:r w:rsidRPr="004D7E12">
        <w:rPr>
          <w:rStyle w:val="CharSectNo"/>
        </w:rPr>
        <w:t>45</w:t>
      </w:r>
      <w:r>
        <w:tab/>
        <w:t>Non-application of Legislation Act, s 47 (5)</w:t>
      </w:r>
      <w:bookmarkEnd w:id="92"/>
    </w:p>
    <w:p w14:paraId="2989469B" w14:textId="193B0E6E" w:rsidR="006B7BBF" w:rsidRDefault="006B7BBF">
      <w:pPr>
        <w:pStyle w:val="Amainreturn"/>
      </w:pPr>
      <w:r>
        <w:t xml:space="preserve">The </w:t>
      </w:r>
      <w:hyperlink r:id="rId106" w:tooltip="A2001-14" w:history="1">
        <w:r w:rsidR="00D52D2C" w:rsidRPr="00D52D2C">
          <w:rPr>
            <w:rStyle w:val="charCitHyperlinkAbbrev"/>
          </w:rPr>
          <w:t>Legislation Act</w:t>
        </w:r>
      </w:hyperlink>
      <w:r>
        <w:t>, s 47 (5) does not apply to the tolerances guide.</w:t>
      </w:r>
    </w:p>
    <w:p w14:paraId="12668380" w14:textId="77777777" w:rsidR="006B7BBF" w:rsidRDefault="006B7BBF">
      <w:pPr>
        <w:pStyle w:val="AH5Sec"/>
      </w:pPr>
      <w:bookmarkStart w:id="93" w:name="_Toc43974513"/>
      <w:r w:rsidRPr="004D7E12">
        <w:rPr>
          <w:rStyle w:val="CharSectNo"/>
        </w:rPr>
        <w:t>47</w:t>
      </w:r>
      <w:r>
        <w:tab/>
        <w:t>Exempt building code—Act, s 152</w:t>
      </w:r>
      <w:bookmarkEnd w:id="93"/>
    </w:p>
    <w:p w14:paraId="01CF7B27" w14:textId="77777777" w:rsidR="006B7BBF" w:rsidRDefault="006B7BBF">
      <w:pPr>
        <w:pStyle w:val="Amain"/>
      </w:pPr>
      <w:r>
        <w:tab/>
        <w:t>(</w:t>
      </w:r>
      <w:r w:rsidR="00923AE6">
        <w:t>1)</w:t>
      </w:r>
      <w:r w:rsidR="00923AE6">
        <w:tab/>
        <w:t>The Minister may</w:t>
      </w:r>
      <w:r>
        <w:t xml:space="preserve"> make an exempt building code for schedule 1.</w:t>
      </w:r>
    </w:p>
    <w:p w14:paraId="0FB43CBF" w14:textId="77777777" w:rsidR="006B7BBF" w:rsidRDefault="006B7BBF">
      <w:pPr>
        <w:pStyle w:val="Amain"/>
        <w:keepNext/>
      </w:pPr>
      <w:r>
        <w:tab/>
        <w:t>(2)</w:t>
      </w:r>
      <w:r>
        <w:tab/>
        <w:t>The exempt building code is a disallowable instrument.</w:t>
      </w:r>
    </w:p>
    <w:p w14:paraId="108B19FF" w14:textId="09A5624A"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107" w:tooltip="A2001-14" w:history="1">
        <w:r w:rsidR="00D52D2C" w:rsidRPr="00D52D2C">
          <w:rPr>
            <w:rStyle w:val="charCitHyperlinkAbbrev"/>
          </w:rPr>
          <w:t>Legislation Act</w:t>
        </w:r>
      </w:hyperlink>
      <w:r>
        <w:t>.</w:t>
      </w:r>
    </w:p>
    <w:p w14:paraId="4371155E" w14:textId="77777777" w:rsidR="006B7BBF" w:rsidRDefault="006B7BBF">
      <w:pPr>
        <w:pStyle w:val="AH5Sec"/>
      </w:pPr>
      <w:bookmarkStart w:id="94" w:name="_Toc43974514"/>
      <w:r w:rsidRPr="004D7E12">
        <w:rPr>
          <w:rStyle w:val="CharSectNo"/>
        </w:rPr>
        <w:t>49</w:t>
      </w:r>
      <w:r>
        <w:tab/>
        <w:t>Certifier issuing building approval etc without development approval––Act, s 152</w:t>
      </w:r>
      <w:bookmarkEnd w:id="94"/>
    </w:p>
    <w:p w14:paraId="644D86CC" w14:textId="77777777" w:rsidR="006B7BBF" w:rsidRDefault="006B7BBF">
      <w:pPr>
        <w:pStyle w:val="Amain"/>
      </w:pPr>
      <w:r>
        <w:tab/>
        <w:t>(1)</w:t>
      </w:r>
      <w:r>
        <w:tab/>
        <w:t>A certifier who is a person commits an offence if—</w:t>
      </w:r>
    </w:p>
    <w:p w14:paraId="0D391D2C" w14:textId="77777777" w:rsidR="006B7BBF" w:rsidRDefault="006B7BBF">
      <w:pPr>
        <w:pStyle w:val="Apara"/>
      </w:pPr>
      <w:r>
        <w:tab/>
        <w:t>(a)</w:t>
      </w:r>
      <w:r>
        <w:tab/>
        <w:t>the certifier issues a building approval, or approves amended plans, for the building of a single dwelling on a block; and</w:t>
      </w:r>
    </w:p>
    <w:p w14:paraId="6320EB63" w14:textId="77777777" w:rsidR="006B7BBF" w:rsidRDefault="006B7BBF">
      <w:pPr>
        <w:pStyle w:val="Apara"/>
      </w:pPr>
      <w:r>
        <w:tab/>
        <w:t>(b)</w:t>
      </w:r>
      <w:r>
        <w:tab/>
        <w:t>the dwelling will be the first dwelling built on the block; and</w:t>
      </w:r>
    </w:p>
    <w:p w14:paraId="00F31CF8" w14:textId="77777777" w:rsidR="006B7BBF" w:rsidRDefault="006B7BBF">
      <w:pPr>
        <w:pStyle w:val="Apara"/>
      </w:pPr>
      <w:r>
        <w:tab/>
        <w:t>(c)</w:t>
      </w:r>
      <w:r>
        <w:tab/>
        <w:t xml:space="preserve">there is no development approval for the site work proposed in the approved plans; and </w:t>
      </w:r>
    </w:p>
    <w:p w14:paraId="09AB0E12" w14:textId="28B85992"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08" w:tooltip="A2004-11" w:history="1">
        <w:r w:rsidR="005F3260" w:rsidRPr="00552A09">
          <w:rPr>
            <w:rStyle w:val="charCitHyperlinkAbbrev"/>
          </w:rPr>
          <w:t>Act</w:t>
        </w:r>
      </w:hyperlink>
      <w:r>
        <w:t>, dict).</w:t>
      </w:r>
    </w:p>
    <w:p w14:paraId="02476FF5" w14:textId="77777777" w:rsidR="006B7BBF" w:rsidRDefault="006B7BBF">
      <w:pPr>
        <w:pStyle w:val="Apara"/>
      </w:pPr>
      <w:r>
        <w:tab/>
        <w:t>(d)</w:t>
      </w:r>
      <w:r>
        <w:tab/>
        <w:t>the dwelling would not, if built in accordance with the approved plans, comply with—</w:t>
      </w:r>
    </w:p>
    <w:p w14:paraId="099EB774" w14:textId="77777777" w:rsidR="006B7BBF" w:rsidRDefault="006B7BBF">
      <w:pPr>
        <w:pStyle w:val="Asubpara"/>
      </w:pPr>
      <w:r>
        <w:tab/>
        <w:t>(i)</w:t>
      </w:r>
      <w:r>
        <w:tab/>
        <w:t>a relevant precinct code; or</w:t>
      </w:r>
    </w:p>
    <w:p w14:paraId="28F083C5" w14:textId="77777777" w:rsidR="006B7BBF" w:rsidRDefault="006B7BBF">
      <w:pPr>
        <w:pStyle w:val="Asubpara"/>
        <w:keepNext/>
      </w:pPr>
      <w:r>
        <w:tab/>
        <w:t>(ii)</w:t>
      </w:r>
      <w:r>
        <w:tab/>
        <w:t>to the extent that it is not inconsistent with the rules in a relevant precinct code—an applicable rule.</w:t>
      </w:r>
    </w:p>
    <w:p w14:paraId="2DFBEC3F" w14:textId="77777777" w:rsidR="006B7BBF" w:rsidRDefault="006B7BBF">
      <w:pPr>
        <w:pStyle w:val="Penalty"/>
        <w:keepNext/>
      </w:pPr>
      <w:r>
        <w:t>Maximum penalty:  10 penalty units.</w:t>
      </w:r>
    </w:p>
    <w:p w14:paraId="34A2EB01" w14:textId="77777777" w:rsidR="006B7BBF" w:rsidRDefault="006B7BBF">
      <w:pPr>
        <w:pStyle w:val="aNotepar"/>
      </w:pPr>
      <w:r>
        <w:rPr>
          <w:rStyle w:val="charItals"/>
        </w:rPr>
        <w:t>Note</w:t>
      </w:r>
      <w:r>
        <w:rPr>
          <w:rStyle w:val="charItals"/>
        </w:rPr>
        <w:tab/>
      </w:r>
      <w:r>
        <w:rPr>
          <w:rStyle w:val="charBoldItals"/>
        </w:rPr>
        <w:t>Applicable rule—</w:t>
      </w:r>
      <w:r>
        <w:t>see s (8).  See also s (6).</w:t>
      </w:r>
    </w:p>
    <w:p w14:paraId="691E4F17" w14:textId="77777777" w:rsidR="006B7BBF" w:rsidRDefault="006B7BBF" w:rsidP="0024164A">
      <w:pPr>
        <w:pStyle w:val="Amain"/>
        <w:keepNext/>
      </w:pPr>
      <w:r>
        <w:lastRenderedPageBreak/>
        <w:tab/>
        <w:t>(2)</w:t>
      </w:r>
      <w:r>
        <w:tab/>
        <w:t>A certifier who is a person commits an offence if—</w:t>
      </w:r>
    </w:p>
    <w:p w14:paraId="4ACD1B5E" w14:textId="77777777" w:rsidR="006B7BBF" w:rsidRDefault="006B7BBF">
      <w:pPr>
        <w:pStyle w:val="Apara"/>
      </w:pPr>
      <w:r>
        <w:tab/>
        <w:t>(a)</w:t>
      </w:r>
      <w:r>
        <w:tab/>
        <w:t>the certifier issues a building approval, or approves amended plans, for the building of a single dwelling on a block; and</w:t>
      </w:r>
    </w:p>
    <w:p w14:paraId="399FC236" w14:textId="77777777" w:rsidR="006B7BBF" w:rsidRDefault="006B7BBF">
      <w:pPr>
        <w:pStyle w:val="Apara"/>
      </w:pPr>
      <w:r>
        <w:tab/>
        <w:t>(b)</w:t>
      </w:r>
      <w:r>
        <w:tab/>
        <w:t>the dwelling will be the first dwelling built on the block; and</w:t>
      </w:r>
    </w:p>
    <w:p w14:paraId="40EA5C05" w14:textId="77777777" w:rsidR="006B7BBF" w:rsidRDefault="006B7BBF">
      <w:pPr>
        <w:pStyle w:val="Apara"/>
        <w:keepNext/>
      </w:pPr>
      <w:r>
        <w:tab/>
        <w:t>(c)</w:t>
      </w:r>
      <w:r>
        <w:tab/>
        <w:t>there is no development approval for the site work proposed in the approved plans; and</w:t>
      </w:r>
    </w:p>
    <w:p w14:paraId="79D913D0" w14:textId="435101B7"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09" w:tooltip="A2004-11" w:history="1">
        <w:r w:rsidR="005F3260" w:rsidRPr="00552A09">
          <w:rPr>
            <w:rStyle w:val="charCitHyperlinkAbbrev"/>
          </w:rPr>
          <w:t>Act</w:t>
        </w:r>
      </w:hyperlink>
      <w:r>
        <w:t>, dict).</w:t>
      </w:r>
    </w:p>
    <w:p w14:paraId="17DA1743" w14:textId="77777777" w:rsidR="006B7BBF" w:rsidRDefault="006B7BBF">
      <w:pPr>
        <w:pStyle w:val="Apara"/>
      </w:pPr>
      <w:r>
        <w:tab/>
        <w:t>(d)</w:t>
      </w:r>
      <w:r>
        <w:tab/>
        <w:t>the approved plans are defective because they contain information that is false or inaccurate; and</w:t>
      </w:r>
    </w:p>
    <w:p w14:paraId="24BB3331" w14:textId="77777777" w:rsidR="006B7BBF" w:rsidRDefault="006B7BBF">
      <w:pPr>
        <w:pStyle w:val="Apara"/>
        <w:keepNext/>
      </w:pPr>
      <w:r>
        <w:tab/>
        <w:t>(e)</w:t>
      </w:r>
      <w:r>
        <w:tab/>
        <w:t>if the plans were not defective, the certifier would have contravened subsection (1).</w:t>
      </w:r>
    </w:p>
    <w:p w14:paraId="3CA7AE13" w14:textId="77777777" w:rsidR="006B7BBF" w:rsidRDefault="006B7BBF" w:rsidP="00A54C2E">
      <w:pPr>
        <w:pStyle w:val="Penalty"/>
      </w:pPr>
      <w:r>
        <w:t>Maximum penalty:  10 penalty units.</w:t>
      </w:r>
    </w:p>
    <w:p w14:paraId="07CDEF7D" w14:textId="77777777" w:rsidR="006B7BBF" w:rsidRDefault="006B7BBF" w:rsidP="00A54C2E">
      <w:pPr>
        <w:pStyle w:val="Amain"/>
        <w:keepNext/>
      </w:pPr>
      <w:r>
        <w:tab/>
        <w:t>(3)</w:t>
      </w:r>
      <w:r>
        <w:tab/>
        <w:t>It is a defence to a prosecution for an offence against subsection (1) or (2) if the defendant proves that the defendant—</w:t>
      </w:r>
    </w:p>
    <w:p w14:paraId="0269470F" w14:textId="77777777" w:rsidR="006B7BBF" w:rsidRDefault="006B7BBF">
      <w:pPr>
        <w:pStyle w:val="Apara"/>
      </w:pPr>
      <w:r>
        <w:tab/>
        <w:t>(a)</w:t>
      </w:r>
      <w:r>
        <w:tab/>
        <w:t>took all reasonable steps to find out whether the site work, if carried out in accordance with the approved plans, required development approval; and</w:t>
      </w:r>
    </w:p>
    <w:p w14:paraId="1BD7CA37" w14:textId="77777777" w:rsidR="006B7BBF" w:rsidRDefault="006B7BBF">
      <w:pPr>
        <w:pStyle w:val="Apara"/>
      </w:pPr>
      <w:r>
        <w:tab/>
        <w:t>(b)</w:t>
      </w:r>
      <w:r>
        <w:tab/>
        <w:t>was satisfied on reasonable grounds that the development did not require development approval.</w:t>
      </w:r>
    </w:p>
    <w:p w14:paraId="40756990" w14:textId="77777777" w:rsidR="006B7BBF" w:rsidRDefault="006B7BBF">
      <w:pPr>
        <w:pStyle w:val="Amain"/>
      </w:pPr>
      <w:r>
        <w:tab/>
        <w:t>(4)</w:t>
      </w:r>
      <w:r>
        <w:tab/>
        <w:t>It is a defence to a prosecution for an offence against subsection (2) if the defendant proves that the defendant—</w:t>
      </w:r>
    </w:p>
    <w:p w14:paraId="735F9206" w14:textId="77777777" w:rsidR="006B7BBF" w:rsidRDefault="006B7BBF">
      <w:pPr>
        <w:pStyle w:val="Apara"/>
      </w:pPr>
      <w:r>
        <w:tab/>
        <w:t>(a)</w:t>
      </w:r>
      <w:r>
        <w:tab/>
        <w:t>took all reasonable steps to find out if the approved plans contained false or inaccurate information; and</w:t>
      </w:r>
    </w:p>
    <w:p w14:paraId="3471F2C8" w14:textId="77777777" w:rsidR="006B7BBF" w:rsidRDefault="006B7BBF">
      <w:pPr>
        <w:pStyle w:val="Apara"/>
      </w:pPr>
      <w:r>
        <w:tab/>
        <w:t>(b)</w:t>
      </w:r>
      <w:r>
        <w:tab/>
        <w:t>was satisfied on reasonable grounds that the plans did not contain false or inaccurate information.</w:t>
      </w:r>
    </w:p>
    <w:p w14:paraId="127BAD37" w14:textId="77777777" w:rsidR="006B7BBF" w:rsidRDefault="006B7BBF" w:rsidP="00C86154">
      <w:pPr>
        <w:pStyle w:val="Amain"/>
        <w:keepLines/>
      </w:pPr>
      <w:r>
        <w:lastRenderedPageBreak/>
        <w:tab/>
        <w:t>(5)</w:t>
      </w:r>
      <w:r>
        <w:tab/>
        <w:t>To remove any doubt, if a building approval indicates that something is not to have work done in relation to it, or is not part of the building approval, the certifier does not commit an offence under this section in relation to the thing.</w:t>
      </w:r>
    </w:p>
    <w:p w14:paraId="2DB0C031" w14:textId="77777777" w:rsidR="006B7BBF" w:rsidRDefault="006B7BBF">
      <w:pPr>
        <w:pStyle w:val="Amain"/>
      </w:pPr>
      <w:r>
        <w:tab/>
        <w:t>(6)</w:t>
      </w:r>
      <w:r>
        <w:tab/>
        <w:t>To remove any doubt, a relevant precinct rule is not inconsistent with an applicable rule only because one rule deals with a matter and the other does not.</w:t>
      </w:r>
    </w:p>
    <w:p w14:paraId="70C9EDE4" w14:textId="77777777" w:rsidR="006B7BBF" w:rsidRDefault="006B7BBF">
      <w:pPr>
        <w:pStyle w:val="Amain"/>
      </w:pPr>
      <w:r>
        <w:tab/>
        <w:t>(7)</w:t>
      </w:r>
      <w:r>
        <w:tab/>
        <w:t>An offence against this section is a strict liability offence.</w:t>
      </w:r>
    </w:p>
    <w:p w14:paraId="0DB838B8" w14:textId="77777777" w:rsidR="006B7BBF" w:rsidRDefault="006B7BBF">
      <w:pPr>
        <w:pStyle w:val="Amain"/>
        <w:keepNext/>
      </w:pPr>
      <w:r>
        <w:tab/>
        <w:t>(8)</w:t>
      </w:r>
      <w:r>
        <w:tab/>
        <w:t>In this section:</w:t>
      </w:r>
    </w:p>
    <w:p w14:paraId="6F64AC1B" w14:textId="77777777" w:rsidR="006B7BBF" w:rsidRDefault="006B7BBF">
      <w:pPr>
        <w:pStyle w:val="aDef"/>
        <w:keepNext/>
      </w:pPr>
      <w:r>
        <w:rPr>
          <w:rStyle w:val="charBoldItals"/>
        </w:rPr>
        <w:t>applicable rule</w:t>
      </w:r>
      <w:r>
        <w:t>, for a single dwelling, means a rule in any of the following:</w:t>
      </w:r>
    </w:p>
    <w:p w14:paraId="042B69AB" w14:textId="77777777" w:rsidR="006B7BBF" w:rsidRDefault="006B7BBF">
      <w:pPr>
        <w:pStyle w:val="aDefpara"/>
      </w:pPr>
      <w:r>
        <w:tab/>
        <w:t>(a)</w:t>
      </w:r>
      <w:r>
        <w:tab/>
        <w:t>for a dwelling in a suburban zone—</w:t>
      </w:r>
    </w:p>
    <w:p w14:paraId="1081814B" w14:textId="77777777" w:rsidR="006B7BBF" w:rsidRDefault="006B7BBF">
      <w:pPr>
        <w:pStyle w:val="aDefsubpara"/>
      </w:pPr>
      <w:r>
        <w:tab/>
        <w:t>(i)</w:t>
      </w:r>
      <w:r>
        <w:tab/>
        <w:t>the residential zones code, part A(1)-RZ1, other than rule R1 (Subdivision of blocks); or</w:t>
      </w:r>
    </w:p>
    <w:p w14:paraId="5349C840" w14:textId="77777777" w:rsidR="006B7BBF" w:rsidRDefault="006B7BBF">
      <w:pPr>
        <w:pStyle w:val="aDefsubpara"/>
      </w:pPr>
      <w:r>
        <w:tab/>
        <w:t>(ii)</w:t>
      </w:r>
      <w:r>
        <w:tab/>
        <w:t>the residential zones code, part B (General development controls), other than rule R14 (Subdivision of existing residential leases (except RZ1 zone)); or</w:t>
      </w:r>
    </w:p>
    <w:p w14:paraId="50942D52" w14:textId="77777777" w:rsidR="006B7BBF" w:rsidRDefault="006B7BBF">
      <w:pPr>
        <w:pStyle w:val="aDefsubpara"/>
      </w:pPr>
      <w:r>
        <w:tab/>
        <w:t>(iii)</w:t>
      </w:r>
      <w:r>
        <w:tab/>
        <w:t>if the residential zones code, part C(3) (Single dwelling housing-compact blocks in new estates, RZ1-suburban and RZ2 suburban core zones) does not apply to the dwelling—the residential zones code, part C(1) (Single dwelling housing), other than rule R49 (a); or</w:t>
      </w:r>
    </w:p>
    <w:p w14:paraId="5F9B761C" w14:textId="77777777" w:rsidR="006B7BBF" w:rsidRDefault="006B7BBF" w:rsidP="0031675C">
      <w:pPr>
        <w:pStyle w:val="aDefsubpara"/>
      </w:pPr>
      <w:r>
        <w:tab/>
        <w:t>(iv)</w:t>
      </w:r>
      <w:r>
        <w:tab/>
        <w:t>if the residential zones code, part C(3) applies—the residential zones code, part C(3), other than rule R79;</w:t>
      </w:r>
    </w:p>
    <w:p w14:paraId="6A0EE969" w14:textId="77777777" w:rsidR="006B7BBF" w:rsidRDefault="006B7BBF" w:rsidP="0031675C">
      <w:pPr>
        <w:pStyle w:val="aDefpara"/>
        <w:keepNext/>
      </w:pPr>
      <w:r>
        <w:lastRenderedPageBreak/>
        <w:tab/>
        <w:t>(b)</w:t>
      </w:r>
      <w:r>
        <w:tab/>
        <w:t>for a dwelling in a suburban core zone—</w:t>
      </w:r>
    </w:p>
    <w:p w14:paraId="591D47CC" w14:textId="77777777" w:rsidR="006B7BBF" w:rsidRDefault="006B7BBF" w:rsidP="0031675C">
      <w:pPr>
        <w:pStyle w:val="aDefsubpara"/>
        <w:keepNext/>
      </w:pPr>
      <w:r>
        <w:tab/>
        <w:t>(i)</w:t>
      </w:r>
      <w:r>
        <w:tab/>
        <w:t>the residential zones code, part A(2)-RZ2; or</w:t>
      </w:r>
    </w:p>
    <w:p w14:paraId="5358311A" w14:textId="77777777" w:rsidR="006B7BBF" w:rsidRDefault="006B7BBF" w:rsidP="0031675C">
      <w:pPr>
        <w:pStyle w:val="aDefsubpara"/>
        <w:keepNext/>
      </w:pPr>
      <w:r>
        <w:tab/>
        <w:t>(ii)</w:t>
      </w:r>
      <w:r>
        <w:tab/>
        <w:t>the residential zones code, part B, other than rule R14; or</w:t>
      </w:r>
    </w:p>
    <w:p w14:paraId="7960A409" w14:textId="77777777" w:rsidR="006B7BBF" w:rsidRDefault="006B7BBF">
      <w:pPr>
        <w:pStyle w:val="aDefsubpara"/>
      </w:pPr>
      <w:r>
        <w:tab/>
        <w:t>(iii)</w:t>
      </w:r>
      <w:r>
        <w:tab/>
        <w:t>if the residential zones code, part C(3) does not apply to the dwelling—the residential zones code, part C(1), other than rule R49 (a); or</w:t>
      </w:r>
    </w:p>
    <w:p w14:paraId="0B81D533" w14:textId="77777777" w:rsidR="006B7BBF" w:rsidRDefault="006B7BBF">
      <w:pPr>
        <w:pStyle w:val="aDefsubpara"/>
        <w:keepNext/>
      </w:pPr>
      <w:r>
        <w:tab/>
        <w:t>(iv)</w:t>
      </w:r>
      <w:r>
        <w:tab/>
        <w:t>if the residential zones code, part C(3) applies—the residential zones code, part C(3), other than rule R79;</w:t>
      </w:r>
    </w:p>
    <w:p w14:paraId="0EDCB69C" w14:textId="77777777" w:rsidR="006B7BBF" w:rsidRDefault="006B7BBF">
      <w:pPr>
        <w:pStyle w:val="aDefpara"/>
      </w:pPr>
      <w:r>
        <w:tab/>
        <w:t>(c)</w:t>
      </w:r>
      <w:r>
        <w:tab/>
        <w:t>for a dwelling in an urban residential zone—</w:t>
      </w:r>
    </w:p>
    <w:p w14:paraId="4456312C" w14:textId="77777777" w:rsidR="006B7BBF" w:rsidRDefault="006B7BBF">
      <w:pPr>
        <w:pStyle w:val="aDefsubpara"/>
      </w:pPr>
      <w:r>
        <w:tab/>
        <w:t>(i)</w:t>
      </w:r>
      <w:r>
        <w:tab/>
        <w:t>the residential zones code, part A(3)-RZ3; or</w:t>
      </w:r>
    </w:p>
    <w:p w14:paraId="39A94F29" w14:textId="77777777" w:rsidR="006B7BBF" w:rsidRDefault="006B7BBF">
      <w:pPr>
        <w:pStyle w:val="aDefsubpara"/>
      </w:pPr>
      <w:r>
        <w:tab/>
        <w:t>(ii)</w:t>
      </w:r>
      <w:r>
        <w:tab/>
        <w:t>the residential zones code, part B, other than rule R14; or</w:t>
      </w:r>
    </w:p>
    <w:p w14:paraId="2F4E9A22" w14:textId="77777777" w:rsidR="006B7BBF" w:rsidRDefault="006B7BBF">
      <w:pPr>
        <w:pStyle w:val="aDefsubpara"/>
        <w:keepNext/>
      </w:pPr>
      <w:r>
        <w:tab/>
        <w:t>(iii)</w:t>
      </w:r>
      <w:r>
        <w:tab/>
        <w:t>the residential zones code, part C(1), other than rule R49 (a);</w:t>
      </w:r>
    </w:p>
    <w:p w14:paraId="757BD3B4" w14:textId="77777777" w:rsidR="006B7BBF" w:rsidRDefault="006B7BBF">
      <w:pPr>
        <w:pStyle w:val="aDefpara"/>
      </w:pPr>
      <w:r>
        <w:tab/>
        <w:t>(d)</w:t>
      </w:r>
      <w:r>
        <w:tab/>
        <w:t>for a dwelling in a medium density residential zone—</w:t>
      </w:r>
    </w:p>
    <w:p w14:paraId="2A7599ED" w14:textId="77777777" w:rsidR="006B7BBF" w:rsidRDefault="006B7BBF">
      <w:pPr>
        <w:pStyle w:val="aDefsubpara"/>
      </w:pPr>
      <w:r>
        <w:tab/>
        <w:t>(i)</w:t>
      </w:r>
      <w:r>
        <w:tab/>
        <w:t>the residential zones code, part A(4)-RZ4; or</w:t>
      </w:r>
    </w:p>
    <w:p w14:paraId="7C9EE48C" w14:textId="77777777" w:rsidR="006B7BBF" w:rsidRDefault="006B7BBF">
      <w:pPr>
        <w:pStyle w:val="aDefsubpara"/>
      </w:pPr>
      <w:r>
        <w:tab/>
        <w:t>(ii)</w:t>
      </w:r>
      <w:r>
        <w:tab/>
        <w:t>the residential zones code, part B, other than rule R14; or</w:t>
      </w:r>
    </w:p>
    <w:p w14:paraId="76B2CBB0" w14:textId="77777777" w:rsidR="006B7BBF" w:rsidRDefault="006B7BBF">
      <w:pPr>
        <w:pStyle w:val="aDefsubpara"/>
        <w:keepNext/>
      </w:pPr>
      <w:r>
        <w:tab/>
        <w:t>(iii)</w:t>
      </w:r>
      <w:r>
        <w:tab/>
        <w:t>the residential zones code, part C(1), other than rule R49 (a);</w:t>
      </w:r>
    </w:p>
    <w:p w14:paraId="443D1074" w14:textId="77777777" w:rsidR="006B7BBF" w:rsidRDefault="006B7BBF">
      <w:pPr>
        <w:pStyle w:val="aDefpara"/>
      </w:pPr>
      <w:r>
        <w:tab/>
        <w:t>(e)</w:t>
      </w:r>
      <w:r>
        <w:tab/>
        <w:t>for a dwelling in a high density residential zone—</w:t>
      </w:r>
    </w:p>
    <w:p w14:paraId="75AD132B" w14:textId="77777777" w:rsidR="006B7BBF" w:rsidRDefault="006B7BBF">
      <w:pPr>
        <w:pStyle w:val="aDefsubpara"/>
      </w:pPr>
      <w:r>
        <w:tab/>
        <w:t>(i)</w:t>
      </w:r>
      <w:r>
        <w:tab/>
        <w:t>the residential zones code, part A(5)-RZ5; or</w:t>
      </w:r>
    </w:p>
    <w:p w14:paraId="0BC56172" w14:textId="77777777" w:rsidR="006B7BBF" w:rsidRDefault="006B7BBF">
      <w:pPr>
        <w:pStyle w:val="aDefsubpara"/>
      </w:pPr>
      <w:r>
        <w:tab/>
        <w:t>(ii)</w:t>
      </w:r>
      <w:r>
        <w:tab/>
        <w:t>the residential zones code, part B, other than rule R14; or</w:t>
      </w:r>
    </w:p>
    <w:p w14:paraId="2E37F99A" w14:textId="77777777" w:rsidR="006B7BBF" w:rsidRDefault="006B7BBF">
      <w:pPr>
        <w:pStyle w:val="aDefsubpara"/>
      </w:pPr>
      <w:r>
        <w:tab/>
        <w:t>(iii)</w:t>
      </w:r>
      <w:r>
        <w:tab/>
        <w:t>the residential zones code, part C(1), other than rule R49 (a).</w:t>
      </w:r>
    </w:p>
    <w:p w14:paraId="346F62B6" w14:textId="15BBB4DB" w:rsidR="006B7BBF" w:rsidRDefault="006B7BBF">
      <w:pPr>
        <w:pStyle w:val="aDef"/>
      </w:pPr>
      <w:r>
        <w:rPr>
          <w:rStyle w:val="charBoldItals"/>
        </w:rPr>
        <w:t>dwelling</w:t>
      </w:r>
      <w:r>
        <w:rPr>
          <w:bCs/>
          <w:iCs/>
        </w:rPr>
        <w:t>—</w:t>
      </w:r>
      <w:r>
        <w:t xml:space="preserve">see the </w:t>
      </w:r>
      <w:hyperlink r:id="rId110" w:tooltip="SL2008-2" w:history="1">
        <w:r w:rsidR="00D52D2C" w:rsidRPr="00D52D2C">
          <w:rPr>
            <w:rStyle w:val="charCitHyperlinkItal"/>
          </w:rPr>
          <w:t>Planning and Development Regulation 2008</w:t>
        </w:r>
      </w:hyperlink>
      <w:r>
        <w:t>, section 5.</w:t>
      </w:r>
    </w:p>
    <w:p w14:paraId="302AAAD2" w14:textId="5D15F432" w:rsidR="006B7BBF" w:rsidRPr="00D52D2C" w:rsidRDefault="006B7BBF">
      <w:pPr>
        <w:pStyle w:val="aDef"/>
      </w:pPr>
      <w:r>
        <w:rPr>
          <w:rStyle w:val="charBoldItals"/>
        </w:rPr>
        <w:lastRenderedPageBreak/>
        <w:t>precinct code</w:t>
      </w:r>
      <w:r w:rsidRPr="00D52D2C">
        <w:t xml:space="preserve">—see </w:t>
      </w:r>
      <w:r>
        <w:t xml:space="preserve">the </w:t>
      </w:r>
      <w:hyperlink r:id="rId111" w:tooltip="A2007-24" w:history="1">
        <w:r w:rsidR="00D52D2C" w:rsidRPr="00D52D2C">
          <w:rPr>
            <w:rStyle w:val="charCitHyperlinkItal"/>
          </w:rPr>
          <w:t>Planning and Development Act 2007</w:t>
        </w:r>
      </w:hyperlink>
      <w:r>
        <w:t>, dictionary</w:t>
      </w:r>
      <w:r w:rsidRPr="00D52D2C">
        <w:t>.</w:t>
      </w:r>
    </w:p>
    <w:p w14:paraId="6FE817CC" w14:textId="77777777" w:rsidR="006B7BBF" w:rsidRDefault="006B7BBF" w:rsidP="00C86154">
      <w:pPr>
        <w:pStyle w:val="aDef"/>
        <w:keepNext/>
      </w:pPr>
      <w:r>
        <w:rPr>
          <w:rStyle w:val="charBoldItals"/>
        </w:rPr>
        <w:t>residential zones code</w:t>
      </w:r>
      <w:r>
        <w:rPr>
          <w:b/>
        </w:rPr>
        <w:t xml:space="preserve"> </w:t>
      </w:r>
      <w:r>
        <w:t>means the Residential Zones</w:t>
      </w:r>
      <w:r>
        <w:rPr>
          <w:bCs/>
          <w:iCs/>
        </w:rPr>
        <w:t xml:space="preserve"> Single Dwelling Housing Development Code in the territory plan.</w:t>
      </w:r>
    </w:p>
    <w:p w14:paraId="35E5E153" w14:textId="2E461CAC" w:rsidR="006B7BBF" w:rsidRDefault="006B7BBF" w:rsidP="00C86154">
      <w:pPr>
        <w:pStyle w:val="aDef"/>
        <w:keepNext/>
      </w:pPr>
      <w:r>
        <w:rPr>
          <w:rStyle w:val="charBoldItals"/>
        </w:rPr>
        <w:t>zone</w:t>
      </w:r>
      <w:r>
        <w:rPr>
          <w:bCs/>
          <w:iCs/>
        </w:rPr>
        <w:t xml:space="preserve">—see </w:t>
      </w:r>
      <w:r>
        <w:t xml:space="preserve">the </w:t>
      </w:r>
      <w:hyperlink r:id="rId112" w:tooltip="A2007-24" w:history="1">
        <w:r w:rsidR="00D52D2C" w:rsidRPr="00D52D2C">
          <w:rPr>
            <w:rStyle w:val="charCitHyperlinkItal"/>
          </w:rPr>
          <w:t>Planning and Development Act 2007</w:t>
        </w:r>
      </w:hyperlink>
      <w:r>
        <w:t>, dictionary.</w:t>
      </w:r>
    </w:p>
    <w:p w14:paraId="4F01FC80" w14:textId="77777777" w:rsidR="00CC478F" w:rsidRDefault="00CC478F">
      <w:pPr>
        <w:pStyle w:val="02Text"/>
        <w:sectPr w:rsidR="00CC478F" w:rsidSect="00AC7D4E">
          <w:headerReference w:type="even" r:id="rId113"/>
          <w:headerReference w:type="default" r:id="rId114"/>
          <w:footerReference w:type="even" r:id="rId115"/>
          <w:footerReference w:type="default" r:id="rId116"/>
          <w:footerReference w:type="first" r:id="rId117"/>
          <w:type w:val="continuous"/>
          <w:pgSz w:w="11907" w:h="16839" w:code="9"/>
          <w:pgMar w:top="3878" w:right="1899" w:bottom="3101" w:left="2302" w:header="2279" w:footer="1758" w:gutter="0"/>
          <w:cols w:space="720"/>
          <w:titlePg/>
          <w:docGrid w:linePitch="254"/>
        </w:sectPr>
      </w:pPr>
    </w:p>
    <w:p w14:paraId="1A40A20E" w14:textId="77777777" w:rsidR="006B7BBF" w:rsidRDefault="006B7BBF">
      <w:pPr>
        <w:pStyle w:val="PageBreak"/>
      </w:pPr>
      <w:r>
        <w:br w:type="page"/>
      </w:r>
    </w:p>
    <w:p w14:paraId="3C95A79C" w14:textId="77777777" w:rsidR="006B7BBF" w:rsidRPr="004D7E12" w:rsidRDefault="006B7BBF">
      <w:pPr>
        <w:pStyle w:val="Sched-heading"/>
      </w:pPr>
      <w:bookmarkStart w:id="95" w:name="_Toc43974515"/>
      <w:r w:rsidRPr="004D7E12">
        <w:rPr>
          <w:rStyle w:val="CharChapNo"/>
        </w:rPr>
        <w:lastRenderedPageBreak/>
        <w:t>Schedule 1</w:t>
      </w:r>
      <w:r>
        <w:tab/>
      </w:r>
      <w:r w:rsidRPr="004D7E12">
        <w:rPr>
          <w:rStyle w:val="CharChapText"/>
        </w:rPr>
        <w:t>Exempt buildings and building works</w:t>
      </w:r>
      <w:bookmarkEnd w:id="95"/>
      <w:r w:rsidRPr="004D7E12">
        <w:rPr>
          <w:rStyle w:val="CharChapText"/>
        </w:rPr>
        <w:t xml:space="preserve"> </w:t>
      </w:r>
    </w:p>
    <w:p w14:paraId="544BF22C" w14:textId="77777777" w:rsidR="006B7BBF" w:rsidRDefault="006B7BBF">
      <w:pPr>
        <w:pStyle w:val="ref"/>
      </w:pPr>
      <w:r>
        <w:t>(see s 6)</w:t>
      </w:r>
    </w:p>
    <w:p w14:paraId="00966E69" w14:textId="77777777" w:rsidR="006B7BBF" w:rsidRPr="004D7E12" w:rsidRDefault="006B7BBF">
      <w:pPr>
        <w:pStyle w:val="Sched-Part"/>
      </w:pPr>
      <w:bookmarkStart w:id="96" w:name="_Toc43974516"/>
      <w:r w:rsidRPr="004D7E12">
        <w:rPr>
          <w:rStyle w:val="CharPartNo"/>
        </w:rPr>
        <w:t>Part 1.1</w:t>
      </w:r>
      <w:r>
        <w:tab/>
      </w:r>
      <w:r w:rsidRPr="004D7E12">
        <w:rPr>
          <w:rStyle w:val="CharPartText"/>
        </w:rPr>
        <w:t>Interpretation–sch 1</w:t>
      </w:r>
      <w:bookmarkEnd w:id="96"/>
    </w:p>
    <w:p w14:paraId="26165F41" w14:textId="77777777" w:rsidR="006B7BBF" w:rsidRDefault="006B7BBF">
      <w:pPr>
        <w:pStyle w:val="Schclauseheading"/>
      </w:pPr>
      <w:bookmarkStart w:id="97" w:name="_Toc43974517"/>
      <w:r w:rsidRPr="004D7E12">
        <w:rPr>
          <w:rStyle w:val="CharSectNo"/>
        </w:rPr>
        <w:t>1.1</w:t>
      </w:r>
      <w:r>
        <w:tab/>
        <w:t>Definitions—sch 1</w:t>
      </w:r>
      <w:bookmarkEnd w:id="97"/>
    </w:p>
    <w:p w14:paraId="4351016D" w14:textId="77777777" w:rsidR="006B7BBF" w:rsidRDefault="006B7BBF">
      <w:pPr>
        <w:pStyle w:val="Amainreturn"/>
        <w:keepNext/>
      </w:pPr>
      <w:r>
        <w:t>In this schedule:</w:t>
      </w:r>
    </w:p>
    <w:p w14:paraId="15B09C83" w14:textId="77777777" w:rsidR="000A6899" w:rsidRPr="007B6AE8" w:rsidRDefault="000A6899" w:rsidP="000A6899">
      <w:pPr>
        <w:pStyle w:val="aDef"/>
        <w:keepNext/>
      </w:pPr>
      <w:r w:rsidRPr="00E31226">
        <w:rPr>
          <w:rStyle w:val="charBoldItals"/>
        </w:rPr>
        <w:t>AS 1742</w:t>
      </w:r>
      <w:r w:rsidRPr="007B6AE8">
        <w:t xml:space="preserve"> means AS 1742 (Manual of uniform traffic control devices), as in force from time to time.</w:t>
      </w:r>
    </w:p>
    <w:p w14:paraId="33710A95" w14:textId="52C6CBA6" w:rsidR="000A6899" w:rsidRPr="007B6AE8" w:rsidRDefault="000A6899" w:rsidP="000A6899">
      <w:pPr>
        <w:pStyle w:val="aNote"/>
        <w:keepNext/>
      </w:pPr>
      <w:r w:rsidRPr="00E31226">
        <w:rPr>
          <w:rStyle w:val="charItals"/>
        </w:rPr>
        <w:t>Note</w:t>
      </w:r>
      <w:r w:rsidRPr="00E31226">
        <w:rPr>
          <w:rStyle w:val="charItals"/>
        </w:rPr>
        <w:tab/>
      </w:r>
      <w:r w:rsidRPr="007B6AE8">
        <w:t xml:space="preserve">Australian standards may be purchased at </w:t>
      </w:r>
      <w:hyperlink r:id="rId118" w:history="1">
        <w:r w:rsidRPr="00E31226">
          <w:rPr>
            <w:rStyle w:val="charCitHyperlinkAbbrev"/>
          </w:rPr>
          <w:t>www.standards.org.au</w:t>
        </w:r>
      </w:hyperlink>
      <w:r w:rsidRPr="007B6AE8">
        <w:t>.</w:t>
      </w:r>
    </w:p>
    <w:p w14:paraId="12AFCA6D" w14:textId="77777777" w:rsidR="000A6899" w:rsidRPr="007B6AE8" w:rsidRDefault="000A6899" w:rsidP="000A6899">
      <w:pPr>
        <w:pStyle w:val="aDef"/>
      </w:pPr>
      <w:r w:rsidRPr="00E31226">
        <w:rPr>
          <w:rStyle w:val="charBoldItals"/>
        </w:rPr>
        <w:t>AS 3533</w:t>
      </w:r>
      <w:r w:rsidRPr="007B6AE8">
        <w:t xml:space="preserve"> means AS 3533 (Amusement rides and devices––Design and construction), as in force from time to time.</w:t>
      </w:r>
    </w:p>
    <w:p w14:paraId="7CF57855" w14:textId="77777777" w:rsidR="006B7BBF" w:rsidRPr="00D52D2C" w:rsidRDefault="006B7BBF">
      <w:pPr>
        <w:pStyle w:val="aDef"/>
      </w:pPr>
      <w:r>
        <w:rPr>
          <w:rStyle w:val="charBoldItals"/>
        </w:rPr>
        <w:t xml:space="preserve">AS/NZS 3845 </w:t>
      </w:r>
      <w:r w:rsidR="00C65DD3">
        <w:t>means</w:t>
      </w:r>
      <w:r>
        <w:t xml:space="preserve"> AS/NZS 3845 (</w:t>
      </w:r>
      <w:r>
        <w:rPr>
          <w:rStyle w:val="charItals"/>
        </w:rPr>
        <w:t>Road safety barrier systems</w:t>
      </w:r>
      <w:r>
        <w:t>), as in force from time to time.</w:t>
      </w:r>
    </w:p>
    <w:p w14:paraId="701652AE" w14:textId="77777777" w:rsidR="006B7BBF" w:rsidRDefault="006B7BBF">
      <w:pPr>
        <w:pStyle w:val="aDef"/>
      </w:pPr>
      <w:r>
        <w:rPr>
          <w:rStyle w:val="charBoldItals"/>
        </w:rPr>
        <w:t>demountable pool</w:t>
      </w:r>
      <w:r>
        <w:rPr>
          <w:bCs/>
          <w:iCs/>
        </w:rPr>
        <w:t xml:space="preserve"> means a swimming pool that has a water r</w:t>
      </w:r>
      <w:r>
        <w:t>eservoir that can be taken apart and assembled by hand or with hand tools without damaging the pool’s components.</w:t>
      </w:r>
    </w:p>
    <w:p w14:paraId="236EDC84" w14:textId="77777777" w:rsidR="006B7BBF" w:rsidRDefault="006B7BBF">
      <w:pPr>
        <w:pStyle w:val="aDef"/>
        <w:keepNext/>
      </w:pPr>
      <w:r>
        <w:rPr>
          <w:rStyle w:val="charBoldItals"/>
        </w:rPr>
        <w:t>enclosed outbuilding</w:t>
      </w:r>
      <w:r>
        <w:t xml:space="preserve"> means a class 10a building that—</w:t>
      </w:r>
    </w:p>
    <w:p w14:paraId="6F0E7ECE" w14:textId="77777777" w:rsidR="006B7BBF" w:rsidRDefault="006B7BBF">
      <w:pPr>
        <w:pStyle w:val="aDefpara"/>
      </w:pPr>
      <w:r>
        <w:tab/>
        <w:t>(a)</w:t>
      </w:r>
      <w:r>
        <w:tab/>
        <w:t>has—</w:t>
      </w:r>
    </w:p>
    <w:p w14:paraId="1A239049" w14:textId="77777777" w:rsidR="006B7BBF" w:rsidRDefault="006B7BBF">
      <w:pPr>
        <w:pStyle w:val="aDefsubpara"/>
      </w:pPr>
      <w:r>
        <w:tab/>
        <w:t>(i)</w:t>
      </w:r>
      <w:r>
        <w:tab/>
        <w:t>a nominal height of not higher than 3m; and</w:t>
      </w:r>
    </w:p>
    <w:p w14:paraId="61630647" w14:textId="77777777" w:rsidR="006B7BBF" w:rsidRDefault="006B7BBF">
      <w:pPr>
        <w:pStyle w:val="aDefsubpara"/>
        <w:keepNext/>
      </w:pPr>
      <w:r>
        <w:tab/>
        <w:t>(ii)</w:t>
      </w:r>
      <w:r>
        <w:tab/>
        <w:t>if the structure has a roof covering (including a sail or sail-like element)—a roof covering with an area not larger than 25m</w:t>
      </w:r>
      <w:r>
        <w:rPr>
          <w:vertAlign w:val="superscript"/>
        </w:rPr>
        <w:t>2</w:t>
      </w:r>
      <w:r>
        <w:t>; and</w:t>
      </w:r>
    </w:p>
    <w:p w14:paraId="2EF4AFC1" w14:textId="77777777" w:rsidR="006B7BBF" w:rsidRDefault="006B7BBF">
      <w:pPr>
        <w:pStyle w:val="aDefpara"/>
      </w:pPr>
      <w:r>
        <w:tab/>
        <w:t>(b)</w:t>
      </w:r>
      <w:r>
        <w:tab/>
        <w:t>has 1 or more walls; and</w:t>
      </w:r>
    </w:p>
    <w:p w14:paraId="7C075068" w14:textId="77777777" w:rsidR="006B7BBF" w:rsidRDefault="006B7BBF">
      <w:pPr>
        <w:pStyle w:val="aDefpara"/>
        <w:keepNext/>
      </w:pPr>
      <w:r>
        <w:lastRenderedPageBreak/>
        <w:tab/>
        <w:t>(c)</w:t>
      </w:r>
      <w:r>
        <w:tab/>
        <w:t>includes any of the following:</w:t>
      </w:r>
    </w:p>
    <w:p w14:paraId="3FA4A90E" w14:textId="77777777" w:rsidR="006B7BBF" w:rsidRDefault="006B7BBF" w:rsidP="00C65DD3">
      <w:pPr>
        <w:pStyle w:val="Asubpara"/>
        <w:keepNext/>
      </w:pPr>
      <w:r>
        <w:tab/>
        <w:t>(i)</w:t>
      </w:r>
      <w:r>
        <w:tab/>
        <w:t>a greenhouse;</w:t>
      </w:r>
    </w:p>
    <w:p w14:paraId="2AF660EB" w14:textId="77777777" w:rsidR="006B7BBF" w:rsidRDefault="006B7BBF">
      <w:pPr>
        <w:pStyle w:val="Asubpara"/>
      </w:pPr>
      <w:r>
        <w:tab/>
        <w:t>(ii)</w:t>
      </w:r>
      <w:r>
        <w:tab/>
        <w:t>a storeroom;</w:t>
      </w:r>
    </w:p>
    <w:p w14:paraId="48F0E140" w14:textId="77777777" w:rsidR="006B7BBF" w:rsidRDefault="006B7BBF">
      <w:pPr>
        <w:pStyle w:val="Asubpara"/>
      </w:pPr>
      <w:r>
        <w:tab/>
        <w:t>(iii)</w:t>
      </w:r>
      <w:r>
        <w:tab/>
        <w:t xml:space="preserve">a conservatory; </w:t>
      </w:r>
    </w:p>
    <w:p w14:paraId="5BFE31D6" w14:textId="77777777" w:rsidR="006B7BBF" w:rsidRDefault="006B7BBF">
      <w:pPr>
        <w:pStyle w:val="Asubpara"/>
      </w:pPr>
      <w:r>
        <w:tab/>
        <w:t>(iv)</w:t>
      </w:r>
      <w:r>
        <w:tab/>
        <w:t xml:space="preserve">a cubbyhouse; </w:t>
      </w:r>
    </w:p>
    <w:p w14:paraId="41CAB390" w14:textId="77777777" w:rsidR="006B7BBF" w:rsidRDefault="006B7BBF">
      <w:pPr>
        <w:pStyle w:val="Asubpara"/>
      </w:pPr>
      <w:r>
        <w:tab/>
        <w:t>(v)</w:t>
      </w:r>
      <w:r>
        <w:tab/>
        <w:t xml:space="preserve">a gazebo; </w:t>
      </w:r>
    </w:p>
    <w:p w14:paraId="18576678" w14:textId="77777777" w:rsidR="006B7BBF" w:rsidRDefault="006B7BBF">
      <w:pPr>
        <w:pStyle w:val="Asubpara"/>
      </w:pPr>
      <w:r>
        <w:tab/>
        <w:t>(vi)</w:t>
      </w:r>
      <w:r>
        <w:tab/>
        <w:t xml:space="preserve">an outbuilding; </w:t>
      </w:r>
    </w:p>
    <w:p w14:paraId="6C02C42F" w14:textId="77777777" w:rsidR="006B7BBF" w:rsidRDefault="006B7BBF">
      <w:pPr>
        <w:pStyle w:val="Asubpara"/>
      </w:pPr>
      <w:r>
        <w:tab/>
        <w:t>(vii)</w:t>
      </w:r>
      <w:r>
        <w:tab/>
        <w:t xml:space="preserve">a shed; </w:t>
      </w:r>
    </w:p>
    <w:p w14:paraId="412D40ED" w14:textId="77777777" w:rsidR="006B7BBF" w:rsidRDefault="006B7BBF">
      <w:pPr>
        <w:pStyle w:val="Asubpara"/>
      </w:pPr>
      <w:r>
        <w:tab/>
        <w:t>(viii)</w:t>
      </w:r>
      <w:r>
        <w:tab/>
        <w:t xml:space="preserve">a studio; </w:t>
      </w:r>
    </w:p>
    <w:p w14:paraId="002095B3" w14:textId="77777777" w:rsidR="006B7BBF" w:rsidRDefault="006B7BBF">
      <w:pPr>
        <w:pStyle w:val="Asubpara"/>
      </w:pPr>
      <w:r>
        <w:tab/>
        <w:t>(ix)</w:t>
      </w:r>
      <w:r>
        <w:tab/>
        <w:t xml:space="preserve">a stable; </w:t>
      </w:r>
    </w:p>
    <w:p w14:paraId="7D1BA015" w14:textId="77777777" w:rsidR="006B7BBF" w:rsidRDefault="006B7BBF">
      <w:pPr>
        <w:pStyle w:val="Asubpara"/>
      </w:pPr>
      <w:r>
        <w:tab/>
        <w:t>(x)</w:t>
      </w:r>
      <w:r>
        <w:tab/>
        <w:t>a workshop.</w:t>
      </w:r>
    </w:p>
    <w:p w14:paraId="27D93E57" w14:textId="77777777" w:rsidR="006B7BBF" w:rsidRDefault="006B7BBF">
      <w:pPr>
        <w:pStyle w:val="aDef"/>
      </w:pPr>
      <w:r>
        <w:rPr>
          <w:rStyle w:val="charBoldItals"/>
        </w:rPr>
        <w:t>exempt building code</w:t>
      </w:r>
      <w:r>
        <w:t xml:space="preserve"> means the code made by the Minister under section 47 (Exempt building code—Act, s 152).</w:t>
      </w:r>
    </w:p>
    <w:p w14:paraId="54396972" w14:textId="77777777" w:rsidR="006B7BBF" w:rsidRDefault="006B7BBF">
      <w:pPr>
        <w:pStyle w:val="aDef"/>
        <w:keepNext/>
      </w:pPr>
      <w:r>
        <w:rPr>
          <w:rStyle w:val="charBoldItals"/>
        </w:rPr>
        <w:t>heating appliance</w:t>
      </w:r>
      <w:r>
        <w:t xml:space="preserve"> includes—</w:t>
      </w:r>
    </w:p>
    <w:p w14:paraId="398F0C16" w14:textId="77777777" w:rsidR="006B7BBF" w:rsidRDefault="006B7BBF">
      <w:pPr>
        <w:pStyle w:val="aDefpara"/>
      </w:pPr>
      <w:r>
        <w:tab/>
        <w:t>(a)</w:t>
      </w:r>
      <w:r>
        <w:tab/>
        <w:t xml:space="preserve">any component associated with the appliance; and </w:t>
      </w:r>
    </w:p>
    <w:p w14:paraId="3FCF8162" w14:textId="77777777" w:rsidR="006B7BBF" w:rsidRDefault="006B7BBF">
      <w:pPr>
        <w:pStyle w:val="aDefpara"/>
      </w:pPr>
      <w:r>
        <w:tab/>
        <w:t>(b)</w:t>
      </w:r>
      <w:r>
        <w:tab/>
        <w:t>an open fireplace, chimney or flue.</w:t>
      </w:r>
    </w:p>
    <w:p w14:paraId="16A35AD4" w14:textId="77777777" w:rsidR="006B7BBF" w:rsidRDefault="006B7BBF">
      <w:pPr>
        <w:pStyle w:val="aDef"/>
        <w:keepNext/>
      </w:pPr>
      <w:r>
        <w:rPr>
          <w:rStyle w:val="charBoldItals"/>
        </w:rPr>
        <w:t>large building</w:t>
      </w:r>
      <w:r>
        <w:t xml:space="preserve"> means a garage, outbuilding or enclosed outbuilding, if—</w:t>
      </w:r>
    </w:p>
    <w:p w14:paraId="13E042C5" w14:textId="77777777" w:rsidR="006B7BBF" w:rsidRDefault="006B7BBF">
      <w:pPr>
        <w:pStyle w:val="aDefpara"/>
      </w:pPr>
      <w:r>
        <w:tab/>
        <w:t>(a)</w:t>
      </w:r>
      <w:r>
        <w:tab/>
        <w:t>the structure is a class 10a building; and</w:t>
      </w:r>
    </w:p>
    <w:p w14:paraId="1D6E4B8C" w14:textId="77777777" w:rsidR="006B7BBF" w:rsidRDefault="006B7BBF">
      <w:pPr>
        <w:pStyle w:val="aDefpara"/>
      </w:pPr>
      <w:r>
        <w:tab/>
        <w:t>(b)</w:t>
      </w:r>
      <w:r>
        <w:tab/>
        <w:t>the structure has—</w:t>
      </w:r>
    </w:p>
    <w:p w14:paraId="2B54F461" w14:textId="77777777" w:rsidR="006B7BBF" w:rsidRDefault="006B7BBF">
      <w:pPr>
        <w:pStyle w:val="aDefsubpara"/>
      </w:pPr>
      <w:r>
        <w:tab/>
        <w:t>(i)</w:t>
      </w:r>
      <w:r>
        <w:tab/>
        <w:t>a nominal height of not higher than 3m; and</w:t>
      </w:r>
    </w:p>
    <w:p w14:paraId="753001C1" w14:textId="77777777" w:rsidR="006B7BBF" w:rsidRDefault="006B7BBF">
      <w:pPr>
        <w:pStyle w:val="aDefsubpara"/>
      </w:pPr>
      <w:r>
        <w:tab/>
        <w:t>(ii)</w:t>
      </w:r>
      <w:r>
        <w:tab/>
        <w:t>if the structure has a roof covering (including a sail or sail-like element)—a roof covering with an area larger than 25m</w:t>
      </w:r>
      <w:r>
        <w:rPr>
          <w:vertAlign w:val="superscript"/>
        </w:rPr>
        <w:t>2</w:t>
      </w:r>
      <w:r>
        <w:t>; and</w:t>
      </w:r>
    </w:p>
    <w:p w14:paraId="4DC0451E" w14:textId="77777777" w:rsidR="006B7BBF" w:rsidRDefault="006B7BBF" w:rsidP="0024164A">
      <w:pPr>
        <w:pStyle w:val="aDefsubpara"/>
        <w:keepNext/>
      </w:pPr>
      <w:r>
        <w:lastRenderedPageBreak/>
        <w:tab/>
        <w:t>(iii)</w:t>
      </w:r>
      <w:r>
        <w:tab/>
        <w:t>if the structure has a floor—</w:t>
      </w:r>
    </w:p>
    <w:p w14:paraId="6428816A" w14:textId="77777777" w:rsidR="006B7BBF" w:rsidRDefault="006B7BBF">
      <w:pPr>
        <w:pStyle w:val="Asubsubpara"/>
      </w:pPr>
      <w:r>
        <w:tab/>
        <w:t>(A)</w:t>
      </w:r>
      <w:r>
        <w:tab/>
        <w:t>a floor with a nominal height not higher than 1m; and</w:t>
      </w:r>
    </w:p>
    <w:p w14:paraId="00F9A078" w14:textId="77777777" w:rsidR="006B7BBF" w:rsidRDefault="006B7BBF">
      <w:pPr>
        <w:pStyle w:val="Asubsubpara"/>
      </w:pPr>
      <w:r>
        <w:tab/>
        <w:t>(B)</w:t>
      </w:r>
      <w:r>
        <w:tab/>
        <w:t>a floor area of not more than 36m</w:t>
      </w:r>
      <w:r>
        <w:rPr>
          <w:vertAlign w:val="superscript"/>
        </w:rPr>
        <w:t>2</w:t>
      </w:r>
      <w:r>
        <w:t xml:space="preserve"> excluding areas underneath external walls; and</w:t>
      </w:r>
    </w:p>
    <w:p w14:paraId="038DD0B9" w14:textId="77777777" w:rsidR="006B7BBF" w:rsidRDefault="006B7BBF">
      <w:pPr>
        <w:pStyle w:val="aDefsubpara"/>
        <w:keepNext/>
      </w:pPr>
      <w:r>
        <w:tab/>
        <w:t>(iv)</w:t>
      </w:r>
      <w:r>
        <w:tab/>
        <w:t>framing that does not have an unsupported span, (including any cantilever) longer than 6m; and</w:t>
      </w:r>
    </w:p>
    <w:p w14:paraId="728CF45D" w14:textId="77777777" w:rsidR="006B7BBF" w:rsidRDefault="006B7BBF">
      <w:pPr>
        <w:pStyle w:val="aDefpara"/>
      </w:pPr>
      <w:r>
        <w:tab/>
        <w:t>(c)</w:t>
      </w:r>
      <w:r>
        <w:tab/>
        <w:t>for any timber element of roof framing for the structure—the nominal cross-sectional dimensions</w:t>
      </w:r>
      <w:r>
        <w:rPr>
          <w:sz w:val="22"/>
        </w:rPr>
        <w:t>—</w:t>
      </w:r>
    </w:p>
    <w:p w14:paraId="2487911A" w14:textId="77777777" w:rsidR="006B7BBF" w:rsidRDefault="006B7BBF">
      <w:pPr>
        <w:pStyle w:val="aDefsubpara"/>
      </w:pPr>
      <w:r>
        <w:tab/>
        <w:t>(i)</w:t>
      </w:r>
      <w:r>
        <w:tab/>
      </w:r>
      <w:r>
        <w:rPr>
          <w:sz w:val="22"/>
        </w:rPr>
        <w:t>are</w:t>
      </w:r>
      <w:r>
        <w:t xml:space="preserve"> not more than 100mm x 250mm; or</w:t>
      </w:r>
    </w:p>
    <w:p w14:paraId="7FD649AA" w14:textId="77777777" w:rsidR="006B7BBF" w:rsidRDefault="006B7BBF">
      <w:pPr>
        <w:pStyle w:val="aDefsubpara"/>
        <w:keepNext/>
      </w:pPr>
      <w:r>
        <w:tab/>
        <w:t>(ii)</w:t>
      </w:r>
      <w:r>
        <w:tab/>
        <w:t>comply with the exempt building code; and</w:t>
      </w:r>
    </w:p>
    <w:p w14:paraId="5AD4F9F0" w14:textId="77777777" w:rsidR="006B7BBF" w:rsidRDefault="006B7BBF">
      <w:pPr>
        <w:pStyle w:val="aDefpara"/>
      </w:pPr>
      <w:r>
        <w:tab/>
        <w:t>(d)</w:t>
      </w:r>
      <w:r>
        <w:tab/>
        <w:t>for any steel element of roof framing for the structure—the cross-sectional thickness at any point is not more than 4mm; and</w:t>
      </w:r>
    </w:p>
    <w:p w14:paraId="37855DB4" w14:textId="77777777" w:rsidR="006B7BBF" w:rsidRDefault="006B7BBF">
      <w:pPr>
        <w:pStyle w:val="aDefpara"/>
      </w:pPr>
      <w:r>
        <w:tab/>
        <w:t>(e)</w:t>
      </w:r>
      <w:r>
        <w:tab/>
        <w:t>no masonry, clay or concrete component of the structure (other than cement sheet product) has a nominal height of more than 1.8m.</w:t>
      </w:r>
    </w:p>
    <w:p w14:paraId="1268A35A" w14:textId="77777777" w:rsidR="006B7BBF" w:rsidRDefault="006B7BBF">
      <w:pPr>
        <w:pStyle w:val="aDef"/>
      </w:pPr>
      <w:r>
        <w:rPr>
          <w:rStyle w:val="charBoldItals"/>
        </w:rPr>
        <w:t>nominal height</w:t>
      </w:r>
      <w:r>
        <w:rPr>
          <w:bCs/>
          <w:iCs/>
        </w:rPr>
        <w:t xml:space="preserve"> means the height of a structure, building or object  excluding any part of the structure, building or object that is in the ground.</w:t>
      </w:r>
    </w:p>
    <w:p w14:paraId="534F68D2" w14:textId="77777777" w:rsidR="006B7BBF" w:rsidRDefault="006B7BBF">
      <w:pPr>
        <w:pStyle w:val="aDef"/>
        <w:keepNext/>
      </w:pPr>
      <w:r>
        <w:rPr>
          <w:rStyle w:val="charBoldItals"/>
        </w:rPr>
        <w:t>outbuilding</w:t>
      </w:r>
      <w:r>
        <w:t xml:space="preserve"> means any of the following:</w:t>
      </w:r>
    </w:p>
    <w:p w14:paraId="287511D0" w14:textId="77777777" w:rsidR="006B7BBF" w:rsidRDefault="006B7BBF">
      <w:pPr>
        <w:pStyle w:val="aDefpara"/>
      </w:pPr>
      <w:r>
        <w:tab/>
        <w:t>(a)</w:t>
      </w:r>
      <w:r>
        <w:tab/>
        <w:t>outdoor deck;</w:t>
      </w:r>
    </w:p>
    <w:p w14:paraId="2E392404" w14:textId="77777777" w:rsidR="006B7BBF" w:rsidRDefault="006B7BBF">
      <w:pPr>
        <w:pStyle w:val="aDefpara"/>
      </w:pPr>
      <w:r>
        <w:tab/>
        <w:t>(b)</w:t>
      </w:r>
      <w:r>
        <w:tab/>
        <w:t>carport;</w:t>
      </w:r>
    </w:p>
    <w:p w14:paraId="612783EB" w14:textId="77777777" w:rsidR="006B7BBF" w:rsidRDefault="006B7BBF">
      <w:pPr>
        <w:pStyle w:val="aDefpara"/>
      </w:pPr>
      <w:r>
        <w:tab/>
        <w:t>(c)</w:t>
      </w:r>
      <w:r>
        <w:tab/>
        <w:t>pergola;</w:t>
      </w:r>
    </w:p>
    <w:p w14:paraId="43FCBFBD" w14:textId="77777777" w:rsidR="006B7BBF" w:rsidRDefault="006B7BBF">
      <w:pPr>
        <w:pStyle w:val="aDefpara"/>
      </w:pPr>
      <w:r>
        <w:tab/>
        <w:t>(d)</w:t>
      </w:r>
      <w:r>
        <w:tab/>
        <w:t>porch;</w:t>
      </w:r>
    </w:p>
    <w:p w14:paraId="525488AE" w14:textId="77777777" w:rsidR="006B7BBF" w:rsidRDefault="006B7BBF">
      <w:pPr>
        <w:pStyle w:val="aDefpara"/>
      </w:pPr>
      <w:r>
        <w:tab/>
        <w:t>(e)</w:t>
      </w:r>
      <w:r>
        <w:tab/>
        <w:t>verandah;</w:t>
      </w:r>
    </w:p>
    <w:p w14:paraId="100C5EF2" w14:textId="77777777" w:rsidR="006B7BBF" w:rsidRDefault="006B7BBF">
      <w:pPr>
        <w:pStyle w:val="aDefpara"/>
      </w:pPr>
      <w:r>
        <w:tab/>
        <w:t>(f)</w:t>
      </w:r>
      <w:r>
        <w:tab/>
        <w:t>shelter;</w:t>
      </w:r>
    </w:p>
    <w:p w14:paraId="45A31453" w14:textId="77777777" w:rsidR="006B7BBF" w:rsidRDefault="006B7BBF">
      <w:pPr>
        <w:pStyle w:val="aDefpara"/>
      </w:pPr>
      <w:r>
        <w:tab/>
        <w:t>(g)</w:t>
      </w:r>
      <w:r>
        <w:tab/>
        <w:t>gazebo;</w:t>
      </w:r>
    </w:p>
    <w:p w14:paraId="1C4F86A7" w14:textId="77777777" w:rsidR="006B7BBF" w:rsidRDefault="006B7BBF">
      <w:pPr>
        <w:pStyle w:val="aDefpara"/>
      </w:pPr>
      <w:r>
        <w:lastRenderedPageBreak/>
        <w:tab/>
        <w:t>(h)</w:t>
      </w:r>
      <w:r>
        <w:tab/>
        <w:t>shade structure;</w:t>
      </w:r>
    </w:p>
    <w:p w14:paraId="31ED679F" w14:textId="77777777" w:rsidR="006B7BBF" w:rsidRDefault="006B7BBF">
      <w:pPr>
        <w:pStyle w:val="aDefpara"/>
      </w:pPr>
      <w:r>
        <w:tab/>
        <w:t>(i)</w:t>
      </w:r>
      <w:r>
        <w:tab/>
        <w:t>hail protection structure.</w:t>
      </w:r>
    </w:p>
    <w:p w14:paraId="7BAD0604" w14:textId="77777777" w:rsidR="006B7BBF" w:rsidRDefault="006B7BBF">
      <w:pPr>
        <w:pStyle w:val="aDef"/>
        <w:keepNext/>
      </w:pPr>
      <w:r>
        <w:rPr>
          <w:rStyle w:val="charBoldItals"/>
        </w:rPr>
        <w:t>small open building</w:t>
      </w:r>
      <w:r>
        <w:t xml:space="preserve"> means an outbuilding that has—</w:t>
      </w:r>
    </w:p>
    <w:p w14:paraId="37CCBDB1" w14:textId="77777777" w:rsidR="006B7BBF" w:rsidRDefault="006B7BBF">
      <w:pPr>
        <w:pStyle w:val="aDefpara"/>
      </w:pPr>
      <w:r>
        <w:tab/>
        <w:t>(a)</w:t>
      </w:r>
      <w:r>
        <w:tab/>
        <w:t>no walls; and</w:t>
      </w:r>
    </w:p>
    <w:p w14:paraId="4495FB0E" w14:textId="77777777" w:rsidR="006B7BBF" w:rsidRDefault="006B7BBF">
      <w:pPr>
        <w:pStyle w:val="aDefpara"/>
      </w:pPr>
      <w:r>
        <w:tab/>
        <w:t>(b)</w:t>
      </w:r>
      <w:r>
        <w:tab/>
        <w:t>a nominal height of not more than 3m; and</w:t>
      </w:r>
    </w:p>
    <w:p w14:paraId="48CD1410" w14:textId="77777777" w:rsidR="006B7BBF" w:rsidRDefault="006B7BBF">
      <w:pPr>
        <w:pStyle w:val="aDefpara"/>
      </w:pPr>
      <w:r>
        <w:tab/>
        <w:t>(c)</w:t>
      </w:r>
      <w:r>
        <w:tab/>
        <w:t>if the structure has a roof covering (including a sail or sail-like element)—a roof covering with an area not larger than 25m</w:t>
      </w:r>
      <w:r>
        <w:rPr>
          <w:vertAlign w:val="superscript"/>
        </w:rPr>
        <w:t>2</w:t>
      </w:r>
      <w:r>
        <w:t>; and</w:t>
      </w:r>
    </w:p>
    <w:p w14:paraId="7E878AB1" w14:textId="77777777" w:rsidR="006B7BBF" w:rsidRDefault="006B7BBF">
      <w:pPr>
        <w:pStyle w:val="aDefpara"/>
      </w:pPr>
      <w:r>
        <w:tab/>
        <w:t>(d)</w:t>
      </w:r>
      <w:r>
        <w:tab/>
        <w:t>if the structure has a floor—a floor with a nominal height not higher than 1m; and</w:t>
      </w:r>
    </w:p>
    <w:p w14:paraId="30E0A32F" w14:textId="77777777" w:rsidR="006B7BBF" w:rsidRDefault="006B7BBF">
      <w:pPr>
        <w:pStyle w:val="aDefpara"/>
      </w:pPr>
      <w:r>
        <w:tab/>
        <w:t>(e)</w:t>
      </w:r>
      <w:r>
        <w:tab/>
        <w:t>a frame that does not have unsupported span (including any cantilever) longer than 4m.</w:t>
      </w:r>
    </w:p>
    <w:p w14:paraId="34E117B8" w14:textId="77777777" w:rsidR="006B7BBF" w:rsidRDefault="006B7BBF">
      <w:pPr>
        <w:pStyle w:val="aDef"/>
      </w:pPr>
      <w:r>
        <w:rPr>
          <w:rStyle w:val="charBoldItals"/>
        </w:rPr>
        <w:t xml:space="preserve">solar water heater </w:t>
      </w:r>
      <w:r>
        <w:t>means a solar water panel or other device designed to be mounted externally, together with any hot-water tank that holds the heated water.</w:t>
      </w:r>
    </w:p>
    <w:p w14:paraId="3A57B8EC" w14:textId="77777777" w:rsidR="006B7BBF" w:rsidRDefault="006B7BBF">
      <w:pPr>
        <w:pStyle w:val="aDef"/>
        <w:keepNext/>
      </w:pPr>
      <w:r>
        <w:rPr>
          <w:rStyle w:val="charBoldItals"/>
        </w:rPr>
        <w:t>swimming pool</w:t>
      </w:r>
      <w:r>
        <w:rPr>
          <w:bCs/>
          <w:iCs/>
        </w:rPr>
        <w:t>—</w:t>
      </w:r>
    </w:p>
    <w:p w14:paraId="525E0FB9" w14:textId="77777777" w:rsidR="006B7BBF" w:rsidRDefault="006B7BBF">
      <w:pPr>
        <w:pStyle w:val="aDefpara"/>
      </w:pPr>
      <w:r>
        <w:tab/>
        <w:t>(a)</w:t>
      </w:r>
      <w:r>
        <w:tab/>
        <w:t xml:space="preserve">means— </w:t>
      </w:r>
    </w:p>
    <w:p w14:paraId="7D8E0BD0" w14:textId="77777777" w:rsidR="006B7BBF" w:rsidRDefault="006B7BBF">
      <w:pPr>
        <w:pStyle w:val="aDefsubpara"/>
      </w:pPr>
      <w:r>
        <w:tab/>
        <w:t>(i)</w:t>
      </w:r>
      <w:r>
        <w:tab/>
      </w:r>
      <w:r>
        <w:rPr>
          <w:szCs w:val="24"/>
        </w:rPr>
        <w:t>an excavation, structure or vessel that can be</w:t>
      </w:r>
      <w:r>
        <w:t xml:space="preserve"> filled with water to a depth of more than 300mm; and </w:t>
      </w:r>
    </w:p>
    <w:p w14:paraId="4D682213" w14:textId="77777777" w:rsidR="006B7BBF" w:rsidRDefault="006B7BBF">
      <w:pPr>
        <w:pStyle w:val="aDefsubpara"/>
        <w:keepNext/>
      </w:pPr>
      <w:r>
        <w:tab/>
        <w:t>(ii)</w:t>
      </w:r>
      <w:r>
        <w:tab/>
        <w:t>is principally used for swimming, wading, paddling or any other human aquatic activity; and</w:t>
      </w:r>
    </w:p>
    <w:p w14:paraId="2EF001F4" w14:textId="77777777" w:rsidR="006B7BBF" w:rsidRDefault="006B7BBF">
      <w:pPr>
        <w:pStyle w:val="aDefpara"/>
      </w:pPr>
      <w:r>
        <w:tab/>
        <w:t>(b)</w:t>
      </w:r>
      <w:r>
        <w:tab/>
        <w:t xml:space="preserve">includes a bathing or wading pool and a spa; but </w:t>
      </w:r>
    </w:p>
    <w:p w14:paraId="4887B951" w14:textId="77777777" w:rsidR="006B7BBF" w:rsidRDefault="006B7BBF">
      <w:pPr>
        <w:pStyle w:val="aDefpara"/>
      </w:pPr>
      <w:r>
        <w:tab/>
        <w:t>(c)</w:t>
      </w:r>
      <w:r>
        <w:tab/>
        <w:t>does not include, a b</w:t>
      </w:r>
      <w:r w:rsidR="0031675C">
        <w:t>ath or spa bath in a bathroom.</w:t>
      </w:r>
    </w:p>
    <w:p w14:paraId="19DD43CD" w14:textId="77777777" w:rsidR="006B7BBF" w:rsidRDefault="006B7BBF">
      <w:pPr>
        <w:pStyle w:val="aDef"/>
        <w:keepNext/>
      </w:pPr>
      <w:r>
        <w:rPr>
          <w:rStyle w:val="charBoldItals"/>
        </w:rPr>
        <w:t>temporary building</w:t>
      </w:r>
      <w:r>
        <w:t xml:space="preserve"> means a building if—</w:t>
      </w:r>
    </w:p>
    <w:p w14:paraId="587ECE1D" w14:textId="77777777" w:rsidR="006B7BBF" w:rsidRDefault="006B7BBF" w:rsidP="00C86154">
      <w:pPr>
        <w:pStyle w:val="aDefpara"/>
        <w:keepNext/>
      </w:pPr>
      <w:r>
        <w:tab/>
        <w:t>(a)</w:t>
      </w:r>
      <w:r>
        <w:tab/>
        <w:t>the building is not a class 1, 2, 3 or 4 building; and</w:t>
      </w:r>
    </w:p>
    <w:p w14:paraId="13B602AF" w14:textId="77777777" w:rsidR="006B7BBF" w:rsidRDefault="006B7BBF">
      <w:pPr>
        <w:pStyle w:val="aDefpara"/>
      </w:pPr>
      <w:r>
        <w:tab/>
        <w:t>(b)</w:t>
      </w:r>
      <w:r>
        <w:tab/>
        <w:t>the building is erected on the site of building work for the erection or alteration of another building; and</w:t>
      </w:r>
    </w:p>
    <w:p w14:paraId="4891A660" w14:textId="77777777" w:rsidR="006B7BBF" w:rsidRDefault="006B7BBF" w:rsidP="0024164A">
      <w:pPr>
        <w:pStyle w:val="aDefpara"/>
      </w:pPr>
      <w:r>
        <w:lastRenderedPageBreak/>
        <w:tab/>
        <w:t>(c)</w:t>
      </w:r>
      <w:r>
        <w:tab/>
        <w:t>building approval has been obtained for the building work; and</w:t>
      </w:r>
    </w:p>
    <w:p w14:paraId="16A89090" w14:textId="77777777" w:rsidR="006B7BBF" w:rsidRDefault="006B7BBF">
      <w:pPr>
        <w:pStyle w:val="aDefpara"/>
      </w:pPr>
      <w:r>
        <w:tab/>
        <w:t>(d)</w:t>
      </w:r>
      <w:r>
        <w:tab/>
        <w:t>the building is to be removed when the building work is completed.</w:t>
      </w:r>
    </w:p>
    <w:p w14:paraId="5BBE9610" w14:textId="77777777" w:rsidR="00CC478F" w:rsidRDefault="00CC478F">
      <w:pPr>
        <w:pStyle w:val="03Schedule"/>
        <w:sectPr w:rsidR="00CC478F">
          <w:headerReference w:type="even" r:id="rId119"/>
          <w:headerReference w:type="default" r:id="rId120"/>
          <w:footerReference w:type="even" r:id="rId121"/>
          <w:footerReference w:type="default" r:id="rId122"/>
          <w:type w:val="continuous"/>
          <w:pgSz w:w="11907" w:h="16839" w:code="9"/>
          <w:pgMar w:top="3880" w:right="1900" w:bottom="3100" w:left="2300" w:header="2280" w:footer="1760" w:gutter="0"/>
          <w:cols w:space="720"/>
        </w:sectPr>
      </w:pPr>
    </w:p>
    <w:p w14:paraId="398FD508" w14:textId="77777777" w:rsidR="006B7BBF" w:rsidRDefault="006B7BBF">
      <w:pPr>
        <w:pStyle w:val="PageBreak"/>
      </w:pPr>
      <w:r>
        <w:br w:type="page"/>
      </w:r>
    </w:p>
    <w:p w14:paraId="5DEC58FD" w14:textId="77777777" w:rsidR="006B7BBF" w:rsidRPr="004D7E12" w:rsidRDefault="006B7BBF">
      <w:pPr>
        <w:pStyle w:val="Sched-Part"/>
      </w:pPr>
      <w:bookmarkStart w:id="98" w:name="_Toc43974518"/>
      <w:r w:rsidRPr="004D7E12">
        <w:rPr>
          <w:rStyle w:val="CharPartNo"/>
        </w:rPr>
        <w:lastRenderedPageBreak/>
        <w:t>Part 1.2</w:t>
      </w:r>
      <w:r>
        <w:tab/>
      </w:r>
      <w:r w:rsidRPr="004D7E12">
        <w:rPr>
          <w:rStyle w:val="CharPartText"/>
        </w:rPr>
        <w:t>Exemption from application of Act</w:t>
      </w:r>
      <w:bookmarkEnd w:id="98"/>
    </w:p>
    <w:p w14:paraId="4F1ECDE2" w14:textId="77777777" w:rsidR="006B7BBF" w:rsidRDefault="006B7BBF"/>
    <w:tbl>
      <w:tblPr>
        <w:tblW w:w="7974" w:type="dxa"/>
        <w:tblLayout w:type="fixed"/>
        <w:tblLook w:val="0000" w:firstRow="0" w:lastRow="0" w:firstColumn="0" w:lastColumn="0" w:noHBand="0" w:noVBand="0"/>
      </w:tblPr>
      <w:tblGrid>
        <w:gridCol w:w="1248"/>
        <w:gridCol w:w="4047"/>
        <w:gridCol w:w="2679"/>
      </w:tblGrid>
      <w:tr w:rsidR="006B7BBF" w14:paraId="6ED822EA" w14:textId="77777777">
        <w:trPr>
          <w:cantSplit/>
          <w:tblHeader/>
        </w:trPr>
        <w:tc>
          <w:tcPr>
            <w:tcW w:w="1248" w:type="dxa"/>
            <w:tcBorders>
              <w:bottom w:val="single" w:sz="4" w:space="0" w:color="auto"/>
            </w:tcBorders>
          </w:tcPr>
          <w:p w14:paraId="6BCD271F" w14:textId="77777777" w:rsidR="006B7BBF" w:rsidRDefault="006B7BBF">
            <w:pPr>
              <w:pStyle w:val="TableColHd"/>
            </w:pPr>
            <w:r>
              <w:t>column 1</w:t>
            </w:r>
          </w:p>
          <w:p w14:paraId="3862D02A" w14:textId="77777777" w:rsidR="006B7BBF" w:rsidRDefault="006B7BBF">
            <w:pPr>
              <w:pStyle w:val="TableColHd"/>
            </w:pPr>
            <w:r>
              <w:t>item</w:t>
            </w:r>
          </w:p>
        </w:tc>
        <w:tc>
          <w:tcPr>
            <w:tcW w:w="4047" w:type="dxa"/>
            <w:tcBorders>
              <w:bottom w:val="single" w:sz="4" w:space="0" w:color="auto"/>
            </w:tcBorders>
          </w:tcPr>
          <w:p w14:paraId="41D8B77F" w14:textId="77777777" w:rsidR="006B7BBF" w:rsidRDefault="006B7BBF">
            <w:pPr>
              <w:pStyle w:val="TableColHd"/>
            </w:pPr>
            <w:r>
              <w:t>column 2</w:t>
            </w:r>
          </w:p>
          <w:p w14:paraId="32044D9E" w14:textId="77777777" w:rsidR="006B7BBF" w:rsidRDefault="006B7BBF">
            <w:pPr>
              <w:pStyle w:val="TableColHd"/>
            </w:pPr>
            <w:r>
              <w:t xml:space="preserve">exempt building </w:t>
            </w:r>
          </w:p>
        </w:tc>
        <w:tc>
          <w:tcPr>
            <w:tcW w:w="2679" w:type="dxa"/>
            <w:tcBorders>
              <w:bottom w:val="single" w:sz="4" w:space="0" w:color="auto"/>
            </w:tcBorders>
          </w:tcPr>
          <w:p w14:paraId="6A226F00" w14:textId="77777777" w:rsidR="006B7BBF" w:rsidRDefault="006B7BBF">
            <w:pPr>
              <w:pStyle w:val="TableColHd"/>
            </w:pPr>
            <w:r>
              <w:t>column 3</w:t>
            </w:r>
          </w:p>
          <w:p w14:paraId="46095394" w14:textId="77777777" w:rsidR="006B7BBF" w:rsidRDefault="006B7BBF">
            <w:pPr>
              <w:pStyle w:val="TableColHd"/>
            </w:pPr>
            <w:r>
              <w:t>condition on exemption</w:t>
            </w:r>
          </w:p>
        </w:tc>
      </w:tr>
      <w:tr w:rsidR="006B7BBF" w14:paraId="14FF2E55" w14:textId="77777777">
        <w:trPr>
          <w:cantSplit/>
        </w:trPr>
        <w:tc>
          <w:tcPr>
            <w:tcW w:w="1248" w:type="dxa"/>
          </w:tcPr>
          <w:p w14:paraId="74C05627" w14:textId="77777777" w:rsidR="006B7BBF" w:rsidRDefault="006B7BBF" w:rsidP="009F7DC9">
            <w:pPr>
              <w:pStyle w:val="TableText10"/>
            </w:pPr>
            <w:r>
              <w:t>1</w:t>
            </w:r>
          </w:p>
        </w:tc>
        <w:tc>
          <w:tcPr>
            <w:tcW w:w="4047" w:type="dxa"/>
          </w:tcPr>
          <w:p w14:paraId="11B60CC8" w14:textId="77777777" w:rsidR="006B7BBF" w:rsidRDefault="006B7BBF" w:rsidP="009F7DC9">
            <w:pPr>
              <w:pStyle w:val="TableText10"/>
            </w:pPr>
            <w:r>
              <w:t xml:space="preserve">temporary building </w:t>
            </w:r>
          </w:p>
        </w:tc>
        <w:tc>
          <w:tcPr>
            <w:tcW w:w="2679" w:type="dxa"/>
          </w:tcPr>
          <w:p w14:paraId="10151CD1" w14:textId="77777777" w:rsidR="006B7BBF" w:rsidRDefault="006B7BBF" w:rsidP="009F7DC9">
            <w:pPr>
              <w:pStyle w:val="TableText10"/>
            </w:pPr>
          </w:p>
        </w:tc>
      </w:tr>
      <w:tr w:rsidR="006B7BBF" w14:paraId="6A2996BB" w14:textId="77777777">
        <w:trPr>
          <w:cantSplit/>
        </w:trPr>
        <w:tc>
          <w:tcPr>
            <w:tcW w:w="1248" w:type="dxa"/>
          </w:tcPr>
          <w:p w14:paraId="1CA13365" w14:textId="77777777" w:rsidR="006B7BBF" w:rsidRDefault="006B7BBF" w:rsidP="009F7DC9">
            <w:pPr>
              <w:pStyle w:val="TableText10"/>
            </w:pPr>
            <w:r>
              <w:t>2</w:t>
            </w:r>
          </w:p>
        </w:tc>
        <w:tc>
          <w:tcPr>
            <w:tcW w:w="4047" w:type="dxa"/>
          </w:tcPr>
          <w:p w14:paraId="6F3D6C3A" w14:textId="77777777" w:rsidR="006B7BBF" w:rsidRDefault="006B7BBF" w:rsidP="009F7DC9">
            <w:pPr>
              <w:pStyle w:val="TableText10"/>
            </w:pPr>
            <w:r>
              <w:t>bridge that does not encompass or extend a building to which the Act applies</w:t>
            </w:r>
          </w:p>
        </w:tc>
        <w:tc>
          <w:tcPr>
            <w:tcW w:w="2679" w:type="dxa"/>
          </w:tcPr>
          <w:p w14:paraId="226DD24D" w14:textId="77777777" w:rsidR="006B7BBF" w:rsidRDefault="006B7BBF" w:rsidP="009F7DC9">
            <w:pPr>
              <w:pStyle w:val="TableText10"/>
            </w:pPr>
          </w:p>
        </w:tc>
      </w:tr>
      <w:tr w:rsidR="006B7BBF" w14:paraId="39C6C7DC" w14:textId="77777777">
        <w:trPr>
          <w:cantSplit/>
        </w:trPr>
        <w:tc>
          <w:tcPr>
            <w:tcW w:w="1248" w:type="dxa"/>
          </w:tcPr>
          <w:p w14:paraId="58887E11" w14:textId="77777777" w:rsidR="006B7BBF" w:rsidRDefault="006B7BBF" w:rsidP="009F7DC9">
            <w:pPr>
              <w:pStyle w:val="TableText10"/>
            </w:pPr>
            <w:r>
              <w:t>3</w:t>
            </w:r>
          </w:p>
        </w:tc>
        <w:tc>
          <w:tcPr>
            <w:tcW w:w="4047" w:type="dxa"/>
          </w:tcPr>
          <w:p w14:paraId="07592EDE" w14:textId="77777777" w:rsidR="006B7BBF" w:rsidRDefault="006B7BBF" w:rsidP="009F7DC9">
            <w:pPr>
              <w:pStyle w:val="TableText10"/>
            </w:pPr>
            <w:r>
              <w:t>dam</w:t>
            </w:r>
          </w:p>
        </w:tc>
        <w:tc>
          <w:tcPr>
            <w:tcW w:w="2679" w:type="dxa"/>
          </w:tcPr>
          <w:p w14:paraId="0367A237" w14:textId="77777777" w:rsidR="006B7BBF" w:rsidRDefault="006B7BBF" w:rsidP="009F7DC9">
            <w:pPr>
              <w:pStyle w:val="TableText10"/>
            </w:pPr>
          </w:p>
        </w:tc>
      </w:tr>
      <w:tr w:rsidR="006B7BBF" w14:paraId="2A741A82" w14:textId="77777777">
        <w:trPr>
          <w:cantSplit/>
        </w:trPr>
        <w:tc>
          <w:tcPr>
            <w:tcW w:w="1248" w:type="dxa"/>
          </w:tcPr>
          <w:p w14:paraId="19EE1F63" w14:textId="77777777" w:rsidR="006B7BBF" w:rsidRDefault="006B7BBF" w:rsidP="009F7DC9">
            <w:pPr>
              <w:pStyle w:val="TableText10"/>
            </w:pPr>
            <w:r>
              <w:t>4</w:t>
            </w:r>
          </w:p>
        </w:tc>
        <w:tc>
          <w:tcPr>
            <w:tcW w:w="4047" w:type="dxa"/>
          </w:tcPr>
          <w:p w14:paraId="5F36D1FC" w14:textId="77777777" w:rsidR="006B7BBF" w:rsidRDefault="006B7BBF" w:rsidP="009F7DC9">
            <w:pPr>
              <w:pStyle w:val="TableText10"/>
            </w:pPr>
            <w:r>
              <w:t>retaining wall associated with bridge, dam or road</w:t>
            </w:r>
          </w:p>
        </w:tc>
        <w:tc>
          <w:tcPr>
            <w:tcW w:w="2679" w:type="dxa"/>
          </w:tcPr>
          <w:p w14:paraId="55229327" w14:textId="77777777" w:rsidR="006B7BBF" w:rsidRDefault="006B7BBF" w:rsidP="009F7DC9">
            <w:pPr>
              <w:pStyle w:val="TableText10"/>
            </w:pPr>
          </w:p>
        </w:tc>
      </w:tr>
      <w:tr w:rsidR="006B7BBF" w14:paraId="54FD5AB6" w14:textId="77777777">
        <w:trPr>
          <w:cantSplit/>
        </w:trPr>
        <w:tc>
          <w:tcPr>
            <w:tcW w:w="1248" w:type="dxa"/>
          </w:tcPr>
          <w:p w14:paraId="4329B0D0" w14:textId="77777777" w:rsidR="006B7BBF" w:rsidRDefault="006B7BBF" w:rsidP="009F7DC9">
            <w:pPr>
              <w:pStyle w:val="TableText10"/>
            </w:pPr>
            <w:r>
              <w:t>5</w:t>
            </w:r>
          </w:p>
        </w:tc>
        <w:tc>
          <w:tcPr>
            <w:tcW w:w="4047" w:type="dxa"/>
          </w:tcPr>
          <w:p w14:paraId="3170EF42" w14:textId="77777777" w:rsidR="006B7BBF" w:rsidRDefault="006B7BBF" w:rsidP="009F7DC9">
            <w:pPr>
              <w:pStyle w:val="TableText10"/>
            </w:pPr>
            <w:r>
              <w:t>stile</w:t>
            </w:r>
          </w:p>
        </w:tc>
        <w:tc>
          <w:tcPr>
            <w:tcW w:w="2679" w:type="dxa"/>
          </w:tcPr>
          <w:p w14:paraId="54978CB2" w14:textId="77777777" w:rsidR="006B7BBF" w:rsidRDefault="006B7BBF" w:rsidP="009F7DC9">
            <w:pPr>
              <w:pStyle w:val="TableText10"/>
            </w:pPr>
          </w:p>
        </w:tc>
      </w:tr>
      <w:tr w:rsidR="006B7BBF" w14:paraId="6D1C22A3" w14:textId="77777777">
        <w:trPr>
          <w:cantSplit/>
        </w:trPr>
        <w:tc>
          <w:tcPr>
            <w:tcW w:w="1248" w:type="dxa"/>
          </w:tcPr>
          <w:p w14:paraId="168DCDFD" w14:textId="77777777" w:rsidR="006B7BBF" w:rsidRDefault="006B7BBF" w:rsidP="009F7DC9">
            <w:pPr>
              <w:pStyle w:val="TableText10"/>
            </w:pPr>
            <w:r>
              <w:t>6</w:t>
            </w:r>
          </w:p>
        </w:tc>
        <w:tc>
          <w:tcPr>
            <w:tcW w:w="4047" w:type="dxa"/>
          </w:tcPr>
          <w:p w14:paraId="59241C87" w14:textId="77777777" w:rsidR="006B7BBF" w:rsidRDefault="006B7BBF" w:rsidP="009F7DC9">
            <w:pPr>
              <w:pStyle w:val="TableText10"/>
            </w:pPr>
            <w:r>
              <w:t>mesh fence with nominal height of not more than 3m</w:t>
            </w:r>
          </w:p>
        </w:tc>
        <w:tc>
          <w:tcPr>
            <w:tcW w:w="2679" w:type="dxa"/>
          </w:tcPr>
          <w:p w14:paraId="59675B08" w14:textId="77777777" w:rsidR="006B7BBF" w:rsidRDefault="006B7BBF" w:rsidP="009F7DC9">
            <w:pPr>
              <w:pStyle w:val="TableText10"/>
            </w:pPr>
          </w:p>
        </w:tc>
      </w:tr>
      <w:tr w:rsidR="006B7BBF" w14:paraId="012DE83C" w14:textId="77777777">
        <w:trPr>
          <w:cantSplit/>
        </w:trPr>
        <w:tc>
          <w:tcPr>
            <w:tcW w:w="1248" w:type="dxa"/>
          </w:tcPr>
          <w:p w14:paraId="6B69B429" w14:textId="77777777" w:rsidR="006B7BBF" w:rsidRDefault="006B7BBF" w:rsidP="009F7DC9">
            <w:pPr>
              <w:pStyle w:val="TableText10"/>
            </w:pPr>
            <w:r>
              <w:t>7</w:t>
            </w:r>
          </w:p>
        </w:tc>
        <w:tc>
          <w:tcPr>
            <w:tcW w:w="4047" w:type="dxa"/>
          </w:tcPr>
          <w:p w14:paraId="513166EE" w14:textId="77777777" w:rsidR="006B7BBF" w:rsidRDefault="006B7BBF" w:rsidP="009F7DC9">
            <w:pPr>
              <w:pStyle w:val="TableText10"/>
            </w:pPr>
            <w:r>
              <w:t>prefabricated bus shelter</w:t>
            </w:r>
          </w:p>
        </w:tc>
        <w:tc>
          <w:tcPr>
            <w:tcW w:w="2679" w:type="dxa"/>
          </w:tcPr>
          <w:p w14:paraId="6F4690CD" w14:textId="77777777" w:rsidR="006B7BBF" w:rsidRDefault="006B7BBF" w:rsidP="009F7DC9">
            <w:pPr>
              <w:pStyle w:val="TableText10"/>
            </w:pPr>
          </w:p>
        </w:tc>
      </w:tr>
      <w:tr w:rsidR="006B7BBF" w14:paraId="12CB24C8" w14:textId="77777777">
        <w:trPr>
          <w:cantSplit/>
        </w:trPr>
        <w:tc>
          <w:tcPr>
            <w:tcW w:w="1248" w:type="dxa"/>
          </w:tcPr>
          <w:p w14:paraId="5932FEAB" w14:textId="77777777" w:rsidR="006B7BBF" w:rsidRDefault="006B7BBF" w:rsidP="009F7DC9">
            <w:pPr>
              <w:pStyle w:val="TableText10"/>
            </w:pPr>
            <w:r>
              <w:t>8</w:t>
            </w:r>
          </w:p>
        </w:tc>
        <w:tc>
          <w:tcPr>
            <w:tcW w:w="4047" w:type="dxa"/>
          </w:tcPr>
          <w:p w14:paraId="1460BACB" w14:textId="77777777" w:rsidR="006B7BBF" w:rsidRDefault="006B7BBF" w:rsidP="009F7DC9">
            <w:pPr>
              <w:pStyle w:val="TableText10"/>
            </w:pPr>
            <w:r>
              <w:t>prefabricated playground equipment</w:t>
            </w:r>
          </w:p>
        </w:tc>
        <w:tc>
          <w:tcPr>
            <w:tcW w:w="2679" w:type="dxa"/>
          </w:tcPr>
          <w:p w14:paraId="5DEAC66D" w14:textId="77777777" w:rsidR="006B7BBF" w:rsidRDefault="006B7BBF" w:rsidP="009F7DC9">
            <w:pPr>
              <w:pStyle w:val="TableText10"/>
            </w:pPr>
          </w:p>
        </w:tc>
      </w:tr>
      <w:tr w:rsidR="006B7BBF" w14:paraId="2091D94D" w14:textId="77777777">
        <w:trPr>
          <w:cantSplit/>
        </w:trPr>
        <w:tc>
          <w:tcPr>
            <w:tcW w:w="1248" w:type="dxa"/>
          </w:tcPr>
          <w:p w14:paraId="164ED6B0" w14:textId="77777777" w:rsidR="006B7BBF" w:rsidRDefault="006B7BBF" w:rsidP="009F7DC9">
            <w:pPr>
              <w:pStyle w:val="TableText10"/>
            </w:pPr>
            <w:r>
              <w:t>9</w:t>
            </w:r>
          </w:p>
        </w:tc>
        <w:tc>
          <w:tcPr>
            <w:tcW w:w="4047" w:type="dxa"/>
          </w:tcPr>
          <w:p w14:paraId="698EE318" w14:textId="77777777" w:rsidR="006B7BBF" w:rsidRDefault="006B7BBF" w:rsidP="009F7DC9">
            <w:pPr>
              <w:pStyle w:val="TableText10"/>
            </w:pPr>
            <w:r>
              <w:t xml:space="preserve">road sign or other traffic device or system under </w:t>
            </w:r>
            <w:r>
              <w:rPr>
                <w:bCs/>
              </w:rPr>
              <w:t>AS/NZS 3845 or AS 1742</w:t>
            </w:r>
            <w:r w:rsidRPr="00D52D2C">
              <w:t xml:space="preserve"> </w:t>
            </w:r>
          </w:p>
        </w:tc>
        <w:tc>
          <w:tcPr>
            <w:tcW w:w="2679" w:type="dxa"/>
          </w:tcPr>
          <w:p w14:paraId="29AB02A9" w14:textId="77777777" w:rsidR="006B7BBF" w:rsidRDefault="006B7BBF" w:rsidP="009F7DC9">
            <w:pPr>
              <w:pStyle w:val="TableText10"/>
            </w:pPr>
          </w:p>
        </w:tc>
      </w:tr>
      <w:tr w:rsidR="006B7BBF" w14:paraId="401EC00D" w14:textId="77777777">
        <w:trPr>
          <w:cantSplit/>
        </w:trPr>
        <w:tc>
          <w:tcPr>
            <w:tcW w:w="1248" w:type="dxa"/>
          </w:tcPr>
          <w:p w14:paraId="164A1287" w14:textId="77777777" w:rsidR="006B7BBF" w:rsidRDefault="006B7BBF" w:rsidP="009F7DC9">
            <w:pPr>
              <w:pStyle w:val="TableText10"/>
            </w:pPr>
            <w:r>
              <w:t>10</w:t>
            </w:r>
          </w:p>
        </w:tc>
        <w:tc>
          <w:tcPr>
            <w:tcW w:w="4047" w:type="dxa"/>
          </w:tcPr>
          <w:p w14:paraId="32B57752" w14:textId="77777777" w:rsidR="006B7BBF" w:rsidRDefault="006B7BBF" w:rsidP="009F7DC9">
            <w:pPr>
              <w:pStyle w:val="TableText10"/>
            </w:pPr>
            <w:r>
              <w:t>electricity network distribution equipment</w:t>
            </w:r>
          </w:p>
        </w:tc>
        <w:tc>
          <w:tcPr>
            <w:tcW w:w="2679" w:type="dxa"/>
          </w:tcPr>
          <w:p w14:paraId="76AF5A0E" w14:textId="77777777" w:rsidR="006B7BBF" w:rsidRDefault="006B7BBF" w:rsidP="009F7DC9">
            <w:pPr>
              <w:pStyle w:val="TableText10"/>
            </w:pPr>
          </w:p>
        </w:tc>
      </w:tr>
      <w:tr w:rsidR="006B7BBF" w14:paraId="1F6A2E1D" w14:textId="77777777">
        <w:tc>
          <w:tcPr>
            <w:tcW w:w="1248" w:type="dxa"/>
          </w:tcPr>
          <w:p w14:paraId="76BA7B07" w14:textId="77777777" w:rsidR="006B7BBF" w:rsidRDefault="006B7BBF" w:rsidP="009F7DC9">
            <w:pPr>
              <w:pStyle w:val="TableText10"/>
            </w:pPr>
            <w:r>
              <w:t>11</w:t>
            </w:r>
          </w:p>
        </w:tc>
        <w:tc>
          <w:tcPr>
            <w:tcW w:w="4047" w:type="dxa"/>
          </w:tcPr>
          <w:p w14:paraId="6B0EA03F" w14:textId="77777777" w:rsidR="006B7BBF" w:rsidRDefault="006B7BBF" w:rsidP="009F7DC9">
            <w:pPr>
              <w:pStyle w:val="TableText10"/>
              <w:rPr>
                <w:bCs/>
                <w:iCs/>
              </w:rPr>
            </w:pPr>
            <w:r>
              <w:rPr>
                <w:bCs/>
                <w:iCs/>
              </w:rPr>
              <w:t>reservoir, other than—</w:t>
            </w:r>
          </w:p>
          <w:p w14:paraId="2B266F86" w14:textId="77777777" w:rsidR="006B7BBF" w:rsidRDefault="009F7DC9" w:rsidP="009F7DC9">
            <w:pPr>
              <w:pStyle w:val="TablePara10"/>
            </w:pPr>
            <w:r>
              <w:tab/>
            </w:r>
            <w:r w:rsidR="006B7BBF">
              <w:t>(a)</w:t>
            </w:r>
            <w:r w:rsidR="006B7BBF">
              <w:tab/>
              <w:t>part of an on-site stormwater detention system designed to detain stormwater from building or group of associated buildings before water enters reticulated stormwater drainage network; or</w:t>
            </w:r>
          </w:p>
          <w:p w14:paraId="7C912B09" w14:textId="77777777" w:rsidR="006B7BBF" w:rsidRDefault="009F7DC9" w:rsidP="009F7DC9">
            <w:pPr>
              <w:pStyle w:val="TablePara10"/>
            </w:pPr>
            <w:r>
              <w:tab/>
            </w:r>
            <w:r w:rsidR="006B7BBF">
              <w:t>(b)</w:t>
            </w:r>
            <w:r w:rsidR="006B7BBF">
              <w:tab/>
              <w:t>a water tank associated with building or group of associated buildings; or</w:t>
            </w:r>
          </w:p>
          <w:p w14:paraId="682D03C9" w14:textId="77777777" w:rsidR="006B7BBF" w:rsidRDefault="009F7DC9" w:rsidP="009F7DC9">
            <w:pPr>
              <w:pStyle w:val="TablePara10"/>
            </w:pPr>
            <w:r>
              <w:tab/>
            </w:r>
            <w:r w:rsidR="006B7BBF">
              <w:t>(c)</w:t>
            </w:r>
            <w:r w:rsidR="006B7BBF">
              <w:tab/>
              <w:t>a swimming pool</w:t>
            </w:r>
          </w:p>
        </w:tc>
        <w:tc>
          <w:tcPr>
            <w:tcW w:w="2679" w:type="dxa"/>
          </w:tcPr>
          <w:p w14:paraId="21F71841" w14:textId="77777777" w:rsidR="006B7BBF" w:rsidRDefault="006B7BBF" w:rsidP="009F7DC9">
            <w:pPr>
              <w:pStyle w:val="TableText10"/>
            </w:pPr>
          </w:p>
        </w:tc>
      </w:tr>
      <w:tr w:rsidR="006B7BBF" w14:paraId="0F007934" w14:textId="77777777">
        <w:trPr>
          <w:cantSplit/>
        </w:trPr>
        <w:tc>
          <w:tcPr>
            <w:tcW w:w="1248" w:type="dxa"/>
          </w:tcPr>
          <w:p w14:paraId="4777C05D" w14:textId="77777777" w:rsidR="006B7BBF" w:rsidRDefault="006B7BBF" w:rsidP="009F7DC9">
            <w:pPr>
              <w:pStyle w:val="TableText10"/>
            </w:pPr>
            <w:r>
              <w:t>12</w:t>
            </w:r>
          </w:p>
        </w:tc>
        <w:tc>
          <w:tcPr>
            <w:tcW w:w="4047" w:type="dxa"/>
          </w:tcPr>
          <w:p w14:paraId="581B819B" w14:textId="77777777" w:rsidR="006B7BBF" w:rsidRDefault="006B7BBF" w:rsidP="009F7DC9">
            <w:pPr>
              <w:pStyle w:val="TableText10"/>
            </w:pPr>
            <w:r>
              <w:t>aqueduct</w:t>
            </w:r>
          </w:p>
        </w:tc>
        <w:tc>
          <w:tcPr>
            <w:tcW w:w="2679" w:type="dxa"/>
          </w:tcPr>
          <w:p w14:paraId="3247FEA3" w14:textId="77777777" w:rsidR="006B7BBF" w:rsidRDefault="006B7BBF" w:rsidP="009F7DC9">
            <w:pPr>
              <w:pStyle w:val="TableText10"/>
            </w:pPr>
          </w:p>
        </w:tc>
      </w:tr>
      <w:tr w:rsidR="006B7BBF" w14:paraId="34C92858" w14:textId="77777777">
        <w:trPr>
          <w:cantSplit/>
        </w:trPr>
        <w:tc>
          <w:tcPr>
            <w:tcW w:w="1248" w:type="dxa"/>
          </w:tcPr>
          <w:p w14:paraId="20366608" w14:textId="77777777" w:rsidR="006B7BBF" w:rsidRDefault="006B7BBF" w:rsidP="009F7DC9">
            <w:pPr>
              <w:pStyle w:val="TableText10"/>
            </w:pPr>
            <w:r>
              <w:t>13</w:t>
            </w:r>
          </w:p>
        </w:tc>
        <w:tc>
          <w:tcPr>
            <w:tcW w:w="4047" w:type="dxa"/>
          </w:tcPr>
          <w:p w14:paraId="61F505D7" w14:textId="77777777" w:rsidR="006B7BBF" w:rsidRDefault="006B7BBF" w:rsidP="009F7DC9">
            <w:pPr>
              <w:pStyle w:val="TableText10"/>
            </w:pPr>
            <w:r>
              <w:t>water or sewage treatment works</w:t>
            </w:r>
          </w:p>
        </w:tc>
        <w:tc>
          <w:tcPr>
            <w:tcW w:w="2679" w:type="dxa"/>
          </w:tcPr>
          <w:p w14:paraId="0FEDE725" w14:textId="77777777" w:rsidR="006B7BBF" w:rsidRDefault="006B7BBF" w:rsidP="009F7DC9">
            <w:pPr>
              <w:pStyle w:val="TableText10"/>
            </w:pPr>
          </w:p>
        </w:tc>
      </w:tr>
      <w:tr w:rsidR="006B7BBF" w14:paraId="581B69CE" w14:textId="77777777">
        <w:trPr>
          <w:cantSplit/>
        </w:trPr>
        <w:tc>
          <w:tcPr>
            <w:tcW w:w="1248" w:type="dxa"/>
          </w:tcPr>
          <w:p w14:paraId="241D90C3" w14:textId="77777777" w:rsidR="006B7BBF" w:rsidRDefault="006B7BBF" w:rsidP="009F7DC9">
            <w:pPr>
              <w:pStyle w:val="TableText10"/>
            </w:pPr>
            <w:r>
              <w:t>14</w:t>
            </w:r>
          </w:p>
        </w:tc>
        <w:tc>
          <w:tcPr>
            <w:tcW w:w="4047" w:type="dxa"/>
          </w:tcPr>
          <w:p w14:paraId="1D4745AF" w14:textId="77777777" w:rsidR="006B7BBF" w:rsidRDefault="006B7BBF" w:rsidP="009F7DC9">
            <w:pPr>
              <w:pStyle w:val="TableText10"/>
            </w:pPr>
            <w:r>
              <w:t>stormwater outfall</w:t>
            </w:r>
          </w:p>
        </w:tc>
        <w:tc>
          <w:tcPr>
            <w:tcW w:w="2679" w:type="dxa"/>
          </w:tcPr>
          <w:p w14:paraId="524910EE" w14:textId="77777777" w:rsidR="006B7BBF" w:rsidRDefault="006B7BBF" w:rsidP="009F7DC9">
            <w:pPr>
              <w:pStyle w:val="TableText10"/>
            </w:pPr>
          </w:p>
        </w:tc>
      </w:tr>
      <w:tr w:rsidR="006B7BBF" w14:paraId="7C26BE2E" w14:textId="77777777">
        <w:trPr>
          <w:cantSplit/>
        </w:trPr>
        <w:tc>
          <w:tcPr>
            <w:tcW w:w="1248" w:type="dxa"/>
          </w:tcPr>
          <w:p w14:paraId="2EB6DA88" w14:textId="77777777" w:rsidR="006B7BBF" w:rsidRDefault="006B7BBF" w:rsidP="009F7DC9">
            <w:pPr>
              <w:pStyle w:val="TableText10"/>
            </w:pPr>
            <w:r>
              <w:lastRenderedPageBreak/>
              <w:t>15</w:t>
            </w:r>
          </w:p>
        </w:tc>
        <w:tc>
          <w:tcPr>
            <w:tcW w:w="4047" w:type="dxa"/>
          </w:tcPr>
          <w:p w14:paraId="37EA4CF4" w14:textId="77777777" w:rsidR="006B7BBF" w:rsidRDefault="006B7BBF" w:rsidP="009F7DC9">
            <w:pPr>
              <w:pStyle w:val="TableText10"/>
            </w:pPr>
            <w:r>
              <w:t>pole or mast owned by—</w:t>
            </w:r>
          </w:p>
          <w:p w14:paraId="3296F34D" w14:textId="77777777" w:rsidR="006B7BBF" w:rsidRDefault="009F7DC9" w:rsidP="009F7DC9">
            <w:pPr>
              <w:pStyle w:val="TablePara10"/>
            </w:pPr>
            <w:r>
              <w:tab/>
            </w:r>
            <w:r w:rsidR="006B7BBF">
              <w:t>(a)</w:t>
            </w:r>
            <w:r w:rsidR="006B7BBF">
              <w:tab/>
              <w:t xml:space="preserve">the Territory; or </w:t>
            </w:r>
          </w:p>
          <w:p w14:paraId="64008F76" w14:textId="77777777" w:rsidR="006B7BBF" w:rsidRDefault="009F7DC9" w:rsidP="009F7DC9">
            <w:pPr>
              <w:pStyle w:val="TablePara10"/>
            </w:pPr>
            <w:r>
              <w:tab/>
            </w:r>
            <w:r w:rsidR="006B7BBF">
              <w:t>(b)</w:t>
            </w:r>
            <w:r w:rsidR="006B7BBF">
              <w:tab/>
              <w:t>the Commonwealth; or</w:t>
            </w:r>
          </w:p>
          <w:p w14:paraId="048C8E71" w14:textId="77777777" w:rsidR="006B7BBF" w:rsidRDefault="009F7DC9" w:rsidP="009F7DC9">
            <w:pPr>
              <w:pStyle w:val="TablePara10"/>
            </w:pPr>
            <w:r>
              <w:tab/>
            </w:r>
            <w:r w:rsidR="006B7BBF">
              <w:t>(c)</w:t>
            </w:r>
            <w:r w:rsidR="006B7BBF">
              <w:tab/>
              <w:t>a territory authority; or</w:t>
            </w:r>
          </w:p>
          <w:p w14:paraId="1F414019" w14:textId="77777777" w:rsidR="006B7BBF" w:rsidRDefault="009F7DC9" w:rsidP="009F7DC9">
            <w:pPr>
              <w:pStyle w:val="TablePara10"/>
            </w:pPr>
            <w:r>
              <w:tab/>
            </w:r>
            <w:r w:rsidR="006B7BBF">
              <w:t>(d)</w:t>
            </w:r>
            <w:r w:rsidR="006B7BBF">
              <w:tab/>
              <w:t>a body established under a Commonwealth law; or</w:t>
            </w:r>
          </w:p>
          <w:p w14:paraId="2544B7A8" w14:textId="2F7F7EFD" w:rsidR="006B7BBF" w:rsidRPr="00994D03" w:rsidRDefault="009F7DC9" w:rsidP="009F7DC9">
            <w:pPr>
              <w:pStyle w:val="TablePara10"/>
              <w:rPr>
                <w:szCs w:val="22"/>
              </w:rPr>
            </w:pPr>
            <w:r>
              <w:rPr>
                <w:szCs w:val="22"/>
              </w:rPr>
              <w:tab/>
            </w:r>
            <w:r w:rsidR="006B7BBF" w:rsidRPr="00994D03">
              <w:rPr>
                <w:szCs w:val="22"/>
              </w:rPr>
              <w:t>(e)</w:t>
            </w:r>
            <w:r w:rsidR="006B7BBF" w:rsidRPr="00994D03">
              <w:rPr>
                <w:szCs w:val="22"/>
              </w:rPr>
              <w:tab/>
            </w:r>
            <w:r w:rsidR="00DA05DC" w:rsidRPr="00994D03">
              <w:rPr>
                <w:szCs w:val="22"/>
              </w:rPr>
              <w:t xml:space="preserve">the provider of a utility service within the meaning of the </w:t>
            </w:r>
            <w:hyperlink r:id="rId123" w:tooltip="A2000-65" w:history="1">
              <w:r w:rsidR="00DA05DC" w:rsidRPr="00994D03">
                <w:rPr>
                  <w:rStyle w:val="charCitHyperlinkItal"/>
                  <w:sz w:val="22"/>
                  <w:szCs w:val="22"/>
                </w:rPr>
                <w:t>Utilities Act 2000</w:t>
              </w:r>
            </w:hyperlink>
            <w:r w:rsidR="00DA05DC" w:rsidRPr="00994D03">
              <w:rPr>
                <w:szCs w:val="22"/>
              </w:rPr>
              <w:t>, section 6 (Electricity services) if the pole or mast is part of the electricity network (within the meaning of that Act) for the provision of the service; or</w:t>
            </w:r>
            <w:r w:rsidR="006B7BBF" w:rsidRPr="00994D03">
              <w:rPr>
                <w:szCs w:val="22"/>
              </w:rPr>
              <w:t xml:space="preserve"> </w:t>
            </w:r>
          </w:p>
          <w:p w14:paraId="584660D3" w14:textId="49378807" w:rsidR="00DA05DC" w:rsidRDefault="009F7DC9" w:rsidP="009F7DC9">
            <w:pPr>
              <w:pStyle w:val="TablePara10"/>
            </w:pPr>
            <w:r>
              <w:rPr>
                <w:szCs w:val="22"/>
              </w:rPr>
              <w:tab/>
            </w:r>
            <w:r w:rsidR="00DA05DC" w:rsidRPr="00994D03">
              <w:rPr>
                <w:szCs w:val="22"/>
              </w:rPr>
              <w:t>(f)</w:t>
            </w:r>
            <w:r w:rsidR="00DA05DC" w:rsidRPr="00994D03">
              <w:rPr>
                <w:szCs w:val="22"/>
              </w:rPr>
              <w:tab/>
              <w:t xml:space="preserve">the owner of a telecommunications network or part of a telecommunications network that is used to supply a standard telephone service within the meaning of the </w:t>
            </w:r>
            <w:hyperlink r:id="rId124" w:tooltip="Act 1997 No 47 (Cwlth)" w:history="1">
              <w:r w:rsidR="00DA05DC" w:rsidRPr="00994D03">
                <w:rPr>
                  <w:rStyle w:val="charCitHyperlinkItal"/>
                  <w:sz w:val="22"/>
                  <w:szCs w:val="22"/>
                </w:rPr>
                <w:t>Telecommunications Act 1997</w:t>
              </w:r>
            </w:hyperlink>
            <w:r w:rsidR="00DA05DC" w:rsidRPr="00994D03">
              <w:rPr>
                <w:szCs w:val="22"/>
              </w:rPr>
              <w:t xml:space="preserve"> (Cwlth) if the pole or mast is or will be part of the network or part</w:t>
            </w:r>
          </w:p>
        </w:tc>
        <w:tc>
          <w:tcPr>
            <w:tcW w:w="2679" w:type="dxa"/>
          </w:tcPr>
          <w:p w14:paraId="1EFD72B8" w14:textId="77777777" w:rsidR="006B7BBF" w:rsidRDefault="006B7BBF" w:rsidP="009F7DC9">
            <w:pPr>
              <w:pStyle w:val="TableText10"/>
            </w:pPr>
          </w:p>
        </w:tc>
      </w:tr>
    </w:tbl>
    <w:p w14:paraId="755AD388" w14:textId="77777777" w:rsidR="006B7BBF" w:rsidRDefault="006B7BBF"/>
    <w:p w14:paraId="38720D1B" w14:textId="77777777" w:rsidR="006B7BBF" w:rsidRDefault="006B7BBF">
      <w:pPr>
        <w:pStyle w:val="aExamHdgss"/>
        <w:ind w:left="-57"/>
      </w:pPr>
      <w:r>
        <w:t>Example—item 2</w:t>
      </w:r>
    </w:p>
    <w:p w14:paraId="0A6D92AA" w14:textId="77777777" w:rsidR="006B7BBF" w:rsidRDefault="006B7BBF" w:rsidP="00994D03">
      <w:pPr>
        <w:pStyle w:val="aExamss"/>
        <w:keepNext/>
        <w:keepLines/>
        <w:ind w:left="-57"/>
      </w:pPr>
      <w:r>
        <w:t xml:space="preserve">A pedestrian footbridge provides a link over a road between shopping centres either side of the road.  If the bridge only functions as a bridge, it does not encompass or extend the shopping centres.  If walls and a roof enclose the bridge so as the centres become contiguous at the bridge rather than the bridge being an intervening link, the bridge extends the shopping centres. </w:t>
      </w:r>
    </w:p>
    <w:p w14:paraId="28A02CAC" w14:textId="77777777" w:rsidR="00700A89" w:rsidRDefault="00700A89">
      <w:pPr>
        <w:pStyle w:val="03Schedule"/>
        <w:sectPr w:rsidR="00700A89">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14:paraId="23DE7CB5" w14:textId="77777777" w:rsidR="006B7BBF" w:rsidRPr="004D7E12" w:rsidRDefault="006B7BBF">
      <w:pPr>
        <w:pStyle w:val="Sched-Part"/>
      </w:pPr>
      <w:bookmarkStart w:id="99" w:name="_Toc43974519"/>
      <w:r w:rsidRPr="004D7E12">
        <w:rPr>
          <w:rStyle w:val="CharPartNo"/>
        </w:rPr>
        <w:lastRenderedPageBreak/>
        <w:t>Part 1.3</w:t>
      </w:r>
      <w:r>
        <w:tab/>
      </w:r>
      <w:r w:rsidRPr="004D7E12">
        <w:rPr>
          <w:rStyle w:val="CharPartText"/>
        </w:rPr>
        <w:t>Exemption from part of Act</w:t>
      </w:r>
      <w:bookmarkEnd w:id="99"/>
    </w:p>
    <w:p w14:paraId="2962E467" w14:textId="77777777" w:rsidR="006B7BBF" w:rsidRDefault="006B7BBF"/>
    <w:tbl>
      <w:tblPr>
        <w:tblW w:w="11400" w:type="dxa"/>
        <w:tblInd w:w="88" w:type="dxa"/>
        <w:tblLayout w:type="fixed"/>
        <w:tblLook w:val="0000" w:firstRow="0" w:lastRow="0" w:firstColumn="0" w:lastColumn="0" w:noHBand="0" w:noVBand="0"/>
      </w:tblPr>
      <w:tblGrid>
        <w:gridCol w:w="1320"/>
        <w:gridCol w:w="3260"/>
        <w:gridCol w:w="3396"/>
        <w:gridCol w:w="3424"/>
      </w:tblGrid>
      <w:tr w:rsidR="006B7BBF" w14:paraId="6C69F195" w14:textId="77777777">
        <w:trPr>
          <w:cantSplit/>
          <w:tblHeader/>
        </w:trPr>
        <w:tc>
          <w:tcPr>
            <w:tcW w:w="1320" w:type="dxa"/>
            <w:tcBorders>
              <w:bottom w:val="single" w:sz="4" w:space="0" w:color="auto"/>
            </w:tcBorders>
          </w:tcPr>
          <w:p w14:paraId="51E1032E" w14:textId="77777777" w:rsidR="006B7BBF" w:rsidRDefault="006B7BBF">
            <w:pPr>
              <w:pStyle w:val="TableColHd"/>
              <w:keepNext w:val="0"/>
            </w:pPr>
            <w:r>
              <w:t>column 1</w:t>
            </w:r>
          </w:p>
          <w:p w14:paraId="4043EBA7" w14:textId="77777777" w:rsidR="006B7BBF" w:rsidRDefault="006B7BBF">
            <w:pPr>
              <w:pStyle w:val="TableColHd"/>
            </w:pPr>
            <w:r>
              <w:t>item</w:t>
            </w:r>
          </w:p>
        </w:tc>
        <w:tc>
          <w:tcPr>
            <w:tcW w:w="3260" w:type="dxa"/>
            <w:tcBorders>
              <w:bottom w:val="single" w:sz="4" w:space="0" w:color="auto"/>
            </w:tcBorders>
          </w:tcPr>
          <w:p w14:paraId="08B44DBF" w14:textId="77777777" w:rsidR="006B7BBF" w:rsidRDefault="006B7BBF">
            <w:pPr>
              <w:pStyle w:val="TableColHd"/>
            </w:pPr>
            <w:r>
              <w:t>column 2</w:t>
            </w:r>
          </w:p>
          <w:p w14:paraId="08175755" w14:textId="77777777" w:rsidR="006B7BBF" w:rsidRDefault="006B7BBF">
            <w:pPr>
              <w:pStyle w:val="TableColHd"/>
            </w:pPr>
            <w:r>
              <w:t xml:space="preserve">exempt building or building work </w:t>
            </w:r>
          </w:p>
        </w:tc>
        <w:tc>
          <w:tcPr>
            <w:tcW w:w="3396" w:type="dxa"/>
            <w:tcBorders>
              <w:bottom w:val="single" w:sz="4" w:space="0" w:color="auto"/>
            </w:tcBorders>
          </w:tcPr>
          <w:p w14:paraId="027DFB2D" w14:textId="77777777" w:rsidR="006B7BBF" w:rsidRDefault="006B7BBF">
            <w:pPr>
              <w:pStyle w:val="TableColHd"/>
            </w:pPr>
            <w:r>
              <w:t>column 3</w:t>
            </w:r>
          </w:p>
          <w:p w14:paraId="36198FAA" w14:textId="77777777" w:rsidR="006B7BBF" w:rsidRDefault="006B7BBF">
            <w:pPr>
              <w:pStyle w:val="TableColHd"/>
            </w:pPr>
            <w:r>
              <w:t xml:space="preserve">provision of Act exempt from </w:t>
            </w:r>
          </w:p>
        </w:tc>
        <w:tc>
          <w:tcPr>
            <w:tcW w:w="3424" w:type="dxa"/>
            <w:tcBorders>
              <w:bottom w:val="single" w:sz="4" w:space="0" w:color="auto"/>
            </w:tcBorders>
          </w:tcPr>
          <w:p w14:paraId="0DA94DF2" w14:textId="77777777" w:rsidR="006B7BBF" w:rsidRDefault="006B7BBF">
            <w:pPr>
              <w:pStyle w:val="TableColHd"/>
            </w:pPr>
            <w:r>
              <w:t>column 4</w:t>
            </w:r>
          </w:p>
          <w:p w14:paraId="331FF796" w14:textId="77777777" w:rsidR="006B7BBF" w:rsidRDefault="006B7BBF">
            <w:pPr>
              <w:pStyle w:val="TableColHd"/>
            </w:pPr>
            <w:r>
              <w:t>condition on exemption</w:t>
            </w:r>
          </w:p>
        </w:tc>
      </w:tr>
      <w:tr w:rsidR="006B7BBF" w14:paraId="21F5D9D1" w14:textId="77777777">
        <w:trPr>
          <w:cantSplit/>
        </w:trPr>
        <w:tc>
          <w:tcPr>
            <w:tcW w:w="1320" w:type="dxa"/>
          </w:tcPr>
          <w:p w14:paraId="3765D4E5" w14:textId="77777777" w:rsidR="006B7BBF" w:rsidRDefault="006B7BBF" w:rsidP="009F7DC9">
            <w:pPr>
              <w:pStyle w:val="TableText10"/>
            </w:pPr>
            <w:r>
              <w:t>1</w:t>
            </w:r>
          </w:p>
        </w:tc>
        <w:tc>
          <w:tcPr>
            <w:tcW w:w="3260" w:type="dxa"/>
          </w:tcPr>
          <w:p w14:paraId="58A52118" w14:textId="77777777" w:rsidR="006B7BBF" w:rsidRDefault="006B7BBF" w:rsidP="009F7DC9">
            <w:pPr>
              <w:pStyle w:val="TableText10"/>
            </w:pPr>
            <w:r>
              <w:t>fence or wall with nominal height</w:t>
            </w:r>
            <w:r w:rsidRPr="00D52D2C">
              <w:t xml:space="preserve"> </w:t>
            </w:r>
            <w:r>
              <w:t>of up to 1.8m, other than a fence or wall forming integral part of required enclosure for swimming pool</w:t>
            </w:r>
          </w:p>
        </w:tc>
        <w:tc>
          <w:tcPr>
            <w:tcW w:w="3396" w:type="dxa"/>
          </w:tcPr>
          <w:p w14:paraId="51F36FA2" w14:textId="77777777" w:rsidR="006B7BBF" w:rsidRDefault="006B7BBF" w:rsidP="009F7DC9">
            <w:pPr>
              <w:pStyle w:val="TablePara10"/>
              <w:tabs>
                <w:tab w:val="clear" w:pos="400"/>
                <w:tab w:val="clear" w:pos="700"/>
                <w:tab w:val="left" w:pos="435"/>
              </w:tabs>
              <w:ind w:left="435" w:hanging="435"/>
            </w:pPr>
            <w:r>
              <w:t>(a)</w:t>
            </w:r>
            <w:r>
              <w:tab/>
              <w:t>pt 3 (Building work); and</w:t>
            </w:r>
          </w:p>
          <w:p w14:paraId="030E727F"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5C4B210A"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93F7199" w14:textId="77777777" w:rsidR="006B7BBF" w:rsidRDefault="006B7BBF" w:rsidP="009F7DC9">
            <w:pPr>
              <w:pStyle w:val="TableText10"/>
            </w:pPr>
          </w:p>
        </w:tc>
      </w:tr>
      <w:tr w:rsidR="006B7BBF" w14:paraId="408B22F3" w14:textId="77777777">
        <w:trPr>
          <w:cantSplit/>
        </w:trPr>
        <w:tc>
          <w:tcPr>
            <w:tcW w:w="1320" w:type="dxa"/>
          </w:tcPr>
          <w:p w14:paraId="6FB1FB98" w14:textId="77777777" w:rsidR="006B7BBF" w:rsidRDefault="006B7BBF" w:rsidP="009F7DC9">
            <w:pPr>
              <w:pStyle w:val="TableText10"/>
            </w:pPr>
            <w:r>
              <w:lastRenderedPageBreak/>
              <w:t>2</w:t>
            </w:r>
          </w:p>
        </w:tc>
        <w:tc>
          <w:tcPr>
            <w:tcW w:w="3260" w:type="dxa"/>
          </w:tcPr>
          <w:p w14:paraId="1A0DD9CD" w14:textId="77777777" w:rsidR="006B7BBF" w:rsidRDefault="006B7BBF" w:rsidP="009F7DC9">
            <w:pPr>
              <w:pStyle w:val="TableText10"/>
            </w:pPr>
            <w:r>
              <w:t>fence or wall with nominal height of up to 2m if any masonry or concrete components (other than cement sheet products) have a nominal height of not more than 1.8m, not including—</w:t>
            </w:r>
          </w:p>
          <w:p w14:paraId="20695063" w14:textId="77777777" w:rsidR="006B7BBF" w:rsidRDefault="009F7DC9" w:rsidP="009F7DC9">
            <w:pPr>
              <w:pStyle w:val="TablePara10"/>
            </w:pPr>
            <w:r>
              <w:tab/>
            </w:r>
            <w:r w:rsidR="006B7BBF">
              <w:t>(a)</w:t>
            </w:r>
            <w:r w:rsidR="006B7BBF">
              <w:tab/>
              <w:t>part of roofed building; or</w:t>
            </w:r>
          </w:p>
          <w:p w14:paraId="033DA150" w14:textId="77777777" w:rsidR="006B7BBF" w:rsidRDefault="009F7DC9" w:rsidP="009F7DC9">
            <w:pPr>
              <w:pStyle w:val="TablePara10"/>
            </w:pPr>
            <w:r>
              <w:tab/>
            </w:r>
            <w:r w:rsidR="006B7BBF">
              <w:t>(b)</w:t>
            </w:r>
            <w:r w:rsidR="006B7BBF">
              <w:tab/>
              <w:t>retaining wall; or</w:t>
            </w:r>
          </w:p>
          <w:p w14:paraId="6E622824" w14:textId="77777777" w:rsidR="006B7BBF" w:rsidRDefault="009F7DC9" w:rsidP="009F7DC9">
            <w:pPr>
              <w:pStyle w:val="TablePara10"/>
            </w:pPr>
            <w:r>
              <w:tab/>
            </w:r>
            <w:r w:rsidR="006B7BBF">
              <w:t>(c)</w:t>
            </w:r>
            <w:r w:rsidR="006B7BBF">
              <w:tab/>
              <w:t>integral part of required enclosure for swimming pool</w:t>
            </w:r>
          </w:p>
        </w:tc>
        <w:tc>
          <w:tcPr>
            <w:tcW w:w="3396" w:type="dxa"/>
          </w:tcPr>
          <w:p w14:paraId="46AAE21E" w14:textId="77777777" w:rsidR="006B7BBF" w:rsidRDefault="006B7BBF" w:rsidP="009F7DC9">
            <w:pPr>
              <w:pStyle w:val="TablePara10"/>
              <w:tabs>
                <w:tab w:val="clear" w:pos="400"/>
                <w:tab w:val="clear" w:pos="700"/>
                <w:tab w:val="left" w:pos="435"/>
              </w:tabs>
              <w:ind w:left="435" w:hanging="435"/>
            </w:pPr>
            <w:r>
              <w:t>(a)</w:t>
            </w:r>
            <w:r>
              <w:tab/>
              <w:t>pt 3 (Building work); and</w:t>
            </w:r>
          </w:p>
          <w:p w14:paraId="24B17F2D"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4868B8DD"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488D61E" w14:textId="77777777" w:rsidR="006B7BBF" w:rsidRDefault="006B7BBF" w:rsidP="009F7DC9">
            <w:pPr>
              <w:pStyle w:val="TableText10"/>
            </w:pPr>
          </w:p>
        </w:tc>
      </w:tr>
      <w:tr w:rsidR="006B7BBF" w14:paraId="6D60F453" w14:textId="77777777">
        <w:trPr>
          <w:cantSplit/>
        </w:trPr>
        <w:tc>
          <w:tcPr>
            <w:tcW w:w="1320" w:type="dxa"/>
          </w:tcPr>
          <w:p w14:paraId="34C8AD67" w14:textId="77777777" w:rsidR="006B7BBF" w:rsidRDefault="006B7BBF" w:rsidP="009F7DC9">
            <w:pPr>
              <w:pStyle w:val="TableText10"/>
            </w:pPr>
            <w:r>
              <w:lastRenderedPageBreak/>
              <w:t>3</w:t>
            </w:r>
          </w:p>
        </w:tc>
        <w:tc>
          <w:tcPr>
            <w:tcW w:w="3260" w:type="dxa"/>
          </w:tcPr>
          <w:p w14:paraId="11B11C31" w14:textId="77777777" w:rsidR="006B7BBF" w:rsidRDefault="006B7BBF" w:rsidP="009F7DC9">
            <w:pPr>
              <w:pStyle w:val="TableText10"/>
            </w:pPr>
            <w:r>
              <w:t>fence with nominal height of up to 3m if masonry or concrete components (other than cement sheet products) have nominal height of not more than 1.8m</w:t>
            </w:r>
          </w:p>
        </w:tc>
        <w:tc>
          <w:tcPr>
            <w:tcW w:w="3396" w:type="dxa"/>
          </w:tcPr>
          <w:p w14:paraId="52933A1F" w14:textId="77777777"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14:paraId="7529AB8C"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5AA71677"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177D4B">
              <w:t xml:space="preserve"> standard conditions,</w:t>
            </w:r>
            <w:r>
              <w:t xml:space="preserve"> insurance and fidelity certificates)</w:t>
            </w:r>
          </w:p>
        </w:tc>
        <w:tc>
          <w:tcPr>
            <w:tcW w:w="3424" w:type="dxa"/>
          </w:tcPr>
          <w:p w14:paraId="5715AFC4" w14:textId="77777777" w:rsidR="00335126" w:rsidRPr="007E3B8E" w:rsidRDefault="00335126" w:rsidP="009F7DC9">
            <w:pPr>
              <w:pStyle w:val="TableText10"/>
            </w:pPr>
            <w:r w:rsidRPr="007E3B8E">
              <w:t>fence must comply with—</w:t>
            </w:r>
          </w:p>
          <w:p w14:paraId="7604D88D" w14:textId="77777777" w:rsidR="00335126" w:rsidRPr="007E3B8E" w:rsidRDefault="003F3EE5" w:rsidP="003F3EE5">
            <w:pPr>
              <w:pStyle w:val="TablePara10"/>
            </w:pPr>
            <w:r>
              <w:tab/>
            </w:r>
            <w:r w:rsidR="00335126" w:rsidRPr="007E3B8E">
              <w:t>(a)</w:t>
            </w:r>
            <w:r w:rsidR="00335126" w:rsidRPr="007E3B8E">
              <w:tab/>
              <w:t>if there is an exempt building code—that code; and</w:t>
            </w:r>
          </w:p>
          <w:p w14:paraId="32F49E12" w14:textId="77777777" w:rsidR="006B7BBF" w:rsidRDefault="003F3EE5" w:rsidP="003F3EE5">
            <w:pPr>
              <w:pStyle w:val="TablePara10"/>
            </w:pPr>
            <w:r>
              <w:tab/>
            </w:r>
            <w:r w:rsidR="00335126" w:rsidRPr="007E3B8E">
              <w:t>(b)</w:t>
            </w:r>
            <w:r w:rsidR="00335126" w:rsidRPr="007E3B8E">
              <w:tab/>
            </w:r>
            <w:r w:rsidR="00361A5E" w:rsidRPr="003A4373">
              <w:t xml:space="preserve">otherwise—the </w:t>
            </w:r>
            <w:r w:rsidR="00D82A79">
              <w:t>relevant deemed-to-</w:t>
            </w:r>
            <w:r w:rsidR="00361A5E">
              <w:t xml:space="preserve">satisfy provision of the </w:t>
            </w:r>
            <w:r w:rsidR="00361A5E" w:rsidRPr="003A4373">
              <w:t>building code</w:t>
            </w:r>
            <w:r w:rsidR="00335126" w:rsidRPr="007E3B8E">
              <w:t xml:space="preserve"> </w:t>
            </w:r>
          </w:p>
        </w:tc>
      </w:tr>
      <w:tr w:rsidR="006B7BBF" w14:paraId="16C78E5E" w14:textId="77777777">
        <w:trPr>
          <w:cantSplit/>
        </w:trPr>
        <w:tc>
          <w:tcPr>
            <w:tcW w:w="1320" w:type="dxa"/>
          </w:tcPr>
          <w:p w14:paraId="3B8A018C" w14:textId="77777777" w:rsidR="006B7BBF" w:rsidRDefault="006B7BBF" w:rsidP="009F7DC9">
            <w:pPr>
              <w:pStyle w:val="TableText10"/>
            </w:pPr>
            <w:r>
              <w:t>4</w:t>
            </w:r>
          </w:p>
        </w:tc>
        <w:tc>
          <w:tcPr>
            <w:tcW w:w="3260" w:type="dxa"/>
          </w:tcPr>
          <w:p w14:paraId="386A3931" w14:textId="77777777" w:rsidR="006B7BBF" w:rsidRDefault="006B7BBF" w:rsidP="009F7DC9">
            <w:pPr>
              <w:pStyle w:val="TableText10"/>
            </w:pPr>
            <w:r>
              <w:t>retaining wall up to 1.2m high when measured from any point at top of retaining wall to lowest adjacent ground level</w:t>
            </w:r>
          </w:p>
        </w:tc>
        <w:tc>
          <w:tcPr>
            <w:tcW w:w="3396" w:type="dxa"/>
          </w:tcPr>
          <w:p w14:paraId="5E20E4C4" w14:textId="77777777" w:rsidR="006B7BBF" w:rsidRDefault="006B7BBF" w:rsidP="009F7DC9">
            <w:pPr>
              <w:pStyle w:val="TablePara10"/>
              <w:tabs>
                <w:tab w:val="clear" w:pos="400"/>
                <w:tab w:val="clear" w:pos="700"/>
                <w:tab w:val="left" w:pos="435"/>
              </w:tabs>
              <w:ind w:left="435" w:hanging="435"/>
            </w:pPr>
            <w:r>
              <w:t>(a)</w:t>
            </w:r>
            <w:r>
              <w:tab/>
              <w:t>pt 3 (Building work); and</w:t>
            </w:r>
          </w:p>
          <w:p w14:paraId="2EF5167C"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0B6C6060" w14:textId="77777777" w:rsidR="006B7BBF" w:rsidRDefault="00EC6B03"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 xml:space="preserve"> </w:t>
            </w:r>
          </w:p>
        </w:tc>
        <w:tc>
          <w:tcPr>
            <w:tcW w:w="3424" w:type="dxa"/>
          </w:tcPr>
          <w:p w14:paraId="57BA07BC" w14:textId="77777777" w:rsidR="006B7BBF" w:rsidRDefault="006B7BBF" w:rsidP="009F7DC9">
            <w:pPr>
              <w:pStyle w:val="TableText10"/>
            </w:pPr>
          </w:p>
        </w:tc>
      </w:tr>
      <w:tr w:rsidR="006B7BBF" w14:paraId="6B5AF6FF" w14:textId="77777777">
        <w:trPr>
          <w:cantSplit/>
        </w:trPr>
        <w:tc>
          <w:tcPr>
            <w:tcW w:w="1320" w:type="dxa"/>
          </w:tcPr>
          <w:p w14:paraId="00AD622D" w14:textId="77777777" w:rsidR="006B7BBF" w:rsidRDefault="006B7BBF" w:rsidP="009F7DC9">
            <w:pPr>
              <w:pStyle w:val="TableText10"/>
            </w:pPr>
            <w:r>
              <w:lastRenderedPageBreak/>
              <w:t>5</w:t>
            </w:r>
          </w:p>
        </w:tc>
        <w:tc>
          <w:tcPr>
            <w:tcW w:w="3260" w:type="dxa"/>
          </w:tcPr>
          <w:p w14:paraId="169C0A67" w14:textId="77777777" w:rsidR="006B7BBF" w:rsidRDefault="006B7BBF" w:rsidP="009F7DC9">
            <w:pPr>
              <w:pStyle w:val="TableText10"/>
            </w:pPr>
            <w:r>
              <w:t>retaining wall up to 1.5m high when measured from any point at top of retaining wall to lowest adjacent ground level</w:t>
            </w:r>
          </w:p>
        </w:tc>
        <w:tc>
          <w:tcPr>
            <w:tcW w:w="3396" w:type="dxa"/>
          </w:tcPr>
          <w:p w14:paraId="7B47D1C7" w14:textId="77777777"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14:paraId="0D47CC20"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166E970F"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676150">
              <w:t xml:space="preserve"> standard conditions,</w:t>
            </w:r>
            <w:r>
              <w:t xml:space="preserve"> insurance and fidelity certificates)</w:t>
            </w:r>
          </w:p>
        </w:tc>
        <w:tc>
          <w:tcPr>
            <w:tcW w:w="3424" w:type="dxa"/>
          </w:tcPr>
          <w:p w14:paraId="2BA5CD1A" w14:textId="77777777" w:rsidR="0040715A" w:rsidRPr="007E3B8E" w:rsidRDefault="0040715A" w:rsidP="009F7DC9">
            <w:pPr>
              <w:pStyle w:val="TableText10"/>
            </w:pPr>
            <w:r w:rsidRPr="007E3B8E">
              <w:t>retaining wall must comply with—</w:t>
            </w:r>
          </w:p>
          <w:p w14:paraId="12BA3032"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0BD7A829"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7E3B8E">
              <w:t xml:space="preserve"> </w:t>
            </w:r>
          </w:p>
        </w:tc>
      </w:tr>
      <w:tr w:rsidR="006B7BBF" w14:paraId="269FE4FA" w14:textId="77777777">
        <w:trPr>
          <w:cantSplit/>
        </w:trPr>
        <w:tc>
          <w:tcPr>
            <w:tcW w:w="1320" w:type="dxa"/>
          </w:tcPr>
          <w:p w14:paraId="1BC28721" w14:textId="77777777" w:rsidR="006B7BBF" w:rsidRDefault="006B7BBF" w:rsidP="009F7DC9">
            <w:pPr>
              <w:pStyle w:val="TableText10"/>
            </w:pPr>
            <w:r>
              <w:t>6</w:t>
            </w:r>
          </w:p>
        </w:tc>
        <w:tc>
          <w:tcPr>
            <w:tcW w:w="3260" w:type="dxa"/>
          </w:tcPr>
          <w:p w14:paraId="10C6C572" w14:textId="77777777" w:rsidR="006B7BBF" w:rsidRDefault="006B7BBF" w:rsidP="009F7DC9">
            <w:pPr>
              <w:pStyle w:val="TableText10"/>
            </w:pPr>
            <w:r>
              <w:t>small open building</w:t>
            </w:r>
          </w:p>
        </w:tc>
        <w:tc>
          <w:tcPr>
            <w:tcW w:w="3396" w:type="dxa"/>
          </w:tcPr>
          <w:p w14:paraId="349172B1" w14:textId="77777777" w:rsidR="006B7BBF" w:rsidRDefault="006B7BBF" w:rsidP="003F3EE5">
            <w:pPr>
              <w:pStyle w:val="TablePara10"/>
              <w:tabs>
                <w:tab w:val="clear" w:pos="400"/>
                <w:tab w:val="clear" w:pos="700"/>
                <w:tab w:val="left" w:pos="435"/>
              </w:tabs>
              <w:ind w:left="435" w:hanging="435"/>
            </w:pPr>
            <w:r>
              <w:t>(a)</w:t>
            </w:r>
            <w:r>
              <w:tab/>
              <w:t>pt 3 (Building work); and</w:t>
            </w:r>
          </w:p>
          <w:p w14:paraId="4AE9C6B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05785EB4"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5D5D02A" w14:textId="77777777" w:rsidR="006B7BBF" w:rsidRDefault="006B7BBF" w:rsidP="009F7DC9">
            <w:pPr>
              <w:pStyle w:val="TableText10"/>
            </w:pPr>
          </w:p>
        </w:tc>
      </w:tr>
      <w:tr w:rsidR="006B7BBF" w14:paraId="043CCBEB" w14:textId="77777777">
        <w:trPr>
          <w:cantSplit/>
        </w:trPr>
        <w:tc>
          <w:tcPr>
            <w:tcW w:w="1320" w:type="dxa"/>
          </w:tcPr>
          <w:p w14:paraId="5F201F43" w14:textId="77777777" w:rsidR="006B7BBF" w:rsidRDefault="006B7BBF" w:rsidP="009F7DC9">
            <w:pPr>
              <w:pStyle w:val="TableText10"/>
            </w:pPr>
            <w:r>
              <w:lastRenderedPageBreak/>
              <w:t>7</w:t>
            </w:r>
          </w:p>
        </w:tc>
        <w:tc>
          <w:tcPr>
            <w:tcW w:w="3260" w:type="dxa"/>
          </w:tcPr>
          <w:p w14:paraId="6E5C4260" w14:textId="77777777" w:rsidR="006B7BBF" w:rsidRDefault="006B7BBF" w:rsidP="009F7DC9">
            <w:pPr>
              <w:pStyle w:val="TableText10"/>
            </w:pPr>
            <w:r>
              <w:t>large building</w:t>
            </w:r>
          </w:p>
        </w:tc>
        <w:tc>
          <w:tcPr>
            <w:tcW w:w="3396" w:type="dxa"/>
          </w:tcPr>
          <w:p w14:paraId="646B5270" w14:textId="77777777"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14:paraId="04466C6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CB888FA"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E6B9A16" w14:textId="77777777" w:rsidR="0040715A" w:rsidRPr="007E3B8E" w:rsidRDefault="0040715A" w:rsidP="009F7DC9">
            <w:pPr>
              <w:pStyle w:val="TableText10"/>
            </w:pPr>
            <w:r w:rsidRPr="007E3B8E">
              <w:t>large building must comply with—</w:t>
            </w:r>
          </w:p>
          <w:p w14:paraId="310331D5"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629B8B53"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40715A">
              <w:t xml:space="preserve"> </w:t>
            </w:r>
          </w:p>
        </w:tc>
      </w:tr>
      <w:tr w:rsidR="006B7BBF" w14:paraId="6DE617E4" w14:textId="77777777">
        <w:trPr>
          <w:cantSplit/>
        </w:trPr>
        <w:tc>
          <w:tcPr>
            <w:tcW w:w="1320" w:type="dxa"/>
          </w:tcPr>
          <w:p w14:paraId="2B67A4E7" w14:textId="77777777" w:rsidR="006B7BBF" w:rsidRDefault="006B7BBF" w:rsidP="009F7DC9">
            <w:pPr>
              <w:pStyle w:val="TableText10"/>
            </w:pPr>
            <w:r>
              <w:t>8</w:t>
            </w:r>
          </w:p>
        </w:tc>
        <w:tc>
          <w:tcPr>
            <w:tcW w:w="3260" w:type="dxa"/>
          </w:tcPr>
          <w:p w14:paraId="422E040A" w14:textId="77777777" w:rsidR="006B7BBF" w:rsidRDefault="006B7BBF" w:rsidP="009F7DC9">
            <w:pPr>
              <w:pStyle w:val="TableText10"/>
            </w:pPr>
            <w:r>
              <w:t xml:space="preserve">enclosed outbuilding </w:t>
            </w:r>
          </w:p>
        </w:tc>
        <w:tc>
          <w:tcPr>
            <w:tcW w:w="3396" w:type="dxa"/>
          </w:tcPr>
          <w:p w14:paraId="7A5DD077" w14:textId="77777777" w:rsidR="006B7BBF" w:rsidRDefault="006B7BBF" w:rsidP="003F3EE5">
            <w:pPr>
              <w:pStyle w:val="TablePara10"/>
              <w:tabs>
                <w:tab w:val="clear" w:pos="400"/>
                <w:tab w:val="clear" w:pos="700"/>
                <w:tab w:val="left" w:pos="435"/>
              </w:tabs>
              <w:ind w:left="435" w:hanging="435"/>
            </w:pPr>
            <w:r>
              <w:t>(a)</w:t>
            </w:r>
            <w:r>
              <w:tab/>
              <w:t>pt 3 (Building work); and</w:t>
            </w:r>
          </w:p>
          <w:p w14:paraId="7C136774"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0F74C1A8"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0D360EE5" w14:textId="77777777" w:rsidR="006B7BBF" w:rsidRDefault="006B7BBF" w:rsidP="009F7DC9">
            <w:pPr>
              <w:pStyle w:val="TableText10"/>
            </w:pPr>
          </w:p>
        </w:tc>
      </w:tr>
      <w:tr w:rsidR="006B7BBF" w14:paraId="4C330181" w14:textId="77777777">
        <w:trPr>
          <w:cantSplit/>
        </w:trPr>
        <w:tc>
          <w:tcPr>
            <w:tcW w:w="1320" w:type="dxa"/>
          </w:tcPr>
          <w:p w14:paraId="2F2F8894" w14:textId="77777777" w:rsidR="006B7BBF" w:rsidRDefault="006B7BBF" w:rsidP="009F7DC9">
            <w:pPr>
              <w:pStyle w:val="TableText10"/>
            </w:pPr>
            <w:r>
              <w:lastRenderedPageBreak/>
              <w:t>9</w:t>
            </w:r>
          </w:p>
        </w:tc>
        <w:tc>
          <w:tcPr>
            <w:tcW w:w="3260" w:type="dxa"/>
          </w:tcPr>
          <w:p w14:paraId="4D976E41" w14:textId="77777777" w:rsidR="006B7BBF" w:rsidRDefault="006B7BBF" w:rsidP="009F7DC9">
            <w:pPr>
              <w:pStyle w:val="TableText10"/>
            </w:pPr>
            <w:r>
              <w:t>antenna or aerial assembly—</w:t>
            </w:r>
          </w:p>
          <w:p w14:paraId="456DA14F" w14:textId="77777777" w:rsidR="006B7BBF" w:rsidRDefault="000B4CA3" w:rsidP="000B4CA3">
            <w:pPr>
              <w:pStyle w:val="TablePara10"/>
            </w:pPr>
            <w:r>
              <w:tab/>
            </w:r>
            <w:r w:rsidR="006B7BBF">
              <w:t>(a)</w:t>
            </w:r>
            <w:r w:rsidR="006B7BBF">
              <w:tab/>
              <w:t>that is a class 10b building; and</w:t>
            </w:r>
          </w:p>
          <w:p w14:paraId="19D22A8B" w14:textId="77777777" w:rsidR="006B7BBF" w:rsidRDefault="000B4CA3" w:rsidP="000B4CA3">
            <w:pPr>
              <w:pStyle w:val="TablePara10"/>
            </w:pPr>
            <w:r>
              <w:tab/>
            </w:r>
            <w:r w:rsidR="006B7BBF">
              <w:t>(b)</w:t>
            </w:r>
            <w:r w:rsidR="006B7BBF">
              <w:tab/>
              <w:t>the height of which measured from highest to lowest part of assembly is not more than 6m (excluding any part of assembly that is in ground or part of another building or used for purpose other than supporting assembly or aerial)</w:t>
            </w:r>
          </w:p>
        </w:tc>
        <w:tc>
          <w:tcPr>
            <w:tcW w:w="3396" w:type="dxa"/>
          </w:tcPr>
          <w:p w14:paraId="2EB6DDFB" w14:textId="77777777" w:rsidR="006B7BBF" w:rsidRDefault="006B7BBF" w:rsidP="003F3EE5">
            <w:pPr>
              <w:pStyle w:val="TablePara10"/>
              <w:tabs>
                <w:tab w:val="clear" w:pos="400"/>
                <w:tab w:val="clear" w:pos="700"/>
                <w:tab w:val="left" w:pos="435"/>
              </w:tabs>
              <w:ind w:left="435" w:hanging="435"/>
            </w:pPr>
            <w:r>
              <w:t>(a)</w:t>
            </w:r>
            <w:r>
              <w:tab/>
              <w:t>pt 3 (Building work); and</w:t>
            </w:r>
          </w:p>
          <w:p w14:paraId="386EA49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07AD6730"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225C5B9B" w14:textId="77777777" w:rsidR="006B7BBF" w:rsidRDefault="006B7BBF" w:rsidP="009F7DC9">
            <w:pPr>
              <w:pStyle w:val="TableText10"/>
            </w:pPr>
          </w:p>
        </w:tc>
      </w:tr>
      <w:tr w:rsidR="006B7BBF" w14:paraId="67C8CF40" w14:textId="77777777">
        <w:trPr>
          <w:cantSplit/>
        </w:trPr>
        <w:tc>
          <w:tcPr>
            <w:tcW w:w="1320" w:type="dxa"/>
          </w:tcPr>
          <w:p w14:paraId="5BCD948B" w14:textId="77777777" w:rsidR="006B7BBF" w:rsidRDefault="006B7BBF" w:rsidP="009F7DC9">
            <w:pPr>
              <w:pStyle w:val="TableText10"/>
            </w:pPr>
            <w:r>
              <w:lastRenderedPageBreak/>
              <w:t>10</w:t>
            </w:r>
          </w:p>
        </w:tc>
        <w:tc>
          <w:tcPr>
            <w:tcW w:w="3260" w:type="dxa"/>
          </w:tcPr>
          <w:p w14:paraId="78C87ACD" w14:textId="77777777" w:rsidR="006B7BBF" w:rsidRDefault="006B7BBF" w:rsidP="009F7DC9">
            <w:pPr>
              <w:pStyle w:val="TableText10"/>
            </w:pPr>
            <w:r>
              <w:t xml:space="preserve">artificial pool that can hold water no deeper than 300mm </w:t>
            </w:r>
          </w:p>
        </w:tc>
        <w:tc>
          <w:tcPr>
            <w:tcW w:w="3396" w:type="dxa"/>
          </w:tcPr>
          <w:p w14:paraId="3E1BF04D" w14:textId="77777777" w:rsidR="006B7BBF" w:rsidRDefault="006B7BBF" w:rsidP="003F3EE5">
            <w:pPr>
              <w:pStyle w:val="TablePara10"/>
              <w:tabs>
                <w:tab w:val="clear" w:pos="400"/>
                <w:tab w:val="clear" w:pos="700"/>
                <w:tab w:val="left" w:pos="435"/>
              </w:tabs>
              <w:ind w:left="435" w:hanging="435"/>
            </w:pPr>
            <w:r>
              <w:t>(a)</w:t>
            </w:r>
            <w:r>
              <w:tab/>
              <w:t>pt 3 (Building work); and</w:t>
            </w:r>
          </w:p>
          <w:p w14:paraId="50DE8E1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04FEEE11"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42FFBB7F" w14:textId="77777777" w:rsidR="006B7BBF" w:rsidRDefault="006B7BBF" w:rsidP="009F7DC9">
            <w:pPr>
              <w:pStyle w:val="TableText10"/>
            </w:pPr>
          </w:p>
        </w:tc>
      </w:tr>
      <w:tr w:rsidR="006B7BBF" w14:paraId="66DE338A" w14:textId="77777777">
        <w:trPr>
          <w:cantSplit/>
        </w:trPr>
        <w:tc>
          <w:tcPr>
            <w:tcW w:w="1320" w:type="dxa"/>
          </w:tcPr>
          <w:p w14:paraId="1DC3BB78" w14:textId="77777777" w:rsidR="006B7BBF" w:rsidRDefault="006B7BBF" w:rsidP="009F7DC9">
            <w:pPr>
              <w:pStyle w:val="TableText10"/>
            </w:pPr>
            <w:r>
              <w:t>11</w:t>
            </w:r>
          </w:p>
        </w:tc>
        <w:tc>
          <w:tcPr>
            <w:tcW w:w="3260" w:type="dxa"/>
          </w:tcPr>
          <w:p w14:paraId="78FBAFAD" w14:textId="726A3F65" w:rsidR="006B7BBF" w:rsidRDefault="006B7BBF" w:rsidP="009F7DC9">
            <w:pPr>
              <w:pStyle w:val="TableText10"/>
            </w:pPr>
            <w:r>
              <w:t xml:space="preserve">initial assembly of demountable pool, but not use of pool if no certificate for pool issued under </w:t>
            </w:r>
            <w:hyperlink r:id="rId129" w:tooltip="A2004-11" w:history="1">
              <w:r w:rsidR="005F3260" w:rsidRPr="00552A09">
                <w:rPr>
                  <w:rStyle w:val="charCitHyperlinkAbbrev"/>
                </w:rPr>
                <w:t>Act</w:t>
              </w:r>
            </w:hyperlink>
            <w:r>
              <w:t>, part 5</w:t>
            </w:r>
          </w:p>
        </w:tc>
        <w:tc>
          <w:tcPr>
            <w:tcW w:w="3396" w:type="dxa"/>
          </w:tcPr>
          <w:p w14:paraId="6A8F6BD1" w14:textId="77777777" w:rsidR="006B7BBF" w:rsidRDefault="006B7BBF" w:rsidP="003F3EE5">
            <w:pPr>
              <w:pStyle w:val="TablePara10"/>
              <w:tabs>
                <w:tab w:val="clear" w:pos="400"/>
                <w:tab w:val="clear" w:pos="700"/>
                <w:tab w:val="left" w:pos="435"/>
              </w:tabs>
              <w:ind w:left="435" w:hanging="435"/>
            </w:pPr>
            <w:r>
              <w:t>(a)</w:t>
            </w:r>
            <w:r>
              <w:tab/>
              <w:t>s 42 (1) (e); and</w:t>
            </w:r>
          </w:p>
          <w:p w14:paraId="1B282764" w14:textId="77777777" w:rsidR="006B7BBF" w:rsidRDefault="006B7BBF" w:rsidP="003F3EE5">
            <w:pPr>
              <w:pStyle w:val="TablePara10"/>
              <w:tabs>
                <w:tab w:val="clear" w:pos="400"/>
                <w:tab w:val="clear" w:pos="700"/>
                <w:tab w:val="left" w:pos="435"/>
              </w:tabs>
              <w:ind w:left="435" w:hanging="435"/>
            </w:pPr>
            <w:r>
              <w:t>(b)</w:t>
            </w:r>
            <w:r>
              <w:tab/>
              <w:t>s 42 (1) (f); and</w:t>
            </w:r>
          </w:p>
          <w:p w14:paraId="6E7BE178" w14:textId="77777777" w:rsidR="006B7BBF" w:rsidRDefault="006B7BBF" w:rsidP="003F3EE5">
            <w:pPr>
              <w:pStyle w:val="TablePara10"/>
              <w:tabs>
                <w:tab w:val="clear" w:pos="400"/>
                <w:tab w:val="clear" w:pos="700"/>
                <w:tab w:val="left" w:pos="435"/>
              </w:tabs>
              <w:ind w:left="435" w:hanging="435"/>
            </w:pPr>
            <w:r>
              <w:t>(c)</w:t>
            </w:r>
            <w:r>
              <w:tab/>
              <w:t>ss 43, 44, 45 and 46; and</w:t>
            </w:r>
          </w:p>
          <w:p w14:paraId="2185B700" w14:textId="77777777" w:rsidR="006B7BBF" w:rsidRDefault="006B7BBF" w:rsidP="003F3EE5">
            <w:pPr>
              <w:pStyle w:val="TablePara10"/>
              <w:tabs>
                <w:tab w:val="clear" w:pos="400"/>
                <w:tab w:val="clear" w:pos="700"/>
                <w:tab w:val="left" w:pos="435"/>
              </w:tabs>
              <w:ind w:left="435" w:hanging="435"/>
            </w:pPr>
            <w:r>
              <w:t>(d)</w:t>
            </w:r>
            <w:r>
              <w:tab/>
              <w:t>s 51, in relation to s 42 (1) (e) and s 42 (1) (f)</w:t>
            </w:r>
          </w:p>
        </w:tc>
        <w:tc>
          <w:tcPr>
            <w:tcW w:w="3424" w:type="dxa"/>
          </w:tcPr>
          <w:p w14:paraId="21CA3EF6" w14:textId="77777777" w:rsidR="006B7BBF" w:rsidRDefault="006B7BBF" w:rsidP="009F7DC9">
            <w:pPr>
              <w:pStyle w:val="TableText10"/>
            </w:pPr>
            <w:r>
              <w:t xml:space="preserve">pool fencing and barriers required by Act to prevent access to water must be in place before the pool is able to hold water </w:t>
            </w:r>
          </w:p>
        </w:tc>
      </w:tr>
      <w:tr w:rsidR="006B7BBF" w14:paraId="213EA63B" w14:textId="77777777">
        <w:trPr>
          <w:cantSplit/>
        </w:trPr>
        <w:tc>
          <w:tcPr>
            <w:tcW w:w="1320" w:type="dxa"/>
          </w:tcPr>
          <w:p w14:paraId="756C1C9B" w14:textId="77777777" w:rsidR="006B7BBF" w:rsidRDefault="006B7BBF" w:rsidP="009F7DC9">
            <w:pPr>
              <w:pStyle w:val="TableText10"/>
            </w:pPr>
            <w:r>
              <w:lastRenderedPageBreak/>
              <w:t>12</w:t>
            </w:r>
          </w:p>
        </w:tc>
        <w:tc>
          <w:tcPr>
            <w:tcW w:w="3260" w:type="dxa"/>
          </w:tcPr>
          <w:p w14:paraId="4F926097" w14:textId="77777777" w:rsidR="006B7BBF" w:rsidRDefault="006B7BBF" w:rsidP="009F7DC9">
            <w:pPr>
              <w:pStyle w:val="TableText10"/>
            </w:pPr>
            <w:r>
              <w:t>assembling or taking apart</w:t>
            </w:r>
          </w:p>
          <w:p w14:paraId="3D906B7B" w14:textId="77777777" w:rsidR="006B7BBF" w:rsidRDefault="006B7BBF" w:rsidP="009F7DC9">
            <w:pPr>
              <w:pStyle w:val="TableText10"/>
            </w:pPr>
            <w:r>
              <w:t>reservoir of demountable pool (excluding fencing or barriers required by Act to prevent access to water)</w:t>
            </w:r>
          </w:p>
          <w:p w14:paraId="6878135D" w14:textId="77777777" w:rsidR="006B7BBF" w:rsidRDefault="006B7BBF" w:rsidP="009F7DC9">
            <w:pPr>
              <w:pStyle w:val="TableText10"/>
              <w:rPr>
                <w:sz w:val="18"/>
              </w:rPr>
            </w:pPr>
            <w:r>
              <w:rPr>
                <w:rStyle w:val="charItals"/>
                <w:sz w:val="18"/>
              </w:rPr>
              <w:t>Note</w:t>
            </w:r>
            <w:r>
              <w:rPr>
                <w:sz w:val="18"/>
              </w:rPr>
              <w:tab/>
              <w:t>See the example at the end of this table.</w:t>
            </w:r>
          </w:p>
        </w:tc>
        <w:tc>
          <w:tcPr>
            <w:tcW w:w="3396" w:type="dxa"/>
          </w:tcPr>
          <w:p w14:paraId="618BD423" w14:textId="77777777" w:rsidR="006B7BBF" w:rsidRDefault="006B7BBF" w:rsidP="003F3EE5">
            <w:pPr>
              <w:pStyle w:val="TablePara10"/>
              <w:tabs>
                <w:tab w:val="clear" w:pos="400"/>
                <w:tab w:val="clear" w:pos="700"/>
                <w:tab w:val="left" w:pos="435"/>
              </w:tabs>
              <w:ind w:left="435" w:hanging="435"/>
            </w:pPr>
            <w:r>
              <w:t>(a)</w:t>
            </w:r>
            <w:r>
              <w:tab/>
              <w:t>pt 3 (Building work); and</w:t>
            </w:r>
          </w:p>
          <w:p w14:paraId="4C563E7F"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3A86AA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F112ED7" w14:textId="77777777" w:rsidR="006B7BBF" w:rsidRDefault="006B7BBF" w:rsidP="009F7DC9">
            <w:pPr>
              <w:pStyle w:val="TableText10"/>
            </w:pPr>
            <w:r>
              <w:t>pool fencing and barriers required under Act to restrict access of young children to pool and immediate pool surrounds must be in place before the pool is able to hold water</w:t>
            </w:r>
          </w:p>
        </w:tc>
      </w:tr>
      <w:tr w:rsidR="006B7BBF" w14:paraId="43DD223B" w14:textId="77777777">
        <w:trPr>
          <w:cantSplit/>
        </w:trPr>
        <w:tc>
          <w:tcPr>
            <w:tcW w:w="1320" w:type="dxa"/>
          </w:tcPr>
          <w:p w14:paraId="7B7BDAC7" w14:textId="77777777" w:rsidR="006B7BBF" w:rsidRDefault="006B7BBF" w:rsidP="009F7DC9">
            <w:pPr>
              <w:pStyle w:val="TableText10"/>
            </w:pPr>
            <w:r>
              <w:t>13</w:t>
            </w:r>
          </w:p>
        </w:tc>
        <w:tc>
          <w:tcPr>
            <w:tcW w:w="3260" w:type="dxa"/>
          </w:tcPr>
          <w:p w14:paraId="59851115" w14:textId="77777777" w:rsidR="006B7BBF" w:rsidRDefault="006B7BBF" w:rsidP="009F7DC9">
            <w:pPr>
              <w:pStyle w:val="TableText10"/>
            </w:pPr>
            <w:r>
              <w:t>pool fencing and barriers required under Act to restrict access of young children to pool and immediate pool surrounds</w:t>
            </w:r>
          </w:p>
        </w:tc>
        <w:tc>
          <w:tcPr>
            <w:tcW w:w="3396" w:type="dxa"/>
          </w:tcPr>
          <w:p w14:paraId="60ED3828" w14:textId="77777777" w:rsidR="006B7BBF" w:rsidRDefault="006B7BBF" w:rsidP="009F7DC9">
            <w:pPr>
              <w:pStyle w:val="TableText10"/>
            </w:pPr>
            <w:r>
              <w:t>pt 3 (Building work)</w:t>
            </w:r>
          </w:p>
        </w:tc>
        <w:tc>
          <w:tcPr>
            <w:tcW w:w="3424" w:type="dxa"/>
          </w:tcPr>
          <w:p w14:paraId="07903518" w14:textId="77777777" w:rsidR="006B7BBF" w:rsidRDefault="006B7BBF" w:rsidP="003F3EE5">
            <w:pPr>
              <w:pStyle w:val="TablePara10"/>
              <w:tabs>
                <w:tab w:val="clear" w:pos="400"/>
                <w:tab w:val="clear" w:pos="700"/>
                <w:tab w:val="left" w:pos="435"/>
              </w:tabs>
              <w:ind w:left="435" w:hanging="435"/>
            </w:pPr>
            <w:r>
              <w:t>(a)</w:t>
            </w:r>
            <w:r>
              <w:tab/>
              <w:t>fencing and barriers must comply with building code; and</w:t>
            </w:r>
          </w:p>
          <w:p w14:paraId="42519609" w14:textId="77777777" w:rsidR="006B7BBF" w:rsidRDefault="006B7BBF" w:rsidP="003F3EE5">
            <w:pPr>
              <w:pStyle w:val="TablePara10"/>
              <w:tabs>
                <w:tab w:val="clear" w:pos="400"/>
                <w:tab w:val="clear" w:pos="700"/>
                <w:tab w:val="left" w:pos="435"/>
              </w:tabs>
              <w:ind w:left="435" w:hanging="435"/>
            </w:pPr>
            <w:r>
              <w:t>(b)</w:t>
            </w:r>
            <w:r>
              <w:tab/>
              <w:t>fencing and barriers must be constructed in a proper and skilful way; and</w:t>
            </w:r>
          </w:p>
          <w:p w14:paraId="4EF5B993" w14:textId="77777777" w:rsidR="006B7BBF" w:rsidRDefault="006B7BBF" w:rsidP="003F3EE5">
            <w:pPr>
              <w:pStyle w:val="TablePara10"/>
              <w:tabs>
                <w:tab w:val="clear" w:pos="400"/>
                <w:tab w:val="clear" w:pos="700"/>
                <w:tab w:val="left" w:pos="435"/>
              </w:tabs>
              <w:ind w:left="435" w:hanging="435"/>
            </w:pPr>
            <w:r>
              <w:t>(c)</w:t>
            </w:r>
            <w:r>
              <w:tab/>
              <w:t>fencing and barriers must be inspected and certified as compliant with the Act (other than pt 3) by certifier</w:t>
            </w:r>
          </w:p>
        </w:tc>
      </w:tr>
      <w:tr w:rsidR="006B7BBF" w14:paraId="4ADB70E9" w14:textId="77777777">
        <w:trPr>
          <w:cantSplit/>
        </w:trPr>
        <w:tc>
          <w:tcPr>
            <w:tcW w:w="1320" w:type="dxa"/>
          </w:tcPr>
          <w:p w14:paraId="15770582" w14:textId="77777777" w:rsidR="006B7BBF" w:rsidRDefault="006B7BBF" w:rsidP="009F7DC9">
            <w:pPr>
              <w:pStyle w:val="TableText10"/>
            </w:pPr>
            <w:r>
              <w:lastRenderedPageBreak/>
              <w:t>14</w:t>
            </w:r>
          </w:p>
        </w:tc>
        <w:tc>
          <w:tcPr>
            <w:tcW w:w="3260" w:type="dxa"/>
          </w:tcPr>
          <w:p w14:paraId="121AF810" w14:textId="77777777" w:rsidR="006B7BBF" w:rsidRDefault="006B7BBF" w:rsidP="009F7DC9">
            <w:pPr>
              <w:pStyle w:val="TableText10"/>
            </w:pPr>
            <w:r>
              <w:t>internal alteration if—</w:t>
            </w:r>
          </w:p>
          <w:p w14:paraId="2FAB3B41" w14:textId="710EF123" w:rsidR="006B7BBF" w:rsidRDefault="000B4CA3" w:rsidP="000B4CA3">
            <w:pPr>
              <w:pStyle w:val="TablePara10"/>
            </w:pPr>
            <w:r>
              <w:tab/>
            </w:r>
            <w:r w:rsidR="006B7BBF">
              <w:t>(a)</w:t>
            </w:r>
            <w:r w:rsidR="006B7BBF">
              <w:tab/>
              <w:t>certificate under</w:t>
            </w:r>
            <w:r w:rsidR="006B7BBF" w:rsidRPr="00444FC9">
              <w:rPr>
                <w:rStyle w:val="charCitHyperlinkAbbrev"/>
              </w:rPr>
              <w:t xml:space="preserve"> </w:t>
            </w:r>
            <w:hyperlink r:id="rId130" w:tooltip="A2004-11" w:history="1">
              <w:r w:rsidR="005F3260" w:rsidRPr="00444FC9">
                <w:rPr>
                  <w:rStyle w:val="charCitHyperlinkAbbrev"/>
                </w:rPr>
                <w:t>Act</w:t>
              </w:r>
            </w:hyperlink>
            <w:r w:rsidR="006B7BBF">
              <w:t>, part 5 issued for building before alteration; and</w:t>
            </w:r>
          </w:p>
          <w:p w14:paraId="570D045A" w14:textId="77777777" w:rsidR="006B7BBF" w:rsidRDefault="000B4CA3" w:rsidP="000B4CA3">
            <w:pPr>
              <w:pStyle w:val="TablePara10"/>
            </w:pPr>
            <w:r>
              <w:tab/>
            </w:r>
            <w:r w:rsidR="006B7BBF">
              <w:t>(b)</w:t>
            </w:r>
            <w:r w:rsidR="006B7BBF">
              <w:tab/>
              <w:t>work does not—</w:t>
            </w:r>
          </w:p>
          <w:p w14:paraId="296CE56F" w14:textId="77777777" w:rsidR="006B7BBF" w:rsidRDefault="006B7BBF" w:rsidP="00444FC9">
            <w:pPr>
              <w:pStyle w:val="TablePara10"/>
              <w:tabs>
                <w:tab w:val="clear" w:pos="400"/>
                <w:tab w:val="clear" w:pos="700"/>
                <w:tab w:val="right" w:pos="860"/>
                <w:tab w:val="left" w:pos="1144"/>
              </w:tabs>
              <w:ind w:left="1144" w:hanging="1144"/>
            </w:pPr>
            <w:r>
              <w:tab/>
              <w:t>(i)</w:t>
            </w:r>
            <w:r>
              <w:tab/>
              <w:t>change classification of building; or</w:t>
            </w:r>
          </w:p>
          <w:p w14:paraId="51AAAD0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affect exterior; or</w:t>
            </w:r>
          </w:p>
          <w:p w14:paraId="1BBC3631" w14:textId="77777777" w:rsidR="006B7BBF" w:rsidRDefault="006B7BBF" w:rsidP="00444FC9">
            <w:pPr>
              <w:pStyle w:val="TablePara10"/>
              <w:tabs>
                <w:tab w:val="clear" w:pos="400"/>
                <w:tab w:val="clear" w:pos="700"/>
                <w:tab w:val="right" w:pos="860"/>
                <w:tab w:val="left" w:pos="1144"/>
              </w:tabs>
              <w:ind w:left="1144" w:hanging="1144"/>
            </w:pPr>
            <w:r>
              <w:tab/>
              <w:t>(iii)</w:t>
            </w:r>
            <w:r>
              <w:tab/>
              <w:t>affect a heating appliance</w:t>
            </w:r>
          </w:p>
        </w:tc>
        <w:tc>
          <w:tcPr>
            <w:tcW w:w="3396" w:type="dxa"/>
          </w:tcPr>
          <w:p w14:paraId="1E77B112" w14:textId="77777777" w:rsidR="006B7BBF" w:rsidRDefault="006B7BBF" w:rsidP="003F3EE5">
            <w:pPr>
              <w:pStyle w:val="TablePara10"/>
              <w:tabs>
                <w:tab w:val="clear" w:pos="400"/>
                <w:tab w:val="clear" w:pos="700"/>
                <w:tab w:val="left" w:pos="435"/>
              </w:tabs>
              <w:ind w:left="435" w:hanging="435"/>
            </w:pPr>
            <w:r>
              <w:t>(a)</w:t>
            </w:r>
            <w:r>
              <w:tab/>
              <w:t>pt 3 (Building work); and</w:t>
            </w:r>
          </w:p>
          <w:p w14:paraId="70D0CD03"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555E540"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B489727" w14:textId="77777777" w:rsidR="006B7BBF" w:rsidRPr="008426D6" w:rsidRDefault="008426D6" w:rsidP="009F7DC9">
            <w:pPr>
              <w:pStyle w:val="TableText10"/>
            </w:pPr>
            <w:r w:rsidRPr="008426D6">
              <w:t>internal alteration must not cause aspect of building that complies with building code to not comply</w:t>
            </w:r>
          </w:p>
        </w:tc>
      </w:tr>
      <w:tr w:rsidR="006B7BBF" w14:paraId="3D246440" w14:textId="77777777">
        <w:trPr>
          <w:cantSplit/>
        </w:trPr>
        <w:tc>
          <w:tcPr>
            <w:tcW w:w="1320" w:type="dxa"/>
          </w:tcPr>
          <w:p w14:paraId="5F8767E5" w14:textId="77777777" w:rsidR="006B7BBF" w:rsidRDefault="006B7BBF" w:rsidP="009F7DC9">
            <w:pPr>
              <w:pStyle w:val="TableText10"/>
            </w:pPr>
            <w:r>
              <w:lastRenderedPageBreak/>
              <w:t>15</w:t>
            </w:r>
          </w:p>
        </w:tc>
        <w:tc>
          <w:tcPr>
            <w:tcW w:w="3260" w:type="dxa"/>
          </w:tcPr>
          <w:p w14:paraId="68A9A071" w14:textId="77777777" w:rsidR="006B7BBF" w:rsidRDefault="006B7BBF" w:rsidP="009F7DC9">
            <w:pPr>
              <w:pStyle w:val="TableText10"/>
            </w:pPr>
            <w:r>
              <w:t>external alteration if—</w:t>
            </w:r>
          </w:p>
          <w:p w14:paraId="4E7D109A" w14:textId="6545B7D6"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1" w:tooltip="A2004-11" w:history="1">
              <w:r w:rsidR="005F3260" w:rsidRPr="00444FC9">
                <w:rPr>
                  <w:rStyle w:val="charCitHyperlinkAbbrev"/>
                </w:rPr>
                <w:t>Act</w:t>
              </w:r>
            </w:hyperlink>
            <w:r w:rsidR="006B7BBF">
              <w:t>, part 5 issued for building before alteration; and</w:t>
            </w:r>
          </w:p>
          <w:p w14:paraId="2EF2BFF5" w14:textId="77777777" w:rsidR="006B7BBF" w:rsidRDefault="00444FC9" w:rsidP="00444FC9">
            <w:pPr>
              <w:pStyle w:val="TablePara10"/>
            </w:pPr>
            <w:r>
              <w:tab/>
            </w:r>
            <w:r w:rsidR="006B7BBF">
              <w:t>(b)</w:t>
            </w:r>
            <w:r w:rsidR="006B7BBF">
              <w:tab/>
              <w:t>work involves—</w:t>
            </w:r>
          </w:p>
          <w:p w14:paraId="31BAF5F1" w14:textId="77777777" w:rsidR="006B7BBF" w:rsidRDefault="006B7BBF" w:rsidP="00444FC9">
            <w:pPr>
              <w:pStyle w:val="TablePara10"/>
              <w:tabs>
                <w:tab w:val="clear" w:pos="400"/>
                <w:tab w:val="clear" w:pos="700"/>
                <w:tab w:val="right" w:pos="860"/>
                <w:tab w:val="left" w:pos="1144"/>
              </w:tabs>
              <w:ind w:left="1144" w:hanging="1144"/>
            </w:pPr>
            <w:r>
              <w:tab/>
              <w:t>(i)</w:t>
            </w:r>
            <w:r>
              <w:tab/>
              <w:t>doorway or window opening in class 1, 2 or 10 building with horizontal opening span of not more than 2m; or</w:t>
            </w:r>
          </w:p>
          <w:p w14:paraId="6C79F384"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altering an energy-consuming appliance or fitting; or</w:t>
            </w:r>
          </w:p>
          <w:p w14:paraId="1D800E69" w14:textId="77777777" w:rsidR="006B7BBF" w:rsidRDefault="006B7BBF" w:rsidP="00444FC9">
            <w:pPr>
              <w:pStyle w:val="TablePara10"/>
              <w:tabs>
                <w:tab w:val="clear" w:pos="400"/>
                <w:tab w:val="clear" w:pos="700"/>
                <w:tab w:val="right" w:pos="860"/>
                <w:tab w:val="left" w:pos="1144"/>
              </w:tabs>
              <w:ind w:left="1144" w:hanging="1144"/>
            </w:pPr>
            <w:r>
              <w:tab/>
              <w:t>(iii)</w:t>
            </w:r>
            <w:r>
              <w:tab/>
              <w:t>skylight with an area of not more than 4m</w:t>
            </w:r>
            <w:r w:rsidRPr="00444FC9">
              <w:t>2</w:t>
            </w:r>
          </w:p>
        </w:tc>
        <w:tc>
          <w:tcPr>
            <w:tcW w:w="3396" w:type="dxa"/>
          </w:tcPr>
          <w:p w14:paraId="54B58492" w14:textId="77777777"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14:paraId="52ABB83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0C80F3F"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5FDACDE" w14:textId="77777777" w:rsidR="007C7BFE" w:rsidRPr="007C7BFE" w:rsidRDefault="007C7BFE" w:rsidP="003F3EE5">
            <w:pPr>
              <w:pStyle w:val="TablePara10"/>
              <w:tabs>
                <w:tab w:val="clear" w:pos="400"/>
                <w:tab w:val="clear" w:pos="700"/>
                <w:tab w:val="left" w:pos="435"/>
              </w:tabs>
              <w:ind w:left="435" w:hanging="435"/>
            </w:pPr>
            <w:r w:rsidRPr="007C7BFE">
              <w:t>(a)</w:t>
            </w:r>
            <w:r w:rsidRPr="007C7BFE">
              <w:tab/>
              <w:t>external alteration must comply with—</w:t>
            </w:r>
          </w:p>
          <w:p w14:paraId="5FDD9757" w14:textId="77777777" w:rsidR="007C7BFE" w:rsidRPr="003F3EE5" w:rsidRDefault="004A38F4" w:rsidP="002D2BBC">
            <w:pPr>
              <w:pStyle w:val="TablePara10"/>
              <w:tabs>
                <w:tab w:val="clear" w:pos="400"/>
                <w:tab w:val="clear" w:pos="700"/>
                <w:tab w:val="right" w:pos="725"/>
                <w:tab w:val="left" w:pos="867"/>
              </w:tabs>
              <w:ind w:left="867" w:hanging="867"/>
            </w:pPr>
            <w:r w:rsidRPr="003F3EE5">
              <w:tab/>
            </w:r>
            <w:r w:rsidR="007C7BFE" w:rsidRPr="003F3EE5">
              <w:t>(i)</w:t>
            </w:r>
            <w:r w:rsidR="007C7BFE" w:rsidRPr="003F3EE5">
              <w:tab/>
              <w:t>if there is an exempt building code—that code; and</w:t>
            </w:r>
          </w:p>
          <w:p w14:paraId="5303C483" w14:textId="77777777" w:rsidR="007C7BFE" w:rsidRPr="003F3EE5" w:rsidRDefault="003A4373" w:rsidP="002D2BBC">
            <w:pPr>
              <w:pStyle w:val="TablePara10"/>
              <w:tabs>
                <w:tab w:val="clear" w:pos="400"/>
                <w:tab w:val="clear" w:pos="700"/>
                <w:tab w:val="right" w:pos="725"/>
                <w:tab w:val="left" w:pos="867"/>
              </w:tabs>
              <w:ind w:left="867" w:hanging="867"/>
            </w:pPr>
            <w:r w:rsidRPr="003F3EE5">
              <w:tab/>
            </w:r>
            <w:r w:rsidR="007C7BFE" w:rsidRPr="003F3EE5">
              <w:t>(ii)</w:t>
            </w:r>
            <w:r w:rsidR="007C7BFE" w:rsidRPr="003F3EE5">
              <w:tab/>
            </w:r>
            <w:r w:rsidR="00361A5E" w:rsidRPr="003A4373">
              <w:t xml:space="preserve">otherwise—the </w:t>
            </w:r>
            <w:r w:rsidR="00D82A79">
              <w:t>relevant deemed-to-</w:t>
            </w:r>
            <w:r w:rsidR="00361A5E">
              <w:t xml:space="preserve">satisfy provision of the </w:t>
            </w:r>
            <w:r w:rsidR="00361A5E" w:rsidRPr="003A4373">
              <w:t>building code</w:t>
            </w:r>
          </w:p>
          <w:p w14:paraId="5296C29C" w14:textId="77777777" w:rsidR="00925F7E" w:rsidRPr="007C7BFE" w:rsidRDefault="00925F7E" w:rsidP="003F3EE5">
            <w:pPr>
              <w:pStyle w:val="TablePara10"/>
              <w:tabs>
                <w:tab w:val="clear" w:pos="400"/>
                <w:tab w:val="clear" w:pos="700"/>
                <w:tab w:val="left" w:pos="435"/>
              </w:tabs>
              <w:ind w:left="435" w:hanging="435"/>
            </w:pPr>
            <w:r w:rsidRPr="007C7BFE">
              <w:t>(b)</w:t>
            </w:r>
            <w:r w:rsidRPr="007C7BFE">
              <w:tab/>
            </w:r>
            <w:r w:rsidRPr="003F3EE5">
              <w:t>external alteration must not cause aspect of building that complies with building code to not comply</w:t>
            </w:r>
          </w:p>
          <w:p w14:paraId="7CB4BF86" w14:textId="77777777" w:rsidR="006B7BBF" w:rsidRPr="007C7BFE" w:rsidRDefault="006B7BBF" w:rsidP="009F7DC9">
            <w:pPr>
              <w:pStyle w:val="TableText10"/>
            </w:pPr>
          </w:p>
        </w:tc>
      </w:tr>
      <w:tr w:rsidR="006B7BBF" w14:paraId="40323D69" w14:textId="77777777">
        <w:trPr>
          <w:cantSplit/>
        </w:trPr>
        <w:tc>
          <w:tcPr>
            <w:tcW w:w="1320" w:type="dxa"/>
          </w:tcPr>
          <w:p w14:paraId="3826CCBC" w14:textId="77777777" w:rsidR="006B7BBF" w:rsidRDefault="006B7BBF" w:rsidP="009F7DC9">
            <w:pPr>
              <w:pStyle w:val="TableText10"/>
            </w:pPr>
            <w:r>
              <w:lastRenderedPageBreak/>
              <w:t>16</w:t>
            </w:r>
          </w:p>
        </w:tc>
        <w:tc>
          <w:tcPr>
            <w:tcW w:w="3260" w:type="dxa"/>
          </w:tcPr>
          <w:p w14:paraId="438907D6" w14:textId="77777777" w:rsidR="006B7BBF" w:rsidRDefault="006B7BBF" w:rsidP="009F7DC9">
            <w:pPr>
              <w:pStyle w:val="TableText10"/>
            </w:pPr>
            <w:r>
              <w:t>external alteration if—</w:t>
            </w:r>
          </w:p>
          <w:p w14:paraId="7AFE77C7" w14:textId="3EAA6AC7"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2" w:tooltip="A2004-11" w:history="1">
              <w:r w:rsidR="005F3260" w:rsidRPr="00444FC9">
                <w:rPr>
                  <w:rStyle w:val="charCitHyperlinkAbbrev"/>
                </w:rPr>
                <w:t>Act</w:t>
              </w:r>
            </w:hyperlink>
            <w:r w:rsidR="006B7BBF">
              <w:t>, part 5 issued for building before alteration; and</w:t>
            </w:r>
          </w:p>
          <w:p w14:paraId="0F4601BC" w14:textId="77777777" w:rsidR="006B7BBF" w:rsidRDefault="00444FC9" w:rsidP="00444FC9">
            <w:pPr>
              <w:pStyle w:val="TablePara10"/>
            </w:pPr>
            <w:r>
              <w:tab/>
            </w:r>
            <w:r w:rsidR="006B7BBF">
              <w:t>(b)</w:t>
            </w:r>
            <w:r w:rsidR="006B7BBF">
              <w:tab/>
              <w:t>work involves flue, or duct, outlet with nominal horizontal dimensions not larger than 600mm</w:t>
            </w:r>
          </w:p>
        </w:tc>
        <w:tc>
          <w:tcPr>
            <w:tcW w:w="3396" w:type="dxa"/>
          </w:tcPr>
          <w:p w14:paraId="0BBD4744" w14:textId="77777777"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14:paraId="7763B77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7835B0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547F7EF" w14:textId="77777777" w:rsidR="003A4373" w:rsidRPr="003A4373" w:rsidRDefault="003A4373" w:rsidP="009F7DC9">
            <w:pPr>
              <w:pStyle w:val="TableText10"/>
            </w:pPr>
            <w:r w:rsidRPr="003A4373">
              <w:t>external alteration must comply with—</w:t>
            </w:r>
          </w:p>
          <w:p w14:paraId="04FF3DE1" w14:textId="77777777" w:rsidR="003A4373" w:rsidRPr="003A4373" w:rsidRDefault="003A4373" w:rsidP="002D2BBC">
            <w:pPr>
              <w:pStyle w:val="TablePara10"/>
              <w:tabs>
                <w:tab w:val="clear" w:pos="400"/>
                <w:tab w:val="clear" w:pos="700"/>
                <w:tab w:val="left" w:pos="435"/>
              </w:tabs>
              <w:ind w:left="435" w:hanging="435"/>
            </w:pPr>
            <w:r w:rsidRPr="003A4373">
              <w:t>(a)</w:t>
            </w:r>
            <w:r w:rsidRPr="003A4373">
              <w:tab/>
              <w:t>if there is an exempt building code—that code; and</w:t>
            </w:r>
          </w:p>
          <w:p w14:paraId="4EF5A11A" w14:textId="77777777" w:rsidR="006B7BBF" w:rsidRDefault="003A4373" w:rsidP="002D2BBC">
            <w:pPr>
              <w:pStyle w:val="TablePara10"/>
              <w:tabs>
                <w:tab w:val="clear" w:pos="400"/>
                <w:tab w:val="clear" w:pos="700"/>
                <w:tab w:val="left" w:pos="435"/>
              </w:tabs>
              <w:ind w:left="435" w:hanging="435"/>
            </w:pPr>
            <w:r w:rsidRPr="003A4373">
              <w:t>(b)</w:t>
            </w:r>
            <w:r w:rsidRPr="003A4373">
              <w:tab/>
              <w:t xml:space="preserve">otherwise—the </w:t>
            </w:r>
            <w:r w:rsidR="00D82A79">
              <w:t>relevant</w:t>
            </w:r>
            <w:r w:rsidR="00D82A79">
              <w:br/>
              <w:t>deemed-to-</w:t>
            </w:r>
            <w:r w:rsidR="00361A5E">
              <w:t xml:space="preserve">satisfy provision of the </w:t>
            </w:r>
            <w:r w:rsidRPr="003A4373">
              <w:t>building code</w:t>
            </w:r>
          </w:p>
        </w:tc>
      </w:tr>
      <w:tr w:rsidR="006B7BBF" w14:paraId="5A14C83D" w14:textId="77777777">
        <w:trPr>
          <w:cantSplit/>
        </w:trPr>
        <w:tc>
          <w:tcPr>
            <w:tcW w:w="1320" w:type="dxa"/>
          </w:tcPr>
          <w:p w14:paraId="626AAC40" w14:textId="77777777" w:rsidR="006B7BBF" w:rsidRDefault="006B7BBF" w:rsidP="009F7DC9">
            <w:pPr>
              <w:pStyle w:val="TableText10"/>
            </w:pPr>
            <w:r>
              <w:t>17</w:t>
            </w:r>
          </w:p>
        </w:tc>
        <w:tc>
          <w:tcPr>
            <w:tcW w:w="3260" w:type="dxa"/>
          </w:tcPr>
          <w:p w14:paraId="315EFB8D" w14:textId="77777777" w:rsidR="006B7BBF" w:rsidRDefault="006B7BBF" w:rsidP="009F7DC9">
            <w:pPr>
              <w:pStyle w:val="TableText10"/>
            </w:pPr>
            <w:r>
              <w:t>stairs forming part of building or structure mentioned in this</w:t>
            </w:r>
            <w:r w:rsidR="00925F7E">
              <w:t xml:space="preserve"> schedule</w:t>
            </w:r>
          </w:p>
        </w:tc>
        <w:tc>
          <w:tcPr>
            <w:tcW w:w="3396" w:type="dxa"/>
          </w:tcPr>
          <w:p w14:paraId="23E52412" w14:textId="77777777"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14:paraId="28A583D5"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0BF4C2E"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5DA7DB0" w14:textId="77777777" w:rsidR="006B7BBF" w:rsidRDefault="006B7BBF" w:rsidP="009F7DC9">
            <w:pPr>
              <w:pStyle w:val="TableText10"/>
            </w:pPr>
          </w:p>
        </w:tc>
      </w:tr>
      <w:tr w:rsidR="006B7BBF" w14:paraId="32806AE0" w14:textId="77777777">
        <w:trPr>
          <w:cantSplit/>
        </w:trPr>
        <w:tc>
          <w:tcPr>
            <w:tcW w:w="1320" w:type="dxa"/>
          </w:tcPr>
          <w:p w14:paraId="6A52BD60" w14:textId="77777777" w:rsidR="006B7BBF" w:rsidRDefault="006B7BBF" w:rsidP="009F7DC9">
            <w:pPr>
              <w:pStyle w:val="TableText10"/>
            </w:pPr>
            <w:r>
              <w:lastRenderedPageBreak/>
              <w:t>18</w:t>
            </w:r>
          </w:p>
        </w:tc>
        <w:tc>
          <w:tcPr>
            <w:tcW w:w="3260" w:type="dxa"/>
          </w:tcPr>
          <w:p w14:paraId="0337F754" w14:textId="77777777" w:rsidR="006B7BBF" w:rsidRDefault="006B7BBF" w:rsidP="009F7DC9">
            <w:pPr>
              <w:pStyle w:val="TableText10"/>
            </w:pPr>
            <w:r>
              <w:t>external pond that can hold water to a depth of not more than 1.2m</w:t>
            </w:r>
          </w:p>
        </w:tc>
        <w:tc>
          <w:tcPr>
            <w:tcW w:w="3396" w:type="dxa"/>
          </w:tcPr>
          <w:p w14:paraId="1517F0C4" w14:textId="77777777" w:rsidR="006B7BBF" w:rsidRDefault="006B7BBF" w:rsidP="003F3EE5">
            <w:pPr>
              <w:pStyle w:val="TablePara10"/>
              <w:tabs>
                <w:tab w:val="clear" w:pos="400"/>
                <w:tab w:val="clear" w:pos="700"/>
                <w:tab w:val="left" w:pos="435"/>
              </w:tabs>
              <w:ind w:left="435" w:hanging="435"/>
            </w:pPr>
            <w:r>
              <w:t>(a)</w:t>
            </w:r>
            <w:r>
              <w:tab/>
              <w:t>pt 3 (Building work); and</w:t>
            </w:r>
          </w:p>
          <w:p w14:paraId="527C38DD"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029E66D5"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1DBA61D" w14:textId="77777777" w:rsidR="006B7BBF" w:rsidRDefault="006B7BBF" w:rsidP="009F7DC9">
            <w:pPr>
              <w:pStyle w:val="TableText10"/>
            </w:pPr>
            <w:r>
              <w:t>pond must not be used for swimming, wading or bathing</w:t>
            </w:r>
          </w:p>
        </w:tc>
      </w:tr>
      <w:tr w:rsidR="006B7BBF" w14:paraId="2967E7C5" w14:textId="77777777">
        <w:trPr>
          <w:cantSplit/>
        </w:trPr>
        <w:tc>
          <w:tcPr>
            <w:tcW w:w="1320" w:type="dxa"/>
          </w:tcPr>
          <w:p w14:paraId="0390D0AC" w14:textId="77777777" w:rsidR="006B7BBF" w:rsidRDefault="006B7BBF" w:rsidP="009F7DC9">
            <w:pPr>
              <w:pStyle w:val="TableText10"/>
            </w:pPr>
            <w:r>
              <w:t>19</w:t>
            </w:r>
          </w:p>
        </w:tc>
        <w:tc>
          <w:tcPr>
            <w:tcW w:w="3260" w:type="dxa"/>
          </w:tcPr>
          <w:p w14:paraId="65A1F9EC" w14:textId="77777777" w:rsidR="006B7BBF" w:rsidRDefault="006B7BBF" w:rsidP="009F7DC9">
            <w:pPr>
              <w:pStyle w:val="TableText10"/>
            </w:pPr>
            <w:r>
              <w:t>letterbox, barbecue, or similar structure, with plan area not larger than 2m</w:t>
            </w:r>
            <w:r>
              <w:rPr>
                <w:vertAlign w:val="superscript"/>
              </w:rPr>
              <w:t>2</w:t>
            </w:r>
            <w:r>
              <w:t xml:space="preserve"> if height measured from highest point on structure to ground is not more than 1.8m (excluding any part in ground)</w:t>
            </w:r>
          </w:p>
        </w:tc>
        <w:tc>
          <w:tcPr>
            <w:tcW w:w="3396" w:type="dxa"/>
          </w:tcPr>
          <w:p w14:paraId="11FDCFB8" w14:textId="77777777" w:rsidR="006B7BBF" w:rsidRDefault="006B7BBF" w:rsidP="003F3EE5">
            <w:pPr>
              <w:pStyle w:val="TablePara10"/>
              <w:tabs>
                <w:tab w:val="clear" w:pos="400"/>
                <w:tab w:val="clear" w:pos="700"/>
                <w:tab w:val="left" w:pos="435"/>
              </w:tabs>
              <w:ind w:left="435" w:hanging="435"/>
            </w:pPr>
            <w:r>
              <w:t>(a)</w:t>
            </w:r>
            <w:r>
              <w:tab/>
              <w:t>pt 3 (Building work); and</w:t>
            </w:r>
          </w:p>
          <w:p w14:paraId="5116786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6169203"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AEC6192" w14:textId="77777777" w:rsidR="006B7BBF" w:rsidRDefault="006B7BBF" w:rsidP="009F7DC9">
            <w:pPr>
              <w:pStyle w:val="TableText10"/>
            </w:pPr>
          </w:p>
        </w:tc>
      </w:tr>
      <w:tr w:rsidR="006B7BBF" w14:paraId="444BB765" w14:textId="77777777">
        <w:trPr>
          <w:cantSplit/>
        </w:trPr>
        <w:tc>
          <w:tcPr>
            <w:tcW w:w="1320" w:type="dxa"/>
          </w:tcPr>
          <w:p w14:paraId="12334038" w14:textId="77777777" w:rsidR="006B7BBF" w:rsidRDefault="006B7BBF" w:rsidP="009F7DC9">
            <w:pPr>
              <w:pStyle w:val="TableText10"/>
            </w:pPr>
            <w:r>
              <w:lastRenderedPageBreak/>
              <w:t>20</w:t>
            </w:r>
          </w:p>
        </w:tc>
        <w:tc>
          <w:tcPr>
            <w:tcW w:w="3260" w:type="dxa"/>
          </w:tcPr>
          <w:p w14:paraId="53335B0A" w14:textId="77777777" w:rsidR="006B7BBF" w:rsidRDefault="006B7BBF" w:rsidP="009F7DC9">
            <w:pPr>
              <w:pStyle w:val="TableText10"/>
            </w:pPr>
            <w:r>
              <w:t>water tank with capacity not more than 20kL if height measured from highest point on structure to ground is not more than 2.4m (excluding any part in ground)</w:t>
            </w:r>
          </w:p>
        </w:tc>
        <w:tc>
          <w:tcPr>
            <w:tcW w:w="3396" w:type="dxa"/>
          </w:tcPr>
          <w:p w14:paraId="74387F66" w14:textId="77777777" w:rsidR="006B7BBF" w:rsidRDefault="006B7BBF" w:rsidP="003F3EE5">
            <w:pPr>
              <w:pStyle w:val="TablePara10"/>
              <w:tabs>
                <w:tab w:val="clear" w:pos="400"/>
                <w:tab w:val="clear" w:pos="700"/>
                <w:tab w:val="left" w:pos="435"/>
              </w:tabs>
              <w:ind w:left="435" w:hanging="435"/>
            </w:pPr>
            <w:r>
              <w:t>(a)</w:t>
            </w:r>
            <w:r>
              <w:tab/>
              <w:t>pt 3 (Building work); and</w:t>
            </w:r>
          </w:p>
          <w:p w14:paraId="367C540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5AB17B6B"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5D8AC02" w14:textId="77777777" w:rsidR="006B7BBF" w:rsidRDefault="006B7BBF" w:rsidP="009F7DC9">
            <w:pPr>
              <w:pStyle w:val="TableText10"/>
            </w:pPr>
          </w:p>
        </w:tc>
      </w:tr>
      <w:tr w:rsidR="006B7BBF" w14:paraId="3B10E590" w14:textId="77777777">
        <w:trPr>
          <w:cantSplit/>
        </w:trPr>
        <w:tc>
          <w:tcPr>
            <w:tcW w:w="1320" w:type="dxa"/>
          </w:tcPr>
          <w:p w14:paraId="27C78266" w14:textId="77777777" w:rsidR="006B7BBF" w:rsidRDefault="006B7BBF" w:rsidP="009F7DC9">
            <w:pPr>
              <w:pStyle w:val="TableText10"/>
            </w:pPr>
            <w:r>
              <w:t>21</w:t>
            </w:r>
          </w:p>
        </w:tc>
        <w:tc>
          <w:tcPr>
            <w:tcW w:w="3260" w:type="dxa"/>
          </w:tcPr>
          <w:p w14:paraId="2BE23B54" w14:textId="77777777" w:rsidR="006B7BBF" w:rsidRDefault="006B7BBF" w:rsidP="009F7DC9">
            <w:pPr>
              <w:pStyle w:val="TableText10"/>
            </w:pPr>
            <w:r>
              <w:t>amusement ride or device to which AS 3533 applies if erected for no more than 2 months</w:t>
            </w:r>
          </w:p>
        </w:tc>
        <w:tc>
          <w:tcPr>
            <w:tcW w:w="3396" w:type="dxa"/>
          </w:tcPr>
          <w:p w14:paraId="210AC8CE" w14:textId="77777777" w:rsidR="006B7BBF" w:rsidRDefault="006B7BBF" w:rsidP="003F3EE5">
            <w:pPr>
              <w:pStyle w:val="TablePara10"/>
              <w:tabs>
                <w:tab w:val="clear" w:pos="400"/>
                <w:tab w:val="clear" w:pos="700"/>
                <w:tab w:val="left" w:pos="435"/>
              </w:tabs>
              <w:ind w:left="435" w:hanging="435"/>
            </w:pPr>
            <w:r>
              <w:t>(a)</w:t>
            </w:r>
            <w:r>
              <w:tab/>
              <w:t>pt 3 (Building work); and</w:t>
            </w:r>
          </w:p>
          <w:p w14:paraId="35C63EA9"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15E993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5296358"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4FD50AEC" w14:textId="77777777" w:rsidR="006B7BBF" w:rsidRDefault="006B7BBF" w:rsidP="002D2BBC">
            <w:pPr>
              <w:pStyle w:val="TablePara10"/>
              <w:tabs>
                <w:tab w:val="clear" w:pos="400"/>
                <w:tab w:val="clear" w:pos="700"/>
                <w:tab w:val="left" w:pos="435"/>
              </w:tabs>
              <w:ind w:left="435" w:hanging="435"/>
            </w:pPr>
            <w:r>
              <w:t>(b)</w:t>
            </w:r>
            <w:r>
              <w:tab/>
              <w:t>the ride or device must be demolished or removed within 2 months after erected</w:t>
            </w:r>
          </w:p>
        </w:tc>
      </w:tr>
      <w:tr w:rsidR="006B7BBF" w14:paraId="79AE91BA" w14:textId="77777777">
        <w:trPr>
          <w:cantSplit/>
        </w:trPr>
        <w:tc>
          <w:tcPr>
            <w:tcW w:w="1320" w:type="dxa"/>
          </w:tcPr>
          <w:p w14:paraId="12439963" w14:textId="77777777" w:rsidR="006B7BBF" w:rsidRDefault="006B7BBF" w:rsidP="009F7DC9">
            <w:pPr>
              <w:pStyle w:val="TableText10"/>
            </w:pPr>
            <w:r>
              <w:lastRenderedPageBreak/>
              <w:t>22</w:t>
            </w:r>
          </w:p>
        </w:tc>
        <w:tc>
          <w:tcPr>
            <w:tcW w:w="3260" w:type="dxa"/>
          </w:tcPr>
          <w:p w14:paraId="466016CC" w14:textId="77777777" w:rsidR="006B7BBF" w:rsidRDefault="006B7BBF" w:rsidP="009F7DC9">
            <w:pPr>
              <w:pStyle w:val="TableText10"/>
            </w:pPr>
            <w:r>
              <w:t>class 6, class 7 or class 10a building or portable building or structure, including tent, marquee, stall or booth, if erected for no more than 2 months</w:t>
            </w:r>
          </w:p>
        </w:tc>
        <w:tc>
          <w:tcPr>
            <w:tcW w:w="3396" w:type="dxa"/>
          </w:tcPr>
          <w:p w14:paraId="6F5773E9" w14:textId="77777777" w:rsidR="006B7BBF" w:rsidRDefault="006B7BBF" w:rsidP="003F3EE5">
            <w:pPr>
              <w:pStyle w:val="TablePara10"/>
              <w:tabs>
                <w:tab w:val="clear" w:pos="400"/>
                <w:tab w:val="clear" w:pos="700"/>
                <w:tab w:val="left" w:pos="435"/>
              </w:tabs>
              <w:ind w:left="435" w:hanging="435"/>
            </w:pPr>
            <w:r>
              <w:t>(a)</w:t>
            </w:r>
            <w:r>
              <w:tab/>
              <w:t>pt 3 (Building work); and</w:t>
            </w:r>
          </w:p>
          <w:p w14:paraId="0906AFC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0912733"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B99B02F"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1208E10E" w14:textId="77777777" w:rsidR="006B7BBF" w:rsidRDefault="006B7BBF" w:rsidP="002D2BBC">
            <w:pPr>
              <w:pStyle w:val="TablePara10"/>
              <w:tabs>
                <w:tab w:val="clear" w:pos="400"/>
                <w:tab w:val="clear" w:pos="700"/>
                <w:tab w:val="left" w:pos="435"/>
              </w:tabs>
              <w:ind w:left="435" w:hanging="435"/>
            </w:pPr>
            <w:r>
              <w:t>(b)</w:t>
            </w:r>
            <w:r>
              <w:tab/>
              <w:t>building or structure must be demolished or removed within 2 months after erected</w:t>
            </w:r>
          </w:p>
        </w:tc>
      </w:tr>
      <w:tr w:rsidR="006B7BBF" w14:paraId="47C7C9BE" w14:textId="77777777">
        <w:trPr>
          <w:cantSplit/>
        </w:trPr>
        <w:tc>
          <w:tcPr>
            <w:tcW w:w="1320" w:type="dxa"/>
          </w:tcPr>
          <w:p w14:paraId="39197CE3" w14:textId="77777777" w:rsidR="006B7BBF" w:rsidRDefault="006B7BBF" w:rsidP="009F7DC9">
            <w:pPr>
              <w:pStyle w:val="TableText10"/>
            </w:pPr>
            <w:r>
              <w:t>23</w:t>
            </w:r>
          </w:p>
        </w:tc>
        <w:tc>
          <w:tcPr>
            <w:tcW w:w="3260" w:type="dxa"/>
          </w:tcPr>
          <w:p w14:paraId="21D8F519" w14:textId="77777777" w:rsidR="006B7BBF" w:rsidRDefault="006B7BBF" w:rsidP="009F7DC9">
            <w:pPr>
              <w:pStyle w:val="TableText10"/>
            </w:pPr>
            <w:r>
              <w:t>photovoltaic panel, or solar water heater, installed on class 1 or class 10a building</w:t>
            </w:r>
          </w:p>
        </w:tc>
        <w:tc>
          <w:tcPr>
            <w:tcW w:w="3396" w:type="dxa"/>
          </w:tcPr>
          <w:p w14:paraId="1B3F7163" w14:textId="77777777" w:rsidR="006B7BBF" w:rsidRDefault="006B7BBF" w:rsidP="003F3EE5">
            <w:pPr>
              <w:pStyle w:val="TablePara10"/>
              <w:tabs>
                <w:tab w:val="clear" w:pos="400"/>
                <w:tab w:val="clear" w:pos="700"/>
                <w:tab w:val="left" w:pos="435"/>
              </w:tabs>
              <w:ind w:left="435" w:hanging="435"/>
            </w:pPr>
            <w:r>
              <w:t>(a)</w:t>
            </w:r>
            <w:r>
              <w:tab/>
              <w:t>pt 3 (Building work); and</w:t>
            </w:r>
          </w:p>
          <w:p w14:paraId="6BEDAA5F"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7ADDC53"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3EA1F84" w14:textId="77777777" w:rsidR="006B7BBF" w:rsidRDefault="006B7BBF" w:rsidP="009F7DC9">
            <w:pPr>
              <w:pStyle w:val="TableText10"/>
            </w:pPr>
          </w:p>
        </w:tc>
      </w:tr>
      <w:tr w:rsidR="006B7BBF" w14:paraId="7FA20E04" w14:textId="77777777">
        <w:trPr>
          <w:cantSplit/>
        </w:trPr>
        <w:tc>
          <w:tcPr>
            <w:tcW w:w="1320" w:type="dxa"/>
          </w:tcPr>
          <w:p w14:paraId="5693601B" w14:textId="77777777" w:rsidR="006B7BBF" w:rsidRDefault="006B7BBF" w:rsidP="009F7DC9">
            <w:pPr>
              <w:pStyle w:val="TableText10"/>
            </w:pPr>
            <w:r>
              <w:lastRenderedPageBreak/>
              <w:t>24</w:t>
            </w:r>
          </w:p>
        </w:tc>
        <w:tc>
          <w:tcPr>
            <w:tcW w:w="3260" w:type="dxa"/>
          </w:tcPr>
          <w:p w14:paraId="6EDABCBB" w14:textId="77777777" w:rsidR="006B7BBF" w:rsidRDefault="006B7BBF" w:rsidP="009F7DC9">
            <w:pPr>
              <w:pStyle w:val="TableText10"/>
            </w:pPr>
            <w:r>
              <w:t>airconditioning unit for class 1 or class 10a building, that is not main source of ventilation for room or building where installed</w:t>
            </w:r>
          </w:p>
        </w:tc>
        <w:tc>
          <w:tcPr>
            <w:tcW w:w="3396" w:type="dxa"/>
          </w:tcPr>
          <w:p w14:paraId="5887325D" w14:textId="77777777" w:rsidR="006B7BBF" w:rsidRDefault="006B7BBF" w:rsidP="003F3EE5">
            <w:pPr>
              <w:pStyle w:val="TablePara10"/>
              <w:tabs>
                <w:tab w:val="clear" w:pos="400"/>
                <w:tab w:val="clear" w:pos="700"/>
                <w:tab w:val="left" w:pos="435"/>
              </w:tabs>
              <w:ind w:left="435" w:hanging="435"/>
            </w:pPr>
            <w:r>
              <w:t>(a)</w:t>
            </w:r>
            <w:r>
              <w:tab/>
              <w:t>pt 3 (Building work); and</w:t>
            </w:r>
          </w:p>
          <w:p w14:paraId="55A4114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2385F9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7B7C234" w14:textId="77777777" w:rsidR="006B7BBF" w:rsidRDefault="006B7BBF" w:rsidP="009F7DC9">
            <w:pPr>
              <w:pStyle w:val="TableText10"/>
            </w:pPr>
          </w:p>
        </w:tc>
      </w:tr>
      <w:tr w:rsidR="008C2B1E" w14:paraId="13197346" w14:textId="77777777">
        <w:trPr>
          <w:cantSplit/>
        </w:trPr>
        <w:tc>
          <w:tcPr>
            <w:tcW w:w="1320" w:type="dxa"/>
          </w:tcPr>
          <w:p w14:paraId="0700BA73" w14:textId="77777777" w:rsidR="008C2B1E" w:rsidRPr="002008D8" w:rsidRDefault="008C2B1E" w:rsidP="008C2B1E">
            <w:pPr>
              <w:pStyle w:val="TableText10"/>
            </w:pPr>
            <w:r>
              <w:t>2</w:t>
            </w:r>
            <w:r w:rsidR="00734065">
              <w:t>5</w:t>
            </w:r>
          </w:p>
        </w:tc>
        <w:tc>
          <w:tcPr>
            <w:tcW w:w="3260" w:type="dxa"/>
          </w:tcPr>
          <w:p w14:paraId="41FD7F28" w14:textId="77777777" w:rsidR="008C2B1E" w:rsidRPr="002008D8" w:rsidRDefault="008C2B1E" w:rsidP="00C30075">
            <w:pPr>
              <w:pStyle w:val="TableText10"/>
            </w:pPr>
            <w:r w:rsidRPr="002008D8">
              <w:t>h</w:t>
            </w:r>
            <w:r w:rsidR="00C30075">
              <w:t>andling or removing material to sa</w:t>
            </w:r>
            <w:r w:rsidRPr="002008D8">
              <w:t>mple for asbestos</w:t>
            </w:r>
          </w:p>
        </w:tc>
        <w:tc>
          <w:tcPr>
            <w:tcW w:w="3396" w:type="dxa"/>
          </w:tcPr>
          <w:p w14:paraId="3503EFE8"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pt 3 (Building work); and</w:t>
            </w:r>
          </w:p>
          <w:p w14:paraId="731770F8" w14:textId="77777777" w:rsidR="008C2B1E" w:rsidRPr="002008D8" w:rsidRDefault="008C2B1E" w:rsidP="008C2B1E">
            <w:pPr>
              <w:pStyle w:val="TablePara10"/>
              <w:tabs>
                <w:tab w:val="clear" w:pos="400"/>
                <w:tab w:val="clear" w:pos="700"/>
                <w:tab w:val="left" w:pos="435"/>
              </w:tabs>
              <w:ind w:left="435" w:hanging="435"/>
            </w:pPr>
            <w:r w:rsidRPr="002008D8">
              <w:t>(b)</w:t>
            </w:r>
            <w:r w:rsidRPr="002008D8">
              <w:tab/>
              <w:t>pt 5 (Building occupancy); and</w:t>
            </w:r>
          </w:p>
          <w:p w14:paraId="6555C431" w14:textId="77777777" w:rsidR="008C2B1E" w:rsidRPr="002008D8" w:rsidRDefault="00EC6B03" w:rsidP="008C2B1E">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26546D6F"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no dimension of the material is more than 100mm; and</w:t>
            </w:r>
          </w:p>
          <w:p w14:paraId="0FF708CE" w14:textId="2ACF2C8F" w:rsidR="008C2B1E" w:rsidRPr="002008D8" w:rsidRDefault="008C2B1E" w:rsidP="008C2B1E">
            <w:pPr>
              <w:pStyle w:val="TablePara10"/>
              <w:tabs>
                <w:tab w:val="clear" w:pos="400"/>
                <w:tab w:val="clear" w:pos="700"/>
                <w:tab w:val="left" w:pos="435"/>
              </w:tabs>
              <w:ind w:left="435" w:hanging="435"/>
              <w:rPr>
                <w:i/>
              </w:rPr>
            </w:pPr>
            <w:r w:rsidRPr="002008D8">
              <w:t>(b)</w:t>
            </w:r>
            <w:r w:rsidRPr="002008D8">
              <w:tab/>
              <w:t xml:space="preserve">handling, removing or sampling material must be in accordance with any code approved under the </w:t>
            </w:r>
            <w:hyperlink r:id="rId133" w:tooltip="A2011-35" w:history="1">
              <w:r w:rsidRPr="002008D8">
                <w:rPr>
                  <w:rStyle w:val="charCitHyperlinkItal"/>
                </w:rPr>
                <w:t>Work Health and Safety Act 2011</w:t>
              </w:r>
            </w:hyperlink>
            <w:r w:rsidRPr="002008D8">
              <w:rPr>
                <w:rStyle w:val="charItals"/>
              </w:rPr>
              <w:t xml:space="preserve"> </w:t>
            </w:r>
            <w:r w:rsidRPr="002008D8">
              <w:t>relating to asbestos</w:t>
            </w:r>
          </w:p>
        </w:tc>
      </w:tr>
      <w:tr w:rsidR="00C568B9" w14:paraId="3FC00EEC" w14:textId="77777777" w:rsidTr="004638FD">
        <w:tc>
          <w:tcPr>
            <w:tcW w:w="1320" w:type="dxa"/>
          </w:tcPr>
          <w:p w14:paraId="5267ECE4" w14:textId="77777777" w:rsidR="00C568B9" w:rsidRPr="00BA03E6" w:rsidRDefault="008C2B1E" w:rsidP="004D2E9F">
            <w:pPr>
              <w:pStyle w:val="TableText10"/>
              <w:keepNext/>
              <w:rPr>
                <w:szCs w:val="22"/>
              </w:rPr>
            </w:pPr>
            <w:r>
              <w:rPr>
                <w:szCs w:val="22"/>
              </w:rPr>
              <w:lastRenderedPageBreak/>
              <w:t>2</w:t>
            </w:r>
            <w:r w:rsidR="00734065">
              <w:rPr>
                <w:szCs w:val="22"/>
              </w:rPr>
              <w:t>6</w:t>
            </w:r>
          </w:p>
        </w:tc>
        <w:tc>
          <w:tcPr>
            <w:tcW w:w="3260" w:type="dxa"/>
          </w:tcPr>
          <w:p w14:paraId="77F7C3F6" w14:textId="77777777" w:rsidR="00C568B9" w:rsidRPr="00BA03E6" w:rsidRDefault="00C568B9" w:rsidP="004D2E9F">
            <w:pPr>
              <w:pStyle w:val="TableText10"/>
              <w:keepNext/>
              <w:rPr>
                <w:szCs w:val="22"/>
              </w:rPr>
            </w:pPr>
            <w:r w:rsidRPr="00BA03E6">
              <w:rPr>
                <w:szCs w:val="22"/>
              </w:rPr>
              <w:t>building in district of Symonston, section 97, block 8</w:t>
            </w:r>
          </w:p>
        </w:tc>
        <w:tc>
          <w:tcPr>
            <w:tcW w:w="3396" w:type="dxa"/>
          </w:tcPr>
          <w:p w14:paraId="7725AC19" w14:textId="77777777" w:rsidR="0060659E" w:rsidRDefault="00C568B9" w:rsidP="004D2E9F">
            <w:pPr>
              <w:pStyle w:val="TablePara10"/>
              <w:keepNext/>
              <w:tabs>
                <w:tab w:val="clear" w:pos="400"/>
                <w:tab w:val="clear" w:pos="700"/>
                <w:tab w:val="left" w:pos="435"/>
              </w:tabs>
              <w:ind w:left="435" w:hanging="435"/>
            </w:pPr>
            <w:r w:rsidRPr="003F3EE5">
              <w:t>(a)</w:t>
            </w:r>
            <w:r w:rsidRPr="003F3EE5">
              <w:tab/>
              <w:t>s 12 (Exempt buildings); and</w:t>
            </w:r>
          </w:p>
          <w:p w14:paraId="7B484579" w14:textId="77777777" w:rsidR="00C568B9" w:rsidRPr="0060659E" w:rsidRDefault="00C568B9" w:rsidP="004D2E9F">
            <w:pPr>
              <w:pStyle w:val="TablePara10"/>
              <w:keepNext/>
              <w:tabs>
                <w:tab w:val="clear" w:pos="400"/>
                <w:tab w:val="clear" w:pos="700"/>
                <w:tab w:val="left" w:pos="435"/>
              </w:tabs>
              <w:ind w:left="435" w:hanging="435"/>
            </w:pPr>
            <w:r w:rsidRPr="003F3EE5">
              <w:t>(b)</w:t>
            </w:r>
            <w:r w:rsidRPr="003F3EE5">
              <w:tab/>
              <w:t>s 76 (Occupation and use of buildings)</w:t>
            </w:r>
          </w:p>
        </w:tc>
        <w:tc>
          <w:tcPr>
            <w:tcW w:w="3424" w:type="dxa"/>
          </w:tcPr>
          <w:p w14:paraId="1E9E1FAE" w14:textId="77777777" w:rsidR="00C568B9" w:rsidRPr="00BA03E6" w:rsidRDefault="00C568B9" w:rsidP="004D2E9F">
            <w:pPr>
              <w:pStyle w:val="TableText10"/>
              <w:keepNext/>
              <w:rPr>
                <w:szCs w:val="22"/>
              </w:rPr>
            </w:pPr>
            <w:r w:rsidRPr="00BA03E6">
              <w:rPr>
                <w:szCs w:val="22"/>
              </w:rPr>
              <w:t>the construction occupations registrar—</w:t>
            </w:r>
          </w:p>
          <w:p w14:paraId="33321F44" w14:textId="77777777" w:rsidR="00C568B9" w:rsidRPr="00BA03E6" w:rsidRDefault="00C568B9" w:rsidP="004D2E9F">
            <w:pPr>
              <w:pStyle w:val="TableText10"/>
              <w:keepNext/>
              <w:tabs>
                <w:tab w:val="clear" w:pos="0"/>
                <w:tab w:val="left" w:pos="441"/>
              </w:tabs>
              <w:rPr>
                <w:szCs w:val="22"/>
              </w:rPr>
            </w:pPr>
            <w:r w:rsidRPr="00BA03E6">
              <w:rPr>
                <w:szCs w:val="22"/>
              </w:rPr>
              <w:t>(1)</w:t>
            </w:r>
            <w:r w:rsidRPr="00BA03E6">
              <w:rPr>
                <w:szCs w:val="22"/>
              </w:rPr>
              <w:tab/>
              <w:t>has issued a written statement—</w:t>
            </w:r>
          </w:p>
          <w:p w14:paraId="24E6515E" w14:textId="77777777" w:rsidR="0060659E" w:rsidRDefault="00C568B9" w:rsidP="004D2E9F">
            <w:pPr>
              <w:pStyle w:val="TablePara10"/>
              <w:keepNext/>
              <w:tabs>
                <w:tab w:val="clear" w:pos="400"/>
                <w:tab w:val="clear" w:pos="700"/>
                <w:tab w:val="left" w:pos="435"/>
              </w:tabs>
              <w:ind w:left="435" w:hanging="435"/>
            </w:pPr>
            <w:r w:rsidRPr="002D2BBC">
              <w:t>(a)</w:t>
            </w:r>
            <w:r w:rsidRPr="002D2BBC">
              <w:tab/>
              <w:t>attaching a plan showing the location and footprint of the building; and</w:t>
            </w:r>
          </w:p>
          <w:p w14:paraId="32CC3893" w14:textId="77777777" w:rsidR="0060659E" w:rsidRDefault="00C568B9" w:rsidP="004D2E9F">
            <w:pPr>
              <w:pStyle w:val="TablePara10"/>
              <w:keepNext/>
              <w:tabs>
                <w:tab w:val="clear" w:pos="400"/>
                <w:tab w:val="clear" w:pos="700"/>
                <w:tab w:val="left" w:pos="435"/>
              </w:tabs>
              <w:ind w:left="435" w:hanging="435"/>
            </w:pPr>
            <w:r w:rsidRPr="002D2BBC">
              <w:t>(b)</w:t>
            </w:r>
            <w:r w:rsidRPr="002D2BBC">
              <w:tab/>
              <w:t>stating that the registrar is satisfied that the building—</w:t>
            </w:r>
          </w:p>
          <w:p w14:paraId="5FA3266F" w14:textId="77777777" w:rsidR="00CE2D6D" w:rsidRDefault="00CE2D6D" w:rsidP="004D2E9F">
            <w:pPr>
              <w:pStyle w:val="TablePara10"/>
              <w:keepNext/>
              <w:keepLines/>
              <w:tabs>
                <w:tab w:val="clear" w:pos="400"/>
                <w:tab w:val="clear" w:pos="700"/>
                <w:tab w:val="right" w:pos="725"/>
                <w:tab w:val="left" w:pos="867"/>
              </w:tabs>
              <w:ind w:left="867" w:hanging="867"/>
            </w:pPr>
            <w:r w:rsidRPr="002D2BBC">
              <w:tab/>
            </w:r>
            <w:r w:rsidR="00C568B9" w:rsidRPr="002D2BBC">
              <w:t>(i)</w:t>
            </w:r>
            <w:r w:rsidR="00C568B9" w:rsidRPr="002D2BBC">
              <w:tab/>
              <w:t>is fit for occupation as a non-standard building if used only for a stated purpose; and</w:t>
            </w:r>
          </w:p>
          <w:p w14:paraId="110651A9" w14:textId="77777777" w:rsidR="00C86154" w:rsidRDefault="004A38F4" w:rsidP="004D2E9F">
            <w:pPr>
              <w:pStyle w:val="TablePara10"/>
              <w:keepNext/>
              <w:tabs>
                <w:tab w:val="clear" w:pos="400"/>
                <w:tab w:val="clear" w:pos="700"/>
                <w:tab w:val="right" w:pos="725"/>
                <w:tab w:val="left" w:pos="867"/>
              </w:tabs>
              <w:ind w:left="867" w:hanging="867"/>
            </w:pPr>
            <w:r w:rsidRPr="002D2BBC">
              <w:tab/>
            </w:r>
            <w:r w:rsidR="00C568B9" w:rsidRPr="002D2BBC">
              <w:t>(ii)</w:t>
            </w:r>
            <w:r w:rsidR="00C568B9" w:rsidRPr="002D2BBC">
              <w:tab/>
              <w:t>is structurally sound and can withstand loadings likely to arise from its use as a non-standard building; and</w:t>
            </w:r>
          </w:p>
          <w:p w14:paraId="3A7771FF" w14:textId="77777777" w:rsidR="00CE2D6D" w:rsidRDefault="00C568B9" w:rsidP="00815D88">
            <w:pPr>
              <w:pStyle w:val="TablePara10"/>
              <w:keepNext/>
              <w:tabs>
                <w:tab w:val="clear" w:pos="400"/>
                <w:tab w:val="clear" w:pos="700"/>
                <w:tab w:val="right" w:pos="725"/>
                <w:tab w:val="left" w:pos="867"/>
              </w:tabs>
              <w:ind w:left="867" w:hanging="867"/>
            </w:pPr>
            <w:r w:rsidRPr="002D2BBC">
              <w:tab/>
              <w:t>(iii)</w:t>
            </w:r>
            <w:r w:rsidRPr="002D2BBC">
              <w:tab/>
              <w:t xml:space="preserve">contains reasonable provision for the safety of people likely to be in the </w:t>
            </w:r>
            <w:r w:rsidRPr="002D2BBC">
              <w:lastRenderedPageBreak/>
              <w:t>building if there is a fire, including—</w:t>
            </w:r>
          </w:p>
          <w:p w14:paraId="135D26EB" w14:textId="77777777" w:rsidR="00C568B9" w:rsidRPr="002D2BBC" w:rsidRDefault="000B4CA3" w:rsidP="004D2E9F">
            <w:pPr>
              <w:pStyle w:val="TableSubPara10"/>
              <w:keepNext/>
            </w:pPr>
            <w:r>
              <w:tab/>
            </w:r>
            <w:r w:rsidR="00C568B9" w:rsidRPr="002D2BBC">
              <w:t>(A)</w:t>
            </w:r>
            <w:r w:rsidR="00C568B9" w:rsidRPr="002D2BBC">
              <w:tab/>
              <w:t>adequate facilities for leaving the building; and</w:t>
            </w:r>
          </w:p>
          <w:p w14:paraId="77AAD2B2" w14:textId="77777777" w:rsidR="00CE2D6D" w:rsidRPr="002D2BBC" w:rsidRDefault="000B4CA3" w:rsidP="004D2E9F">
            <w:pPr>
              <w:pStyle w:val="TableSubPara10"/>
              <w:keepNext/>
            </w:pPr>
            <w:r>
              <w:tab/>
            </w:r>
            <w:r w:rsidR="00C568B9" w:rsidRPr="002D2BBC">
              <w:t>(B)</w:t>
            </w:r>
            <w:r w:rsidR="00C568B9" w:rsidRPr="002D2BBC">
              <w:tab/>
              <w:t>the prevention and suppression of fire; and</w:t>
            </w:r>
          </w:p>
          <w:p w14:paraId="6F61E1E2" w14:textId="77777777" w:rsidR="00CE2D6D" w:rsidRPr="002D2BBC" w:rsidRDefault="000B4CA3" w:rsidP="004D2E9F">
            <w:pPr>
              <w:pStyle w:val="TableSubPara10"/>
              <w:keepNext/>
            </w:pPr>
            <w:r>
              <w:tab/>
            </w:r>
            <w:r w:rsidR="00C568B9" w:rsidRPr="002D2BBC">
              <w:t>(C)</w:t>
            </w:r>
            <w:r w:rsidR="00C568B9" w:rsidRPr="002D2BBC">
              <w:tab/>
              <w:t>the prevention of the spread of fire; and</w:t>
            </w:r>
          </w:p>
          <w:p w14:paraId="1923989C" w14:textId="77777777" w:rsidR="0060659E" w:rsidRPr="002D2BBC" w:rsidRDefault="00C568B9" w:rsidP="004D2E9F">
            <w:pPr>
              <w:pStyle w:val="TablePara10"/>
              <w:keepNext/>
              <w:tabs>
                <w:tab w:val="clear" w:pos="400"/>
                <w:tab w:val="clear" w:pos="700"/>
                <w:tab w:val="left" w:pos="435"/>
              </w:tabs>
              <w:ind w:left="435" w:hanging="435"/>
            </w:pPr>
            <w:r w:rsidRPr="002D2BBC">
              <w:t>(c)</w:t>
            </w:r>
            <w:r w:rsidRPr="002D2BBC">
              <w:tab/>
              <w:t>stating that the registrar may withdraw the statement; and</w:t>
            </w:r>
          </w:p>
          <w:p w14:paraId="05A255BE" w14:textId="77777777" w:rsidR="00C568B9" w:rsidRPr="00BA03E6" w:rsidRDefault="00C568B9" w:rsidP="004D2E9F">
            <w:pPr>
              <w:pStyle w:val="TablePara10"/>
              <w:keepNext/>
              <w:tabs>
                <w:tab w:val="clear" w:pos="400"/>
                <w:tab w:val="clear" w:pos="700"/>
                <w:tab w:val="left" w:pos="435"/>
              </w:tabs>
              <w:ind w:left="435" w:hanging="435"/>
              <w:rPr>
                <w:szCs w:val="22"/>
              </w:rPr>
            </w:pPr>
            <w:r w:rsidRPr="002D2BBC">
              <w:t>(2)</w:t>
            </w:r>
            <w:r w:rsidRPr="002D2BBC">
              <w:tab/>
              <w:t>has not withdrawn the statement and notified the occupier in writing of the withdrawal</w:t>
            </w:r>
          </w:p>
        </w:tc>
      </w:tr>
      <w:tr w:rsidR="00606910" w:rsidRPr="00DE5115" w14:paraId="1C9858B1" w14:textId="77777777" w:rsidTr="00686051">
        <w:trPr>
          <w:cantSplit/>
        </w:trPr>
        <w:tc>
          <w:tcPr>
            <w:tcW w:w="1320" w:type="dxa"/>
          </w:tcPr>
          <w:p w14:paraId="460956B7" w14:textId="77777777" w:rsidR="00606910" w:rsidRPr="00DE5115" w:rsidRDefault="00606910" w:rsidP="00686051">
            <w:pPr>
              <w:pStyle w:val="TableText10"/>
            </w:pPr>
            <w:r w:rsidRPr="00DE5115">
              <w:lastRenderedPageBreak/>
              <w:t>27</w:t>
            </w:r>
          </w:p>
        </w:tc>
        <w:tc>
          <w:tcPr>
            <w:tcW w:w="3260" w:type="dxa"/>
          </w:tcPr>
          <w:p w14:paraId="6F50824B" w14:textId="77777777" w:rsidR="00606910" w:rsidRPr="00DE5115" w:rsidRDefault="00606910" w:rsidP="00686051">
            <w:pPr>
              <w:pStyle w:val="TableText10"/>
            </w:pPr>
            <w:r w:rsidRPr="00DE5115">
              <w:t>handling bonded asbestos or an equivalent sheet material that does not contain asbestos</w:t>
            </w:r>
          </w:p>
        </w:tc>
        <w:tc>
          <w:tcPr>
            <w:tcW w:w="3396" w:type="dxa"/>
          </w:tcPr>
          <w:p w14:paraId="7EA372F3" w14:textId="77777777" w:rsidR="00606910" w:rsidRPr="00DE5115" w:rsidRDefault="00606910" w:rsidP="00686051">
            <w:pPr>
              <w:pStyle w:val="TablePara10"/>
              <w:tabs>
                <w:tab w:val="clear" w:pos="400"/>
                <w:tab w:val="clear" w:pos="700"/>
                <w:tab w:val="left" w:pos="435"/>
              </w:tabs>
              <w:ind w:left="435" w:hanging="435"/>
            </w:pPr>
            <w:r w:rsidRPr="00DE5115">
              <w:t>(a)</w:t>
            </w:r>
            <w:r w:rsidRPr="00DE5115">
              <w:tab/>
              <w:t>pt 3 (Building work), except</w:t>
            </w:r>
            <w:r w:rsidRPr="00DE5115">
              <w:br/>
              <w:t>s 42 (1) (a), s 42 (1) (b),</w:t>
            </w:r>
            <w:r w:rsidRPr="00DE5115">
              <w:br/>
              <w:t>s 42 (1) (c) and s 49; and</w:t>
            </w:r>
          </w:p>
          <w:p w14:paraId="5F7DD048" w14:textId="77777777" w:rsidR="00606910" w:rsidRPr="00DE5115" w:rsidRDefault="00606910" w:rsidP="00686051">
            <w:pPr>
              <w:pStyle w:val="TablePara10"/>
              <w:tabs>
                <w:tab w:val="clear" w:pos="400"/>
                <w:tab w:val="clear" w:pos="700"/>
                <w:tab w:val="left" w:pos="435"/>
              </w:tabs>
              <w:ind w:left="435" w:hanging="435"/>
            </w:pPr>
            <w:r w:rsidRPr="00DE5115">
              <w:t>(b)</w:t>
            </w:r>
            <w:r w:rsidRPr="00DE5115">
              <w:tab/>
              <w:t>pt 5 (Building occupancy); and</w:t>
            </w:r>
          </w:p>
          <w:p w14:paraId="78AC4BAB" w14:textId="77777777" w:rsidR="00606910" w:rsidRPr="00DE5115" w:rsidRDefault="00EC6B03" w:rsidP="00686051">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4DFE672" w14:textId="68ED42BD" w:rsidR="00606910" w:rsidRPr="00DE5115" w:rsidRDefault="00606910" w:rsidP="00686051">
            <w:pPr>
              <w:pStyle w:val="TableText10"/>
            </w:pPr>
            <w:r w:rsidRPr="00DE5115">
              <w:t xml:space="preserve">if the work involves asbestos—the work  complies with asbestos handling requirements of the </w:t>
            </w:r>
            <w:hyperlink r:id="rId134" w:tooltip="A2011-35" w:history="1">
              <w:r w:rsidRPr="00DE5115">
                <w:rPr>
                  <w:rStyle w:val="charCitHyperlinkItal"/>
                </w:rPr>
                <w:t>Work Health and Safety Act 2011</w:t>
              </w:r>
            </w:hyperlink>
          </w:p>
        </w:tc>
      </w:tr>
    </w:tbl>
    <w:p w14:paraId="1B8F3766" w14:textId="77777777" w:rsidR="006B7BBF" w:rsidRDefault="006B7BBF">
      <w:pPr>
        <w:rPr>
          <w:sz w:val="16"/>
        </w:rPr>
      </w:pPr>
    </w:p>
    <w:p w14:paraId="604D0744" w14:textId="77777777" w:rsidR="006B7BBF" w:rsidRDefault="006B7BBF">
      <w:pPr>
        <w:pStyle w:val="aExamHdgss"/>
        <w:ind w:left="0"/>
      </w:pPr>
      <w:r>
        <w:t>Example—item 12</w:t>
      </w:r>
    </w:p>
    <w:p w14:paraId="061C92EC" w14:textId="77777777" w:rsidR="006B7BBF" w:rsidRDefault="006B7BBF">
      <w:pPr>
        <w:pStyle w:val="aExamss"/>
        <w:keepNext/>
        <w:keepLines/>
        <w:ind w:left="0"/>
      </w:pPr>
      <w:r>
        <w:t>A certificate of occupancy is issued for a demountable swimming pool, including its required pool fencing.  Doing any building work in relation to modifying the pool fence is not exempt from the application of the Act.  However, the pool reservoir may be taken apart and packed away for winter, and assembled each summer, in accordance with this section, provided the re</w:t>
      </w:r>
      <w:r>
        <w:noBreakHyphen/>
        <w:t>erected pool reservoir and its fencing continue to comply with the pre-requisites to the certificate of occupancy being granted in respect of it.  A substitute reservoir may also be erected to replace the original approved reservoir, if its arrangement and dimensions comply with this item.</w:t>
      </w:r>
    </w:p>
    <w:p w14:paraId="113D2BB3" w14:textId="77777777" w:rsidR="00700A89" w:rsidRDefault="00700A89">
      <w:pPr>
        <w:pStyle w:val="03ScheduleLandscape"/>
        <w:sectPr w:rsidR="00700A89">
          <w:headerReference w:type="even" r:id="rId135"/>
          <w:headerReference w:type="default" r:id="rId136"/>
          <w:footerReference w:type="even" r:id="rId137"/>
          <w:footerReference w:type="default" r:id="rId138"/>
          <w:pgSz w:w="16839" w:h="11907" w:orient="landscape" w:code="9"/>
          <w:pgMar w:top="2300" w:right="3000" w:bottom="2300" w:left="2500" w:header="2480" w:footer="2100" w:gutter="0"/>
          <w:cols w:space="720"/>
        </w:sectPr>
      </w:pPr>
    </w:p>
    <w:p w14:paraId="72C21BD6" w14:textId="77777777" w:rsidR="006B7BBF" w:rsidRPr="004D7E12" w:rsidRDefault="006B7BBF">
      <w:pPr>
        <w:pStyle w:val="Sched-heading"/>
      </w:pPr>
      <w:bookmarkStart w:id="100" w:name="_Toc43974520"/>
      <w:r w:rsidRPr="004D7E12">
        <w:rPr>
          <w:rStyle w:val="CharChapNo"/>
        </w:rPr>
        <w:lastRenderedPageBreak/>
        <w:t>Schedule 2</w:t>
      </w:r>
      <w:r>
        <w:tab/>
      </w:r>
      <w:r w:rsidRPr="004D7E12">
        <w:rPr>
          <w:rStyle w:val="CharChapText"/>
        </w:rPr>
        <w:t>Referral of building approval applications</w:t>
      </w:r>
      <w:bookmarkEnd w:id="100"/>
    </w:p>
    <w:p w14:paraId="1BB2C839" w14:textId="77777777" w:rsidR="006B7BBF" w:rsidRDefault="006B7BBF">
      <w:pPr>
        <w:pStyle w:val="ref"/>
      </w:pPr>
      <w:r>
        <w:t>(see s 19)</w:t>
      </w:r>
    </w:p>
    <w:p w14:paraId="34B7E057" w14:textId="77777777" w:rsidR="006B7BBF" w:rsidRPr="004D7E12" w:rsidRDefault="006B7BBF">
      <w:pPr>
        <w:pStyle w:val="Sched-Part"/>
      </w:pPr>
      <w:bookmarkStart w:id="101" w:name="_Toc43974521"/>
      <w:r w:rsidRPr="004D7E12">
        <w:rPr>
          <w:rStyle w:val="CharPartNo"/>
        </w:rPr>
        <w:t>Part 2.1</w:t>
      </w:r>
      <w:r>
        <w:tab/>
      </w:r>
      <w:r w:rsidRPr="004D7E12">
        <w:rPr>
          <w:rStyle w:val="CharPartText"/>
        </w:rPr>
        <w:t>Interpretation—sch 2</w:t>
      </w:r>
      <w:bookmarkEnd w:id="101"/>
    </w:p>
    <w:p w14:paraId="0D2634D6" w14:textId="77777777" w:rsidR="006B7BBF" w:rsidRDefault="006B7BBF">
      <w:pPr>
        <w:pStyle w:val="Schclauseheading"/>
      </w:pPr>
      <w:bookmarkStart w:id="102" w:name="_Toc43974522"/>
      <w:r w:rsidRPr="004D7E12">
        <w:rPr>
          <w:rStyle w:val="CharSectNo"/>
        </w:rPr>
        <w:t>2.1</w:t>
      </w:r>
      <w:r>
        <w:tab/>
        <w:t>Definitions—sch 2</w:t>
      </w:r>
      <w:bookmarkEnd w:id="102"/>
    </w:p>
    <w:p w14:paraId="0DC5B74F" w14:textId="77777777" w:rsidR="006B7BBF" w:rsidRDefault="006B7BBF">
      <w:pPr>
        <w:pStyle w:val="Amainreturn"/>
      </w:pPr>
      <w:r>
        <w:t>In this schedule:</w:t>
      </w:r>
    </w:p>
    <w:p w14:paraId="751602B3" w14:textId="71262FDD" w:rsidR="006B7BBF" w:rsidRDefault="006B7BBF">
      <w:pPr>
        <w:pStyle w:val="aDef"/>
      </w:pPr>
      <w:r>
        <w:rPr>
          <w:rStyle w:val="charBoldItals"/>
        </w:rPr>
        <w:t>easement</w:t>
      </w:r>
      <w:r>
        <w:t xml:space="preserve">—see the </w:t>
      </w:r>
      <w:hyperlink r:id="rId139" w:tooltip="SL2008-2" w:history="1">
        <w:r w:rsidR="00D52D2C" w:rsidRPr="00D52D2C">
          <w:rPr>
            <w:rStyle w:val="charCitHyperlinkItal"/>
          </w:rPr>
          <w:t>Planning and Development Regulation 2008</w:t>
        </w:r>
      </w:hyperlink>
      <w:r>
        <w:t>, schedule 1, section 1.11.</w:t>
      </w:r>
    </w:p>
    <w:p w14:paraId="68728549" w14:textId="61071E01" w:rsidR="001B7712" w:rsidRPr="00105A0B" w:rsidRDefault="001B7712" w:rsidP="001B7712">
      <w:pPr>
        <w:pStyle w:val="aDef"/>
      </w:pPr>
      <w:r w:rsidRPr="00105A0B">
        <w:rPr>
          <w:rStyle w:val="charBoldItals"/>
        </w:rPr>
        <w:t>licensed utility service</w:t>
      </w:r>
      <w:r w:rsidRPr="00105A0B">
        <w:rPr>
          <w:lang w:eastAsia="en-AU"/>
        </w:rPr>
        <w:t xml:space="preserve"> means a utility service licensed under the </w:t>
      </w:r>
      <w:hyperlink r:id="rId140" w:tooltip="A2000-65" w:history="1">
        <w:r w:rsidRPr="00105A0B">
          <w:rPr>
            <w:rStyle w:val="charCitHyperlinkItal"/>
          </w:rPr>
          <w:t>Utilities Act 2000</w:t>
        </w:r>
      </w:hyperlink>
      <w:r w:rsidRPr="00105A0B">
        <w:rPr>
          <w:lang w:eastAsia="en-AU"/>
        </w:rPr>
        <w:t>.</w:t>
      </w:r>
    </w:p>
    <w:p w14:paraId="0C702FE4" w14:textId="6916FBC8" w:rsidR="006B7BBF" w:rsidRDefault="006B7BBF">
      <w:pPr>
        <w:pStyle w:val="aDef"/>
      </w:pPr>
      <w:r>
        <w:rPr>
          <w:rStyle w:val="charBoldItals"/>
        </w:rPr>
        <w:t>proposed easement</w:t>
      </w:r>
      <w:r>
        <w:t xml:space="preserve">—see the </w:t>
      </w:r>
      <w:hyperlink r:id="rId141" w:tooltip="SL2008-2" w:history="1">
        <w:r w:rsidR="00D52D2C" w:rsidRPr="00D52D2C">
          <w:rPr>
            <w:rStyle w:val="charCitHyperlinkItal"/>
          </w:rPr>
          <w:t>Planning and Development Regulation 2008</w:t>
        </w:r>
      </w:hyperlink>
      <w:r>
        <w:t>, schedule 1, section 1.11.</w:t>
      </w:r>
    </w:p>
    <w:p w14:paraId="46EA06A9" w14:textId="31C60551" w:rsidR="001B7712" w:rsidRPr="00105A0B" w:rsidRDefault="001B7712" w:rsidP="001B7712">
      <w:pPr>
        <w:pStyle w:val="aDef"/>
        <w:rPr>
          <w:szCs w:val="24"/>
          <w:lang w:eastAsia="en-AU"/>
        </w:rPr>
      </w:pPr>
      <w:r w:rsidRPr="00105A0B">
        <w:rPr>
          <w:rStyle w:val="charBoldItals"/>
        </w:rPr>
        <w:t>regulated utility service</w:t>
      </w:r>
      <w:r w:rsidRPr="00105A0B">
        <w:rPr>
          <w:szCs w:val="24"/>
          <w:lang w:eastAsia="en-AU"/>
        </w:rPr>
        <w:t xml:space="preserve">—see the </w:t>
      </w:r>
      <w:hyperlink r:id="rId142" w:tooltip="A2014-60" w:history="1">
        <w:r w:rsidRPr="001B7712">
          <w:rPr>
            <w:rStyle w:val="charCitHyperlinkItal"/>
          </w:rPr>
          <w:t>Utilities (Technical Regulation) Act 2014</w:t>
        </w:r>
      </w:hyperlink>
      <w:r w:rsidRPr="00105A0B">
        <w:rPr>
          <w:szCs w:val="24"/>
          <w:lang w:eastAsia="en-AU"/>
        </w:rPr>
        <w:t>, section 9.</w:t>
      </w:r>
    </w:p>
    <w:p w14:paraId="1B0E4A27" w14:textId="77777777" w:rsidR="006B7BBF" w:rsidRDefault="006B7BBF">
      <w:pPr>
        <w:pStyle w:val="aDef"/>
      </w:pPr>
      <w:r>
        <w:rPr>
          <w:rStyle w:val="charBoldItals"/>
        </w:rPr>
        <w:t>supplied</w:t>
      </w:r>
      <w:r>
        <w:t xml:space="preserve">—a service is taken to be </w:t>
      </w:r>
      <w:r>
        <w:rPr>
          <w:rStyle w:val="charBoldItals"/>
        </w:rPr>
        <w:t>supplied</w:t>
      </w:r>
      <w:r>
        <w:t xml:space="preserve"> if service lines or pipes exist that connect a building to a service utility network, whether or not the service is in fact being provided to the building.</w:t>
      </w:r>
    </w:p>
    <w:p w14:paraId="0E3F7BF5" w14:textId="14C6D037" w:rsidR="001B7712" w:rsidRPr="00105A0B" w:rsidRDefault="001B7712" w:rsidP="001B7712">
      <w:pPr>
        <w:pStyle w:val="aDef"/>
      </w:pPr>
      <w:r w:rsidRPr="00105A0B">
        <w:rPr>
          <w:rStyle w:val="charBoldItals"/>
        </w:rPr>
        <w:t>technical regulator</w:t>
      </w:r>
      <w:r w:rsidRPr="00105A0B">
        <w:rPr>
          <w:szCs w:val="24"/>
          <w:lang w:eastAsia="en-AU"/>
        </w:rPr>
        <w:t xml:space="preserve">—see the </w:t>
      </w:r>
      <w:hyperlink r:id="rId143" w:tooltip="A2014-60" w:history="1">
        <w:r w:rsidRPr="001B7712">
          <w:rPr>
            <w:rStyle w:val="charCitHyperlinkItal"/>
          </w:rPr>
          <w:t>Utilities (Technical Regulation) Act 2014</w:t>
        </w:r>
      </w:hyperlink>
      <w:r w:rsidRPr="00105A0B">
        <w:rPr>
          <w:szCs w:val="24"/>
          <w:lang w:eastAsia="en-AU"/>
        </w:rPr>
        <w:t xml:space="preserve">, section 77. </w:t>
      </w:r>
    </w:p>
    <w:p w14:paraId="34832BEA" w14:textId="2A2E9504" w:rsidR="006B7BBF" w:rsidRDefault="006B7BBF">
      <w:pPr>
        <w:pStyle w:val="aDef"/>
      </w:pPr>
      <w:r>
        <w:rPr>
          <w:rStyle w:val="charBoldItals"/>
        </w:rPr>
        <w:t>utility infrastructure access or protection space</w:t>
      </w:r>
      <w:r>
        <w:t xml:space="preserve">—see the </w:t>
      </w:r>
      <w:hyperlink r:id="rId144" w:tooltip="SL2008-2" w:history="1">
        <w:r w:rsidR="00D52D2C" w:rsidRPr="00D52D2C">
          <w:rPr>
            <w:rStyle w:val="charCitHyperlinkItal"/>
          </w:rPr>
          <w:t>Planning and Development Regulation 2008</w:t>
        </w:r>
      </w:hyperlink>
      <w:r>
        <w:t>, schedule 1, section 1.11.</w:t>
      </w:r>
    </w:p>
    <w:p w14:paraId="2738758B" w14:textId="77777777" w:rsidR="00CC478F" w:rsidRDefault="00CC478F">
      <w:pPr>
        <w:pStyle w:val="03Schedule"/>
        <w:sectPr w:rsidR="00CC478F">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14:paraId="3C021E8D" w14:textId="77777777" w:rsidR="006B7BBF" w:rsidRDefault="006B7BBF">
      <w:pPr>
        <w:pStyle w:val="PageBreak"/>
      </w:pPr>
      <w:r>
        <w:br w:type="page"/>
      </w:r>
    </w:p>
    <w:p w14:paraId="385AE4E2" w14:textId="77777777" w:rsidR="006B7BBF" w:rsidRPr="004D7E12" w:rsidRDefault="006B7BBF">
      <w:pPr>
        <w:pStyle w:val="Sched-Part"/>
      </w:pPr>
      <w:bookmarkStart w:id="103" w:name="_Toc43974523"/>
      <w:r w:rsidRPr="004D7E12">
        <w:rPr>
          <w:rStyle w:val="CharPartNo"/>
        </w:rPr>
        <w:lastRenderedPageBreak/>
        <w:t>Part 2.2</w:t>
      </w:r>
      <w:r>
        <w:tab/>
      </w:r>
      <w:r w:rsidRPr="004D7E12">
        <w:rPr>
          <w:rStyle w:val="CharPartText"/>
        </w:rPr>
        <w:t>Referral of building approval applications to particular entities</w:t>
      </w:r>
      <w:bookmarkEnd w:id="103"/>
    </w:p>
    <w:p w14:paraId="120B8DE4" w14:textId="77777777" w:rsidR="006B7BBF" w:rsidRDefault="006B7BBF"/>
    <w:tbl>
      <w:tblPr>
        <w:tblW w:w="7936" w:type="dxa"/>
        <w:tblLayout w:type="fixed"/>
        <w:tblLook w:val="0000" w:firstRow="0" w:lastRow="0" w:firstColumn="0" w:lastColumn="0" w:noHBand="0" w:noVBand="0"/>
      </w:tblPr>
      <w:tblGrid>
        <w:gridCol w:w="1188"/>
        <w:gridCol w:w="3120"/>
        <w:gridCol w:w="3628"/>
      </w:tblGrid>
      <w:tr w:rsidR="006B7BBF" w14:paraId="1629972E" w14:textId="77777777">
        <w:trPr>
          <w:cantSplit/>
          <w:tblHeader/>
        </w:trPr>
        <w:tc>
          <w:tcPr>
            <w:tcW w:w="1188" w:type="dxa"/>
            <w:tcBorders>
              <w:top w:val="nil"/>
              <w:left w:val="nil"/>
              <w:bottom w:val="single" w:sz="4" w:space="0" w:color="auto"/>
              <w:right w:val="nil"/>
            </w:tcBorders>
          </w:tcPr>
          <w:p w14:paraId="604F2ADC" w14:textId="77777777" w:rsidR="006B7BBF" w:rsidRDefault="006B7BBF">
            <w:pPr>
              <w:pStyle w:val="TableColHd"/>
              <w:keepNext w:val="0"/>
            </w:pPr>
            <w:r>
              <w:t>column 1</w:t>
            </w:r>
          </w:p>
          <w:p w14:paraId="582C1B41" w14:textId="77777777" w:rsidR="006B7BBF" w:rsidRDefault="006B7BBF">
            <w:pPr>
              <w:pStyle w:val="TableColHd"/>
            </w:pPr>
            <w:r>
              <w:t>item</w:t>
            </w:r>
          </w:p>
        </w:tc>
        <w:tc>
          <w:tcPr>
            <w:tcW w:w="3120" w:type="dxa"/>
            <w:tcBorders>
              <w:top w:val="nil"/>
              <w:left w:val="nil"/>
              <w:bottom w:val="single" w:sz="4" w:space="0" w:color="auto"/>
              <w:right w:val="nil"/>
            </w:tcBorders>
          </w:tcPr>
          <w:p w14:paraId="2F1E6495" w14:textId="77777777" w:rsidR="006B7BBF" w:rsidRDefault="006B7BBF">
            <w:pPr>
              <w:pStyle w:val="TableColHd"/>
            </w:pPr>
            <w:r>
              <w:t>column 2</w:t>
            </w:r>
          </w:p>
          <w:p w14:paraId="3C05650C" w14:textId="77777777" w:rsidR="006B7BBF" w:rsidRDefault="006B7BBF">
            <w:pPr>
              <w:pStyle w:val="TableColHd"/>
            </w:pPr>
            <w:r>
              <w:t>building work involved</w:t>
            </w:r>
          </w:p>
        </w:tc>
        <w:tc>
          <w:tcPr>
            <w:tcW w:w="3628" w:type="dxa"/>
            <w:tcBorders>
              <w:top w:val="nil"/>
              <w:left w:val="nil"/>
              <w:bottom w:val="single" w:sz="4" w:space="0" w:color="auto"/>
              <w:right w:val="nil"/>
            </w:tcBorders>
          </w:tcPr>
          <w:p w14:paraId="36024AB0" w14:textId="77777777" w:rsidR="006B7BBF" w:rsidRDefault="006B7BBF">
            <w:pPr>
              <w:pStyle w:val="TableColHd"/>
            </w:pPr>
            <w:r>
              <w:t>column 3</w:t>
            </w:r>
          </w:p>
          <w:p w14:paraId="10F806CD" w14:textId="77777777" w:rsidR="006B7BBF" w:rsidRDefault="006B7BBF">
            <w:pPr>
              <w:pStyle w:val="TableColHd"/>
            </w:pPr>
            <w:r>
              <w:t>entity to which building approval application is referred</w:t>
            </w:r>
          </w:p>
        </w:tc>
      </w:tr>
      <w:tr w:rsidR="00E50579" w14:paraId="7FDCA26E" w14:textId="77777777">
        <w:trPr>
          <w:cantSplit/>
        </w:trPr>
        <w:tc>
          <w:tcPr>
            <w:tcW w:w="1188" w:type="dxa"/>
            <w:tcBorders>
              <w:top w:val="nil"/>
              <w:left w:val="nil"/>
              <w:bottom w:val="nil"/>
              <w:right w:val="nil"/>
            </w:tcBorders>
          </w:tcPr>
          <w:p w14:paraId="549975BC" w14:textId="77777777" w:rsidR="00E50579" w:rsidRPr="002008D8" w:rsidRDefault="00E50579" w:rsidP="0091439C">
            <w:pPr>
              <w:pStyle w:val="TableText10"/>
            </w:pPr>
            <w:r w:rsidRPr="002008D8">
              <w:t>1</w:t>
            </w:r>
          </w:p>
        </w:tc>
        <w:tc>
          <w:tcPr>
            <w:tcW w:w="3120" w:type="dxa"/>
            <w:tcBorders>
              <w:top w:val="nil"/>
              <w:left w:val="nil"/>
              <w:bottom w:val="nil"/>
              <w:right w:val="nil"/>
            </w:tcBorders>
          </w:tcPr>
          <w:p w14:paraId="1E4685B7" w14:textId="77777777" w:rsidR="00E50579" w:rsidRPr="002008D8" w:rsidRDefault="00E50579" w:rsidP="0091439C">
            <w:pPr>
              <w:pStyle w:val="TableText10"/>
            </w:pPr>
            <w:r w:rsidRPr="002008D8">
              <w:t>demolition of building to which water or sewerage services supplied or water meter connected</w:t>
            </w:r>
          </w:p>
        </w:tc>
        <w:tc>
          <w:tcPr>
            <w:tcW w:w="3628" w:type="dxa"/>
            <w:tcBorders>
              <w:top w:val="nil"/>
              <w:left w:val="nil"/>
              <w:bottom w:val="nil"/>
              <w:right w:val="nil"/>
            </w:tcBorders>
          </w:tcPr>
          <w:p w14:paraId="12847DD9" w14:textId="17008834" w:rsidR="00E50579" w:rsidRPr="002008D8" w:rsidRDefault="00E50579" w:rsidP="0091439C">
            <w:pPr>
              <w:pStyle w:val="TableText10"/>
              <w:rPr>
                <w:i/>
              </w:rPr>
            </w:pPr>
            <w:r w:rsidRPr="002008D8">
              <w:rPr>
                <w:bCs/>
                <w:iCs/>
              </w:rPr>
              <w:t xml:space="preserve">the utility that provides the water or sewerage service under the </w:t>
            </w:r>
            <w:hyperlink r:id="rId149" w:tooltip="A2000-65" w:history="1">
              <w:r w:rsidRPr="002008D8">
                <w:rPr>
                  <w:rStyle w:val="charCitHyperlinkItal"/>
                </w:rPr>
                <w:t>Utilities Act 2000</w:t>
              </w:r>
            </w:hyperlink>
            <w:r w:rsidRPr="002008D8">
              <w:rPr>
                <w:bCs/>
                <w:iCs/>
              </w:rPr>
              <w:t xml:space="preserve"> or the </w:t>
            </w:r>
            <w:hyperlink r:id="rId150" w:tooltip="A2014-60" w:history="1">
              <w:r w:rsidRPr="002008D8">
                <w:rPr>
                  <w:rStyle w:val="charCitHyperlinkItal"/>
                </w:rPr>
                <w:t>Utilities (Technical Regulation) Act 2014</w:t>
              </w:r>
            </w:hyperlink>
          </w:p>
        </w:tc>
      </w:tr>
      <w:tr w:rsidR="00E50579" w14:paraId="536DD19E" w14:textId="77777777">
        <w:trPr>
          <w:cantSplit/>
        </w:trPr>
        <w:tc>
          <w:tcPr>
            <w:tcW w:w="1188" w:type="dxa"/>
            <w:tcBorders>
              <w:top w:val="nil"/>
              <w:left w:val="nil"/>
              <w:bottom w:val="nil"/>
              <w:right w:val="nil"/>
            </w:tcBorders>
          </w:tcPr>
          <w:p w14:paraId="4E50436E" w14:textId="77777777" w:rsidR="00E50579" w:rsidRPr="002008D8" w:rsidRDefault="00E50579" w:rsidP="0091439C">
            <w:pPr>
              <w:pStyle w:val="TableText10"/>
            </w:pPr>
            <w:r w:rsidRPr="002008D8">
              <w:t>2</w:t>
            </w:r>
          </w:p>
        </w:tc>
        <w:tc>
          <w:tcPr>
            <w:tcW w:w="3120" w:type="dxa"/>
            <w:tcBorders>
              <w:top w:val="nil"/>
              <w:left w:val="nil"/>
              <w:bottom w:val="nil"/>
              <w:right w:val="nil"/>
            </w:tcBorders>
          </w:tcPr>
          <w:p w14:paraId="7837BB55" w14:textId="77777777" w:rsidR="00E50579" w:rsidRPr="002008D8" w:rsidRDefault="00E50579" w:rsidP="0091439C">
            <w:pPr>
              <w:pStyle w:val="TableText10"/>
            </w:pPr>
            <w:r w:rsidRPr="002008D8">
              <w:t>erection of building, or new part of building, if building or new part encroaches on easement, proposed easement or utility infrastructure access or protection space</w:t>
            </w:r>
          </w:p>
        </w:tc>
        <w:tc>
          <w:tcPr>
            <w:tcW w:w="3628" w:type="dxa"/>
            <w:tcBorders>
              <w:top w:val="nil"/>
              <w:left w:val="nil"/>
              <w:bottom w:val="nil"/>
              <w:right w:val="nil"/>
            </w:tcBorders>
          </w:tcPr>
          <w:p w14:paraId="0D1AAD0F" w14:textId="697DA586" w:rsidR="00E50579" w:rsidRPr="002008D8" w:rsidRDefault="00E50579" w:rsidP="0091439C">
            <w:pPr>
              <w:pStyle w:val="TableText10"/>
            </w:pPr>
            <w:r w:rsidRPr="002008D8">
              <w:rPr>
                <w:bCs/>
                <w:iCs/>
              </w:rPr>
              <w:t xml:space="preserve">a utility that provides a utility service under the </w:t>
            </w:r>
            <w:hyperlink r:id="rId151" w:tooltip="A2000-65" w:history="1">
              <w:r w:rsidRPr="002008D8">
                <w:rPr>
                  <w:rStyle w:val="charCitHyperlinkItal"/>
                </w:rPr>
                <w:t>Utilities Act 2000</w:t>
              </w:r>
            </w:hyperlink>
            <w:r w:rsidRPr="002008D8">
              <w:t xml:space="preserve"> </w:t>
            </w:r>
            <w:r w:rsidRPr="002008D8">
              <w:rPr>
                <w:bCs/>
                <w:iCs/>
              </w:rPr>
              <w:t xml:space="preserve">or the </w:t>
            </w:r>
            <w:hyperlink r:id="rId152" w:tooltip="A2014-60" w:history="1">
              <w:r w:rsidRPr="002008D8">
                <w:rPr>
                  <w:rStyle w:val="charCitHyperlinkItal"/>
                </w:rPr>
                <w:t>Utilities (Technical Regulation) Act 2014</w:t>
              </w:r>
            </w:hyperlink>
            <w:r w:rsidRPr="002008D8">
              <w:rPr>
                <w:bCs/>
                <w:iCs/>
              </w:rPr>
              <w:t>, if the utility has a right under the easement, proposed easement or access or protection space</w:t>
            </w:r>
          </w:p>
        </w:tc>
      </w:tr>
      <w:tr w:rsidR="00E50579" w14:paraId="0DE4163C" w14:textId="77777777">
        <w:trPr>
          <w:cantSplit/>
        </w:trPr>
        <w:tc>
          <w:tcPr>
            <w:tcW w:w="1188" w:type="dxa"/>
            <w:tcBorders>
              <w:top w:val="nil"/>
              <w:left w:val="nil"/>
              <w:bottom w:val="nil"/>
              <w:right w:val="nil"/>
            </w:tcBorders>
          </w:tcPr>
          <w:p w14:paraId="370F8AF1" w14:textId="77777777" w:rsidR="00E50579" w:rsidRPr="002008D8" w:rsidRDefault="00E50579" w:rsidP="0091439C">
            <w:pPr>
              <w:pStyle w:val="TableText10"/>
            </w:pPr>
            <w:r w:rsidRPr="002008D8">
              <w:t>3</w:t>
            </w:r>
          </w:p>
        </w:tc>
        <w:tc>
          <w:tcPr>
            <w:tcW w:w="3120" w:type="dxa"/>
            <w:tcBorders>
              <w:top w:val="nil"/>
              <w:left w:val="nil"/>
              <w:bottom w:val="nil"/>
              <w:right w:val="nil"/>
            </w:tcBorders>
          </w:tcPr>
          <w:p w14:paraId="6A5212A5" w14:textId="77777777" w:rsidR="00E50579" w:rsidRPr="002008D8" w:rsidRDefault="00E50579" w:rsidP="0091439C">
            <w:pPr>
              <w:pStyle w:val="TableText10"/>
            </w:pPr>
            <w:r w:rsidRPr="002008D8">
              <w:t>building work in relation to disposal of non-domestic waste into sewerage system</w:t>
            </w:r>
          </w:p>
        </w:tc>
        <w:tc>
          <w:tcPr>
            <w:tcW w:w="3628" w:type="dxa"/>
            <w:tcBorders>
              <w:top w:val="nil"/>
              <w:left w:val="nil"/>
              <w:bottom w:val="nil"/>
              <w:right w:val="nil"/>
            </w:tcBorders>
          </w:tcPr>
          <w:p w14:paraId="69A22EA3" w14:textId="0D7DA4FD" w:rsidR="00E50579" w:rsidRPr="002008D8" w:rsidRDefault="00E50579" w:rsidP="0091439C">
            <w:pPr>
              <w:pStyle w:val="TableText10"/>
            </w:pPr>
            <w:r w:rsidRPr="002008D8">
              <w:rPr>
                <w:bCs/>
                <w:iCs/>
              </w:rPr>
              <w:t xml:space="preserve">the utility that provides the sewerage service under the </w:t>
            </w:r>
            <w:hyperlink r:id="rId153" w:tooltip="A2000-65" w:history="1">
              <w:r w:rsidRPr="002008D8">
                <w:rPr>
                  <w:rStyle w:val="charCitHyperlinkItal"/>
                </w:rPr>
                <w:t>Utilities Act 2000</w:t>
              </w:r>
            </w:hyperlink>
            <w:r w:rsidRPr="002008D8">
              <w:t xml:space="preserve"> </w:t>
            </w:r>
            <w:r w:rsidRPr="002008D8">
              <w:rPr>
                <w:bCs/>
                <w:iCs/>
              </w:rPr>
              <w:t xml:space="preserve">or the </w:t>
            </w:r>
            <w:hyperlink r:id="rId154" w:tooltip="A2014-60" w:history="1">
              <w:r w:rsidRPr="002008D8">
                <w:rPr>
                  <w:rStyle w:val="charCitHyperlinkItal"/>
                </w:rPr>
                <w:t>Utilities (Technical Regulation) Act 2014</w:t>
              </w:r>
            </w:hyperlink>
          </w:p>
        </w:tc>
      </w:tr>
      <w:tr w:rsidR="00E50579" w14:paraId="5E214C1D" w14:textId="77777777">
        <w:trPr>
          <w:cantSplit/>
        </w:trPr>
        <w:tc>
          <w:tcPr>
            <w:tcW w:w="1188" w:type="dxa"/>
            <w:tcBorders>
              <w:top w:val="nil"/>
              <w:left w:val="nil"/>
              <w:bottom w:val="nil"/>
              <w:right w:val="nil"/>
            </w:tcBorders>
          </w:tcPr>
          <w:p w14:paraId="0235A84F" w14:textId="77777777" w:rsidR="00E50579" w:rsidRPr="002008D8" w:rsidRDefault="00E50579" w:rsidP="0091439C">
            <w:pPr>
              <w:pStyle w:val="TableText10"/>
            </w:pPr>
            <w:r w:rsidRPr="002008D8">
              <w:t>4</w:t>
            </w:r>
          </w:p>
        </w:tc>
        <w:tc>
          <w:tcPr>
            <w:tcW w:w="3120" w:type="dxa"/>
            <w:tcBorders>
              <w:top w:val="nil"/>
              <w:left w:val="nil"/>
              <w:bottom w:val="nil"/>
              <w:right w:val="nil"/>
            </w:tcBorders>
          </w:tcPr>
          <w:p w14:paraId="5F868E21" w14:textId="77777777" w:rsidR="00E50579" w:rsidRPr="002008D8" w:rsidRDefault="00E50579" w:rsidP="0091439C">
            <w:pPr>
              <w:pStyle w:val="TableText10"/>
            </w:pPr>
            <w:r w:rsidRPr="002008D8">
              <w:t>demolition of building to which electricity services supplied or electricity meter connected</w:t>
            </w:r>
          </w:p>
        </w:tc>
        <w:tc>
          <w:tcPr>
            <w:tcW w:w="3628" w:type="dxa"/>
            <w:tcBorders>
              <w:top w:val="nil"/>
              <w:left w:val="nil"/>
              <w:bottom w:val="nil"/>
              <w:right w:val="nil"/>
            </w:tcBorders>
          </w:tcPr>
          <w:p w14:paraId="48076101" w14:textId="35E8303E" w:rsidR="00E50579" w:rsidRPr="002008D8" w:rsidRDefault="00E50579" w:rsidP="0091439C">
            <w:pPr>
              <w:pStyle w:val="TableText10"/>
              <w:rPr>
                <w:bCs/>
                <w:iCs/>
              </w:rPr>
            </w:pPr>
            <w:r w:rsidRPr="002008D8">
              <w:rPr>
                <w:bCs/>
                <w:iCs/>
              </w:rPr>
              <w:t xml:space="preserve">the utility that provides the electricity service under the </w:t>
            </w:r>
            <w:hyperlink r:id="rId155" w:tooltip="A2000-65" w:history="1">
              <w:r w:rsidRPr="002008D8">
                <w:rPr>
                  <w:rStyle w:val="charCitHyperlinkItal"/>
                </w:rPr>
                <w:t>Utilities Act 2000</w:t>
              </w:r>
            </w:hyperlink>
            <w:r w:rsidRPr="002008D8">
              <w:rPr>
                <w:bCs/>
                <w:iCs/>
              </w:rPr>
              <w:t xml:space="preserve"> or the </w:t>
            </w:r>
            <w:hyperlink r:id="rId156" w:tooltip="A2014-60" w:history="1">
              <w:r w:rsidRPr="002008D8">
                <w:rPr>
                  <w:rStyle w:val="charCitHyperlinkItal"/>
                </w:rPr>
                <w:t>Utilities (Technical Regulation) Act 2014</w:t>
              </w:r>
            </w:hyperlink>
          </w:p>
        </w:tc>
      </w:tr>
      <w:tr w:rsidR="00E50579" w14:paraId="209E9C95" w14:textId="77777777">
        <w:trPr>
          <w:cantSplit/>
        </w:trPr>
        <w:tc>
          <w:tcPr>
            <w:tcW w:w="1188" w:type="dxa"/>
            <w:tcBorders>
              <w:top w:val="nil"/>
              <w:left w:val="nil"/>
              <w:bottom w:val="nil"/>
              <w:right w:val="nil"/>
            </w:tcBorders>
          </w:tcPr>
          <w:p w14:paraId="3E71CBD4" w14:textId="77777777" w:rsidR="00E50579" w:rsidRPr="002008D8" w:rsidRDefault="00E50579" w:rsidP="0091439C">
            <w:pPr>
              <w:pStyle w:val="TableText10"/>
            </w:pPr>
            <w:r w:rsidRPr="002008D8">
              <w:t>5</w:t>
            </w:r>
          </w:p>
        </w:tc>
        <w:tc>
          <w:tcPr>
            <w:tcW w:w="3120" w:type="dxa"/>
            <w:tcBorders>
              <w:top w:val="nil"/>
              <w:left w:val="nil"/>
              <w:bottom w:val="nil"/>
              <w:right w:val="nil"/>
            </w:tcBorders>
          </w:tcPr>
          <w:p w14:paraId="2EA54EF2" w14:textId="77777777" w:rsidR="00E50579" w:rsidRPr="002008D8" w:rsidRDefault="00E50579" w:rsidP="0091439C">
            <w:pPr>
              <w:pStyle w:val="TableText10"/>
            </w:pPr>
            <w:r w:rsidRPr="002008D8">
              <w:t>demolition of building to which gas services supplied or gas meter connected</w:t>
            </w:r>
          </w:p>
        </w:tc>
        <w:tc>
          <w:tcPr>
            <w:tcW w:w="3628" w:type="dxa"/>
            <w:tcBorders>
              <w:top w:val="nil"/>
              <w:left w:val="nil"/>
              <w:bottom w:val="nil"/>
              <w:right w:val="nil"/>
            </w:tcBorders>
          </w:tcPr>
          <w:p w14:paraId="16D265F8" w14:textId="466A316D" w:rsidR="00E50579" w:rsidRPr="002008D8" w:rsidRDefault="00E50579" w:rsidP="0091439C">
            <w:pPr>
              <w:pStyle w:val="TableText10"/>
              <w:rPr>
                <w:bCs/>
                <w:iCs/>
              </w:rPr>
            </w:pPr>
            <w:r w:rsidRPr="002008D8">
              <w:rPr>
                <w:bCs/>
                <w:iCs/>
              </w:rPr>
              <w:t xml:space="preserve">the utility that provides the gas service under the </w:t>
            </w:r>
            <w:hyperlink r:id="rId157" w:tooltip="A2000-65" w:history="1">
              <w:r w:rsidRPr="002008D8">
                <w:rPr>
                  <w:rStyle w:val="charCitHyperlinkItal"/>
                </w:rPr>
                <w:t>Utilities Act 2000</w:t>
              </w:r>
            </w:hyperlink>
            <w:r w:rsidRPr="002008D8">
              <w:rPr>
                <w:bCs/>
                <w:iCs/>
              </w:rPr>
              <w:t xml:space="preserve"> or the </w:t>
            </w:r>
            <w:hyperlink r:id="rId158" w:tooltip="A2014-60" w:history="1">
              <w:r w:rsidRPr="002008D8">
                <w:rPr>
                  <w:rStyle w:val="charCitHyperlinkItal"/>
                </w:rPr>
                <w:t>Utilities (Technical Regulation) Act 2014</w:t>
              </w:r>
            </w:hyperlink>
          </w:p>
        </w:tc>
      </w:tr>
      <w:tr w:rsidR="00EE580A" w14:paraId="2FE0C3E6" w14:textId="77777777">
        <w:trPr>
          <w:cantSplit/>
        </w:trPr>
        <w:tc>
          <w:tcPr>
            <w:tcW w:w="1188" w:type="dxa"/>
            <w:tcBorders>
              <w:top w:val="nil"/>
              <w:left w:val="nil"/>
              <w:right w:val="nil"/>
            </w:tcBorders>
          </w:tcPr>
          <w:p w14:paraId="7FE9D086" w14:textId="77777777" w:rsidR="00EE580A" w:rsidRPr="004C3CCB" w:rsidRDefault="00EE580A" w:rsidP="00FC463A">
            <w:pPr>
              <w:pStyle w:val="TableText10"/>
            </w:pPr>
            <w:r w:rsidRPr="004C3CCB">
              <w:t>6</w:t>
            </w:r>
          </w:p>
        </w:tc>
        <w:tc>
          <w:tcPr>
            <w:tcW w:w="3120" w:type="dxa"/>
            <w:tcBorders>
              <w:top w:val="nil"/>
              <w:left w:val="nil"/>
              <w:right w:val="nil"/>
            </w:tcBorders>
          </w:tcPr>
          <w:p w14:paraId="47F1A10F" w14:textId="77777777" w:rsidR="00EE580A" w:rsidRPr="004C3CCB" w:rsidRDefault="00EE580A" w:rsidP="00FC463A">
            <w:pPr>
              <w:pStyle w:val="TableText10"/>
            </w:pPr>
            <w:r w:rsidRPr="004C3CCB">
              <w:t xml:space="preserve">use of </w:t>
            </w:r>
            <w:r w:rsidR="00EB2B55" w:rsidRPr="00F16542">
              <w:t>performance solution</w:t>
            </w:r>
            <w:r w:rsidRPr="004C3CCB">
              <w:rPr>
                <w:b/>
                <w:bCs/>
              </w:rPr>
              <w:t xml:space="preserve"> </w:t>
            </w:r>
            <w:r w:rsidRPr="004C3CCB">
              <w:t>for a</w:t>
            </w:r>
            <w:r w:rsidRPr="004C3CCB">
              <w:rPr>
                <w:b/>
                <w:bCs/>
              </w:rPr>
              <w:t xml:space="preserve"> </w:t>
            </w:r>
            <w:r w:rsidRPr="004C3CCB">
              <w:t>provision of the building code that deals with fire protection</w:t>
            </w:r>
          </w:p>
        </w:tc>
        <w:tc>
          <w:tcPr>
            <w:tcW w:w="3628" w:type="dxa"/>
            <w:tcBorders>
              <w:top w:val="nil"/>
              <w:left w:val="nil"/>
              <w:right w:val="nil"/>
            </w:tcBorders>
          </w:tcPr>
          <w:p w14:paraId="1BBCAA5F" w14:textId="77777777" w:rsidR="00EE580A" w:rsidRPr="004C3CCB" w:rsidRDefault="00EE580A" w:rsidP="00FC463A">
            <w:pPr>
              <w:pStyle w:val="TableText10"/>
              <w:rPr>
                <w:bCs/>
                <w:iCs/>
              </w:rPr>
            </w:pPr>
            <w:r w:rsidRPr="004C3CCB">
              <w:t>emergency services commissioner</w:t>
            </w:r>
          </w:p>
        </w:tc>
      </w:tr>
      <w:tr w:rsidR="00EE580A" w14:paraId="67ED0AF3" w14:textId="77777777" w:rsidTr="00DA5567">
        <w:trPr>
          <w:cantSplit/>
        </w:trPr>
        <w:tc>
          <w:tcPr>
            <w:tcW w:w="1188" w:type="dxa"/>
            <w:tcBorders>
              <w:top w:val="nil"/>
              <w:left w:val="nil"/>
              <w:bottom w:val="nil"/>
              <w:right w:val="nil"/>
            </w:tcBorders>
          </w:tcPr>
          <w:p w14:paraId="5CC809AC" w14:textId="77777777" w:rsidR="00EE580A" w:rsidRPr="004C3CCB" w:rsidRDefault="00EE580A" w:rsidP="00FC463A">
            <w:pPr>
              <w:pStyle w:val="TableText10"/>
            </w:pPr>
            <w:r w:rsidRPr="004C3CCB">
              <w:t>7</w:t>
            </w:r>
          </w:p>
        </w:tc>
        <w:tc>
          <w:tcPr>
            <w:tcW w:w="3120" w:type="dxa"/>
            <w:tcBorders>
              <w:top w:val="nil"/>
              <w:left w:val="nil"/>
              <w:bottom w:val="nil"/>
              <w:right w:val="nil"/>
            </w:tcBorders>
          </w:tcPr>
          <w:p w14:paraId="0127F164" w14:textId="77777777" w:rsidR="00EE580A" w:rsidRPr="004C3CCB" w:rsidRDefault="00EE580A" w:rsidP="00FC463A">
            <w:pPr>
              <w:pStyle w:val="TableText10"/>
            </w:pPr>
            <w:r w:rsidRPr="004C3CCB">
              <w:t>erection of building, or new part of building, if building, or new part—</w:t>
            </w:r>
          </w:p>
          <w:p w14:paraId="74643E00" w14:textId="77777777" w:rsidR="00EE580A" w:rsidRPr="004C3CCB" w:rsidRDefault="00EE580A" w:rsidP="00FC463A">
            <w:pPr>
              <w:pStyle w:val="TablePara10"/>
            </w:pPr>
            <w:r w:rsidRPr="004C3CCB">
              <w:tab/>
              <w:t>(a)</w:t>
            </w:r>
            <w:r w:rsidRPr="004C3CCB">
              <w:tab/>
              <w:t>is not a class 1, class 10a or class 10b building; and</w:t>
            </w:r>
          </w:p>
          <w:p w14:paraId="44AB7A71" w14:textId="77777777" w:rsidR="00EE580A" w:rsidRPr="004C3CCB" w:rsidRDefault="00EE580A" w:rsidP="00FC463A">
            <w:pPr>
              <w:pStyle w:val="TablePara10"/>
            </w:pPr>
            <w:r w:rsidRPr="004C3CCB">
              <w:tab/>
              <w:t>(b)</w:t>
            </w:r>
            <w:r w:rsidRPr="004C3CCB">
              <w:tab/>
              <w:t>has floor area larger than 500m</w:t>
            </w:r>
            <w:r w:rsidRPr="004C3CCB">
              <w:rPr>
                <w:vertAlign w:val="superscript"/>
              </w:rPr>
              <w:t>2</w:t>
            </w:r>
          </w:p>
        </w:tc>
        <w:tc>
          <w:tcPr>
            <w:tcW w:w="3628" w:type="dxa"/>
            <w:tcBorders>
              <w:top w:val="nil"/>
              <w:left w:val="nil"/>
              <w:bottom w:val="nil"/>
              <w:right w:val="nil"/>
            </w:tcBorders>
          </w:tcPr>
          <w:p w14:paraId="01850A69" w14:textId="77777777" w:rsidR="00EE580A" w:rsidRPr="004C3CCB" w:rsidRDefault="00EE580A" w:rsidP="00FC463A">
            <w:pPr>
              <w:pStyle w:val="TableText10"/>
              <w:rPr>
                <w:bCs/>
                <w:iCs/>
              </w:rPr>
            </w:pPr>
            <w:r w:rsidRPr="004C3CCB">
              <w:t>emergency services commissioner</w:t>
            </w:r>
          </w:p>
        </w:tc>
      </w:tr>
      <w:tr w:rsidR="00DA5567" w14:paraId="608113F0" w14:textId="77777777">
        <w:trPr>
          <w:cantSplit/>
        </w:trPr>
        <w:tc>
          <w:tcPr>
            <w:tcW w:w="1188" w:type="dxa"/>
            <w:tcBorders>
              <w:top w:val="nil"/>
              <w:left w:val="nil"/>
              <w:right w:val="nil"/>
            </w:tcBorders>
          </w:tcPr>
          <w:p w14:paraId="0BC9FDF3" w14:textId="77777777" w:rsidR="00DA5567" w:rsidRPr="00105A0B" w:rsidRDefault="00DA5567" w:rsidP="00DA5567">
            <w:pPr>
              <w:pStyle w:val="TableText10"/>
            </w:pPr>
            <w:r w:rsidRPr="00105A0B">
              <w:lastRenderedPageBreak/>
              <w:t>8</w:t>
            </w:r>
          </w:p>
        </w:tc>
        <w:tc>
          <w:tcPr>
            <w:tcW w:w="3120" w:type="dxa"/>
            <w:tcBorders>
              <w:top w:val="nil"/>
              <w:left w:val="nil"/>
              <w:right w:val="nil"/>
            </w:tcBorders>
          </w:tcPr>
          <w:p w14:paraId="5F2000E8" w14:textId="77777777" w:rsidR="00DA5567" w:rsidRPr="00105A0B" w:rsidRDefault="00DA5567" w:rsidP="00DA5567">
            <w:pPr>
              <w:pStyle w:val="TableText10"/>
            </w:pPr>
            <w:r w:rsidRPr="00105A0B">
              <w:t xml:space="preserve">construction of a regulated utility service that is not a licensed utility service </w:t>
            </w:r>
          </w:p>
        </w:tc>
        <w:tc>
          <w:tcPr>
            <w:tcW w:w="3628" w:type="dxa"/>
            <w:tcBorders>
              <w:top w:val="nil"/>
              <w:left w:val="nil"/>
              <w:right w:val="nil"/>
            </w:tcBorders>
          </w:tcPr>
          <w:p w14:paraId="69CFB5DF" w14:textId="77777777" w:rsidR="00DA5567" w:rsidRPr="00105A0B" w:rsidRDefault="00DA5567" w:rsidP="00DA5567">
            <w:pPr>
              <w:pStyle w:val="TableText10"/>
            </w:pPr>
            <w:r w:rsidRPr="00105A0B">
              <w:t>technical regulator</w:t>
            </w:r>
          </w:p>
        </w:tc>
      </w:tr>
    </w:tbl>
    <w:p w14:paraId="52E6B58E" w14:textId="77777777" w:rsidR="009E77A1" w:rsidRPr="009E77A1" w:rsidRDefault="009E77A1" w:rsidP="009E77A1">
      <w:pPr>
        <w:pStyle w:val="PageBreak"/>
      </w:pPr>
      <w:r w:rsidRPr="009E77A1">
        <w:br w:type="page"/>
      </w:r>
    </w:p>
    <w:p w14:paraId="77CFDA7B" w14:textId="77777777" w:rsidR="000D2582" w:rsidRPr="004D7E12" w:rsidRDefault="000D2582" w:rsidP="000D2582">
      <w:pPr>
        <w:pStyle w:val="Sched-heading"/>
      </w:pPr>
      <w:bookmarkStart w:id="104" w:name="_Toc43974524"/>
      <w:r w:rsidRPr="004D7E12">
        <w:rPr>
          <w:rStyle w:val="CharChapNo"/>
        </w:rPr>
        <w:lastRenderedPageBreak/>
        <w:t>Schedule 2A</w:t>
      </w:r>
      <w:r w:rsidRPr="00BD51BF">
        <w:tab/>
      </w:r>
      <w:r w:rsidRPr="004D7E12">
        <w:rPr>
          <w:rStyle w:val="CharChapText"/>
        </w:rPr>
        <w:t>Referral of demolition order applications to particular entities</w:t>
      </w:r>
      <w:bookmarkEnd w:id="104"/>
    </w:p>
    <w:p w14:paraId="7BFD8EFA" w14:textId="77777777" w:rsidR="000D2582" w:rsidRDefault="000D2582" w:rsidP="000D2582">
      <w:pPr>
        <w:pStyle w:val="Placeholder"/>
        <w:suppressLineNumbers/>
      </w:pPr>
      <w:r>
        <w:rPr>
          <w:rStyle w:val="CharPartNo"/>
        </w:rPr>
        <w:t xml:space="preserve">  </w:t>
      </w:r>
      <w:r>
        <w:rPr>
          <w:rStyle w:val="CharPartText"/>
        </w:rPr>
        <w:t xml:space="preserve">  </w:t>
      </w:r>
    </w:p>
    <w:p w14:paraId="4962F50C" w14:textId="77777777" w:rsidR="000D2582" w:rsidRPr="00BD51BF" w:rsidRDefault="000D2582" w:rsidP="000D2582">
      <w:pPr>
        <w:pStyle w:val="ref"/>
      </w:pPr>
      <w:r w:rsidRPr="00BD51BF">
        <w:t>(see s 36B)</w:t>
      </w:r>
    </w:p>
    <w:p w14:paraId="745F9A4F" w14:textId="77777777" w:rsidR="000D2582" w:rsidRPr="00BD51BF" w:rsidRDefault="000D2582" w:rsidP="000D258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0D2582" w:rsidRPr="00BD51BF" w14:paraId="57BE9908" w14:textId="77777777" w:rsidTr="000D2582">
        <w:trPr>
          <w:cantSplit/>
          <w:tblHeader/>
        </w:trPr>
        <w:tc>
          <w:tcPr>
            <w:tcW w:w="1200" w:type="dxa"/>
            <w:tcBorders>
              <w:bottom w:val="single" w:sz="4" w:space="0" w:color="auto"/>
            </w:tcBorders>
          </w:tcPr>
          <w:p w14:paraId="12AFB772" w14:textId="77777777" w:rsidR="000D2582" w:rsidRPr="00BD51BF" w:rsidRDefault="000D2582" w:rsidP="000D2582">
            <w:pPr>
              <w:pStyle w:val="TableColHd"/>
            </w:pPr>
            <w:r w:rsidRPr="00BD51BF">
              <w:t>column 1</w:t>
            </w:r>
          </w:p>
          <w:p w14:paraId="7A1D55DF" w14:textId="77777777" w:rsidR="000D2582" w:rsidRPr="00BD51BF" w:rsidRDefault="000D2582" w:rsidP="000D2582">
            <w:pPr>
              <w:pStyle w:val="TableColHd"/>
            </w:pPr>
            <w:r w:rsidRPr="00BD51BF">
              <w:t>item</w:t>
            </w:r>
          </w:p>
        </w:tc>
        <w:tc>
          <w:tcPr>
            <w:tcW w:w="2736" w:type="dxa"/>
            <w:tcBorders>
              <w:bottom w:val="single" w:sz="4" w:space="0" w:color="auto"/>
            </w:tcBorders>
          </w:tcPr>
          <w:p w14:paraId="52743476" w14:textId="77777777" w:rsidR="000D2582" w:rsidRPr="00BD51BF" w:rsidRDefault="000D2582" w:rsidP="000D2582">
            <w:pPr>
              <w:pStyle w:val="TableColHd"/>
            </w:pPr>
            <w:r w:rsidRPr="00BD51BF">
              <w:t>column 2</w:t>
            </w:r>
          </w:p>
          <w:p w14:paraId="4F0D74CC" w14:textId="77777777" w:rsidR="000D2582" w:rsidRPr="00BD51BF" w:rsidRDefault="000D2582" w:rsidP="000D2582">
            <w:pPr>
              <w:pStyle w:val="TableColHd"/>
            </w:pPr>
            <w:r w:rsidRPr="00BD51BF">
              <w:t>building work involved</w:t>
            </w:r>
          </w:p>
        </w:tc>
        <w:tc>
          <w:tcPr>
            <w:tcW w:w="4012" w:type="dxa"/>
            <w:tcBorders>
              <w:bottom w:val="single" w:sz="4" w:space="0" w:color="auto"/>
            </w:tcBorders>
          </w:tcPr>
          <w:p w14:paraId="52469F75" w14:textId="77777777" w:rsidR="000D2582" w:rsidRPr="00BD51BF" w:rsidRDefault="000D2582" w:rsidP="000D2582">
            <w:pPr>
              <w:pStyle w:val="TableColHd"/>
            </w:pPr>
            <w:r w:rsidRPr="00BD51BF">
              <w:t>column 3</w:t>
            </w:r>
          </w:p>
          <w:p w14:paraId="7A60342D" w14:textId="77777777" w:rsidR="000D2582" w:rsidRPr="00BD51BF" w:rsidRDefault="000D2582" w:rsidP="000D2582">
            <w:pPr>
              <w:pStyle w:val="TableColHd"/>
            </w:pPr>
            <w:r w:rsidRPr="00BD51BF">
              <w:t>entity to which building approval application is referred</w:t>
            </w:r>
          </w:p>
        </w:tc>
      </w:tr>
      <w:tr w:rsidR="000D2582" w:rsidRPr="00BD51BF" w14:paraId="7CB2E6F2" w14:textId="77777777" w:rsidTr="000D2582">
        <w:trPr>
          <w:cantSplit/>
        </w:trPr>
        <w:tc>
          <w:tcPr>
            <w:tcW w:w="1200" w:type="dxa"/>
            <w:tcBorders>
              <w:top w:val="single" w:sz="4" w:space="0" w:color="auto"/>
            </w:tcBorders>
          </w:tcPr>
          <w:p w14:paraId="4601BD52" w14:textId="77777777" w:rsidR="000D2582" w:rsidRPr="00BD51BF" w:rsidRDefault="000D2582" w:rsidP="000D2582">
            <w:pPr>
              <w:pStyle w:val="TableNumbered"/>
              <w:numPr>
                <w:ilvl w:val="0"/>
                <w:numId w:val="0"/>
              </w:numPr>
              <w:ind w:left="360" w:hanging="360"/>
            </w:pPr>
            <w:r w:rsidRPr="00BD51BF">
              <w:t xml:space="preserve">1 </w:t>
            </w:r>
          </w:p>
        </w:tc>
        <w:tc>
          <w:tcPr>
            <w:tcW w:w="2736" w:type="dxa"/>
            <w:tcBorders>
              <w:top w:val="single" w:sz="4" w:space="0" w:color="auto"/>
            </w:tcBorders>
          </w:tcPr>
          <w:p w14:paraId="4BC8BE77" w14:textId="77777777" w:rsidR="000D2582" w:rsidRPr="00BD51BF" w:rsidRDefault="000D2582" w:rsidP="000D2582">
            <w:pPr>
              <w:pStyle w:val="TableText10"/>
            </w:pPr>
            <w:r w:rsidRPr="00BD51BF">
              <w:t>demolition of building to which water or sewerage services supplied or water meter connected</w:t>
            </w:r>
          </w:p>
        </w:tc>
        <w:tc>
          <w:tcPr>
            <w:tcW w:w="4012" w:type="dxa"/>
            <w:tcBorders>
              <w:top w:val="single" w:sz="4" w:space="0" w:color="auto"/>
            </w:tcBorders>
          </w:tcPr>
          <w:p w14:paraId="6F3FC69A" w14:textId="0B30447B" w:rsidR="000D2582" w:rsidRPr="00BD51BF" w:rsidRDefault="000D2582" w:rsidP="000D2582">
            <w:pPr>
              <w:pStyle w:val="TableText10"/>
              <w:rPr>
                <w:i/>
              </w:rPr>
            </w:pPr>
            <w:r w:rsidRPr="00BD51BF">
              <w:rPr>
                <w:bCs/>
                <w:iCs/>
              </w:rPr>
              <w:t xml:space="preserve">the utility that provides the water or sewerage service under the </w:t>
            </w:r>
            <w:hyperlink r:id="rId159" w:tooltip="A2000-65" w:history="1">
              <w:r w:rsidRPr="00BD51BF">
                <w:rPr>
                  <w:rStyle w:val="charCitHyperlinkItal"/>
                </w:rPr>
                <w:t>Utilities Act 2000</w:t>
              </w:r>
            </w:hyperlink>
            <w:r w:rsidRPr="00BD51BF">
              <w:rPr>
                <w:bCs/>
                <w:iCs/>
              </w:rPr>
              <w:t xml:space="preserve"> or the </w:t>
            </w:r>
            <w:hyperlink r:id="rId160" w:tooltip="A2014-60" w:history="1">
              <w:r w:rsidRPr="00BD51BF">
                <w:rPr>
                  <w:rStyle w:val="charCitHyperlinkItal"/>
                </w:rPr>
                <w:t>Utilities (Technical Regulation) Act 2014</w:t>
              </w:r>
            </w:hyperlink>
          </w:p>
        </w:tc>
      </w:tr>
      <w:tr w:rsidR="000D2582" w:rsidRPr="00BD51BF" w14:paraId="644E4089" w14:textId="77777777" w:rsidTr="000D2582">
        <w:trPr>
          <w:cantSplit/>
        </w:trPr>
        <w:tc>
          <w:tcPr>
            <w:tcW w:w="1200" w:type="dxa"/>
          </w:tcPr>
          <w:p w14:paraId="7652CC6B" w14:textId="77777777" w:rsidR="000D2582" w:rsidRPr="00BD51BF" w:rsidRDefault="000D2582" w:rsidP="000D2582">
            <w:pPr>
              <w:pStyle w:val="TableNumbered"/>
              <w:numPr>
                <w:ilvl w:val="0"/>
                <w:numId w:val="0"/>
              </w:numPr>
              <w:ind w:left="360" w:hanging="360"/>
            </w:pPr>
            <w:r w:rsidRPr="00BD51BF">
              <w:t xml:space="preserve">2 </w:t>
            </w:r>
          </w:p>
        </w:tc>
        <w:tc>
          <w:tcPr>
            <w:tcW w:w="2736" w:type="dxa"/>
          </w:tcPr>
          <w:p w14:paraId="61792479" w14:textId="77777777" w:rsidR="000D2582" w:rsidRPr="00BD51BF" w:rsidRDefault="000D2582" w:rsidP="000D2582">
            <w:pPr>
              <w:pStyle w:val="TableText10"/>
            </w:pPr>
            <w:r w:rsidRPr="00BD51BF">
              <w:t>demolition of building to which electricity services supplied or electricity meter connected</w:t>
            </w:r>
          </w:p>
        </w:tc>
        <w:tc>
          <w:tcPr>
            <w:tcW w:w="4012" w:type="dxa"/>
          </w:tcPr>
          <w:p w14:paraId="7F791CAE" w14:textId="3AA1BEEA" w:rsidR="000D2582" w:rsidRPr="00BD51BF" w:rsidRDefault="000D2582" w:rsidP="000D2582">
            <w:pPr>
              <w:pStyle w:val="TableText10"/>
              <w:rPr>
                <w:bCs/>
                <w:iCs/>
              </w:rPr>
            </w:pPr>
            <w:r w:rsidRPr="00BD51BF">
              <w:rPr>
                <w:bCs/>
                <w:iCs/>
              </w:rPr>
              <w:t xml:space="preserve">the utility that provides the electricity service under the </w:t>
            </w:r>
            <w:hyperlink r:id="rId161" w:tooltip="A2000-65" w:history="1">
              <w:r w:rsidRPr="00BD51BF">
                <w:rPr>
                  <w:rStyle w:val="charCitHyperlinkItal"/>
                </w:rPr>
                <w:t>Utilities Act 2000</w:t>
              </w:r>
            </w:hyperlink>
            <w:r w:rsidRPr="00BD51BF">
              <w:rPr>
                <w:bCs/>
                <w:iCs/>
              </w:rPr>
              <w:t xml:space="preserve"> or the </w:t>
            </w:r>
            <w:hyperlink r:id="rId162" w:tooltip="A2014-60" w:history="1">
              <w:r w:rsidRPr="00BD51BF">
                <w:rPr>
                  <w:rStyle w:val="charCitHyperlinkItal"/>
                </w:rPr>
                <w:t>Utilities (Technical Regulation) Act 2014</w:t>
              </w:r>
            </w:hyperlink>
          </w:p>
        </w:tc>
      </w:tr>
      <w:tr w:rsidR="000D2582" w:rsidRPr="00BD51BF" w14:paraId="7BFEF92D" w14:textId="77777777" w:rsidTr="000D2582">
        <w:trPr>
          <w:cantSplit/>
        </w:trPr>
        <w:tc>
          <w:tcPr>
            <w:tcW w:w="1200" w:type="dxa"/>
          </w:tcPr>
          <w:p w14:paraId="290EB564" w14:textId="77777777" w:rsidR="000D2582" w:rsidRPr="00BD51BF" w:rsidRDefault="000D2582" w:rsidP="000D2582">
            <w:pPr>
              <w:pStyle w:val="TableNumbered"/>
              <w:numPr>
                <w:ilvl w:val="0"/>
                <w:numId w:val="0"/>
              </w:numPr>
              <w:ind w:left="360" w:hanging="360"/>
            </w:pPr>
            <w:r w:rsidRPr="00BD51BF">
              <w:t xml:space="preserve">3 </w:t>
            </w:r>
          </w:p>
        </w:tc>
        <w:tc>
          <w:tcPr>
            <w:tcW w:w="2736" w:type="dxa"/>
          </w:tcPr>
          <w:p w14:paraId="34518D34" w14:textId="77777777" w:rsidR="000D2582" w:rsidRPr="00BD51BF" w:rsidRDefault="000D2582" w:rsidP="000D2582">
            <w:pPr>
              <w:pStyle w:val="TableText10"/>
            </w:pPr>
            <w:r w:rsidRPr="00BD51BF">
              <w:t>demolition of building to which gas services supplied or gas meter connected</w:t>
            </w:r>
          </w:p>
        </w:tc>
        <w:tc>
          <w:tcPr>
            <w:tcW w:w="4012" w:type="dxa"/>
          </w:tcPr>
          <w:p w14:paraId="37A2CF7E" w14:textId="4A2E622E" w:rsidR="000D2582" w:rsidRPr="00BD51BF" w:rsidRDefault="000D2582" w:rsidP="000D2582">
            <w:pPr>
              <w:pStyle w:val="TableText10"/>
              <w:rPr>
                <w:bCs/>
                <w:iCs/>
              </w:rPr>
            </w:pPr>
            <w:r w:rsidRPr="00BD51BF">
              <w:rPr>
                <w:bCs/>
                <w:iCs/>
              </w:rPr>
              <w:t xml:space="preserve">the utility that provides the gas service under the </w:t>
            </w:r>
            <w:hyperlink r:id="rId163" w:tooltip="A2000-65" w:history="1">
              <w:r w:rsidRPr="00BD51BF">
                <w:rPr>
                  <w:rStyle w:val="charCitHyperlinkItal"/>
                </w:rPr>
                <w:t>Utilities Act 2000</w:t>
              </w:r>
            </w:hyperlink>
            <w:r w:rsidRPr="00BD51BF">
              <w:rPr>
                <w:bCs/>
                <w:iCs/>
              </w:rPr>
              <w:t xml:space="preserve"> or the </w:t>
            </w:r>
            <w:hyperlink r:id="rId164" w:tooltip="A2014-60" w:history="1">
              <w:r w:rsidRPr="00BD51BF">
                <w:rPr>
                  <w:rStyle w:val="charCitHyperlinkItal"/>
                </w:rPr>
                <w:t>Utilities (Technical Regulation) Act 2014</w:t>
              </w:r>
            </w:hyperlink>
          </w:p>
        </w:tc>
      </w:tr>
    </w:tbl>
    <w:p w14:paraId="7FAA1C78" w14:textId="77777777" w:rsidR="00B47812" w:rsidRDefault="00B47812">
      <w:pPr>
        <w:pStyle w:val="03Schedule"/>
        <w:sectPr w:rsidR="00B47812">
          <w:headerReference w:type="even" r:id="rId165"/>
          <w:headerReference w:type="default" r:id="rId166"/>
          <w:footerReference w:type="even" r:id="rId167"/>
          <w:footerReference w:type="default" r:id="rId168"/>
          <w:type w:val="continuous"/>
          <w:pgSz w:w="11907" w:h="16839" w:code="9"/>
          <w:pgMar w:top="3880" w:right="1900" w:bottom="3100" w:left="2300" w:header="2280" w:footer="1760" w:gutter="0"/>
          <w:cols w:space="720"/>
        </w:sectPr>
      </w:pPr>
    </w:p>
    <w:p w14:paraId="3C1321CD" w14:textId="77777777" w:rsidR="00C377E2" w:rsidRDefault="00C377E2" w:rsidP="00C377E2">
      <w:pPr>
        <w:pStyle w:val="PageBreak"/>
      </w:pPr>
      <w:r>
        <w:br w:type="page"/>
      </w:r>
    </w:p>
    <w:p w14:paraId="45049934" w14:textId="77777777" w:rsidR="006B7BBF" w:rsidRPr="004D7E12" w:rsidRDefault="006B7BBF" w:rsidP="00C377E2">
      <w:pPr>
        <w:pStyle w:val="Sched-heading"/>
      </w:pPr>
      <w:bookmarkStart w:id="105" w:name="_Toc43974525"/>
      <w:r w:rsidRPr="004D7E12">
        <w:rPr>
          <w:rStyle w:val="CharChapNo"/>
        </w:rPr>
        <w:lastRenderedPageBreak/>
        <w:t>Schedule 3</w:t>
      </w:r>
      <w:r>
        <w:tab/>
      </w:r>
      <w:r w:rsidRPr="004D7E12">
        <w:rPr>
          <w:rStyle w:val="CharChapText"/>
        </w:rPr>
        <w:t>Fundamentally noncompliant building work</w:t>
      </w:r>
      <w:bookmarkEnd w:id="105"/>
    </w:p>
    <w:p w14:paraId="5C7630A9" w14:textId="77777777" w:rsidR="006B7BBF" w:rsidRDefault="006B7BBF">
      <w:pPr>
        <w:pStyle w:val="ref"/>
      </w:pPr>
      <w:r>
        <w:t>(see s 36)</w:t>
      </w:r>
    </w:p>
    <w:p w14:paraId="3D35BC41" w14:textId="77777777" w:rsidR="006B7BBF" w:rsidRPr="004D7E12" w:rsidRDefault="006B7BBF">
      <w:pPr>
        <w:pStyle w:val="Sched-Part"/>
      </w:pPr>
      <w:bookmarkStart w:id="106" w:name="_Toc43974526"/>
      <w:r w:rsidRPr="004D7E12">
        <w:rPr>
          <w:rStyle w:val="CharPartNo"/>
        </w:rPr>
        <w:t>Part 3.1</w:t>
      </w:r>
      <w:r>
        <w:tab/>
      </w:r>
      <w:r w:rsidRPr="004D7E12">
        <w:rPr>
          <w:rStyle w:val="CharPartText"/>
        </w:rPr>
        <w:t>Interpretation—sch 3</w:t>
      </w:r>
      <w:bookmarkEnd w:id="106"/>
    </w:p>
    <w:p w14:paraId="5183E2ED" w14:textId="77777777" w:rsidR="006B7BBF" w:rsidRDefault="006B7BBF">
      <w:pPr>
        <w:pStyle w:val="Schclauseheading"/>
      </w:pPr>
      <w:bookmarkStart w:id="107" w:name="_Toc43974527"/>
      <w:r w:rsidRPr="004D7E12">
        <w:rPr>
          <w:rStyle w:val="CharSectNo"/>
        </w:rPr>
        <w:t>3.1</w:t>
      </w:r>
      <w:r>
        <w:tab/>
        <w:t>Definitions—sch 3</w:t>
      </w:r>
      <w:bookmarkEnd w:id="107"/>
    </w:p>
    <w:p w14:paraId="4BA58BB8" w14:textId="77777777" w:rsidR="006B7BBF" w:rsidRDefault="006B7BBF">
      <w:pPr>
        <w:pStyle w:val="SchAmain"/>
        <w:keepNext/>
      </w:pPr>
      <w:r>
        <w:tab/>
        <w:t>(1)</w:t>
      </w:r>
      <w:r>
        <w:tab/>
        <w:t>In this schedule:</w:t>
      </w:r>
    </w:p>
    <w:p w14:paraId="28EDE1B8" w14:textId="77777777" w:rsidR="006B7BBF" w:rsidRDefault="006B7BBF">
      <w:pPr>
        <w:pStyle w:val="aDef"/>
      </w:pPr>
      <w:r>
        <w:rPr>
          <w:rStyle w:val="charBoldItals"/>
        </w:rPr>
        <w:t>defect tolerance</w:t>
      </w:r>
      <w:r w:rsidRPr="00D52D2C">
        <w:t>, for an element of building work,</w:t>
      </w:r>
      <w:r>
        <w:t xml:space="preserve"> means the amount stated in the tolerances guide for the element as the amount by which the element may deviate from a stated dimension in the approved plans for the building work, or a result from working out a dimension using a method stated in the tolerances guide, for the element. </w:t>
      </w:r>
    </w:p>
    <w:p w14:paraId="48F91B72" w14:textId="77777777" w:rsidR="006B7BBF" w:rsidRDefault="006B7BBF">
      <w:pPr>
        <w:pStyle w:val="aDef"/>
        <w:keepNext/>
      </w:pPr>
      <w:r>
        <w:rPr>
          <w:rStyle w:val="charBoldItals"/>
        </w:rPr>
        <w:t>tolerances guide</w:t>
      </w:r>
      <w:r>
        <w:t xml:space="preserve"> means the Guide to Standards and Tolerances 2007, as in force from time to time.</w:t>
      </w:r>
    </w:p>
    <w:p w14:paraId="179EC8D2" w14:textId="707957A6" w:rsidR="006B7BBF" w:rsidRDefault="006B7BB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9" w:tooltip="A2001-14" w:history="1">
        <w:r w:rsidR="00D52D2C" w:rsidRPr="00D52D2C">
          <w:rPr>
            <w:rStyle w:val="charCitHyperlinkAbbrev"/>
          </w:rPr>
          <w:t>Legislation Act</w:t>
        </w:r>
      </w:hyperlink>
      <w:r w:rsidRPr="00D52D2C">
        <w:t xml:space="preserve">, </w:t>
      </w:r>
      <w:r>
        <w:rPr>
          <w:snapToGrid w:val="0"/>
        </w:rPr>
        <w:t>s 47 (5) or (6) is not disapplied (see s 47 (7)).</w:t>
      </w:r>
    </w:p>
    <w:p w14:paraId="418AE30D" w14:textId="7A246C71" w:rsidR="006B7BBF" w:rsidRDefault="006B7BBF">
      <w:pPr>
        <w:pStyle w:val="aNote"/>
        <w:keepNext/>
        <w:rPr>
          <w:iCs/>
        </w:rPr>
      </w:pPr>
      <w:r>
        <w:rPr>
          <w:rStyle w:val="charItals"/>
        </w:rPr>
        <w:t>Note 2</w:t>
      </w:r>
      <w:r>
        <w:rPr>
          <w:rStyle w:val="charItals"/>
        </w:rPr>
        <w:tab/>
      </w:r>
      <w:r>
        <w:rPr>
          <w:iCs/>
        </w:rPr>
        <w:t xml:space="preserve">The </w:t>
      </w:r>
      <w:hyperlink r:id="rId170" w:tooltip="A2001-14" w:history="1">
        <w:r w:rsidR="00D52D2C" w:rsidRPr="00D52D2C">
          <w:rPr>
            <w:rStyle w:val="charCitHyperlinkAbbrev"/>
          </w:rPr>
          <w:t>Legislation Act</w:t>
        </w:r>
      </w:hyperlink>
      <w:r>
        <w:rPr>
          <w:iCs/>
        </w:rPr>
        <w:t>, s 47 (5) is disapplied in relation to the tolerances guide by s 45.</w:t>
      </w:r>
    </w:p>
    <w:p w14:paraId="08353D7F" w14:textId="6261360A" w:rsidR="006B7BBF" w:rsidRDefault="006B7BBF">
      <w:pPr>
        <w:pStyle w:val="aNote"/>
      </w:pPr>
      <w:r>
        <w:rPr>
          <w:rStyle w:val="charItals"/>
        </w:rPr>
        <w:t>Note 3</w:t>
      </w:r>
      <w:r>
        <w:rPr>
          <w:rStyle w:val="charItals"/>
        </w:rPr>
        <w:tab/>
      </w:r>
      <w:r>
        <w:t xml:space="preserve">The tolerances guide can be viewed at, or downloaded from, </w:t>
      </w:r>
      <w:hyperlink r:id="rId171" w:tooltip="www.buildingcommission.com.au" w:history="1">
        <w:r w:rsidR="009F437C" w:rsidRPr="009F437C">
          <w:rPr>
            <w:rStyle w:val="charCitHyperlinkAbbrev"/>
          </w:rPr>
          <w:t>www.buildingcommission.com.au</w:t>
        </w:r>
      </w:hyperlink>
      <w:r>
        <w:t>.</w:t>
      </w:r>
    </w:p>
    <w:p w14:paraId="7D84E775" w14:textId="77777777" w:rsidR="006B7BBF" w:rsidRDefault="006B7BBF">
      <w:pPr>
        <w:pStyle w:val="Amain"/>
      </w:pPr>
      <w:r>
        <w:tab/>
        <w:t>(2)</w:t>
      </w:r>
      <w:r>
        <w:tab/>
        <w:t>For this schedule, approved plans that relate to building work show the dimension of an element of the building work if the dimension of the element can be—</w:t>
      </w:r>
    </w:p>
    <w:p w14:paraId="6EB067CA" w14:textId="77777777" w:rsidR="006B7BBF" w:rsidRDefault="006B7BBF">
      <w:pPr>
        <w:pStyle w:val="Apara"/>
      </w:pPr>
      <w:r>
        <w:tab/>
        <w:t>(a)</w:t>
      </w:r>
      <w:r>
        <w:tab/>
        <w:t xml:space="preserve">worked out geometrically from the drawings in the approved plans; or </w:t>
      </w:r>
    </w:p>
    <w:p w14:paraId="008AACFE" w14:textId="77777777" w:rsidR="006B7BBF" w:rsidRDefault="006B7BBF">
      <w:pPr>
        <w:pStyle w:val="Apara"/>
        <w:keepNext/>
      </w:pPr>
      <w:r>
        <w:lastRenderedPageBreak/>
        <w:tab/>
        <w:t>(b)</w:t>
      </w:r>
      <w:r>
        <w:tab/>
        <w:t>deduced from diagrammatic information in the approved plans.</w:t>
      </w:r>
    </w:p>
    <w:p w14:paraId="631B4272" w14:textId="77777777" w:rsidR="006B7BBF" w:rsidRDefault="006B7BBF">
      <w:pPr>
        <w:pStyle w:val="aExamHdgss"/>
      </w:pPr>
      <w:r>
        <w:t>Examples—s (2)</w:t>
      </w:r>
    </w:p>
    <w:p w14:paraId="27D0F5C5" w14:textId="77777777" w:rsidR="006B7BBF" w:rsidRDefault="006B7BBF">
      <w:pPr>
        <w:pStyle w:val="aExamINumss"/>
        <w:tabs>
          <w:tab w:val="left" w:pos="1460"/>
        </w:tabs>
        <w:ind w:left="1460" w:hanging="360"/>
      </w:pPr>
      <w:r>
        <w:t>1</w:t>
      </w:r>
      <w:r>
        <w:tab/>
        <w:t>Approved plans show a building’s finished floor level and ceiling height with reference to a national height datum but do not include any other vertical dimensions that refer to a height datum. The plans also show a roof pitched from the ceiling level at a roof slope of 22.5º, rising to a single ridgeline at the uppermost part of the roof. It can be worked out, from the stated horizontal and vertical dimensions and slope, that the top of the ridge must be 5430mm above the finished floor level. Although the plans do not state the level of the top of the roof, the plans show what the level must be.</w:t>
      </w:r>
    </w:p>
    <w:p w14:paraId="16714A28" w14:textId="77777777" w:rsidR="006B7BBF" w:rsidRDefault="006B7BBF">
      <w:pPr>
        <w:pStyle w:val="aExamINumss"/>
        <w:keepNext/>
        <w:tabs>
          <w:tab w:val="left" w:pos="1460"/>
        </w:tabs>
        <w:ind w:left="1460" w:hanging="360"/>
      </w:pPr>
      <w:r>
        <w:t>2</w:t>
      </w:r>
      <w:r>
        <w:tab/>
        <w:t>Approved plans show external doors and windows of a building to be approximately in the horizontal centre of the adjacent room wall. The plans do not show horizontal dimensions to locate the doors or windows. The plans are taken to show that the doors and windows must be located approximately in the horizontal centre of the relevant walls even though no dimensions are specified. A door or window wholly left or right of the horizontal centre of the room would not comply with the location shown on the plans.</w:t>
      </w:r>
    </w:p>
    <w:p w14:paraId="13368DDE" w14:textId="77777777" w:rsidR="00B47812" w:rsidRDefault="00B47812">
      <w:pPr>
        <w:pStyle w:val="03Schedule"/>
        <w:sectPr w:rsidR="00B47812">
          <w:headerReference w:type="even" r:id="rId172"/>
          <w:headerReference w:type="default" r:id="rId173"/>
          <w:footerReference w:type="even" r:id="rId174"/>
          <w:footerReference w:type="default" r:id="rId175"/>
          <w:type w:val="continuous"/>
          <w:pgSz w:w="11907" w:h="16839" w:code="9"/>
          <w:pgMar w:top="3880" w:right="1900" w:bottom="3100" w:left="2300" w:header="2280" w:footer="1760" w:gutter="0"/>
          <w:cols w:space="720"/>
        </w:sectPr>
      </w:pPr>
    </w:p>
    <w:p w14:paraId="2EED2D01" w14:textId="77777777" w:rsidR="00C377E2" w:rsidRDefault="00C377E2" w:rsidP="00C377E2">
      <w:pPr>
        <w:pStyle w:val="PageBreak"/>
      </w:pPr>
      <w:r>
        <w:br w:type="page"/>
      </w:r>
    </w:p>
    <w:p w14:paraId="5BE45169" w14:textId="77777777" w:rsidR="006B7BBF" w:rsidRPr="004D7E12" w:rsidRDefault="006B7BBF" w:rsidP="00C377E2">
      <w:pPr>
        <w:pStyle w:val="Sched-Part"/>
      </w:pPr>
      <w:bookmarkStart w:id="108" w:name="_Toc43974528"/>
      <w:r w:rsidRPr="004D7E12">
        <w:rPr>
          <w:rStyle w:val="CharPartNo"/>
        </w:rPr>
        <w:lastRenderedPageBreak/>
        <w:t>Part 3.2</w:t>
      </w:r>
      <w:r>
        <w:tab/>
      </w:r>
      <w:r w:rsidRPr="004D7E12">
        <w:rPr>
          <w:rStyle w:val="CharPartText"/>
        </w:rPr>
        <w:t>Fundamentally noncompliant building work</w:t>
      </w:r>
      <w:bookmarkEnd w:id="108"/>
    </w:p>
    <w:p w14:paraId="6113FF03" w14:textId="77777777" w:rsidR="006B7BBF" w:rsidRDefault="006B7BBF"/>
    <w:tbl>
      <w:tblPr>
        <w:tblW w:w="0" w:type="auto"/>
        <w:tblLayout w:type="fixed"/>
        <w:tblLook w:val="0000" w:firstRow="0" w:lastRow="0" w:firstColumn="0" w:lastColumn="0" w:noHBand="0" w:noVBand="0"/>
      </w:tblPr>
      <w:tblGrid>
        <w:gridCol w:w="1134"/>
        <w:gridCol w:w="2109"/>
        <w:gridCol w:w="4617"/>
      </w:tblGrid>
      <w:tr w:rsidR="006B7BBF" w14:paraId="29CE3716" w14:textId="77777777">
        <w:trPr>
          <w:cantSplit/>
          <w:tblHeader/>
        </w:trPr>
        <w:tc>
          <w:tcPr>
            <w:tcW w:w="1134" w:type="dxa"/>
            <w:tcBorders>
              <w:top w:val="nil"/>
              <w:left w:val="nil"/>
              <w:bottom w:val="single" w:sz="4" w:space="0" w:color="auto"/>
              <w:right w:val="nil"/>
            </w:tcBorders>
          </w:tcPr>
          <w:p w14:paraId="572AF612" w14:textId="77777777" w:rsidR="006B7BBF" w:rsidRDefault="006B7BBF">
            <w:pPr>
              <w:pStyle w:val="TableColHd"/>
            </w:pPr>
            <w:r>
              <w:t>column 1</w:t>
            </w:r>
          </w:p>
          <w:p w14:paraId="262F0488" w14:textId="77777777" w:rsidR="006B7BBF" w:rsidRDefault="006B7BBF">
            <w:pPr>
              <w:pStyle w:val="TableColHd"/>
            </w:pPr>
            <w:r>
              <w:t>item</w:t>
            </w:r>
          </w:p>
        </w:tc>
        <w:tc>
          <w:tcPr>
            <w:tcW w:w="2109" w:type="dxa"/>
            <w:tcBorders>
              <w:top w:val="nil"/>
              <w:left w:val="nil"/>
              <w:bottom w:val="single" w:sz="4" w:space="0" w:color="auto"/>
              <w:right w:val="nil"/>
            </w:tcBorders>
          </w:tcPr>
          <w:p w14:paraId="74CD8FC6" w14:textId="77777777" w:rsidR="006B7BBF" w:rsidRDefault="006B7BBF">
            <w:pPr>
              <w:pStyle w:val="TableColHd"/>
            </w:pPr>
            <w:r>
              <w:t>column 2</w:t>
            </w:r>
          </w:p>
          <w:p w14:paraId="0D118BE1" w14:textId="77777777" w:rsidR="006B7BBF" w:rsidRDefault="006B7BBF">
            <w:pPr>
              <w:pStyle w:val="TableColHd"/>
            </w:pPr>
            <w:r>
              <w:t>element of building work</w:t>
            </w:r>
          </w:p>
        </w:tc>
        <w:tc>
          <w:tcPr>
            <w:tcW w:w="4617" w:type="dxa"/>
            <w:tcBorders>
              <w:top w:val="nil"/>
              <w:left w:val="nil"/>
              <w:bottom w:val="single" w:sz="4" w:space="0" w:color="auto"/>
              <w:right w:val="nil"/>
            </w:tcBorders>
          </w:tcPr>
          <w:p w14:paraId="752FEE68" w14:textId="77777777" w:rsidR="006B7BBF" w:rsidRDefault="006B7BBF">
            <w:pPr>
              <w:pStyle w:val="TableColHd"/>
            </w:pPr>
            <w:r>
              <w:t>column 3</w:t>
            </w:r>
          </w:p>
          <w:p w14:paraId="4ADA0A69" w14:textId="77777777" w:rsidR="006B7BBF" w:rsidRDefault="006B7BBF">
            <w:pPr>
              <w:pStyle w:val="TableColHd"/>
            </w:pPr>
            <w:r>
              <w:t>when building work is fundamentally noncompliant</w:t>
            </w:r>
          </w:p>
        </w:tc>
      </w:tr>
      <w:tr w:rsidR="006B7BBF" w14:paraId="082C4F02" w14:textId="77777777">
        <w:trPr>
          <w:cantSplit/>
        </w:trPr>
        <w:tc>
          <w:tcPr>
            <w:tcW w:w="1134" w:type="dxa"/>
            <w:tcBorders>
              <w:top w:val="nil"/>
              <w:left w:val="nil"/>
              <w:bottom w:val="nil"/>
              <w:right w:val="nil"/>
            </w:tcBorders>
          </w:tcPr>
          <w:p w14:paraId="672411C5" w14:textId="77777777" w:rsidR="006B7BBF" w:rsidRDefault="006B7BBF" w:rsidP="00D35325">
            <w:pPr>
              <w:pStyle w:val="TableText10"/>
            </w:pPr>
            <w:r>
              <w:t>1</w:t>
            </w:r>
          </w:p>
        </w:tc>
        <w:tc>
          <w:tcPr>
            <w:tcW w:w="2109" w:type="dxa"/>
            <w:tcBorders>
              <w:top w:val="nil"/>
              <w:left w:val="nil"/>
              <w:bottom w:val="nil"/>
              <w:right w:val="nil"/>
            </w:tcBorders>
          </w:tcPr>
          <w:p w14:paraId="6DCA970B" w14:textId="77777777" w:rsidR="006B7BBF" w:rsidRDefault="006B7BBF" w:rsidP="00D35325">
            <w:pPr>
              <w:pStyle w:val="TableText10"/>
            </w:pPr>
            <w:r>
              <w:t>horizontal set out of a building</w:t>
            </w:r>
          </w:p>
        </w:tc>
        <w:tc>
          <w:tcPr>
            <w:tcW w:w="4617" w:type="dxa"/>
            <w:tcBorders>
              <w:top w:val="nil"/>
              <w:left w:val="nil"/>
              <w:bottom w:val="nil"/>
              <w:right w:val="nil"/>
            </w:tcBorders>
          </w:tcPr>
          <w:p w14:paraId="10117118" w14:textId="77777777" w:rsidR="006B7BBF" w:rsidRDefault="006B7BBF" w:rsidP="00D35325">
            <w:pPr>
              <w:pStyle w:val="TableText10"/>
              <w:rPr>
                <w:b/>
                <w:bCs/>
                <w:i/>
                <w:iCs/>
              </w:rPr>
            </w:pPr>
            <w:r>
              <w:t xml:space="preserve">the building’s set out is more than 10 times the defect tolerance for horizontal set outs stated in the tolerances guide </w:t>
            </w:r>
          </w:p>
        </w:tc>
      </w:tr>
      <w:tr w:rsidR="006B7BBF" w14:paraId="5B93B504" w14:textId="77777777">
        <w:trPr>
          <w:cantSplit/>
        </w:trPr>
        <w:tc>
          <w:tcPr>
            <w:tcW w:w="1134" w:type="dxa"/>
            <w:tcBorders>
              <w:top w:val="nil"/>
              <w:left w:val="nil"/>
              <w:bottom w:val="nil"/>
              <w:right w:val="nil"/>
            </w:tcBorders>
          </w:tcPr>
          <w:p w14:paraId="26DFB66D" w14:textId="77777777" w:rsidR="006B7BBF" w:rsidRDefault="006B7BBF" w:rsidP="00D35325">
            <w:pPr>
              <w:pStyle w:val="TableText10"/>
            </w:pPr>
            <w:r>
              <w:t>2</w:t>
            </w:r>
          </w:p>
        </w:tc>
        <w:tc>
          <w:tcPr>
            <w:tcW w:w="2109" w:type="dxa"/>
            <w:tcBorders>
              <w:top w:val="nil"/>
              <w:left w:val="nil"/>
              <w:bottom w:val="nil"/>
              <w:right w:val="nil"/>
            </w:tcBorders>
          </w:tcPr>
          <w:p w14:paraId="6F663E00" w14:textId="77777777" w:rsidR="006B7BBF" w:rsidRDefault="006B7BBF" w:rsidP="00D35325">
            <w:pPr>
              <w:pStyle w:val="TableText10"/>
            </w:pPr>
            <w:r>
              <w:t>a floor</w:t>
            </w:r>
          </w:p>
        </w:tc>
        <w:tc>
          <w:tcPr>
            <w:tcW w:w="4617" w:type="dxa"/>
            <w:tcBorders>
              <w:top w:val="nil"/>
              <w:left w:val="nil"/>
              <w:bottom w:val="nil"/>
              <w:right w:val="nil"/>
            </w:tcBorders>
          </w:tcPr>
          <w:p w14:paraId="40656E00" w14:textId="77777777" w:rsidR="006B7BBF" w:rsidRDefault="006B7BBF" w:rsidP="00D35325">
            <w:pPr>
              <w:pStyle w:val="TableText10"/>
              <w:tabs>
                <w:tab w:val="clear" w:pos="0"/>
                <w:tab w:val="left" w:pos="443"/>
              </w:tabs>
              <w:ind w:left="443" w:hanging="443"/>
            </w:pPr>
            <w:r>
              <w:t>(a)</w:t>
            </w:r>
            <w:r>
              <w:tab/>
              <w:t>the level of the floor is more than 10 times the defect tolerance for floors stated in the tolerances guide;</w:t>
            </w:r>
          </w:p>
          <w:p w14:paraId="0E39D457" w14:textId="77777777" w:rsidR="006B7BBF" w:rsidRDefault="006B7BBF" w:rsidP="00D35325">
            <w:pPr>
              <w:pStyle w:val="TableText10"/>
              <w:tabs>
                <w:tab w:val="clear" w:pos="0"/>
                <w:tab w:val="left" w:pos="443"/>
              </w:tabs>
              <w:ind w:left="443" w:hanging="443"/>
            </w:pPr>
            <w:r>
              <w:t>(b)</w:t>
            </w:r>
            <w:r>
              <w:tab/>
              <w:t>the total floor area exceeds the total floor area shown on the approved plans that relate to the building work by more than 10%</w:t>
            </w:r>
          </w:p>
        </w:tc>
      </w:tr>
      <w:tr w:rsidR="006B7BBF" w14:paraId="509CF182" w14:textId="77777777">
        <w:trPr>
          <w:cantSplit/>
        </w:trPr>
        <w:tc>
          <w:tcPr>
            <w:tcW w:w="1134" w:type="dxa"/>
            <w:tcBorders>
              <w:top w:val="nil"/>
              <w:left w:val="nil"/>
              <w:bottom w:val="nil"/>
              <w:right w:val="nil"/>
            </w:tcBorders>
          </w:tcPr>
          <w:p w14:paraId="4C94491F" w14:textId="77777777" w:rsidR="006B7BBF" w:rsidRDefault="006B7BBF" w:rsidP="00D35325">
            <w:pPr>
              <w:pStyle w:val="TableText10"/>
            </w:pPr>
            <w:r>
              <w:t>3</w:t>
            </w:r>
          </w:p>
        </w:tc>
        <w:tc>
          <w:tcPr>
            <w:tcW w:w="2109" w:type="dxa"/>
            <w:tcBorders>
              <w:top w:val="nil"/>
              <w:left w:val="nil"/>
              <w:bottom w:val="nil"/>
              <w:right w:val="nil"/>
            </w:tcBorders>
          </w:tcPr>
          <w:p w14:paraId="6FC60EF6" w14:textId="77777777" w:rsidR="006B7BBF" w:rsidRDefault="006B7BBF" w:rsidP="00D35325">
            <w:pPr>
              <w:pStyle w:val="TableText10"/>
            </w:pPr>
            <w:r>
              <w:t>external dimensions of a building</w:t>
            </w:r>
          </w:p>
        </w:tc>
        <w:tc>
          <w:tcPr>
            <w:tcW w:w="4617" w:type="dxa"/>
            <w:tcBorders>
              <w:top w:val="nil"/>
              <w:left w:val="nil"/>
              <w:bottom w:val="nil"/>
              <w:right w:val="nil"/>
            </w:tcBorders>
          </w:tcPr>
          <w:p w14:paraId="1C38F85E" w14:textId="77777777" w:rsidR="006B7BBF" w:rsidRDefault="006B7BBF" w:rsidP="00D35325">
            <w:pPr>
              <w:pStyle w:val="TableText10"/>
            </w:pPr>
            <w:r>
              <w:t>the external dimensions of the building are more than 10 times the defect tolerance for external dimensions stated in the tolerances guide</w:t>
            </w:r>
          </w:p>
        </w:tc>
      </w:tr>
      <w:tr w:rsidR="006B7BBF" w14:paraId="23B9BE4C" w14:textId="77777777">
        <w:trPr>
          <w:cantSplit/>
        </w:trPr>
        <w:tc>
          <w:tcPr>
            <w:tcW w:w="1134" w:type="dxa"/>
            <w:tcBorders>
              <w:top w:val="nil"/>
              <w:left w:val="nil"/>
              <w:bottom w:val="nil"/>
              <w:right w:val="nil"/>
            </w:tcBorders>
          </w:tcPr>
          <w:p w14:paraId="2FE9ED62" w14:textId="77777777" w:rsidR="006B7BBF" w:rsidRDefault="006B7BBF" w:rsidP="00D35325">
            <w:pPr>
              <w:pStyle w:val="TableText10"/>
            </w:pPr>
            <w:r>
              <w:t>4</w:t>
            </w:r>
          </w:p>
        </w:tc>
        <w:tc>
          <w:tcPr>
            <w:tcW w:w="2109" w:type="dxa"/>
            <w:tcBorders>
              <w:top w:val="nil"/>
              <w:left w:val="nil"/>
              <w:bottom w:val="nil"/>
              <w:right w:val="nil"/>
            </w:tcBorders>
          </w:tcPr>
          <w:p w14:paraId="3C448452" w14:textId="77777777" w:rsidR="006B7BBF" w:rsidRDefault="006B7BBF" w:rsidP="00D35325">
            <w:pPr>
              <w:pStyle w:val="TableText10"/>
            </w:pPr>
            <w:r>
              <w:t>a room</w:t>
            </w:r>
          </w:p>
        </w:tc>
        <w:tc>
          <w:tcPr>
            <w:tcW w:w="4617" w:type="dxa"/>
            <w:tcBorders>
              <w:top w:val="nil"/>
              <w:left w:val="nil"/>
              <w:bottom w:val="nil"/>
              <w:right w:val="nil"/>
            </w:tcBorders>
          </w:tcPr>
          <w:p w14:paraId="2B950EB7" w14:textId="77777777" w:rsidR="006B7BBF" w:rsidRDefault="006B7BBF" w:rsidP="00D35325">
            <w:pPr>
              <w:pStyle w:val="TableText10"/>
              <w:tabs>
                <w:tab w:val="clear" w:pos="0"/>
                <w:tab w:val="left" w:pos="443"/>
              </w:tabs>
              <w:ind w:left="443" w:hanging="443"/>
            </w:pPr>
            <w:r>
              <w:t>(a)</w:t>
            </w:r>
            <w:r>
              <w:tab/>
              <w:t xml:space="preserve">the set out or a dimension of the room is more than 10 times the defect tolerance for rooms stated in the tolerances guide; </w:t>
            </w:r>
          </w:p>
          <w:p w14:paraId="10623C8E" w14:textId="77777777" w:rsidR="006B7BBF" w:rsidRDefault="006B7BBF" w:rsidP="00D35325">
            <w:pPr>
              <w:pStyle w:val="TableText10"/>
              <w:tabs>
                <w:tab w:val="clear" w:pos="0"/>
                <w:tab w:val="left" w:pos="443"/>
              </w:tabs>
              <w:ind w:left="443" w:hanging="443"/>
            </w:pPr>
            <w:r>
              <w:t>(b)</w:t>
            </w:r>
            <w:r>
              <w:tab/>
              <w:t>the number of rooms is more than the number shown on the approved plans that relate to the building work</w:t>
            </w:r>
          </w:p>
        </w:tc>
      </w:tr>
      <w:tr w:rsidR="006B7BBF" w14:paraId="6C94D4A9" w14:textId="77777777">
        <w:trPr>
          <w:cantSplit/>
        </w:trPr>
        <w:tc>
          <w:tcPr>
            <w:tcW w:w="1134" w:type="dxa"/>
            <w:tcBorders>
              <w:top w:val="nil"/>
              <w:left w:val="nil"/>
              <w:bottom w:val="nil"/>
              <w:right w:val="nil"/>
            </w:tcBorders>
          </w:tcPr>
          <w:p w14:paraId="27C6319E" w14:textId="77777777" w:rsidR="006B7BBF" w:rsidRDefault="006B7BBF" w:rsidP="00D35325">
            <w:pPr>
              <w:pStyle w:val="TableText10"/>
            </w:pPr>
            <w:r>
              <w:t>5</w:t>
            </w:r>
          </w:p>
        </w:tc>
        <w:tc>
          <w:tcPr>
            <w:tcW w:w="2109" w:type="dxa"/>
            <w:tcBorders>
              <w:top w:val="nil"/>
              <w:left w:val="nil"/>
              <w:bottom w:val="nil"/>
              <w:right w:val="nil"/>
            </w:tcBorders>
          </w:tcPr>
          <w:p w14:paraId="796A433A" w14:textId="77777777" w:rsidR="006B7BBF" w:rsidRDefault="006B7BBF" w:rsidP="00D35325">
            <w:pPr>
              <w:pStyle w:val="TableText10"/>
            </w:pPr>
            <w:r>
              <w:t>masonry work</w:t>
            </w:r>
          </w:p>
        </w:tc>
        <w:tc>
          <w:tcPr>
            <w:tcW w:w="4617" w:type="dxa"/>
            <w:tcBorders>
              <w:top w:val="nil"/>
              <w:left w:val="nil"/>
              <w:bottom w:val="nil"/>
              <w:right w:val="nil"/>
            </w:tcBorders>
          </w:tcPr>
          <w:p w14:paraId="7CA1F730" w14:textId="77777777" w:rsidR="006B7BBF" w:rsidRDefault="006B7BBF" w:rsidP="00D35325">
            <w:pPr>
              <w:pStyle w:val="TableText10"/>
            </w:pPr>
            <w:r>
              <w:t>a tolerance of a masonry component is more than 10 times the defect tolerance for the masonry component stated in the tolerances guide</w:t>
            </w:r>
          </w:p>
        </w:tc>
      </w:tr>
      <w:tr w:rsidR="006B7BBF" w14:paraId="469ABE16" w14:textId="77777777">
        <w:trPr>
          <w:cantSplit/>
        </w:trPr>
        <w:tc>
          <w:tcPr>
            <w:tcW w:w="1134" w:type="dxa"/>
            <w:tcBorders>
              <w:top w:val="nil"/>
              <w:left w:val="nil"/>
              <w:bottom w:val="nil"/>
              <w:right w:val="nil"/>
            </w:tcBorders>
          </w:tcPr>
          <w:p w14:paraId="24AF4AB6" w14:textId="77777777" w:rsidR="006B7BBF" w:rsidRDefault="006B7BBF" w:rsidP="00D35325">
            <w:pPr>
              <w:pStyle w:val="TableText10"/>
            </w:pPr>
            <w:r>
              <w:t>6</w:t>
            </w:r>
          </w:p>
        </w:tc>
        <w:tc>
          <w:tcPr>
            <w:tcW w:w="2109" w:type="dxa"/>
            <w:tcBorders>
              <w:top w:val="nil"/>
              <w:left w:val="nil"/>
              <w:bottom w:val="nil"/>
              <w:right w:val="nil"/>
            </w:tcBorders>
          </w:tcPr>
          <w:p w14:paraId="73D1F092" w14:textId="77777777" w:rsidR="006B7BBF" w:rsidRDefault="006B7BBF" w:rsidP="00D35325">
            <w:pPr>
              <w:pStyle w:val="TableText10"/>
            </w:pPr>
            <w:r>
              <w:t>height of a building</w:t>
            </w:r>
          </w:p>
        </w:tc>
        <w:tc>
          <w:tcPr>
            <w:tcW w:w="4617" w:type="dxa"/>
            <w:tcBorders>
              <w:top w:val="nil"/>
              <w:left w:val="nil"/>
              <w:bottom w:val="nil"/>
              <w:right w:val="nil"/>
            </w:tcBorders>
          </w:tcPr>
          <w:p w14:paraId="580703AE" w14:textId="77777777" w:rsidR="006B7BBF" w:rsidRDefault="006B7BBF" w:rsidP="00D35325">
            <w:pPr>
              <w:pStyle w:val="TableText10"/>
              <w:tabs>
                <w:tab w:val="clear" w:pos="0"/>
                <w:tab w:val="left" w:pos="443"/>
              </w:tabs>
              <w:ind w:left="443" w:hanging="443"/>
            </w:pPr>
            <w:r>
              <w:t>(a)</w:t>
            </w:r>
            <w:r>
              <w:tab/>
              <w:t xml:space="preserve">the top of the building is more than 500mm higher than shown on the approved plans that relate to the building work; </w:t>
            </w:r>
          </w:p>
          <w:p w14:paraId="202500C1" w14:textId="77777777" w:rsidR="006B7BBF" w:rsidRDefault="006B7BBF" w:rsidP="00D35325">
            <w:pPr>
              <w:pStyle w:val="TableText10"/>
              <w:tabs>
                <w:tab w:val="clear" w:pos="0"/>
                <w:tab w:val="left" w:pos="443"/>
              </w:tabs>
              <w:ind w:left="443" w:hanging="443"/>
            </w:pPr>
            <w:r>
              <w:t>(b)</w:t>
            </w:r>
            <w:r>
              <w:tab/>
              <w:t>the vertical distance from the ground to any point on the building is more than 500mm greater than shown on the approved plans that relate to the building work</w:t>
            </w:r>
          </w:p>
        </w:tc>
      </w:tr>
      <w:tr w:rsidR="006B7BBF" w14:paraId="6ADCC127" w14:textId="77777777">
        <w:trPr>
          <w:cantSplit/>
        </w:trPr>
        <w:tc>
          <w:tcPr>
            <w:tcW w:w="1134" w:type="dxa"/>
            <w:tcBorders>
              <w:top w:val="nil"/>
              <w:left w:val="nil"/>
              <w:bottom w:val="nil"/>
              <w:right w:val="nil"/>
            </w:tcBorders>
          </w:tcPr>
          <w:p w14:paraId="397B20E4" w14:textId="77777777" w:rsidR="006B7BBF" w:rsidRDefault="006B7BBF" w:rsidP="000D2582">
            <w:pPr>
              <w:pStyle w:val="TableText10"/>
              <w:keepNext/>
            </w:pPr>
            <w:r>
              <w:lastRenderedPageBreak/>
              <w:t>7</w:t>
            </w:r>
          </w:p>
        </w:tc>
        <w:tc>
          <w:tcPr>
            <w:tcW w:w="2109" w:type="dxa"/>
            <w:tcBorders>
              <w:top w:val="nil"/>
              <w:left w:val="nil"/>
              <w:bottom w:val="nil"/>
              <w:right w:val="nil"/>
            </w:tcBorders>
          </w:tcPr>
          <w:p w14:paraId="43A9AEEF" w14:textId="77777777" w:rsidR="006B7BBF" w:rsidRDefault="006B7BBF" w:rsidP="000D2582">
            <w:pPr>
              <w:pStyle w:val="TableText10"/>
              <w:keepNext/>
            </w:pPr>
            <w:r>
              <w:t>number of storeys of a building</w:t>
            </w:r>
          </w:p>
        </w:tc>
        <w:tc>
          <w:tcPr>
            <w:tcW w:w="4617" w:type="dxa"/>
            <w:tcBorders>
              <w:top w:val="nil"/>
              <w:left w:val="nil"/>
              <w:bottom w:val="nil"/>
              <w:right w:val="nil"/>
            </w:tcBorders>
          </w:tcPr>
          <w:p w14:paraId="5FA8D413" w14:textId="77777777" w:rsidR="006B7BBF" w:rsidRDefault="006B7BBF" w:rsidP="000D2582">
            <w:pPr>
              <w:pStyle w:val="TableText10"/>
              <w:keepNext/>
            </w:pPr>
            <w:r>
              <w:t>the number of storeys is more than the number shown on the approved plans that related to the building work</w:t>
            </w:r>
          </w:p>
        </w:tc>
      </w:tr>
      <w:tr w:rsidR="006B7BBF" w14:paraId="3A674BFF" w14:textId="77777777">
        <w:trPr>
          <w:cantSplit/>
        </w:trPr>
        <w:tc>
          <w:tcPr>
            <w:tcW w:w="1134" w:type="dxa"/>
            <w:tcBorders>
              <w:top w:val="nil"/>
              <w:left w:val="nil"/>
              <w:bottom w:val="nil"/>
              <w:right w:val="nil"/>
            </w:tcBorders>
          </w:tcPr>
          <w:p w14:paraId="31EAF6B8" w14:textId="77777777" w:rsidR="006B7BBF" w:rsidRDefault="006B7BBF" w:rsidP="00D35325">
            <w:pPr>
              <w:pStyle w:val="TableText10"/>
            </w:pPr>
            <w:r>
              <w:t>8</w:t>
            </w:r>
          </w:p>
        </w:tc>
        <w:tc>
          <w:tcPr>
            <w:tcW w:w="2109" w:type="dxa"/>
            <w:tcBorders>
              <w:top w:val="nil"/>
              <w:left w:val="nil"/>
              <w:bottom w:val="nil"/>
              <w:right w:val="nil"/>
            </w:tcBorders>
          </w:tcPr>
          <w:p w14:paraId="1E07CCEF" w14:textId="77777777" w:rsidR="006B7BBF" w:rsidRDefault="006B7BBF" w:rsidP="00D35325">
            <w:pPr>
              <w:pStyle w:val="TableText10"/>
            </w:pPr>
            <w:r>
              <w:t>number of buildings</w:t>
            </w:r>
          </w:p>
        </w:tc>
        <w:tc>
          <w:tcPr>
            <w:tcW w:w="4617" w:type="dxa"/>
            <w:tcBorders>
              <w:top w:val="nil"/>
              <w:left w:val="nil"/>
              <w:bottom w:val="nil"/>
              <w:right w:val="nil"/>
            </w:tcBorders>
          </w:tcPr>
          <w:p w14:paraId="2C4DA95E" w14:textId="77777777" w:rsidR="006B7BBF" w:rsidRDefault="006B7BBF" w:rsidP="00D35325">
            <w:pPr>
              <w:pStyle w:val="TableText10"/>
            </w:pPr>
            <w:r>
              <w:t>the number of buildings, residences or units is more than the number shown on the approved plans that relate to the building work</w:t>
            </w:r>
          </w:p>
        </w:tc>
      </w:tr>
      <w:tr w:rsidR="006B7BBF" w14:paraId="62761274" w14:textId="77777777">
        <w:trPr>
          <w:cantSplit/>
        </w:trPr>
        <w:tc>
          <w:tcPr>
            <w:tcW w:w="1134" w:type="dxa"/>
            <w:tcBorders>
              <w:top w:val="nil"/>
              <w:left w:val="nil"/>
              <w:bottom w:val="nil"/>
              <w:right w:val="nil"/>
            </w:tcBorders>
          </w:tcPr>
          <w:p w14:paraId="27DB4F1A" w14:textId="77777777" w:rsidR="006B7BBF" w:rsidRDefault="006B7BBF" w:rsidP="00D35325">
            <w:pPr>
              <w:pStyle w:val="TableText10"/>
            </w:pPr>
            <w:r>
              <w:t>9</w:t>
            </w:r>
          </w:p>
        </w:tc>
        <w:tc>
          <w:tcPr>
            <w:tcW w:w="2109" w:type="dxa"/>
            <w:tcBorders>
              <w:top w:val="nil"/>
              <w:left w:val="nil"/>
              <w:bottom w:val="nil"/>
              <w:right w:val="nil"/>
            </w:tcBorders>
          </w:tcPr>
          <w:p w14:paraId="23766DA4" w14:textId="77777777" w:rsidR="006B7BBF" w:rsidRDefault="006B7BBF" w:rsidP="00D35325">
            <w:pPr>
              <w:pStyle w:val="TableText10"/>
            </w:pPr>
            <w:r>
              <w:t>useless space in a building</w:t>
            </w:r>
          </w:p>
          <w:p w14:paraId="1158F436" w14:textId="77777777" w:rsidR="006B7BBF" w:rsidRDefault="006B7BBF" w:rsidP="00D35325">
            <w:pPr>
              <w:pStyle w:val="TableText10"/>
              <w:rPr>
                <w:sz w:val="18"/>
              </w:rPr>
            </w:pPr>
            <w:r w:rsidRPr="001603FA">
              <w:rPr>
                <w:rStyle w:val="charItals"/>
                <w:sz w:val="18"/>
                <w:szCs w:val="18"/>
              </w:rPr>
              <w:t>Note</w:t>
            </w:r>
            <w:r>
              <w:rPr>
                <w:sz w:val="18"/>
              </w:rPr>
              <w:tab/>
              <w:t>See the example at the end of this table.</w:t>
            </w:r>
          </w:p>
        </w:tc>
        <w:tc>
          <w:tcPr>
            <w:tcW w:w="4617" w:type="dxa"/>
            <w:tcBorders>
              <w:top w:val="nil"/>
              <w:left w:val="nil"/>
              <w:bottom w:val="nil"/>
              <w:right w:val="nil"/>
            </w:tcBorders>
          </w:tcPr>
          <w:p w14:paraId="1C9D87F9" w14:textId="77777777" w:rsidR="006B7BBF" w:rsidRDefault="006B7BBF" w:rsidP="00D35325">
            <w:pPr>
              <w:pStyle w:val="TableText10"/>
            </w:pPr>
            <w:r>
              <w:t>the approved plans that relate to the building work do not show a use for a space in the building and the space is constructed in a way that it could be reasonably used for human occupation</w:t>
            </w:r>
          </w:p>
        </w:tc>
      </w:tr>
      <w:tr w:rsidR="006B7BBF" w14:paraId="57D794DE" w14:textId="77777777">
        <w:trPr>
          <w:cantSplit/>
        </w:trPr>
        <w:tc>
          <w:tcPr>
            <w:tcW w:w="1134" w:type="dxa"/>
            <w:tcBorders>
              <w:top w:val="nil"/>
              <w:left w:val="nil"/>
              <w:bottom w:val="nil"/>
              <w:right w:val="nil"/>
            </w:tcBorders>
          </w:tcPr>
          <w:p w14:paraId="66AED26A" w14:textId="77777777" w:rsidR="006B7BBF" w:rsidRDefault="006B7BBF" w:rsidP="00D35325">
            <w:pPr>
              <w:pStyle w:val="TableText10"/>
            </w:pPr>
            <w:r>
              <w:t>10</w:t>
            </w:r>
          </w:p>
        </w:tc>
        <w:tc>
          <w:tcPr>
            <w:tcW w:w="2109" w:type="dxa"/>
            <w:tcBorders>
              <w:top w:val="nil"/>
              <w:left w:val="nil"/>
              <w:bottom w:val="nil"/>
              <w:right w:val="nil"/>
            </w:tcBorders>
          </w:tcPr>
          <w:p w14:paraId="5BCB2A63" w14:textId="77777777" w:rsidR="006B7BBF" w:rsidRDefault="006B7BBF" w:rsidP="00D35325">
            <w:pPr>
              <w:pStyle w:val="TableText10"/>
            </w:pPr>
            <w:r>
              <w:t>door or window</w:t>
            </w:r>
          </w:p>
        </w:tc>
        <w:tc>
          <w:tcPr>
            <w:tcW w:w="4617" w:type="dxa"/>
            <w:tcBorders>
              <w:top w:val="nil"/>
              <w:left w:val="nil"/>
              <w:bottom w:val="nil"/>
              <w:right w:val="nil"/>
            </w:tcBorders>
          </w:tcPr>
          <w:p w14:paraId="1C25F7CD" w14:textId="77777777" w:rsidR="006B7BBF" w:rsidRDefault="006B7BBF" w:rsidP="00D35325">
            <w:pPr>
              <w:pStyle w:val="TableText10"/>
              <w:tabs>
                <w:tab w:val="clear" w:pos="0"/>
                <w:tab w:val="left" w:pos="443"/>
              </w:tabs>
              <w:ind w:left="443" w:hanging="443"/>
            </w:pPr>
            <w:r>
              <w:t>(a)</w:t>
            </w:r>
            <w:r>
              <w:tab/>
              <w:t>the number of external doors or windows is more than the number shown on the approved plans that relate to the building work</w:t>
            </w:r>
          </w:p>
          <w:p w14:paraId="77A03329" w14:textId="77777777" w:rsidR="006B7BBF" w:rsidRDefault="006B7BBF" w:rsidP="00D35325">
            <w:pPr>
              <w:pStyle w:val="TableText10"/>
              <w:tabs>
                <w:tab w:val="clear" w:pos="0"/>
                <w:tab w:val="left" w:pos="443"/>
              </w:tabs>
              <w:ind w:left="443" w:hanging="443"/>
            </w:pPr>
            <w:r>
              <w:t>(b)</w:t>
            </w:r>
            <w:r>
              <w:tab/>
              <w:t>a door or window is located in an external wall even though the approved plans that relate to the building work shows no part of a door or window to be located in the wall</w:t>
            </w:r>
          </w:p>
        </w:tc>
      </w:tr>
      <w:tr w:rsidR="006B7BBF" w14:paraId="3F327686" w14:textId="77777777">
        <w:trPr>
          <w:cantSplit/>
        </w:trPr>
        <w:tc>
          <w:tcPr>
            <w:tcW w:w="1134" w:type="dxa"/>
            <w:tcBorders>
              <w:top w:val="nil"/>
              <w:left w:val="nil"/>
              <w:bottom w:val="nil"/>
              <w:right w:val="nil"/>
            </w:tcBorders>
          </w:tcPr>
          <w:p w14:paraId="0476F4EC" w14:textId="77777777" w:rsidR="006B7BBF" w:rsidRDefault="006B7BBF" w:rsidP="00D35325">
            <w:pPr>
              <w:pStyle w:val="TableText10"/>
            </w:pPr>
            <w:r>
              <w:t>11</w:t>
            </w:r>
          </w:p>
        </w:tc>
        <w:tc>
          <w:tcPr>
            <w:tcW w:w="2109" w:type="dxa"/>
            <w:tcBorders>
              <w:top w:val="nil"/>
              <w:left w:val="nil"/>
              <w:bottom w:val="nil"/>
              <w:right w:val="nil"/>
            </w:tcBorders>
          </w:tcPr>
          <w:p w14:paraId="629EC744" w14:textId="77777777" w:rsidR="006B7BBF" w:rsidRDefault="006B7BBF" w:rsidP="00D35325">
            <w:pPr>
              <w:pStyle w:val="TableText10"/>
            </w:pPr>
            <w:r>
              <w:t>an enclosure</w:t>
            </w:r>
          </w:p>
        </w:tc>
        <w:tc>
          <w:tcPr>
            <w:tcW w:w="4617" w:type="dxa"/>
            <w:tcBorders>
              <w:top w:val="nil"/>
              <w:left w:val="nil"/>
              <w:bottom w:val="nil"/>
              <w:right w:val="nil"/>
            </w:tcBorders>
          </w:tcPr>
          <w:p w14:paraId="004F6B20" w14:textId="77777777" w:rsidR="006B7BBF" w:rsidRDefault="006B7BBF" w:rsidP="00D35325">
            <w:pPr>
              <w:pStyle w:val="TableText10"/>
              <w:tabs>
                <w:tab w:val="clear" w:pos="0"/>
                <w:tab w:val="left" w:pos="443"/>
              </w:tabs>
              <w:ind w:left="443" w:hanging="443"/>
            </w:pPr>
            <w:r>
              <w:t>(a)</w:t>
            </w:r>
            <w:r>
              <w:tab/>
              <w:t>a wall or roof encloses or partly encloses a building or space shown on the approved plans for the building work not to be enclosed or partly enclosed with the wall or roof;</w:t>
            </w:r>
          </w:p>
          <w:p w14:paraId="01CD61ED" w14:textId="77777777" w:rsidR="006B7BBF" w:rsidRDefault="006B7BBF" w:rsidP="00D35325">
            <w:pPr>
              <w:pStyle w:val="TableText10"/>
              <w:tabs>
                <w:tab w:val="clear" w:pos="0"/>
                <w:tab w:val="left" w:pos="443"/>
              </w:tabs>
              <w:ind w:left="443" w:hanging="443"/>
            </w:pPr>
            <w:r>
              <w:t>(b)</w:t>
            </w:r>
            <w:r>
              <w:tab/>
              <w:t>a wall or roof has an area of more than 2m²</w:t>
            </w:r>
          </w:p>
        </w:tc>
      </w:tr>
      <w:tr w:rsidR="006B7BBF" w14:paraId="16A9B812" w14:textId="77777777">
        <w:trPr>
          <w:cantSplit/>
        </w:trPr>
        <w:tc>
          <w:tcPr>
            <w:tcW w:w="1134" w:type="dxa"/>
            <w:tcBorders>
              <w:top w:val="nil"/>
              <w:left w:val="nil"/>
              <w:bottom w:val="nil"/>
              <w:right w:val="nil"/>
            </w:tcBorders>
          </w:tcPr>
          <w:p w14:paraId="0DF9C817" w14:textId="77777777" w:rsidR="006B7BBF" w:rsidRDefault="006B7BBF" w:rsidP="000D2582">
            <w:pPr>
              <w:pStyle w:val="TableText10"/>
            </w:pPr>
            <w:r>
              <w:t>12</w:t>
            </w:r>
          </w:p>
        </w:tc>
        <w:tc>
          <w:tcPr>
            <w:tcW w:w="2109" w:type="dxa"/>
            <w:tcBorders>
              <w:top w:val="nil"/>
              <w:left w:val="nil"/>
              <w:bottom w:val="nil"/>
              <w:right w:val="nil"/>
            </w:tcBorders>
          </w:tcPr>
          <w:p w14:paraId="427DD09B" w14:textId="77777777" w:rsidR="006B7BBF" w:rsidRDefault="006B7BBF" w:rsidP="000D2582">
            <w:pPr>
              <w:pStyle w:val="TableText10"/>
            </w:pPr>
            <w:r>
              <w:t>artificial pool that is required under Act to have pool fencing or barrier to restrict access of young children to pool and immediate pool surrounds</w:t>
            </w:r>
          </w:p>
        </w:tc>
        <w:tc>
          <w:tcPr>
            <w:tcW w:w="4617" w:type="dxa"/>
            <w:tcBorders>
              <w:top w:val="nil"/>
              <w:left w:val="nil"/>
              <w:bottom w:val="nil"/>
              <w:right w:val="nil"/>
            </w:tcBorders>
          </w:tcPr>
          <w:p w14:paraId="6FB89143" w14:textId="77777777" w:rsidR="006B7BBF" w:rsidRDefault="006B7BBF" w:rsidP="000D2582">
            <w:pPr>
              <w:pStyle w:val="TableText10"/>
            </w:pPr>
            <w:r>
              <w:t>the pool does not have the fencing or barrier required under the Act</w:t>
            </w:r>
          </w:p>
        </w:tc>
      </w:tr>
    </w:tbl>
    <w:p w14:paraId="0807406B" w14:textId="77777777" w:rsidR="006B7BBF" w:rsidRDefault="006B7BBF">
      <w:pPr>
        <w:pStyle w:val="aExamHdgss"/>
      </w:pPr>
      <w:r>
        <w:t>Examples—item 9</w:t>
      </w:r>
    </w:p>
    <w:p w14:paraId="193EECFD" w14:textId="77777777" w:rsidR="006B7BBF" w:rsidRDefault="006B7BBF" w:rsidP="000D2582">
      <w:pPr>
        <w:pStyle w:val="aExamINumss"/>
        <w:keepLines/>
        <w:tabs>
          <w:tab w:val="left" w:pos="1460"/>
        </w:tabs>
        <w:ind w:left="1460" w:hanging="360"/>
      </w:pPr>
      <w:r>
        <w:t>1</w:t>
      </w:r>
      <w:r>
        <w:tab/>
        <w:t xml:space="preserve">Approved plans show a space between a ceiling and the roof above the ceiling (the </w:t>
      </w:r>
      <w:r>
        <w:rPr>
          <w:rStyle w:val="charBoldItals"/>
        </w:rPr>
        <w:t>roof space</w:t>
      </w:r>
      <w:r>
        <w:t>) but do not show a use for the roof space. The roof space is constructed in a way that it could reasonably be used as an attic bedroom.</w:t>
      </w:r>
    </w:p>
    <w:p w14:paraId="1E166E85" w14:textId="77777777" w:rsidR="006B7BBF" w:rsidRDefault="006B7BBF">
      <w:pPr>
        <w:pStyle w:val="aExamINumss"/>
        <w:keepNext/>
        <w:tabs>
          <w:tab w:val="left" w:pos="1460"/>
        </w:tabs>
        <w:ind w:left="1460" w:hanging="360"/>
      </w:pPr>
      <w:r>
        <w:lastRenderedPageBreak/>
        <w:t>2</w:t>
      </w:r>
      <w:r>
        <w:tab/>
        <w:t xml:space="preserve">Approved plans show a space between the ground and a floor above the ground (the </w:t>
      </w:r>
      <w:r>
        <w:rPr>
          <w:rStyle w:val="charBoldItals"/>
        </w:rPr>
        <w:t>subfloor area</w:t>
      </w:r>
      <w:r>
        <w:t>) but do not show a use for the subfloor area. The subfloor area is constructed in a way that it could reasonably be used as a home theatre.</w:t>
      </w:r>
    </w:p>
    <w:p w14:paraId="5D9A982A" w14:textId="77777777" w:rsidR="00B47812" w:rsidRDefault="00B47812">
      <w:pPr>
        <w:pStyle w:val="03Schedule"/>
        <w:sectPr w:rsidR="00B47812">
          <w:headerReference w:type="even" r:id="rId176"/>
          <w:headerReference w:type="default" r:id="rId177"/>
          <w:footerReference w:type="even" r:id="rId178"/>
          <w:footerReference w:type="default" r:id="rId179"/>
          <w:type w:val="continuous"/>
          <w:pgSz w:w="11907" w:h="16839" w:code="9"/>
          <w:pgMar w:top="3880" w:right="1900" w:bottom="3100" w:left="2300" w:header="2280" w:footer="1760" w:gutter="0"/>
          <w:cols w:space="720"/>
        </w:sectPr>
      </w:pPr>
    </w:p>
    <w:p w14:paraId="0ECC77C6" w14:textId="77777777" w:rsidR="006B7BBF" w:rsidRDefault="006B7BBF">
      <w:pPr>
        <w:pStyle w:val="PageBreak"/>
      </w:pPr>
      <w:r>
        <w:br w:type="page"/>
      </w:r>
    </w:p>
    <w:p w14:paraId="551BABB7" w14:textId="77777777" w:rsidR="00E32604" w:rsidRPr="004D7E12" w:rsidRDefault="00E32604" w:rsidP="00E32604">
      <w:pPr>
        <w:pStyle w:val="Sched-heading"/>
      </w:pPr>
      <w:bookmarkStart w:id="109" w:name="_Toc43974529"/>
      <w:r w:rsidRPr="004D7E12">
        <w:rPr>
          <w:rStyle w:val="CharChapNo"/>
        </w:rPr>
        <w:lastRenderedPageBreak/>
        <w:t>Schedule 4</w:t>
      </w:r>
      <w:r>
        <w:tab/>
      </w:r>
      <w:r w:rsidRPr="004D7E12">
        <w:rPr>
          <w:rStyle w:val="CharChapText"/>
        </w:rPr>
        <w:t>Reviewable decisions</w:t>
      </w:r>
      <w:bookmarkEnd w:id="109"/>
    </w:p>
    <w:p w14:paraId="21975B95" w14:textId="77777777" w:rsidR="006B7BBF" w:rsidRDefault="006B7BBF">
      <w:pPr>
        <w:pStyle w:val="Placeholder"/>
      </w:pPr>
      <w:r>
        <w:rPr>
          <w:rStyle w:val="CharPartNo"/>
        </w:rPr>
        <w:t xml:space="preserve">  </w:t>
      </w:r>
      <w:r>
        <w:rPr>
          <w:rStyle w:val="CharPartText"/>
        </w:rPr>
        <w:t xml:space="preserve">  </w:t>
      </w:r>
    </w:p>
    <w:p w14:paraId="46A11D46" w14:textId="77777777" w:rsidR="006B7BBF" w:rsidRDefault="00E32604">
      <w:pPr>
        <w:pStyle w:val="ref"/>
      </w:pPr>
      <w:r>
        <w:t>(see pt 5A</w:t>
      </w:r>
      <w:r w:rsidR="006B7BBF">
        <w:t>)</w:t>
      </w:r>
    </w:p>
    <w:tbl>
      <w:tblPr>
        <w:tblW w:w="7948" w:type="dxa"/>
        <w:tblLayout w:type="fixed"/>
        <w:tblLook w:val="0000" w:firstRow="0" w:lastRow="0" w:firstColumn="0" w:lastColumn="0" w:noHBand="0" w:noVBand="0"/>
      </w:tblPr>
      <w:tblGrid>
        <w:gridCol w:w="1200"/>
        <w:gridCol w:w="2442"/>
        <w:gridCol w:w="2223"/>
        <w:gridCol w:w="2083"/>
      </w:tblGrid>
      <w:tr w:rsidR="006B7BBF" w14:paraId="6E350956" w14:textId="77777777">
        <w:trPr>
          <w:cantSplit/>
          <w:tblHeader/>
        </w:trPr>
        <w:tc>
          <w:tcPr>
            <w:tcW w:w="1200" w:type="dxa"/>
            <w:tcBorders>
              <w:bottom w:val="single" w:sz="4" w:space="0" w:color="auto"/>
            </w:tcBorders>
          </w:tcPr>
          <w:p w14:paraId="2DECDE79" w14:textId="77777777" w:rsidR="006B7BBF" w:rsidRDefault="006B7BBF">
            <w:pPr>
              <w:pStyle w:val="TableColHd"/>
            </w:pPr>
            <w:r>
              <w:t>column 1</w:t>
            </w:r>
          </w:p>
          <w:p w14:paraId="731F8BD7" w14:textId="77777777" w:rsidR="006B7BBF" w:rsidRDefault="006B7BBF">
            <w:pPr>
              <w:pStyle w:val="TableColHd"/>
            </w:pPr>
            <w:r>
              <w:t>item</w:t>
            </w:r>
          </w:p>
        </w:tc>
        <w:tc>
          <w:tcPr>
            <w:tcW w:w="2442" w:type="dxa"/>
            <w:tcBorders>
              <w:bottom w:val="single" w:sz="4" w:space="0" w:color="auto"/>
            </w:tcBorders>
          </w:tcPr>
          <w:p w14:paraId="1C44A6AD" w14:textId="77777777" w:rsidR="006B7BBF" w:rsidRDefault="006B7BBF">
            <w:pPr>
              <w:pStyle w:val="TableColHd"/>
            </w:pPr>
            <w:r>
              <w:t>column 2</w:t>
            </w:r>
          </w:p>
          <w:p w14:paraId="10BB0029" w14:textId="77777777" w:rsidR="006B7BBF" w:rsidRDefault="006B7BBF">
            <w:pPr>
              <w:pStyle w:val="TableColHd"/>
            </w:pPr>
            <w:r>
              <w:t>reviewable decision</w:t>
            </w:r>
          </w:p>
        </w:tc>
        <w:tc>
          <w:tcPr>
            <w:tcW w:w="2223" w:type="dxa"/>
            <w:tcBorders>
              <w:bottom w:val="single" w:sz="4" w:space="0" w:color="auto"/>
            </w:tcBorders>
          </w:tcPr>
          <w:p w14:paraId="7101D90B" w14:textId="77777777" w:rsidR="006B7BBF" w:rsidRDefault="006B7BBF">
            <w:pPr>
              <w:pStyle w:val="TableColHd"/>
            </w:pPr>
            <w:r>
              <w:t>column 3</w:t>
            </w:r>
          </w:p>
          <w:p w14:paraId="6EF06504" w14:textId="77777777" w:rsidR="006B7BBF" w:rsidRDefault="006B7BBF">
            <w:pPr>
              <w:pStyle w:val="TableColHd"/>
            </w:pPr>
            <w:r>
              <w:t>decision-maker</w:t>
            </w:r>
          </w:p>
        </w:tc>
        <w:tc>
          <w:tcPr>
            <w:tcW w:w="2083" w:type="dxa"/>
            <w:tcBorders>
              <w:bottom w:val="single" w:sz="4" w:space="0" w:color="auto"/>
            </w:tcBorders>
          </w:tcPr>
          <w:p w14:paraId="17604B8F" w14:textId="77777777" w:rsidR="006B7BBF" w:rsidRDefault="006B7BBF">
            <w:pPr>
              <w:pStyle w:val="TableColHd"/>
            </w:pPr>
            <w:r>
              <w:t>column 4</w:t>
            </w:r>
          </w:p>
          <w:p w14:paraId="643F5F39" w14:textId="77777777" w:rsidR="006B7BBF" w:rsidRDefault="006B7BBF">
            <w:pPr>
              <w:pStyle w:val="TableColHd"/>
            </w:pPr>
            <w:r>
              <w:t>relevant entity</w:t>
            </w:r>
          </w:p>
        </w:tc>
      </w:tr>
      <w:tr w:rsidR="006B7BBF" w14:paraId="3AFD509F" w14:textId="77777777">
        <w:trPr>
          <w:cantSplit/>
        </w:trPr>
        <w:tc>
          <w:tcPr>
            <w:tcW w:w="1200" w:type="dxa"/>
          </w:tcPr>
          <w:p w14:paraId="03B41D36" w14:textId="77777777" w:rsidR="006B7BBF" w:rsidRDefault="006B7BBF" w:rsidP="00CB7E82">
            <w:pPr>
              <w:pStyle w:val="TableText10"/>
            </w:pPr>
            <w:r>
              <w:t>1</w:t>
            </w:r>
          </w:p>
        </w:tc>
        <w:tc>
          <w:tcPr>
            <w:tcW w:w="2442" w:type="dxa"/>
          </w:tcPr>
          <w:p w14:paraId="2FD14290" w14:textId="46631BBD" w:rsidR="006B7BBF" w:rsidRDefault="006B7BBF" w:rsidP="00CB7E82">
            <w:pPr>
              <w:pStyle w:val="TableText10"/>
            </w:pPr>
            <w:r>
              <w:t xml:space="preserve">decision under the </w:t>
            </w:r>
            <w:hyperlink r:id="rId180" w:tooltip="A2004-11" w:history="1">
              <w:r w:rsidR="005F3260" w:rsidRPr="00552A09">
                <w:rPr>
                  <w:rStyle w:val="charCitHyperlinkAbbrev"/>
                </w:rPr>
                <w:t>Act</w:t>
              </w:r>
            </w:hyperlink>
            <w:r>
              <w:t>, s 19D (2) (a) to refuse to approve a certifier’s resignation</w:t>
            </w:r>
          </w:p>
        </w:tc>
        <w:tc>
          <w:tcPr>
            <w:tcW w:w="2223" w:type="dxa"/>
          </w:tcPr>
          <w:p w14:paraId="09F34CA8" w14:textId="77777777" w:rsidR="006B7BBF" w:rsidRDefault="006B7BBF" w:rsidP="00CB7E82">
            <w:pPr>
              <w:pStyle w:val="TableText10"/>
            </w:pPr>
            <w:r>
              <w:t>constructions occupations registrar</w:t>
            </w:r>
          </w:p>
        </w:tc>
        <w:tc>
          <w:tcPr>
            <w:tcW w:w="2083" w:type="dxa"/>
          </w:tcPr>
          <w:p w14:paraId="55D0814D" w14:textId="77777777" w:rsidR="006B7BBF" w:rsidRDefault="006B7BBF" w:rsidP="00CB7E82">
            <w:pPr>
              <w:pStyle w:val="TableText10"/>
            </w:pPr>
            <w:r>
              <w:t>entity appointed as certifier</w:t>
            </w:r>
          </w:p>
        </w:tc>
      </w:tr>
      <w:tr w:rsidR="006B7BBF" w14:paraId="7F15BAB1" w14:textId="77777777">
        <w:trPr>
          <w:cantSplit/>
        </w:trPr>
        <w:tc>
          <w:tcPr>
            <w:tcW w:w="1200" w:type="dxa"/>
          </w:tcPr>
          <w:p w14:paraId="230AC1F3" w14:textId="77777777" w:rsidR="006B7BBF" w:rsidRDefault="006B7BBF" w:rsidP="00CB7E82">
            <w:pPr>
              <w:pStyle w:val="TableText10"/>
            </w:pPr>
            <w:r>
              <w:t>2</w:t>
            </w:r>
          </w:p>
        </w:tc>
        <w:tc>
          <w:tcPr>
            <w:tcW w:w="2442" w:type="dxa"/>
          </w:tcPr>
          <w:p w14:paraId="6EBF471D" w14:textId="632BF009" w:rsidR="006B7BBF" w:rsidRDefault="006B7BBF" w:rsidP="00CB7E82">
            <w:pPr>
              <w:pStyle w:val="TableText10"/>
            </w:pPr>
            <w:r>
              <w:t xml:space="preserve">decision under the </w:t>
            </w:r>
            <w:hyperlink r:id="rId181" w:tooltip="A2004-11" w:history="1">
              <w:r w:rsidR="005F3260" w:rsidRPr="00552A09">
                <w:rPr>
                  <w:rStyle w:val="charCitHyperlinkAbbrev"/>
                </w:rPr>
                <w:t>Act</w:t>
              </w:r>
            </w:hyperlink>
            <w:r>
              <w:t>, s 20 (4) to refuse to appoint a government certifier for building work</w:t>
            </w:r>
          </w:p>
        </w:tc>
        <w:tc>
          <w:tcPr>
            <w:tcW w:w="2223" w:type="dxa"/>
          </w:tcPr>
          <w:p w14:paraId="3B181A72" w14:textId="77777777" w:rsidR="006B7BBF" w:rsidRDefault="006B7BBF" w:rsidP="00CB7E82">
            <w:pPr>
              <w:pStyle w:val="TableText10"/>
            </w:pPr>
            <w:r>
              <w:t>constructions occupations registrar</w:t>
            </w:r>
          </w:p>
        </w:tc>
        <w:tc>
          <w:tcPr>
            <w:tcW w:w="2083" w:type="dxa"/>
          </w:tcPr>
          <w:p w14:paraId="26BB6B72" w14:textId="77777777" w:rsidR="006B7BBF" w:rsidRDefault="006B7BBF" w:rsidP="00CB7E82">
            <w:pPr>
              <w:pStyle w:val="TableText10"/>
            </w:pPr>
            <w:r>
              <w:t>applicant for the appointment of a government certifier</w:t>
            </w:r>
          </w:p>
        </w:tc>
      </w:tr>
      <w:tr w:rsidR="006B7BBF" w14:paraId="5A850690" w14:textId="77777777">
        <w:trPr>
          <w:cantSplit/>
        </w:trPr>
        <w:tc>
          <w:tcPr>
            <w:tcW w:w="1200" w:type="dxa"/>
          </w:tcPr>
          <w:p w14:paraId="7FA82709" w14:textId="77777777" w:rsidR="006B7BBF" w:rsidRDefault="006B7BBF" w:rsidP="00CB7E82">
            <w:pPr>
              <w:pStyle w:val="TableText10"/>
            </w:pPr>
            <w:r>
              <w:t>3</w:t>
            </w:r>
          </w:p>
        </w:tc>
        <w:tc>
          <w:tcPr>
            <w:tcW w:w="2442" w:type="dxa"/>
          </w:tcPr>
          <w:p w14:paraId="70EE8585" w14:textId="27A462F6" w:rsidR="006B7BBF" w:rsidRDefault="006B7BBF" w:rsidP="00CB7E82">
            <w:pPr>
              <w:pStyle w:val="TableText10"/>
            </w:pPr>
            <w:r>
              <w:t xml:space="preserve">decision under the </w:t>
            </w:r>
            <w:hyperlink r:id="rId182" w:tooltip="A2004-11" w:history="1">
              <w:r w:rsidR="005F3260" w:rsidRPr="00552A09">
                <w:rPr>
                  <w:rStyle w:val="charCitHyperlinkAbbrev"/>
                </w:rPr>
                <w:t>Act</w:t>
              </w:r>
            </w:hyperlink>
            <w:r>
              <w:t>, s 36 (2) to refuse to extend or further extend a period</w:t>
            </w:r>
          </w:p>
        </w:tc>
        <w:tc>
          <w:tcPr>
            <w:tcW w:w="2223" w:type="dxa"/>
          </w:tcPr>
          <w:p w14:paraId="098525E6" w14:textId="77777777" w:rsidR="006B7BBF" w:rsidRDefault="006B7BBF" w:rsidP="00CB7E82">
            <w:pPr>
              <w:pStyle w:val="TableText10"/>
            </w:pPr>
            <w:r>
              <w:t>government certifier</w:t>
            </w:r>
          </w:p>
        </w:tc>
        <w:tc>
          <w:tcPr>
            <w:tcW w:w="2083" w:type="dxa"/>
          </w:tcPr>
          <w:p w14:paraId="540B8F4B" w14:textId="77777777" w:rsidR="006B7BBF" w:rsidRDefault="006B7BBF" w:rsidP="00CB7E82">
            <w:pPr>
              <w:pStyle w:val="TableText10"/>
            </w:pPr>
            <w:r>
              <w:t>applicant for extension</w:t>
            </w:r>
          </w:p>
        </w:tc>
      </w:tr>
      <w:tr w:rsidR="006B7BBF" w14:paraId="47A19D22" w14:textId="77777777">
        <w:trPr>
          <w:cantSplit/>
        </w:trPr>
        <w:tc>
          <w:tcPr>
            <w:tcW w:w="1200" w:type="dxa"/>
          </w:tcPr>
          <w:p w14:paraId="3C59A5BE" w14:textId="77777777" w:rsidR="006B7BBF" w:rsidRDefault="006B7BBF" w:rsidP="00CB7E82">
            <w:pPr>
              <w:pStyle w:val="TableText10"/>
            </w:pPr>
            <w:r>
              <w:t>4</w:t>
            </w:r>
          </w:p>
        </w:tc>
        <w:tc>
          <w:tcPr>
            <w:tcW w:w="2442" w:type="dxa"/>
          </w:tcPr>
          <w:p w14:paraId="56384549" w14:textId="68753B1A" w:rsidR="006B7BBF" w:rsidRDefault="006B7BBF" w:rsidP="00CB7E82">
            <w:pPr>
              <w:pStyle w:val="TableText10"/>
            </w:pPr>
            <w:r>
              <w:t xml:space="preserve">decision under the </w:t>
            </w:r>
            <w:hyperlink r:id="rId183" w:tooltip="A2004-11" w:history="1">
              <w:r w:rsidR="005F3260" w:rsidRPr="00552A09">
                <w:rPr>
                  <w:rStyle w:val="charCitHyperlinkAbbrev"/>
                </w:rPr>
                <w:t>Act</w:t>
              </w:r>
            </w:hyperlink>
            <w:r>
              <w:t>, s 53 to issue a stop notice in relation to building work being, or to be, carried out</w:t>
            </w:r>
          </w:p>
        </w:tc>
        <w:tc>
          <w:tcPr>
            <w:tcW w:w="2223" w:type="dxa"/>
          </w:tcPr>
          <w:p w14:paraId="47C6E480" w14:textId="77777777" w:rsidR="006B7BBF" w:rsidRDefault="006B7BBF" w:rsidP="00CB7E82">
            <w:pPr>
              <w:pStyle w:val="TableText10"/>
            </w:pPr>
            <w:r>
              <w:t>constructions occupations registrar, building inspector or government certifier</w:t>
            </w:r>
          </w:p>
          <w:p w14:paraId="3438DA51" w14:textId="77777777" w:rsidR="006B7BBF" w:rsidRDefault="006B7BBF" w:rsidP="00CB7E82">
            <w:pPr>
              <w:pStyle w:val="TableText10"/>
            </w:pPr>
          </w:p>
        </w:tc>
        <w:tc>
          <w:tcPr>
            <w:tcW w:w="2083" w:type="dxa"/>
          </w:tcPr>
          <w:p w14:paraId="041C2AC6" w14:textId="77777777" w:rsidR="006B7BBF" w:rsidRDefault="006B7BBF" w:rsidP="00CB7E82">
            <w:pPr>
              <w:pStyle w:val="TableText10"/>
            </w:pPr>
            <w:r>
              <w:t>entity carrying out building work</w:t>
            </w:r>
          </w:p>
        </w:tc>
      </w:tr>
      <w:tr w:rsidR="006B7BBF" w14:paraId="5E71DC9E" w14:textId="77777777">
        <w:trPr>
          <w:cantSplit/>
        </w:trPr>
        <w:tc>
          <w:tcPr>
            <w:tcW w:w="1200" w:type="dxa"/>
          </w:tcPr>
          <w:p w14:paraId="1E160BD4" w14:textId="77777777" w:rsidR="006B7BBF" w:rsidRDefault="006B7BBF" w:rsidP="00CB7E82">
            <w:pPr>
              <w:pStyle w:val="TableText10"/>
            </w:pPr>
            <w:r>
              <w:t>5</w:t>
            </w:r>
          </w:p>
        </w:tc>
        <w:tc>
          <w:tcPr>
            <w:tcW w:w="2442" w:type="dxa"/>
          </w:tcPr>
          <w:p w14:paraId="4ED07BC3" w14:textId="74693613" w:rsidR="006B7BBF" w:rsidRDefault="006B7BBF" w:rsidP="00CB7E82">
            <w:pPr>
              <w:pStyle w:val="TableText10"/>
            </w:pPr>
            <w:r>
              <w:t xml:space="preserve">decision under the </w:t>
            </w:r>
            <w:hyperlink r:id="rId184" w:tooltip="A2004-11" w:history="1">
              <w:r w:rsidR="005F3260" w:rsidRPr="00552A09">
                <w:rPr>
                  <w:rStyle w:val="charCitHyperlinkAbbrev"/>
                </w:rPr>
                <w:t>Act</w:t>
              </w:r>
            </w:hyperlink>
            <w:r>
              <w:t>, s 58 (2) or (4) to issue a notice</w:t>
            </w:r>
          </w:p>
        </w:tc>
        <w:tc>
          <w:tcPr>
            <w:tcW w:w="2223" w:type="dxa"/>
          </w:tcPr>
          <w:p w14:paraId="2F28C713" w14:textId="77777777" w:rsidR="006B7BBF" w:rsidRDefault="006B7BBF" w:rsidP="00CB7E82">
            <w:pPr>
              <w:pStyle w:val="TableText10"/>
            </w:pPr>
            <w:r>
              <w:t xml:space="preserve">constructions occupations registrar </w:t>
            </w:r>
          </w:p>
        </w:tc>
        <w:tc>
          <w:tcPr>
            <w:tcW w:w="2083" w:type="dxa"/>
          </w:tcPr>
          <w:p w14:paraId="4A69F892" w14:textId="77777777" w:rsidR="006B7BBF" w:rsidRDefault="006B7BBF" w:rsidP="00CB7E82">
            <w:pPr>
              <w:pStyle w:val="TableText10"/>
            </w:pPr>
            <w:r>
              <w:t>entity required by notice to carry out stated building work</w:t>
            </w:r>
          </w:p>
        </w:tc>
      </w:tr>
      <w:tr w:rsidR="006B7BBF" w14:paraId="1D756525" w14:textId="77777777">
        <w:trPr>
          <w:cantSplit/>
        </w:trPr>
        <w:tc>
          <w:tcPr>
            <w:tcW w:w="1200" w:type="dxa"/>
          </w:tcPr>
          <w:p w14:paraId="51298299" w14:textId="77777777" w:rsidR="006B7BBF" w:rsidRDefault="006B7BBF" w:rsidP="00CB7E82">
            <w:pPr>
              <w:pStyle w:val="TableText10"/>
            </w:pPr>
            <w:r>
              <w:t>6</w:t>
            </w:r>
          </w:p>
        </w:tc>
        <w:tc>
          <w:tcPr>
            <w:tcW w:w="2442" w:type="dxa"/>
          </w:tcPr>
          <w:p w14:paraId="40840252" w14:textId="034C6ABF" w:rsidR="006B7BBF" w:rsidRDefault="006B7BBF" w:rsidP="00CB7E82">
            <w:pPr>
              <w:pStyle w:val="TableText10"/>
            </w:pPr>
            <w:r>
              <w:t xml:space="preserve">decision under the </w:t>
            </w:r>
            <w:hyperlink r:id="rId185" w:tooltip="A2004-11" w:history="1">
              <w:r w:rsidR="005F3260" w:rsidRPr="00552A09">
                <w:rPr>
                  <w:rStyle w:val="charCitHyperlinkAbbrev"/>
                </w:rPr>
                <w:t>Act</w:t>
              </w:r>
            </w:hyperlink>
            <w:r>
              <w:t>, s 62 (1) to issue a notice</w:t>
            </w:r>
          </w:p>
        </w:tc>
        <w:tc>
          <w:tcPr>
            <w:tcW w:w="2223" w:type="dxa"/>
          </w:tcPr>
          <w:p w14:paraId="2359DC5B" w14:textId="77777777" w:rsidR="006B7BBF" w:rsidRDefault="006B7BBF" w:rsidP="00CB7E82">
            <w:pPr>
              <w:pStyle w:val="TableText10"/>
            </w:pPr>
            <w:r>
              <w:t>constructions occupations registrar</w:t>
            </w:r>
          </w:p>
        </w:tc>
        <w:tc>
          <w:tcPr>
            <w:tcW w:w="2083" w:type="dxa"/>
          </w:tcPr>
          <w:p w14:paraId="49675D5C" w14:textId="77777777" w:rsidR="006B7BBF" w:rsidRDefault="006B7BBF" w:rsidP="00CB7E82">
            <w:pPr>
              <w:pStyle w:val="TableText10"/>
            </w:pPr>
            <w:r>
              <w:t>entity required by notice to carry out stated building work</w:t>
            </w:r>
          </w:p>
        </w:tc>
      </w:tr>
      <w:tr w:rsidR="006B7BBF" w14:paraId="19298EEC" w14:textId="77777777">
        <w:trPr>
          <w:cantSplit/>
        </w:trPr>
        <w:tc>
          <w:tcPr>
            <w:tcW w:w="1200" w:type="dxa"/>
          </w:tcPr>
          <w:p w14:paraId="3BB6044C" w14:textId="77777777" w:rsidR="006B7BBF" w:rsidRDefault="006B7BBF" w:rsidP="00CB7E82">
            <w:pPr>
              <w:pStyle w:val="TableText10"/>
            </w:pPr>
            <w:r>
              <w:t>7</w:t>
            </w:r>
          </w:p>
        </w:tc>
        <w:tc>
          <w:tcPr>
            <w:tcW w:w="2442" w:type="dxa"/>
          </w:tcPr>
          <w:p w14:paraId="50CFB8DE" w14:textId="25A7CDF9" w:rsidR="006B7BBF" w:rsidRDefault="006B7BBF" w:rsidP="00CB7E82">
            <w:pPr>
              <w:pStyle w:val="TableText10"/>
            </w:pPr>
            <w:r>
              <w:t xml:space="preserve">a decision under the </w:t>
            </w:r>
            <w:hyperlink r:id="rId186" w:tooltip="A2004-11" w:history="1">
              <w:r w:rsidR="005F3260" w:rsidRPr="00552A09">
                <w:rPr>
                  <w:rStyle w:val="charCitHyperlinkAbbrev"/>
                </w:rPr>
                <w:t>Act</w:t>
              </w:r>
            </w:hyperlink>
            <w:r>
              <w:t>, s 69 to refuse to issue a certificate of occupancy</w:t>
            </w:r>
          </w:p>
        </w:tc>
        <w:tc>
          <w:tcPr>
            <w:tcW w:w="2223" w:type="dxa"/>
          </w:tcPr>
          <w:p w14:paraId="4BF3EDA5" w14:textId="77777777" w:rsidR="006B7BBF" w:rsidRDefault="006B7BBF" w:rsidP="00CB7E82">
            <w:pPr>
              <w:pStyle w:val="TableText10"/>
            </w:pPr>
            <w:r>
              <w:t>constructions occupations registrar</w:t>
            </w:r>
          </w:p>
        </w:tc>
        <w:tc>
          <w:tcPr>
            <w:tcW w:w="2083" w:type="dxa"/>
          </w:tcPr>
          <w:p w14:paraId="67F0BA57" w14:textId="77777777" w:rsidR="006B7BBF" w:rsidRDefault="006B7BBF" w:rsidP="00CB7E82">
            <w:pPr>
              <w:pStyle w:val="TableText10"/>
            </w:pPr>
            <w:r>
              <w:t>applicant for the certificate</w:t>
            </w:r>
          </w:p>
        </w:tc>
      </w:tr>
      <w:tr w:rsidR="006B7BBF" w14:paraId="084A5ABE" w14:textId="77777777">
        <w:trPr>
          <w:cantSplit/>
        </w:trPr>
        <w:tc>
          <w:tcPr>
            <w:tcW w:w="1200" w:type="dxa"/>
          </w:tcPr>
          <w:p w14:paraId="6A5CBC1D" w14:textId="77777777" w:rsidR="006B7BBF" w:rsidRDefault="006B7BBF" w:rsidP="00CB7E82">
            <w:pPr>
              <w:pStyle w:val="TableText10"/>
            </w:pPr>
            <w:r>
              <w:t>8</w:t>
            </w:r>
          </w:p>
        </w:tc>
        <w:tc>
          <w:tcPr>
            <w:tcW w:w="2442" w:type="dxa"/>
          </w:tcPr>
          <w:p w14:paraId="02A99036" w14:textId="31957FDC" w:rsidR="006B7BBF" w:rsidRDefault="006B7BBF" w:rsidP="00CB7E82">
            <w:pPr>
              <w:pStyle w:val="TableText10"/>
            </w:pPr>
            <w:r>
              <w:t xml:space="preserve">a decision under the </w:t>
            </w:r>
            <w:hyperlink r:id="rId187" w:tooltip="A2004-11" w:history="1">
              <w:r w:rsidR="005F3260" w:rsidRPr="00552A09">
                <w:rPr>
                  <w:rStyle w:val="charCitHyperlinkAbbrev"/>
                </w:rPr>
                <w:t>Act</w:t>
              </w:r>
            </w:hyperlink>
            <w:r>
              <w:t>, s</w:t>
            </w:r>
            <w:r w:rsidR="00AC37DE">
              <w:t> </w:t>
            </w:r>
            <w:r>
              <w:t>71 to refuse to issue a certificate for building work involving demolition</w:t>
            </w:r>
          </w:p>
        </w:tc>
        <w:tc>
          <w:tcPr>
            <w:tcW w:w="2223" w:type="dxa"/>
          </w:tcPr>
          <w:p w14:paraId="3E0E1BC5" w14:textId="77777777" w:rsidR="006B7BBF" w:rsidRDefault="006B7BBF" w:rsidP="00CB7E82">
            <w:pPr>
              <w:pStyle w:val="TableText10"/>
            </w:pPr>
            <w:r>
              <w:t>constructions occupations registrar</w:t>
            </w:r>
          </w:p>
        </w:tc>
        <w:tc>
          <w:tcPr>
            <w:tcW w:w="2083" w:type="dxa"/>
          </w:tcPr>
          <w:p w14:paraId="3E4C183B" w14:textId="77777777" w:rsidR="006B7BBF" w:rsidRDefault="006B7BBF" w:rsidP="00CB7E82">
            <w:pPr>
              <w:pStyle w:val="TableText10"/>
            </w:pPr>
            <w:r>
              <w:t>applicant for the certificate</w:t>
            </w:r>
          </w:p>
        </w:tc>
      </w:tr>
      <w:tr w:rsidR="006B7BBF" w14:paraId="25A41EF6" w14:textId="77777777">
        <w:trPr>
          <w:cantSplit/>
        </w:trPr>
        <w:tc>
          <w:tcPr>
            <w:tcW w:w="1200" w:type="dxa"/>
          </w:tcPr>
          <w:p w14:paraId="2787CD31" w14:textId="77777777" w:rsidR="006B7BBF" w:rsidRDefault="006B7BBF" w:rsidP="00CB7E82">
            <w:pPr>
              <w:pStyle w:val="TableText10"/>
            </w:pPr>
            <w:r>
              <w:lastRenderedPageBreak/>
              <w:t>9</w:t>
            </w:r>
          </w:p>
        </w:tc>
        <w:tc>
          <w:tcPr>
            <w:tcW w:w="2442" w:type="dxa"/>
          </w:tcPr>
          <w:p w14:paraId="1FD7A40C" w14:textId="4F56E074" w:rsidR="006B7BBF" w:rsidRDefault="006B7BBF" w:rsidP="00CB7E82">
            <w:pPr>
              <w:pStyle w:val="TableText10"/>
            </w:pPr>
            <w:r>
              <w:t xml:space="preserve">a decision under the </w:t>
            </w:r>
            <w:hyperlink r:id="rId188" w:tooltip="A2004-11" w:history="1">
              <w:r w:rsidR="005F3260" w:rsidRPr="00552A09">
                <w:rPr>
                  <w:rStyle w:val="charCitHyperlinkAbbrev"/>
                </w:rPr>
                <w:t>Act</w:t>
              </w:r>
            </w:hyperlink>
            <w:r>
              <w:t>, s</w:t>
            </w:r>
            <w:r w:rsidR="00AC37DE">
              <w:t> </w:t>
            </w:r>
            <w:r>
              <w:t>72 to refuse to issue a certificate involving erection of a structure</w:t>
            </w:r>
          </w:p>
        </w:tc>
        <w:tc>
          <w:tcPr>
            <w:tcW w:w="2223" w:type="dxa"/>
          </w:tcPr>
          <w:p w14:paraId="2EBD32A2" w14:textId="77777777" w:rsidR="006B7BBF" w:rsidRDefault="006B7BBF" w:rsidP="00CB7E82">
            <w:pPr>
              <w:pStyle w:val="TableText10"/>
            </w:pPr>
            <w:r>
              <w:t>constructions occupations registrar</w:t>
            </w:r>
          </w:p>
        </w:tc>
        <w:tc>
          <w:tcPr>
            <w:tcW w:w="2083" w:type="dxa"/>
          </w:tcPr>
          <w:p w14:paraId="2B4C3543" w14:textId="77777777" w:rsidR="006B7BBF" w:rsidRDefault="006B7BBF" w:rsidP="00CB7E82">
            <w:pPr>
              <w:pStyle w:val="TableText10"/>
            </w:pPr>
            <w:r>
              <w:t>applicant for the certificate</w:t>
            </w:r>
          </w:p>
        </w:tc>
      </w:tr>
      <w:tr w:rsidR="006B7BBF" w14:paraId="3BBF573A" w14:textId="77777777">
        <w:trPr>
          <w:cantSplit/>
        </w:trPr>
        <w:tc>
          <w:tcPr>
            <w:tcW w:w="1200" w:type="dxa"/>
          </w:tcPr>
          <w:p w14:paraId="2444921E" w14:textId="77777777" w:rsidR="006B7BBF" w:rsidRDefault="006B7BBF" w:rsidP="00CB7E82">
            <w:pPr>
              <w:pStyle w:val="TableText10"/>
            </w:pPr>
            <w:r>
              <w:t>10</w:t>
            </w:r>
          </w:p>
        </w:tc>
        <w:tc>
          <w:tcPr>
            <w:tcW w:w="2442" w:type="dxa"/>
          </w:tcPr>
          <w:p w14:paraId="75A65F10" w14:textId="52EDB18F" w:rsidR="006B7BBF" w:rsidRDefault="006B7BBF" w:rsidP="00CB7E82">
            <w:pPr>
              <w:pStyle w:val="TableText10"/>
            </w:pPr>
            <w:r>
              <w:t xml:space="preserve">a decision under the </w:t>
            </w:r>
            <w:hyperlink r:id="rId189" w:tooltip="A2004-11" w:history="1">
              <w:r w:rsidR="005F3260" w:rsidRPr="00552A09">
                <w:rPr>
                  <w:rStyle w:val="charCitHyperlinkAbbrev"/>
                </w:rPr>
                <w:t>Act</w:t>
              </w:r>
            </w:hyperlink>
            <w:r>
              <w:t>, s</w:t>
            </w:r>
            <w:r w:rsidR="00AC37DE">
              <w:t> </w:t>
            </w:r>
            <w:r>
              <w:t>75 (1) to refuse to issue a certificate of regularisation</w:t>
            </w:r>
          </w:p>
        </w:tc>
        <w:tc>
          <w:tcPr>
            <w:tcW w:w="2223" w:type="dxa"/>
          </w:tcPr>
          <w:p w14:paraId="0A99E4AC" w14:textId="77777777" w:rsidR="006B7BBF" w:rsidRDefault="006B7BBF" w:rsidP="00CB7E82">
            <w:pPr>
              <w:pStyle w:val="TableText10"/>
            </w:pPr>
            <w:r>
              <w:t>constructions occupations registrar</w:t>
            </w:r>
          </w:p>
        </w:tc>
        <w:tc>
          <w:tcPr>
            <w:tcW w:w="2083" w:type="dxa"/>
          </w:tcPr>
          <w:p w14:paraId="4CE657B3" w14:textId="77777777" w:rsidR="006B7BBF" w:rsidRDefault="006B7BBF" w:rsidP="00CB7E82">
            <w:pPr>
              <w:pStyle w:val="TableText10"/>
            </w:pPr>
            <w:r>
              <w:t>applicant for the certificate</w:t>
            </w:r>
          </w:p>
        </w:tc>
      </w:tr>
      <w:tr w:rsidR="006B7BBF" w14:paraId="57001959" w14:textId="77777777">
        <w:trPr>
          <w:cantSplit/>
        </w:trPr>
        <w:tc>
          <w:tcPr>
            <w:tcW w:w="1200" w:type="dxa"/>
          </w:tcPr>
          <w:p w14:paraId="368226CF" w14:textId="77777777" w:rsidR="006B7BBF" w:rsidRDefault="006B7BBF" w:rsidP="00CB7E82">
            <w:pPr>
              <w:pStyle w:val="TableText10"/>
            </w:pPr>
            <w:r>
              <w:t>11</w:t>
            </w:r>
          </w:p>
        </w:tc>
        <w:tc>
          <w:tcPr>
            <w:tcW w:w="2442" w:type="dxa"/>
          </w:tcPr>
          <w:p w14:paraId="3A17ABC4" w14:textId="03C1989D" w:rsidR="006B7BBF" w:rsidRDefault="006B7BBF" w:rsidP="00CB7E82">
            <w:pPr>
              <w:pStyle w:val="TableText10"/>
            </w:pPr>
            <w:r>
              <w:t xml:space="preserve">a decision under the </w:t>
            </w:r>
            <w:hyperlink r:id="rId190" w:tooltip="A2004-11" w:history="1">
              <w:r w:rsidR="005F3260" w:rsidRPr="00552A09">
                <w:rPr>
                  <w:rStyle w:val="charCitHyperlinkAbbrev"/>
                </w:rPr>
                <w:t>Act</w:t>
              </w:r>
            </w:hyperlink>
            <w:r>
              <w:t>, s</w:t>
            </w:r>
            <w:r w:rsidR="00AC37DE">
              <w:t> </w:t>
            </w:r>
            <w:r>
              <w:t>77 (3) to refuse to give an approval</w:t>
            </w:r>
          </w:p>
        </w:tc>
        <w:tc>
          <w:tcPr>
            <w:tcW w:w="2223" w:type="dxa"/>
          </w:tcPr>
          <w:p w14:paraId="39254C81" w14:textId="77777777" w:rsidR="006B7BBF" w:rsidRDefault="006B7BBF" w:rsidP="00CB7E82">
            <w:pPr>
              <w:pStyle w:val="TableText10"/>
            </w:pPr>
            <w:r>
              <w:t>constructions occupations registrar</w:t>
            </w:r>
          </w:p>
        </w:tc>
        <w:tc>
          <w:tcPr>
            <w:tcW w:w="2083" w:type="dxa"/>
          </w:tcPr>
          <w:p w14:paraId="66F4C395" w14:textId="77777777" w:rsidR="006B7BBF" w:rsidRDefault="006B7BBF" w:rsidP="00CB7E82">
            <w:pPr>
              <w:pStyle w:val="TableText10"/>
            </w:pPr>
            <w:r>
              <w:t>applicant for the approval</w:t>
            </w:r>
          </w:p>
        </w:tc>
      </w:tr>
      <w:tr w:rsidR="006B7BBF" w14:paraId="313DC527" w14:textId="77777777">
        <w:trPr>
          <w:cantSplit/>
        </w:trPr>
        <w:tc>
          <w:tcPr>
            <w:tcW w:w="1200" w:type="dxa"/>
          </w:tcPr>
          <w:p w14:paraId="39D94C97" w14:textId="77777777" w:rsidR="006B7BBF" w:rsidRDefault="006B7BBF" w:rsidP="00CB7E82">
            <w:pPr>
              <w:pStyle w:val="TableText10"/>
            </w:pPr>
            <w:r>
              <w:t>12</w:t>
            </w:r>
          </w:p>
        </w:tc>
        <w:tc>
          <w:tcPr>
            <w:tcW w:w="2442" w:type="dxa"/>
          </w:tcPr>
          <w:p w14:paraId="605C0DDA" w14:textId="35087476" w:rsidR="006B7BBF" w:rsidRDefault="006B7BBF" w:rsidP="00CB7E82">
            <w:pPr>
              <w:pStyle w:val="TableText10"/>
            </w:pPr>
            <w:r>
              <w:t xml:space="preserve">a decision under the </w:t>
            </w:r>
            <w:hyperlink r:id="rId191" w:tooltip="A2004-11" w:history="1">
              <w:r w:rsidR="005F3260" w:rsidRPr="00552A09">
                <w:rPr>
                  <w:rStyle w:val="charCitHyperlinkAbbrev"/>
                </w:rPr>
                <w:t>Act</w:t>
              </w:r>
            </w:hyperlink>
            <w:r>
              <w:t>, s</w:t>
            </w:r>
            <w:r w:rsidR="00AC37DE">
              <w:t> </w:t>
            </w:r>
            <w:r>
              <w:t>86 (1) (b) (ii) to work out the cost of building work</w:t>
            </w:r>
          </w:p>
        </w:tc>
        <w:tc>
          <w:tcPr>
            <w:tcW w:w="2223" w:type="dxa"/>
          </w:tcPr>
          <w:p w14:paraId="468C4B99" w14:textId="77777777" w:rsidR="006B7BBF" w:rsidRDefault="006B7BBF" w:rsidP="00CB7E82">
            <w:pPr>
              <w:pStyle w:val="TableText10"/>
            </w:pPr>
            <w:r>
              <w:t>constructions occupations registrar</w:t>
            </w:r>
          </w:p>
        </w:tc>
        <w:tc>
          <w:tcPr>
            <w:tcW w:w="2083" w:type="dxa"/>
          </w:tcPr>
          <w:p w14:paraId="0F3CF989" w14:textId="77777777" w:rsidR="006B7BBF" w:rsidRDefault="006B7BBF" w:rsidP="00CB7E82">
            <w:pPr>
              <w:pStyle w:val="TableText10"/>
            </w:pPr>
            <w:r>
              <w:t>the builder</w:t>
            </w:r>
          </w:p>
        </w:tc>
      </w:tr>
      <w:tr w:rsidR="006B7BBF" w14:paraId="722E2E18" w14:textId="77777777">
        <w:trPr>
          <w:cantSplit/>
        </w:trPr>
        <w:tc>
          <w:tcPr>
            <w:tcW w:w="1200" w:type="dxa"/>
          </w:tcPr>
          <w:p w14:paraId="29C12E7A" w14:textId="77777777" w:rsidR="006B7BBF" w:rsidRDefault="006B7BBF" w:rsidP="00CB7E82">
            <w:pPr>
              <w:pStyle w:val="TableText10"/>
            </w:pPr>
            <w:r>
              <w:t>13</w:t>
            </w:r>
          </w:p>
        </w:tc>
        <w:tc>
          <w:tcPr>
            <w:tcW w:w="2442" w:type="dxa"/>
          </w:tcPr>
          <w:p w14:paraId="7320D8D5" w14:textId="206899E7" w:rsidR="006B7BBF" w:rsidRDefault="006B7BBF" w:rsidP="00CB7E82">
            <w:pPr>
              <w:pStyle w:val="TableText10"/>
            </w:pPr>
            <w:r>
              <w:t xml:space="preserve">a decision under the </w:t>
            </w:r>
            <w:hyperlink r:id="rId192" w:tooltip="A2004-11" w:history="1">
              <w:r w:rsidR="005F3260" w:rsidRPr="00552A09">
                <w:rPr>
                  <w:rStyle w:val="charCitHyperlinkAbbrev"/>
                </w:rPr>
                <w:t>Act</w:t>
              </w:r>
            </w:hyperlink>
            <w:r>
              <w:t>, s</w:t>
            </w:r>
            <w:r w:rsidR="00AC37DE">
              <w:t> </w:t>
            </w:r>
            <w:r>
              <w:t>90 (1) (j) to refuse to give an approval for the form of the insurance policy</w:t>
            </w:r>
          </w:p>
        </w:tc>
        <w:tc>
          <w:tcPr>
            <w:tcW w:w="2223" w:type="dxa"/>
          </w:tcPr>
          <w:p w14:paraId="4E2B4D67" w14:textId="77777777" w:rsidR="006B7BBF" w:rsidRDefault="006B7BBF" w:rsidP="00CB7E82">
            <w:pPr>
              <w:pStyle w:val="TableText10"/>
            </w:pPr>
            <w:r>
              <w:t>constructions occupations registrar</w:t>
            </w:r>
          </w:p>
        </w:tc>
        <w:tc>
          <w:tcPr>
            <w:tcW w:w="2083" w:type="dxa"/>
          </w:tcPr>
          <w:p w14:paraId="6E454327" w14:textId="77777777" w:rsidR="006B7BBF" w:rsidRDefault="006B7BBF" w:rsidP="00CB7E82">
            <w:pPr>
              <w:pStyle w:val="TableText10"/>
            </w:pPr>
            <w:r>
              <w:t>the applicant for approval</w:t>
            </w:r>
          </w:p>
        </w:tc>
      </w:tr>
      <w:tr w:rsidR="006B7BBF" w14:paraId="7E866B3E" w14:textId="77777777">
        <w:trPr>
          <w:cantSplit/>
        </w:trPr>
        <w:tc>
          <w:tcPr>
            <w:tcW w:w="1200" w:type="dxa"/>
          </w:tcPr>
          <w:p w14:paraId="70AB4388" w14:textId="77777777" w:rsidR="006B7BBF" w:rsidRDefault="006B7BBF" w:rsidP="00CB7E82">
            <w:pPr>
              <w:pStyle w:val="TableText10"/>
            </w:pPr>
            <w:r>
              <w:t>14</w:t>
            </w:r>
          </w:p>
        </w:tc>
        <w:tc>
          <w:tcPr>
            <w:tcW w:w="2442" w:type="dxa"/>
          </w:tcPr>
          <w:p w14:paraId="754A9923" w14:textId="77777777" w:rsidR="006B7BBF" w:rsidRDefault="006B7BBF" w:rsidP="00CB7E82">
            <w:pPr>
              <w:pStyle w:val="TableText10"/>
            </w:pPr>
            <w:r>
              <w:t>a decision under s 20 to give advice that does not support proposed building work</w:t>
            </w:r>
          </w:p>
        </w:tc>
        <w:tc>
          <w:tcPr>
            <w:tcW w:w="2223" w:type="dxa"/>
          </w:tcPr>
          <w:p w14:paraId="49E1C0BC" w14:textId="77777777" w:rsidR="006B7BBF" w:rsidRDefault="006B7BBF" w:rsidP="00CB7E82">
            <w:pPr>
              <w:pStyle w:val="TableText10"/>
            </w:pPr>
            <w:r>
              <w:t>the entity giving the advice</w:t>
            </w:r>
          </w:p>
        </w:tc>
        <w:tc>
          <w:tcPr>
            <w:tcW w:w="2083" w:type="dxa"/>
          </w:tcPr>
          <w:p w14:paraId="74ABD139" w14:textId="77777777" w:rsidR="006B7BBF" w:rsidRDefault="006B7BBF" w:rsidP="00CB7E82">
            <w:pPr>
              <w:pStyle w:val="TableText10"/>
            </w:pPr>
            <w:r>
              <w:t>applicant for advice</w:t>
            </w:r>
          </w:p>
        </w:tc>
      </w:tr>
      <w:tr w:rsidR="006B7BBF" w14:paraId="2E51E777" w14:textId="77777777">
        <w:trPr>
          <w:cantSplit/>
        </w:trPr>
        <w:tc>
          <w:tcPr>
            <w:tcW w:w="1200" w:type="dxa"/>
          </w:tcPr>
          <w:p w14:paraId="05CD2D54" w14:textId="77777777" w:rsidR="006B7BBF" w:rsidRDefault="006B7BBF" w:rsidP="00CB7E82">
            <w:pPr>
              <w:pStyle w:val="TableText10"/>
            </w:pPr>
            <w:r>
              <w:t>15</w:t>
            </w:r>
          </w:p>
        </w:tc>
        <w:tc>
          <w:tcPr>
            <w:tcW w:w="2442" w:type="dxa"/>
          </w:tcPr>
          <w:p w14:paraId="2B50901C" w14:textId="77777777" w:rsidR="006B7BBF" w:rsidRDefault="006B7BBF" w:rsidP="00CB7E82">
            <w:pPr>
              <w:pStyle w:val="TableText10"/>
            </w:pPr>
            <w:r>
              <w:t>a decision under s 20 to give advice that supports proposed building work, subject to compliance with stated conditions</w:t>
            </w:r>
          </w:p>
        </w:tc>
        <w:tc>
          <w:tcPr>
            <w:tcW w:w="2223" w:type="dxa"/>
          </w:tcPr>
          <w:p w14:paraId="4CB55C89" w14:textId="77777777" w:rsidR="006B7BBF" w:rsidRDefault="006B7BBF" w:rsidP="00CB7E82">
            <w:pPr>
              <w:pStyle w:val="TableText10"/>
            </w:pPr>
            <w:r>
              <w:t>the entity giving the advice</w:t>
            </w:r>
          </w:p>
        </w:tc>
        <w:tc>
          <w:tcPr>
            <w:tcW w:w="2083" w:type="dxa"/>
          </w:tcPr>
          <w:p w14:paraId="64ABCFDB" w14:textId="77777777" w:rsidR="006B7BBF" w:rsidRDefault="006B7BBF" w:rsidP="00CB7E82">
            <w:pPr>
              <w:pStyle w:val="TableText10"/>
            </w:pPr>
            <w:r>
              <w:t>applicant for advice</w:t>
            </w:r>
          </w:p>
        </w:tc>
      </w:tr>
    </w:tbl>
    <w:p w14:paraId="17299115" w14:textId="77777777" w:rsidR="006B7BBF" w:rsidRDefault="006B7BBF"/>
    <w:p w14:paraId="30AF85BB" w14:textId="77777777" w:rsidR="00B47812" w:rsidRDefault="00B47812">
      <w:pPr>
        <w:pStyle w:val="03Schedule"/>
        <w:sectPr w:rsidR="00B47812">
          <w:headerReference w:type="even" r:id="rId193"/>
          <w:headerReference w:type="default" r:id="rId194"/>
          <w:footerReference w:type="even" r:id="rId195"/>
          <w:footerReference w:type="default" r:id="rId196"/>
          <w:type w:val="continuous"/>
          <w:pgSz w:w="11907" w:h="16839" w:code="9"/>
          <w:pgMar w:top="3880" w:right="1900" w:bottom="3100" w:left="2300" w:header="2280" w:footer="1760" w:gutter="0"/>
          <w:cols w:space="720"/>
        </w:sectPr>
      </w:pPr>
    </w:p>
    <w:p w14:paraId="58AA2C20" w14:textId="77777777" w:rsidR="006B7BBF" w:rsidRDefault="006B7BBF">
      <w:pPr>
        <w:pStyle w:val="PageBreak"/>
      </w:pPr>
      <w:r>
        <w:br w:type="page"/>
      </w:r>
    </w:p>
    <w:p w14:paraId="136BB59F" w14:textId="77777777" w:rsidR="006B7BBF" w:rsidRDefault="006B7BBF">
      <w:pPr>
        <w:pStyle w:val="Dict-Heading"/>
      </w:pPr>
      <w:bookmarkStart w:id="110" w:name="_Toc43974530"/>
      <w:r>
        <w:lastRenderedPageBreak/>
        <w:t>Dictionary</w:t>
      </w:r>
      <w:bookmarkEnd w:id="110"/>
    </w:p>
    <w:p w14:paraId="2623611E" w14:textId="77777777" w:rsidR="006B7BBF" w:rsidRDefault="006B7BBF">
      <w:pPr>
        <w:pStyle w:val="ref"/>
        <w:keepNext/>
      </w:pPr>
      <w:r>
        <w:t>(see s 3)</w:t>
      </w:r>
    </w:p>
    <w:p w14:paraId="365172E6" w14:textId="67E4EDE2" w:rsidR="006B7BBF" w:rsidRDefault="006B7BBF">
      <w:pPr>
        <w:pStyle w:val="aNote"/>
        <w:keepNext/>
      </w:pPr>
      <w:r>
        <w:rPr>
          <w:rStyle w:val="charItals"/>
        </w:rPr>
        <w:t>Note 1</w:t>
      </w:r>
      <w:r>
        <w:rPr>
          <w:rStyle w:val="charItals"/>
        </w:rPr>
        <w:tab/>
      </w:r>
      <w:r>
        <w:t xml:space="preserve">The </w:t>
      </w:r>
      <w:hyperlink r:id="rId197" w:tooltip="A2001-14" w:history="1">
        <w:r w:rsidR="00D52D2C" w:rsidRPr="00D52D2C">
          <w:rPr>
            <w:rStyle w:val="charCitHyperlinkAbbrev"/>
          </w:rPr>
          <w:t>Legislation Act</w:t>
        </w:r>
      </w:hyperlink>
      <w:r>
        <w:t xml:space="preserve"> contains definitions and other provisions relevant to this regulation.</w:t>
      </w:r>
    </w:p>
    <w:p w14:paraId="6DB1A177" w14:textId="5486F56E" w:rsidR="006B7BBF" w:rsidRDefault="006B7BBF">
      <w:pPr>
        <w:pStyle w:val="aNote"/>
        <w:keepNext/>
      </w:pPr>
      <w:r>
        <w:rPr>
          <w:rStyle w:val="charItals"/>
        </w:rPr>
        <w:t>Note 2</w:t>
      </w:r>
      <w:r>
        <w:rPr>
          <w:rStyle w:val="charItals"/>
        </w:rPr>
        <w:tab/>
      </w:r>
      <w:r>
        <w:t xml:space="preserve">For example, the </w:t>
      </w:r>
      <w:hyperlink r:id="rId198" w:tooltip="A2001-14" w:history="1">
        <w:r w:rsidR="00D52D2C" w:rsidRPr="00D52D2C">
          <w:rPr>
            <w:rStyle w:val="charCitHyperlinkAbbrev"/>
          </w:rPr>
          <w:t>Legislation Act</w:t>
        </w:r>
      </w:hyperlink>
      <w:r>
        <w:t>, dict, pt 1, defines the following terms:</w:t>
      </w:r>
    </w:p>
    <w:p w14:paraId="528C501C" w14:textId="77777777" w:rsidR="00890B3B" w:rsidRDefault="00890B3B" w:rsidP="00890B3B">
      <w:pPr>
        <w:pStyle w:val="aNoteBulletss"/>
        <w:tabs>
          <w:tab w:val="left" w:pos="2300"/>
        </w:tabs>
      </w:pPr>
      <w:r>
        <w:rPr>
          <w:rFonts w:ascii="Symbol" w:hAnsi="Symbol" w:cs="Symbol"/>
        </w:rPr>
        <w:t></w:t>
      </w:r>
      <w:r>
        <w:rPr>
          <w:rFonts w:ascii="Symbol" w:hAnsi="Symbol" w:cs="Symbol"/>
        </w:rPr>
        <w:tab/>
      </w:r>
      <w:r>
        <w:t>ACAT</w:t>
      </w:r>
    </w:p>
    <w:p w14:paraId="6BEA2201" w14:textId="77777777"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1027666B" w14:textId="77777777"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AS/NZS (see s 164 (2))</w:t>
      </w:r>
    </w:p>
    <w:p w14:paraId="5290D9A2" w14:textId="77777777" w:rsidR="00150DBE" w:rsidRDefault="00150DBE">
      <w:pPr>
        <w:pStyle w:val="aNoteBulletss"/>
        <w:tabs>
          <w:tab w:val="left" w:pos="2300"/>
        </w:tabs>
        <w:rPr>
          <w:rFonts w:ascii="Symbol" w:hAnsi="Symbol"/>
        </w:rPr>
      </w:pPr>
      <w:r>
        <w:rPr>
          <w:rFonts w:ascii="Symbol" w:hAnsi="Symbol"/>
        </w:rPr>
        <w:t></w:t>
      </w:r>
      <w:r>
        <w:rPr>
          <w:rFonts w:ascii="Symbol" w:hAnsi="Symbol"/>
        </w:rPr>
        <w:tab/>
      </w:r>
      <w:r w:rsidRPr="00F26586">
        <w:t>commissioner for fair trading</w:t>
      </w:r>
      <w:r>
        <w:rPr>
          <w:rFonts w:ascii="Symbol" w:hAnsi="Symbol"/>
        </w:rPr>
        <w:t></w:t>
      </w:r>
    </w:p>
    <w:p w14:paraId="19F9EFA0" w14:textId="77777777" w:rsidR="006B7BBF" w:rsidRDefault="006B7BBF">
      <w:pPr>
        <w:pStyle w:val="aNoteBulletss"/>
        <w:tabs>
          <w:tab w:val="left" w:pos="2300"/>
        </w:tabs>
      </w:pPr>
      <w:r>
        <w:rPr>
          <w:rFonts w:ascii="Symbol" w:hAnsi="Symbol"/>
        </w:rPr>
        <w:t></w:t>
      </w:r>
      <w:r>
        <w:rPr>
          <w:rFonts w:ascii="Symbol" w:hAnsi="Symbol"/>
        </w:rPr>
        <w:tab/>
      </w:r>
      <w:r>
        <w:t>construction occupations registrar</w:t>
      </w:r>
    </w:p>
    <w:p w14:paraId="246A8373" w14:textId="77777777" w:rsidR="009E34EF" w:rsidRDefault="009E34EF" w:rsidP="009E34E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2541A0B4" w14:textId="77777777" w:rsidR="00EE580A" w:rsidRPr="004C3CCB" w:rsidRDefault="00EE580A" w:rsidP="00EE580A">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61BEEFA2" w14:textId="77777777" w:rsidR="006B7BBF" w:rsidRDefault="006B7BBF">
      <w:pPr>
        <w:pStyle w:val="aNoteBulletss"/>
        <w:tabs>
          <w:tab w:val="left" w:pos="2300"/>
        </w:tabs>
      </w:pPr>
      <w:r>
        <w:rPr>
          <w:rFonts w:ascii="Symbol" w:hAnsi="Symbol"/>
        </w:rPr>
        <w:t></w:t>
      </w:r>
      <w:r>
        <w:rPr>
          <w:rFonts w:ascii="Symbol" w:hAnsi="Symbol"/>
        </w:rPr>
        <w:tab/>
      </w:r>
      <w:r>
        <w:t>entity</w:t>
      </w:r>
    </w:p>
    <w:p w14:paraId="74FBF64F" w14:textId="77777777" w:rsidR="00E00AE8" w:rsidRDefault="00E00AE8" w:rsidP="00E00AE8">
      <w:pPr>
        <w:pStyle w:val="aNoteBulletss"/>
        <w:tabs>
          <w:tab w:val="left" w:pos="2300"/>
        </w:tabs>
      </w:pPr>
      <w:r w:rsidRPr="005C7CE4">
        <w:rPr>
          <w:rFonts w:ascii="Symbol" w:hAnsi="Symbol"/>
        </w:rPr>
        <w:t></w:t>
      </w:r>
      <w:r w:rsidRPr="005C7CE4">
        <w:rPr>
          <w:rFonts w:ascii="Symbol" w:hAnsi="Symbol"/>
        </w:rPr>
        <w:tab/>
      </w:r>
      <w:r w:rsidRPr="005C7CE4">
        <w:t>land titles register</w:t>
      </w:r>
    </w:p>
    <w:p w14:paraId="01253A73" w14:textId="77777777" w:rsidR="006B7BBF" w:rsidRDefault="006B7BBF">
      <w:pPr>
        <w:pStyle w:val="aNoteBulletss"/>
        <w:tabs>
          <w:tab w:val="left" w:pos="2300"/>
        </w:tabs>
      </w:pPr>
      <w:r>
        <w:rPr>
          <w:rFonts w:ascii="Symbol" w:hAnsi="Symbol"/>
        </w:rPr>
        <w:t></w:t>
      </w:r>
      <w:r>
        <w:rPr>
          <w:rFonts w:ascii="Symbol" w:hAnsi="Symbol"/>
        </w:rPr>
        <w:tab/>
      </w:r>
      <w:r>
        <w:t>may (see s 146)</w:t>
      </w:r>
    </w:p>
    <w:p w14:paraId="0C400A19" w14:textId="77777777" w:rsidR="006B7BBF" w:rsidRDefault="006B7BBF">
      <w:pPr>
        <w:pStyle w:val="aNoteBulletss"/>
        <w:tabs>
          <w:tab w:val="left" w:pos="2300"/>
        </w:tabs>
      </w:pPr>
      <w:r>
        <w:rPr>
          <w:rFonts w:ascii="Symbol" w:hAnsi="Symbol"/>
        </w:rPr>
        <w:t></w:t>
      </w:r>
      <w:r>
        <w:rPr>
          <w:rFonts w:ascii="Symbol" w:hAnsi="Symbol"/>
        </w:rPr>
        <w:tab/>
      </w:r>
      <w:r>
        <w:t>national capital plan</w:t>
      </w:r>
    </w:p>
    <w:p w14:paraId="0FD01D07" w14:textId="77777777" w:rsidR="006B7BBF" w:rsidRDefault="006B7BBF">
      <w:pPr>
        <w:pStyle w:val="aNoteBulletss"/>
        <w:tabs>
          <w:tab w:val="left" w:pos="2300"/>
        </w:tabs>
      </w:pPr>
      <w:r>
        <w:rPr>
          <w:rFonts w:ascii="Symbol" w:hAnsi="Symbol"/>
        </w:rPr>
        <w:t></w:t>
      </w:r>
      <w:r>
        <w:rPr>
          <w:rFonts w:ascii="Symbol" w:hAnsi="Symbol"/>
        </w:rPr>
        <w:tab/>
      </w:r>
      <w:r>
        <w:t xml:space="preserve">person </w:t>
      </w:r>
      <w:r w:rsidR="00AE6E57">
        <w:t>(see s 160)</w:t>
      </w:r>
    </w:p>
    <w:p w14:paraId="3DF66082" w14:textId="77777777" w:rsidR="006B7BBF" w:rsidRDefault="006B7BBF">
      <w:pPr>
        <w:pStyle w:val="aNoteBulletss"/>
        <w:tabs>
          <w:tab w:val="left" w:pos="2300"/>
        </w:tabs>
      </w:pPr>
      <w:r>
        <w:rPr>
          <w:rFonts w:ascii="Symbol" w:hAnsi="Symbol"/>
        </w:rPr>
        <w:t></w:t>
      </w:r>
      <w:r>
        <w:rPr>
          <w:rFonts w:ascii="Symbol" w:hAnsi="Symbol"/>
        </w:rPr>
        <w:tab/>
      </w:r>
      <w:r>
        <w:t>territory plan</w:t>
      </w:r>
    </w:p>
    <w:p w14:paraId="2FE13DF2" w14:textId="77777777" w:rsidR="006B7BBF" w:rsidRDefault="006B7BBF">
      <w:pPr>
        <w:pStyle w:val="aNoteBulletss"/>
        <w:keepNext/>
        <w:tabs>
          <w:tab w:val="left" w:pos="2300"/>
        </w:tabs>
      </w:pPr>
      <w:r>
        <w:rPr>
          <w:rFonts w:ascii="Symbol" w:hAnsi="Symbol"/>
        </w:rPr>
        <w:t></w:t>
      </w:r>
      <w:r>
        <w:rPr>
          <w:rFonts w:ascii="Symbol" w:hAnsi="Symbol"/>
        </w:rPr>
        <w:tab/>
      </w:r>
      <w:r>
        <w:t>under.</w:t>
      </w:r>
    </w:p>
    <w:p w14:paraId="6F123F7C" w14:textId="18DB2B0F" w:rsidR="006B7BBF" w:rsidRDefault="006B7BB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199" w:tooltip="A2004-11" w:history="1">
        <w:r w:rsidR="00D52D2C" w:rsidRPr="00D52D2C">
          <w:rPr>
            <w:rStyle w:val="charCitHyperlinkItal"/>
          </w:rPr>
          <w:t>Building Act 2004</w:t>
        </w:r>
      </w:hyperlink>
      <w:r>
        <w:rPr>
          <w:iCs/>
        </w:rPr>
        <w:t xml:space="preserve"> (see </w:t>
      </w:r>
      <w:hyperlink r:id="rId200" w:tooltip="A2001-14" w:history="1">
        <w:r w:rsidR="00D52D2C" w:rsidRPr="00D52D2C">
          <w:rPr>
            <w:rStyle w:val="charCitHyperlinkAbbrev"/>
          </w:rPr>
          <w:t>Legislation Act</w:t>
        </w:r>
      </w:hyperlink>
      <w:r>
        <w:rPr>
          <w:iCs/>
        </w:rPr>
        <w:t xml:space="preserve">, s 148).  For example, the following terms are defined in the </w:t>
      </w:r>
      <w:hyperlink r:id="rId201" w:tooltip="A2004-11" w:history="1">
        <w:r w:rsidR="00D52D2C" w:rsidRPr="00D52D2C">
          <w:rPr>
            <w:rStyle w:val="charCitHyperlinkItal"/>
          </w:rPr>
          <w:t>Building Act 2004</w:t>
        </w:r>
      </w:hyperlink>
      <w:r>
        <w:rPr>
          <w:iCs/>
        </w:rPr>
        <w:t>, dict:</w:t>
      </w:r>
    </w:p>
    <w:p w14:paraId="2A1A5855" w14:textId="77777777" w:rsidR="006B7BBF" w:rsidRDefault="006B7BBF">
      <w:pPr>
        <w:pStyle w:val="aNoteBulletss"/>
        <w:tabs>
          <w:tab w:val="left" w:pos="2300"/>
        </w:tabs>
      </w:pPr>
      <w:r>
        <w:rPr>
          <w:rFonts w:ascii="Symbol" w:hAnsi="Symbol"/>
        </w:rPr>
        <w:t></w:t>
      </w:r>
      <w:r>
        <w:rPr>
          <w:rFonts w:ascii="Symbol" w:hAnsi="Symbol"/>
        </w:rPr>
        <w:tab/>
      </w:r>
      <w:r>
        <w:t>alteration</w:t>
      </w:r>
    </w:p>
    <w:p w14:paraId="4FBB7817"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asbestos</w:t>
      </w:r>
    </w:p>
    <w:p w14:paraId="65FAE192" w14:textId="77777777" w:rsidR="006B7BBF" w:rsidRDefault="006B7BBF">
      <w:pPr>
        <w:pStyle w:val="aNoteBulletss"/>
        <w:tabs>
          <w:tab w:val="left" w:pos="2300"/>
        </w:tabs>
      </w:pPr>
      <w:r>
        <w:rPr>
          <w:rFonts w:ascii="Symbol" w:hAnsi="Symbol"/>
        </w:rPr>
        <w:t></w:t>
      </w:r>
      <w:r>
        <w:rPr>
          <w:rFonts w:ascii="Symbol" w:hAnsi="Symbol"/>
        </w:rPr>
        <w:tab/>
      </w:r>
      <w:r>
        <w:t>asbestos removal control plan</w:t>
      </w:r>
    </w:p>
    <w:p w14:paraId="64AC885C" w14:textId="77777777" w:rsidR="006B7BBF" w:rsidRDefault="006B7BBF">
      <w:pPr>
        <w:pStyle w:val="aNoteBulletss"/>
        <w:tabs>
          <w:tab w:val="left" w:pos="2300"/>
        </w:tabs>
      </w:pPr>
      <w:r>
        <w:rPr>
          <w:rFonts w:ascii="Symbol" w:hAnsi="Symbol"/>
        </w:rPr>
        <w:t></w:t>
      </w:r>
      <w:r>
        <w:rPr>
          <w:rFonts w:ascii="Symbol" w:hAnsi="Symbol"/>
        </w:rPr>
        <w:tab/>
      </w:r>
      <w:r>
        <w:t>building approval</w:t>
      </w:r>
    </w:p>
    <w:p w14:paraId="49F827F5" w14:textId="77777777" w:rsidR="006B7BBF" w:rsidRDefault="006B7BBF">
      <w:pPr>
        <w:pStyle w:val="aNoteBulletss"/>
        <w:tabs>
          <w:tab w:val="left" w:pos="2300"/>
        </w:tabs>
      </w:pPr>
      <w:r>
        <w:rPr>
          <w:rFonts w:ascii="Symbol" w:hAnsi="Symbol"/>
        </w:rPr>
        <w:t></w:t>
      </w:r>
      <w:r>
        <w:rPr>
          <w:rFonts w:ascii="Symbol" w:hAnsi="Symbol"/>
        </w:rPr>
        <w:tab/>
      </w:r>
      <w:r>
        <w:t>building code (see s 136 (1))</w:t>
      </w:r>
    </w:p>
    <w:p w14:paraId="5021C97B" w14:textId="77777777" w:rsidR="006B7BBF" w:rsidRDefault="006B7BBF">
      <w:pPr>
        <w:pStyle w:val="aNoteBulletss"/>
        <w:tabs>
          <w:tab w:val="left" w:pos="2300"/>
        </w:tabs>
      </w:pPr>
      <w:r>
        <w:rPr>
          <w:rFonts w:ascii="Symbol" w:hAnsi="Symbol"/>
        </w:rPr>
        <w:t></w:t>
      </w:r>
      <w:r>
        <w:rPr>
          <w:rFonts w:ascii="Symbol" w:hAnsi="Symbol"/>
        </w:rPr>
        <w:tab/>
      </w:r>
      <w:r>
        <w:t>building work</w:t>
      </w:r>
    </w:p>
    <w:p w14:paraId="3B3B479B" w14:textId="77777777" w:rsidR="006B7BBF" w:rsidRDefault="006B7BBF">
      <w:pPr>
        <w:pStyle w:val="aNoteBulletss"/>
        <w:tabs>
          <w:tab w:val="left" w:pos="2300"/>
        </w:tabs>
      </w:pPr>
      <w:r>
        <w:rPr>
          <w:rFonts w:ascii="Symbol" w:hAnsi="Symbol"/>
        </w:rPr>
        <w:t></w:t>
      </w:r>
      <w:r>
        <w:rPr>
          <w:rFonts w:ascii="Symbol" w:hAnsi="Symbol"/>
        </w:rPr>
        <w:tab/>
      </w:r>
      <w:r>
        <w:t>certificate of regularisation (see s 75 (1))</w:t>
      </w:r>
    </w:p>
    <w:p w14:paraId="6C36C991" w14:textId="77777777" w:rsidR="006B7BBF" w:rsidRDefault="006B7BBF">
      <w:pPr>
        <w:pStyle w:val="aNoteBulletss"/>
        <w:tabs>
          <w:tab w:val="left" w:pos="2300"/>
        </w:tabs>
      </w:pPr>
      <w:r>
        <w:rPr>
          <w:rFonts w:ascii="Symbol" w:hAnsi="Symbol"/>
        </w:rPr>
        <w:t></w:t>
      </w:r>
      <w:r>
        <w:rPr>
          <w:rFonts w:ascii="Symbol" w:hAnsi="Symbol"/>
        </w:rPr>
        <w:tab/>
      </w:r>
      <w:r>
        <w:t>certifier</w:t>
      </w:r>
    </w:p>
    <w:p w14:paraId="0CDFABBA" w14:textId="77777777" w:rsidR="006B7BBF" w:rsidRDefault="006B7BBF">
      <w:pPr>
        <w:pStyle w:val="aNoteBulletss"/>
        <w:tabs>
          <w:tab w:val="left" w:pos="2300"/>
        </w:tabs>
      </w:pPr>
      <w:r>
        <w:rPr>
          <w:rFonts w:ascii="Symbol" w:hAnsi="Symbol"/>
        </w:rPr>
        <w:t></w:t>
      </w:r>
      <w:r>
        <w:rPr>
          <w:rFonts w:ascii="Symbol" w:hAnsi="Symbol"/>
        </w:rPr>
        <w:tab/>
      </w:r>
      <w:r>
        <w:t>class</w:t>
      </w:r>
    </w:p>
    <w:p w14:paraId="7BCBAF58" w14:textId="77777777" w:rsidR="006B7BBF" w:rsidRDefault="006B7BBF">
      <w:pPr>
        <w:pStyle w:val="aNoteBulletss"/>
        <w:tabs>
          <w:tab w:val="left" w:pos="2300"/>
        </w:tabs>
      </w:pPr>
      <w:r>
        <w:rPr>
          <w:rFonts w:ascii="Symbol" w:hAnsi="Symbol"/>
        </w:rPr>
        <w:t></w:t>
      </w:r>
      <w:r>
        <w:rPr>
          <w:rFonts w:ascii="Symbol" w:hAnsi="Symbol"/>
        </w:rPr>
        <w:tab/>
      </w:r>
      <w:r>
        <w:t>completion day</w:t>
      </w:r>
    </w:p>
    <w:p w14:paraId="5012CCB0" w14:textId="77777777" w:rsidR="006B7BBF" w:rsidRDefault="006B7BBF">
      <w:pPr>
        <w:pStyle w:val="aNoteBulletss"/>
        <w:tabs>
          <w:tab w:val="left" w:pos="2300"/>
        </w:tabs>
      </w:pPr>
      <w:r>
        <w:rPr>
          <w:rFonts w:ascii="Symbol" w:hAnsi="Symbol"/>
        </w:rPr>
        <w:t></w:t>
      </w:r>
      <w:r>
        <w:rPr>
          <w:rFonts w:ascii="Symbol" w:hAnsi="Symbol"/>
        </w:rPr>
        <w:tab/>
      </w:r>
      <w:r>
        <w:t>development approval</w:t>
      </w:r>
    </w:p>
    <w:p w14:paraId="7C435061" w14:textId="77777777" w:rsidR="006B7BBF" w:rsidRDefault="006B7BBF">
      <w:pPr>
        <w:pStyle w:val="aNoteBulletss"/>
        <w:tabs>
          <w:tab w:val="left" w:pos="2300"/>
        </w:tabs>
      </w:pPr>
      <w:r>
        <w:rPr>
          <w:rFonts w:ascii="Symbol" w:hAnsi="Symbol"/>
        </w:rPr>
        <w:lastRenderedPageBreak/>
        <w:t></w:t>
      </w:r>
      <w:r>
        <w:rPr>
          <w:rFonts w:ascii="Symbol" w:hAnsi="Symbol"/>
        </w:rPr>
        <w:tab/>
      </w:r>
      <w:r>
        <w:t>dwelling</w:t>
      </w:r>
    </w:p>
    <w:p w14:paraId="3D6F8E47" w14:textId="77777777" w:rsidR="006B7BBF" w:rsidRDefault="006B7BBF">
      <w:pPr>
        <w:pStyle w:val="aNoteBulletss"/>
        <w:tabs>
          <w:tab w:val="left" w:pos="2300"/>
        </w:tabs>
      </w:pPr>
      <w:r>
        <w:rPr>
          <w:rFonts w:ascii="Symbol" w:hAnsi="Symbol"/>
        </w:rPr>
        <w:t></w:t>
      </w:r>
      <w:r>
        <w:rPr>
          <w:rFonts w:ascii="Symbol" w:hAnsi="Symbol"/>
        </w:rPr>
        <w:tab/>
      </w:r>
      <w:r>
        <w:t>easement</w:t>
      </w:r>
    </w:p>
    <w:p w14:paraId="7BB20924" w14:textId="77777777" w:rsidR="006B7BBF" w:rsidRDefault="006B7BBF">
      <w:pPr>
        <w:pStyle w:val="aNoteBulletss"/>
        <w:tabs>
          <w:tab w:val="left" w:pos="2300"/>
        </w:tabs>
      </w:pPr>
      <w:r>
        <w:rPr>
          <w:rFonts w:ascii="Symbol" w:hAnsi="Symbol"/>
        </w:rPr>
        <w:t></w:t>
      </w:r>
      <w:r>
        <w:rPr>
          <w:rFonts w:ascii="Symbol" w:hAnsi="Symbol"/>
        </w:rPr>
        <w:tab/>
      </w:r>
      <w:r>
        <w:t>exempt building (see s 12)</w:t>
      </w:r>
    </w:p>
    <w:p w14:paraId="781591A0"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friable asbestos</w:t>
      </w:r>
    </w:p>
    <w:p w14:paraId="6E80A886" w14:textId="77777777" w:rsidR="006B7BBF" w:rsidRDefault="006B7BBF">
      <w:pPr>
        <w:pStyle w:val="aNoteBulletss"/>
        <w:tabs>
          <w:tab w:val="left" w:pos="2300"/>
        </w:tabs>
      </w:pPr>
      <w:r>
        <w:rPr>
          <w:rFonts w:ascii="Symbol" w:hAnsi="Symbol"/>
        </w:rPr>
        <w:t></w:t>
      </w:r>
      <w:r>
        <w:rPr>
          <w:rFonts w:ascii="Symbol" w:hAnsi="Symbol"/>
        </w:rPr>
        <w:tab/>
      </w:r>
      <w:r>
        <w:t>land</w:t>
      </w:r>
    </w:p>
    <w:p w14:paraId="58CE1131"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land sublease</w:t>
      </w:r>
    </w:p>
    <w:p w14:paraId="74767005" w14:textId="77777777" w:rsidR="006B7BBF" w:rsidRDefault="006B7BBF">
      <w:pPr>
        <w:pStyle w:val="aNoteBulletss"/>
        <w:tabs>
          <w:tab w:val="left" w:pos="2300"/>
        </w:tabs>
      </w:pPr>
      <w:r>
        <w:rPr>
          <w:rFonts w:ascii="Symbol" w:hAnsi="Symbol"/>
        </w:rPr>
        <w:t></w:t>
      </w:r>
      <w:r>
        <w:rPr>
          <w:rFonts w:ascii="Symbol" w:hAnsi="Symbol"/>
        </w:rPr>
        <w:tab/>
      </w:r>
      <w:r>
        <w:t>owner</w:t>
      </w:r>
    </w:p>
    <w:p w14:paraId="7EB46D3E" w14:textId="77777777" w:rsidR="00C64544" w:rsidRDefault="00C64544" w:rsidP="00C64544">
      <w:pPr>
        <w:pStyle w:val="aNoteBulletss"/>
        <w:tabs>
          <w:tab w:val="left" w:pos="2300"/>
        </w:tabs>
      </w:pPr>
      <w:r>
        <w:rPr>
          <w:rFonts w:ascii="Symbol" w:hAnsi="Symbol"/>
        </w:rPr>
        <w:t></w:t>
      </w:r>
      <w:r>
        <w:rPr>
          <w:rFonts w:ascii="Symbol" w:hAnsi="Symbol"/>
        </w:rPr>
        <w:tab/>
      </w:r>
      <w:r>
        <w:t>owner-builder</w:t>
      </w:r>
    </w:p>
    <w:p w14:paraId="6ACFE66C"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parcel (of land)</w:t>
      </w:r>
    </w:p>
    <w:p w14:paraId="44C7A3A9" w14:textId="77777777" w:rsidR="006B7BBF" w:rsidRDefault="006B7BBF">
      <w:pPr>
        <w:pStyle w:val="aNoteBulletss"/>
        <w:tabs>
          <w:tab w:val="left" w:pos="2300"/>
        </w:tabs>
      </w:pPr>
      <w:r>
        <w:rPr>
          <w:rFonts w:ascii="Symbol" w:hAnsi="Symbol"/>
        </w:rPr>
        <w:t></w:t>
      </w:r>
      <w:r>
        <w:rPr>
          <w:rFonts w:ascii="Symbol" w:hAnsi="Symbol"/>
        </w:rPr>
        <w:tab/>
      </w:r>
      <w:r>
        <w:t>residential building work</w:t>
      </w:r>
    </w:p>
    <w:p w14:paraId="39DE6FEC" w14:textId="77777777" w:rsidR="00C64544" w:rsidRDefault="00C64544" w:rsidP="00C64544">
      <w:pPr>
        <w:pStyle w:val="aNoteBulletss"/>
        <w:tabs>
          <w:tab w:val="left" w:pos="2300"/>
        </w:tabs>
      </w:pPr>
      <w:r>
        <w:rPr>
          <w:rFonts w:ascii="Symbol" w:hAnsi="Symbol"/>
        </w:rPr>
        <w:t></w:t>
      </w:r>
      <w:r>
        <w:rPr>
          <w:rFonts w:ascii="Symbol" w:hAnsi="Symbol"/>
        </w:rPr>
        <w:tab/>
      </w:r>
      <w:r>
        <w:t>residential building work contract</w:t>
      </w:r>
    </w:p>
    <w:p w14:paraId="25788F4C" w14:textId="77777777" w:rsidR="006B7BBF" w:rsidRDefault="006B7BBF">
      <w:pPr>
        <w:pStyle w:val="aNoteBulletss"/>
        <w:tabs>
          <w:tab w:val="left" w:pos="2300"/>
        </w:tabs>
      </w:pPr>
      <w:r>
        <w:rPr>
          <w:rFonts w:ascii="Symbol" w:hAnsi="Symbol"/>
        </w:rPr>
        <w:t></w:t>
      </w:r>
      <w:r>
        <w:rPr>
          <w:rFonts w:ascii="Symbol" w:hAnsi="Symbol"/>
        </w:rPr>
        <w:tab/>
      </w:r>
      <w:r>
        <w:t>structure (see s 8)</w:t>
      </w:r>
    </w:p>
    <w:p w14:paraId="1D1E12EE" w14:textId="77777777" w:rsidR="006B7BBF" w:rsidRDefault="006B7BBF">
      <w:pPr>
        <w:pStyle w:val="aNoteBulletss"/>
        <w:tabs>
          <w:tab w:val="left" w:pos="2300"/>
        </w:tabs>
      </w:pPr>
      <w:r>
        <w:rPr>
          <w:rFonts w:ascii="Symbol" w:hAnsi="Symbol"/>
        </w:rPr>
        <w:t></w:t>
      </w:r>
      <w:r>
        <w:rPr>
          <w:rFonts w:ascii="Symbol" w:hAnsi="Symbol"/>
        </w:rPr>
        <w:tab/>
      </w:r>
      <w:r>
        <w:t>waste management plan.</w:t>
      </w:r>
    </w:p>
    <w:p w14:paraId="25C8F068" w14:textId="2B0F8F27" w:rsidR="00CC2D9D" w:rsidRDefault="00CC2D9D" w:rsidP="00CC2D9D">
      <w:pPr>
        <w:pStyle w:val="aDef"/>
      </w:pPr>
      <w:r w:rsidRPr="00BC795F">
        <w:rPr>
          <w:rStyle w:val="charBoldItals"/>
        </w:rPr>
        <w:t>affected building</w:t>
      </w:r>
      <w:r w:rsidRPr="00BC795F">
        <w:t xml:space="preserve">—see the </w:t>
      </w:r>
      <w:hyperlink r:id="rId202" w:tooltip="A2004-7" w:history="1">
        <w:r w:rsidRPr="00BC795F">
          <w:rPr>
            <w:rStyle w:val="charCitHyperlinkItal"/>
          </w:rPr>
          <w:t>Dangerous Substances Act 2004</w:t>
        </w:r>
      </w:hyperlink>
      <w:r w:rsidRPr="00BC795F">
        <w:t>, section 47I.</w:t>
      </w:r>
    </w:p>
    <w:p w14:paraId="28BB853F" w14:textId="0EF3A78F" w:rsidR="00CC2D9D" w:rsidRPr="00BC795F" w:rsidRDefault="00CC2D9D" w:rsidP="00CC2D9D">
      <w:pPr>
        <w:pStyle w:val="aDef"/>
      </w:pPr>
      <w:r w:rsidRPr="00BC795F">
        <w:rPr>
          <w:rStyle w:val="charBoldItals"/>
        </w:rPr>
        <w:t>affected residential premises</w:t>
      </w:r>
      <w:r w:rsidRPr="00BC795F">
        <w:t xml:space="preserve">—see the </w:t>
      </w:r>
      <w:hyperlink r:id="rId203" w:tooltip="A2004-7" w:history="1">
        <w:r w:rsidRPr="00BC795F">
          <w:rPr>
            <w:rStyle w:val="charCitHyperlinkItal"/>
          </w:rPr>
          <w:t>Dangerous Substances Act 2004</w:t>
        </w:r>
      </w:hyperlink>
      <w:r w:rsidRPr="00BC795F">
        <w:t>, section 47I.</w:t>
      </w:r>
    </w:p>
    <w:p w14:paraId="3CF395F5" w14:textId="77777777" w:rsidR="00C65DD3" w:rsidRPr="007B6AE8" w:rsidRDefault="00C65DD3" w:rsidP="00C65DD3">
      <w:pPr>
        <w:pStyle w:val="aDef"/>
        <w:keepNext/>
      </w:pPr>
      <w:r w:rsidRPr="00E31226">
        <w:rPr>
          <w:rStyle w:val="charBoldItals"/>
        </w:rPr>
        <w:t>AS 1100</w:t>
      </w:r>
      <w:r w:rsidRPr="007B6AE8">
        <w:t xml:space="preserve"> means AS 1100 (which is about technical drawing) as in force from time to time, and includes AS/NZS 1100.501.</w:t>
      </w:r>
    </w:p>
    <w:p w14:paraId="67CCAA33" w14:textId="346FCB01" w:rsidR="00C65DD3" w:rsidRPr="007B6AE8" w:rsidRDefault="00C65DD3" w:rsidP="00C65DD3">
      <w:pPr>
        <w:pStyle w:val="aNote"/>
      </w:pPr>
      <w:r w:rsidRPr="00E31226">
        <w:rPr>
          <w:rStyle w:val="charItals"/>
        </w:rPr>
        <w:t>Note</w:t>
      </w:r>
      <w:r w:rsidRPr="00E31226">
        <w:rPr>
          <w:rStyle w:val="charItals"/>
        </w:rPr>
        <w:tab/>
      </w:r>
      <w:r w:rsidRPr="007B6AE8">
        <w:t xml:space="preserve">Australian standards  may be purchased at </w:t>
      </w:r>
      <w:hyperlink r:id="rId204" w:history="1">
        <w:r w:rsidRPr="00E31226">
          <w:rPr>
            <w:rStyle w:val="charCitHyperlinkAbbrev"/>
          </w:rPr>
          <w:t>www.standards.org.au</w:t>
        </w:r>
      </w:hyperlink>
      <w:r w:rsidRPr="007B6AE8">
        <w:t>.</w:t>
      </w:r>
    </w:p>
    <w:p w14:paraId="31AA4A55" w14:textId="77777777" w:rsidR="006B7BBF" w:rsidRDefault="006B7BBF">
      <w:pPr>
        <w:pStyle w:val="aDef"/>
      </w:pPr>
      <w:r>
        <w:rPr>
          <w:rStyle w:val="charBoldItals"/>
        </w:rPr>
        <w:t>AS 1742</w:t>
      </w:r>
      <w:r>
        <w:t>, for schedule 1 (Exempt buildings and building works)—see schedule 1, section 1.1.</w:t>
      </w:r>
    </w:p>
    <w:p w14:paraId="6CF2769E" w14:textId="77777777" w:rsidR="00C65DD3" w:rsidRPr="007B6AE8" w:rsidRDefault="00C65DD3" w:rsidP="00C65DD3">
      <w:pPr>
        <w:pStyle w:val="aDef"/>
      </w:pPr>
      <w:r w:rsidRPr="00E31226">
        <w:rPr>
          <w:rStyle w:val="charBoldItals"/>
        </w:rPr>
        <w:t>AS 3533</w:t>
      </w:r>
      <w:r w:rsidRPr="007B6AE8">
        <w:t>, for schedule 1 (Exempt buildings and building works)—see schedule 1, section 1.1.</w:t>
      </w:r>
    </w:p>
    <w:p w14:paraId="2CBD8023" w14:textId="77777777" w:rsidR="006B7BBF" w:rsidRDefault="006B7BBF">
      <w:pPr>
        <w:pStyle w:val="aDef"/>
      </w:pPr>
      <w:r>
        <w:rPr>
          <w:rStyle w:val="charBoldItals"/>
        </w:rPr>
        <w:t>AS/NZS 3845</w:t>
      </w:r>
      <w:r>
        <w:t>, for schedule 1 (Exempt buildings and building works)—see schedule 1, section 1.1.</w:t>
      </w:r>
    </w:p>
    <w:p w14:paraId="7CE9988D" w14:textId="77777777" w:rsidR="00923AE6" w:rsidRPr="005F6DDA" w:rsidRDefault="00923AE6" w:rsidP="00923AE6">
      <w:pPr>
        <w:pStyle w:val="aDef"/>
        <w:keepNext/>
      </w:pPr>
      <w:r w:rsidRPr="00380C4C">
        <w:rPr>
          <w:rStyle w:val="charBoldItals"/>
        </w:rPr>
        <w:t>bonded asbestos</w:t>
      </w:r>
      <w:r w:rsidRPr="005F6DDA">
        <w:rPr>
          <w:b/>
        </w:rPr>
        <w:t xml:space="preserve"> </w:t>
      </w:r>
      <w:r w:rsidRPr="005F6DDA">
        <w:t>means asbestos in a form where the asbestos fibres are held within another material (for example, cement) but does not include friable asbestos.</w:t>
      </w:r>
    </w:p>
    <w:p w14:paraId="288E5142" w14:textId="77777777" w:rsidR="006B7BBF" w:rsidRDefault="006B7BBF">
      <w:pPr>
        <w:pStyle w:val="aDef"/>
      </w:pPr>
      <w:r>
        <w:rPr>
          <w:rStyle w:val="charBoldItals"/>
        </w:rPr>
        <w:t>defect tolerance</w:t>
      </w:r>
      <w:r>
        <w:t>, for schedule 3 (Fundamentally noncompliant building work)—see schedule 3, section 3.1.</w:t>
      </w:r>
    </w:p>
    <w:p w14:paraId="76D02A83" w14:textId="77777777" w:rsidR="006B7BBF" w:rsidRDefault="006B7BBF">
      <w:pPr>
        <w:pStyle w:val="aDef"/>
      </w:pPr>
      <w:r>
        <w:rPr>
          <w:rStyle w:val="charBoldItals"/>
        </w:rPr>
        <w:lastRenderedPageBreak/>
        <w:t>demountable pool</w:t>
      </w:r>
      <w:r>
        <w:t>, for schedule 1 (Exempt buildings and building works)—see schedule 1, section 1.1.</w:t>
      </w:r>
    </w:p>
    <w:p w14:paraId="2AFBE61E" w14:textId="3FCBA5BA" w:rsidR="00C6440D" w:rsidRDefault="00C6440D" w:rsidP="00C6440D">
      <w:pPr>
        <w:pStyle w:val="aDef"/>
      </w:pPr>
      <w:r w:rsidRPr="005C7CE4">
        <w:rPr>
          <w:rStyle w:val="charBoldItals"/>
        </w:rPr>
        <w:t>deposited plan</w:t>
      </w:r>
      <w:r w:rsidRPr="005C7CE4">
        <w:t xml:space="preserve">—see the </w:t>
      </w:r>
      <w:hyperlink r:id="rId205" w:tooltip="A2002-39" w:history="1">
        <w:r w:rsidRPr="005C7CE4">
          <w:rPr>
            <w:rStyle w:val="charCitHyperlinkItal"/>
          </w:rPr>
          <w:t>Districts Act 2002</w:t>
        </w:r>
      </w:hyperlink>
      <w:r w:rsidRPr="005C7CE4">
        <w:t>, section 7.</w:t>
      </w:r>
    </w:p>
    <w:p w14:paraId="1CB7D090" w14:textId="77777777" w:rsidR="006B7BBF" w:rsidRDefault="006B7BBF">
      <w:pPr>
        <w:pStyle w:val="aDef"/>
      </w:pPr>
      <w:r>
        <w:rPr>
          <w:rStyle w:val="charBoldItals"/>
        </w:rPr>
        <w:t>easement</w:t>
      </w:r>
      <w:r>
        <w:t>, for schedule 2 (Referral of building approval applications)—see schedule 2, section 2.1.</w:t>
      </w:r>
    </w:p>
    <w:p w14:paraId="52C8D89D" w14:textId="77777777" w:rsidR="006B7BBF" w:rsidRDefault="006B7BBF">
      <w:pPr>
        <w:pStyle w:val="aDef"/>
      </w:pPr>
      <w:r>
        <w:rPr>
          <w:rStyle w:val="charBoldItals"/>
        </w:rPr>
        <w:t>enclosed outbuilding</w:t>
      </w:r>
      <w:r>
        <w:t>, for schedule 1 (Exempt buildings and building works)—see schedule 1, section 1.1.</w:t>
      </w:r>
    </w:p>
    <w:p w14:paraId="7E2AD0A1" w14:textId="77777777" w:rsidR="006B7BBF" w:rsidRDefault="006B7BBF">
      <w:pPr>
        <w:pStyle w:val="aDef"/>
      </w:pPr>
      <w:r>
        <w:rPr>
          <w:rStyle w:val="charBoldItals"/>
        </w:rPr>
        <w:t>exempt building code</w:t>
      </w:r>
      <w:r>
        <w:t>, for schedule 1 (Exempt buildings and building works)—see schedule 1, section 1.1.</w:t>
      </w:r>
    </w:p>
    <w:p w14:paraId="4B92A946" w14:textId="77777777" w:rsidR="006B7BBF" w:rsidRDefault="006B7BBF">
      <w:pPr>
        <w:pStyle w:val="aDef"/>
      </w:pPr>
      <w:r>
        <w:rPr>
          <w:rStyle w:val="charBoldItals"/>
        </w:rPr>
        <w:t>heating appliance</w:t>
      </w:r>
      <w:r>
        <w:t>, for schedule 1 (Exempt buildings and building works)—see schedule 1, section 1.1.</w:t>
      </w:r>
    </w:p>
    <w:p w14:paraId="5474B4C6" w14:textId="77777777" w:rsidR="006B7BBF" w:rsidRDefault="006B7BBF">
      <w:pPr>
        <w:pStyle w:val="aDef"/>
      </w:pPr>
      <w:r>
        <w:rPr>
          <w:rStyle w:val="charBoldItals"/>
        </w:rPr>
        <w:t>large building</w:t>
      </w:r>
      <w:r>
        <w:t>, for schedule 1 (Exempt buildings and building works)—see schedule 1, section 1.1.</w:t>
      </w:r>
    </w:p>
    <w:p w14:paraId="1C4801AC" w14:textId="77777777" w:rsidR="00DA5567" w:rsidRPr="00105A0B" w:rsidRDefault="00DA5567" w:rsidP="00DA5567">
      <w:pPr>
        <w:pStyle w:val="aDef"/>
      </w:pPr>
      <w:r w:rsidRPr="00105A0B">
        <w:rPr>
          <w:rStyle w:val="charBoldItals"/>
        </w:rPr>
        <w:t>licensed utility service</w:t>
      </w:r>
      <w:r w:rsidRPr="00105A0B">
        <w:t>, for schedule 2 (Referral of building approval applications)—see schedule 2, section 2.1.</w:t>
      </w:r>
    </w:p>
    <w:p w14:paraId="1174F2FD" w14:textId="77777777" w:rsidR="006B7BBF" w:rsidRDefault="006B7BBF">
      <w:pPr>
        <w:pStyle w:val="aDef"/>
      </w:pPr>
      <w:r>
        <w:rPr>
          <w:rStyle w:val="charBoldItals"/>
        </w:rPr>
        <w:t>nominal height</w:t>
      </w:r>
      <w:r>
        <w:t>, for schedule 1 (Exempt buildings and building works)—see schedule 1, section 1.1.</w:t>
      </w:r>
    </w:p>
    <w:p w14:paraId="4E9A7CAC" w14:textId="77777777" w:rsidR="006B7BBF" w:rsidRDefault="006B7BBF">
      <w:pPr>
        <w:pStyle w:val="aDef"/>
      </w:pPr>
      <w:r>
        <w:rPr>
          <w:rStyle w:val="charBoldItals"/>
        </w:rPr>
        <w:t>outbuilding</w:t>
      </w:r>
      <w:r>
        <w:t>, for schedule 1 (Exempt buildings and building works)—see schedule 1, section 1.1.</w:t>
      </w:r>
    </w:p>
    <w:p w14:paraId="17ADA522" w14:textId="77777777" w:rsidR="006B7BBF" w:rsidRDefault="006B7BBF">
      <w:pPr>
        <w:pStyle w:val="aDef"/>
      </w:pPr>
      <w:r>
        <w:rPr>
          <w:rStyle w:val="charBoldItals"/>
        </w:rPr>
        <w:t>proposed building work</w:t>
      </w:r>
      <w:r>
        <w:t>,</w:t>
      </w:r>
      <w:r w:rsidRPr="00D52D2C">
        <w:t xml:space="preserve"> </w:t>
      </w:r>
      <w:r>
        <w:t>for division 3.2 (Building approvals)—see section 9.</w:t>
      </w:r>
    </w:p>
    <w:p w14:paraId="7BA4CA3C" w14:textId="77777777" w:rsidR="006B7BBF" w:rsidRDefault="006B7BBF">
      <w:pPr>
        <w:pStyle w:val="aDef"/>
      </w:pPr>
      <w:r>
        <w:rPr>
          <w:rStyle w:val="charBoldItals"/>
        </w:rPr>
        <w:t>proposed easement</w:t>
      </w:r>
      <w:r>
        <w:t>, for schedule 2 (Referral of building approval applications)—see schedule 2, section 2.1.</w:t>
      </w:r>
    </w:p>
    <w:p w14:paraId="7BEF6B89" w14:textId="77777777" w:rsidR="00DA5567" w:rsidRPr="00105A0B" w:rsidRDefault="00DA5567" w:rsidP="00DA5567">
      <w:pPr>
        <w:pStyle w:val="aDef"/>
      </w:pPr>
      <w:r w:rsidRPr="00105A0B">
        <w:rPr>
          <w:rStyle w:val="charBoldItals"/>
        </w:rPr>
        <w:t>regulated utility service</w:t>
      </w:r>
      <w:r w:rsidRPr="00105A0B">
        <w:t>, for schedule 2 (Referral of building approval applications)—see schedule 2, section 2.1.</w:t>
      </w:r>
    </w:p>
    <w:p w14:paraId="2AFD5DD5" w14:textId="77777777" w:rsidR="006B7BBF" w:rsidRDefault="006B7BBF">
      <w:pPr>
        <w:pStyle w:val="aDef"/>
      </w:pPr>
      <w:r>
        <w:rPr>
          <w:rStyle w:val="charBoldItals"/>
        </w:rPr>
        <w:t>small open building</w:t>
      </w:r>
      <w:r>
        <w:t>, for schedule 1 (Exempt buildings and building works)—see schedule 1, section 1.1.</w:t>
      </w:r>
    </w:p>
    <w:p w14:paraId="55057FFB" w14:textId="77777777" w:rsidR="006B7BBF" w:rsidRDefault="006B7BBF">
      <w:pPr>
        <w:pStyle w:val="aDef"/>
      </w:pPr>
      <w:r>
        <w:rPr>
          <w:rStyle w:val="charBoldItals"/>
        </w:rPr>
        <w:t>solar water heater</w:t>
      </w:r>
      <w:r>
        <w:t>, for schedule 1 (Exempt buildings and building works)—see schedule 1, section 1.1.</w:t>
      </w:r>
    </w:p>
    <w:p w14:paraId="4F0BA496" w14:textId="77777777" w:rsidR="006B7BBF" w:rsidRDefault="006B7BBF">
      <w:pPr>
        <w:pStyle w:val="aDef"/>
      </w:pPr>
      <w:r>
        <w:rPr>
          <w:rStyle w:val="charBoldItals"/>
        </w:rPr>
        <w:lastRenderedPageBreak/>
        <w:t>supplied</w:t>
      </w:r>
      <w:r>
        <w:t>, for schedule 2 (Referral of building approval applications)—see schedule 2, section 2.1.</w:t>
      </w:r>
    </w:p>
    <w:p w14:paraId="0CB5F79F" w14:textId="77777777" w:rsidR="006B7BBF" w:rsidRDefault="006B7BBF">
      <w:pPr>
        <w:pStyle w:val="aDef"/>
      </w:pPr>
      <w:r>
        <w:rPr>
          <w:rStyle w:val="charBoldItals"/>
        </w:rPr>
        <w:t>swimming pool</w:t>
      </w:r>
      <w:r>
        <w:t>, for schedule 1 (Exempt buildings and building works)—see schedule 1, section 1.1.</w:t>
      </w:r>
    </w:p>
    <w:p w14:paraId="3BE93C2B" w14:textId="77777777" w:rsidR="00DA5567" w:rsidRPr="00105A0B" w:rsidRDefault="00DA5567" w:rsidP="00DA5567">
      <w:pPr>
        <w:pStyle w:val="aDef"/>
      </w:pPr>
      <w:r w:rsidRPr="00105A0B">
        <w:rPr>
          <w:rStyle w:val="charBoldItals"/>
        </w:rPr>
        <w:t>technical regulator</w:t>
      </w:r>
      <w:r w:rsidRPr="00105A0B">
        <w:t>, for schedule 2 (Referral of building approval applications)—see schedule 2, section 2.1.</w:t>
      </w:r>
    </w:p>
    <w:p w14:paraId="7DB61A4E" w14:textId="77777777" w:rsidR="006B7BBF" w:rsidRDefault="006B7BBF">
      <w:pPr>
        <w:pStyle w:val="aDef"/>
      </w:pPr>
      <w:r>
        <w:rPr>
          <w:rStyle w:val="charBoldItals"/>
        </w:rPr>
        <w:t>temporary building</w:t>
      </w:r>
      <w:r>
        <w:t>, for schedule 1 (Exempt buildings and building works)—see schedule 1, section 1.1.</w:t>
      </w:r>
    </w:p>
    <w:p w14:paraId="4E1C16A0" w14:textId="77777777" w:rsidR="006B7BBF" w:rsidRDefault="006B7BBF">
      <w:pPr>
        <w:pStyle w:val="aDef"/>
      </w:pPr>
      <w:r>
        <w:rPr>
          <w:rStyle w:val="charBoldItals"/>
        </w:rPr>
        <w:t>tolerances guide</w:t>
      </w:r>
      <w:r>
        <w:t>, for schedule 3 (Fundamentally noncompliant building work)—see schedule 3, section 3.1.</w:t>
      </w:r>
    </w:p>
    <w:p w14:paraId="269CCE5F" w14:textId="77777777" w:rsidR="006B7BBF" w:rsidRDefault="006B7BBF">
      <w:pPr>
        <w:pStyle w:val="aDef"/>
      </w:pPr>
      <w:r>
        <w:rPr>
          <w:rStyle w:val="charBoldItals"/>
        </w:rPr>
        <w:t>utility infrastructure access or protection space</w:t>
      </w:r>
      <w:r>
        <w:t>, for schedule 2 (Referral of building approval applications)—see schedule 2, section</w:t>
      </w:r>
      <w:r w:rsidR="00DA5567">
        <w:t> </w:t>
      </w:r>
      <w:r>
        <w:t>2.1.</w:t>
      </w:r>
      <w:r w:rsidRPr="00D52D2C">
        <w:t xml:space="preserve"> </w:t>
      </w:r>
    </w:p>
    <w:p w14:paraId="68A5C89C" w14:textId="77777777" w:rsidR="006B7BBF" w:rsidRDefault="006B7BBF">
      <w:pPr>
        <w:pStyle w:val="04Dictionary"/>
        <w:sectPr w:rsidR="006B7BBF">
          <w:headerReference w:type="even" r:id="rId206"/>
          <w:headerReference w:type="default" r:id="rId207"/>
          <w:footerReference w:type="even" r:id="rId208"/>
          <w:footerReference w:type="default" r:id="rId209"/>
          <w:type w:val="continuous"/>
          <w:pgSz w:w="11907" w:h="16839" w:code="9"/>
          <w:pgMar w:top="3000" w:right="1900" w:bottom="2500" w:left="2300" w:header="2480" w:footer="2100" w:gutter="0"/>
          <w:cols w:space="720"/>
          <w:docGrid w:linePitch="254"/>
        </w:sectPr>
      </w:pPr>
    </w:p>
    <w:p w14:paraId="3B0DE80E" w14:textId="77777777" w:rsidR="00183620" w:rsidRDefault="00183620">
      <w:pPr>
        <w:pStyle w:val="Endnote1"/>
      </w:pPr>
      <w:bookmarkStart w:id="111" w:name="_Toc43974531"/>
      <w:r>
        <w:lastRenderedPageBreak/>
        <w:t>Endnotes</w:t>
      </w:r>
      <w:bookmarkEnd w:id="111"/>
    </w:p>
    <w:p w14:paraId="1F8C43B2" w14:textId="77777777" w:rsidR="00183620" w:rsidRPr="004D7E12" w:rsidRDefault="00183620">
      <w:pPr>
        <w:pStyle w:val="Endnote20"/>
      </w:pPr>
      <w:bookmarkStart w:id="112" w:name="_Toc43974532"/>
      <w:r w:rsidRPr="004D7E12">
        <w:rPr>
          <w:rStyle w:val="charTableNo"/>
        </w:rPr>
        <w:t>1</w:t>
      </w:r>
      <w:r>
        <w:tab/>
      </w:r>
      <w:r w:rsidRPr="004D7E12">
        <w:rPr>
          <w:rStyle w:val="charTableText"/>
        </w:rPr>
        <w:t>About the endnotes</w:t>
      </w:r>
      <w:bookmarkEnd w:id="112"/>
    </w:p>
    <w:p w14:paraId="630DB8A3" w14:textId="77777777" w:rsidR="00183620" w:rsidRDefault="00183620">
      <w:pPr>
        <w:pStyle w:val="EndNoteTextPub"/>
      </w:pPr>
      <w:r>
        <w:t>Amending and modifying laws are annotated in the legislation history and the amendment history.  Current modifications are not included in the republished law but are set out in the endnotes.</w:t>
      </w:r>
    </w:p>
    <w:p w14:paraId="20712F2A" w14:textId="02A1AB8A" w:rsidR="00183620" w:rsidRDefault="00183620">
      <w:pPr>
        <w:pStyle w:val="EndNoteTextPub"/>
      </w:pPr>
      <w:r>
        <w:t xml:space="preserve">Not all editorial amendments made under the </w:t>
      </w:r>
      <w:hyperlink r:id="rId210" w:tooltip="A2001-14" w:history="1">
        <w:r w:rsidR="00D52D2C" w:rsidRPr="00D52D2C">
          <w:rPr>
            <w:rStyle w:val="charCitHyperlinkItal"/>
          </w:rPr>
          <w:t>Legislation Act 2001</w:t>
        </w:r>
      </w:hyperlink>
      <w:r>
        <w:t>, part 11.3 are annotated in the amendment history.  Full details of any amendments can be obtained from the Parliamentary Counsel’s Office.</w:t>
      </w:r>
    </w:p>
    <w:p w14:paraId="312B31F4" w14:textId="77777777" w:rsidR="00183620" w:rsidRDefault="00183620" w:rsidP="003D3CA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28335B" w14:textId="77777777" w:rsidR="00183620" w:rsidRDefault="00183620">
      <w:pPr>
        <w:pStyle w:val="EndNoteTextPub"/>
      </w:pPr>
      <w:r>
        <w:t xml:space="preserve">If all the provisions of the law have been renumbered, a table of renumbered provisions gives details of previous and current numbering.  </w:t>
      </w:r>
    </w:p>
    <w:p w14:paraId="5E472278" w14:textId="77777777" w:rsidR="00183620" w:rsidRDefault="00183620">
      <w:pPr>
        <w:pStyle w:val="EndNoteTextPub"/>
      </w:pPr>
      <w:r>
        <w:t>The endnotes also include a table of earlier republications.</w:t>
      </w:r>
    </w:p>
    <w:p w14:paraId="6A022B76" w14:textId="77777777" w:rsidR="00183620" w:rsidRPr="004D7E12" w:rsidRDefault="00183620">
      <w:pPr>
        <w:pStyle w:val="Endnote20"/>
      </w:pPr>
      <w:bookmarkStart w:id="113" w:name="_Toc43974533"/>
      <w:r w:rsidRPr="004D7E12">
        <w:rPr>
          <w:rStyle w:val="charTableNo"/>
        </w:rPr>
        <w:t>2</w:t>
      </w:r>
      <w:r>
        <w:tab/>
      </w:r>
      <w:r w:rsidRPr="004D7E12">
        <w:rPr>
          <w:rStyle w:val="charTableText"/>
        </w:rPr>
        <w:t>Abbreviation key</w:t>
      </w:r>
      <w:bookmarkEnd w:id="113"/>
    </w:p>
    <w:p w14:paraId="704A2DD9" w14:textId="77777777" w:rsidR="00183620" w:rsidRDefault="00183620">
      <w:pPr>
        <w:rPr>
          <w:sz w:val="4"/>
        </w:rPr>
      </w:pPr>
    </w:p>
    <w:tbl>
      <w:tblPr>
        <w:tblW w:w="7372" w:type="dxa"/>
        <w:tblInd w:w="1100" w:type="dxa"/>
        <w:tblLayout w:type="fixed"/>
        <w:tblLook w:val="0000" w:firstRow="0" w:lastRow="0" w:firstColumn="0" w:lastColumn="0" w:noHBand="0" w:noVBand="0"/>
      </w:tblPr>
      <w:tblGrid>
        <w:gridCol w:w="3720"/>
        <w:gridCol w:w="3652"/>
      </w:tblGrid>
      <w:tr w:rsidR="00183620" w14:paraId="3B461AC3" w14:textId="77777777" w:rsidTr="003D3CA9">
        <w:tc>
          <w:tcPr>
            <w:tcW w:w="3720" w:type="dxa"/>
          </w:tcPr>
          <w:p w14:paraId="68CDD1D2" w14:textId="77777777" w:rsidR="00183620" w:rsidRDefault="00183620">
            <w:pPr>
              <w:pStyle w:val="EndnotesAbbrev"/>
            </w:pPr>
            <w:r>
              <w:t>A = Act</w:t>
            </w:r>
          </w:p>
        </w:tc>
        <w:tc>
          <w:tcPr>
            <w:tcW w:w="3652" w:type="dxa"/>
          </w:tcPr>
          <w:p w14:paraId="3AF74606" w14:textId="77777777" w:rsidR="00183620" w:rsidRDefault="00183620" w:rsidP="003D3CA9">
            <w:pPr>
              <w:pStyle w:val="EndnotesAbbrev"/>
            </w:pPr>
            <w:r>
              <w:t>NI = Notifiable instrument</w:t>
            </w:r>
          </w:p>
        </w:tc>
      </w:tr>
      <w:tr w:rsidR="00183620" w14:paraId="2D028597" w14:textId="77777777" w:rsidTr="003D3CA9">
        <w:tc>
          <w:tcPr>
            <w:tcW w:w="3720" w:type="dxa"/>
          </w:tcPr>
          <w:p w14:paraId="0B7D88BB" w14:textId="77777777" w:rsidR="00183620" w:rsidRDefault="00183620" w:rsidP="003D3CA9">
            <w:pPr>
              <w:pStyle w:val="EndnotesAbbrev"/>
            </w:pPr>
            <w:r>
              <w:t>AF = Approved form</w:t>
            </w:r>
          </w:p>
        </w:tc>
        <w:tc>
          <w:tcPr>
            <w:tcW w:w="3652" w:type="dxa"/>
          </w:tcPr>
          <w:p w14:paraId="69F311E6" w14:textId="77777777" w:rsidR="00183620" w:rsidRDefault="00183620" w:rsidP="003D3CA9">
            <w:pPr>
              <w:pStyle w:val="EndnotesAbbrev"/>
            </w:pPr>
            <w:r>
              <w:t>o = order</w:t>
            </w:r>
          </w:p>
        </w:tc>
      </w:tr>
      <w:tr w:rsidR="00183620" w14:paraId="4FD5AF0A" w14:textId="77777777" w:rsidTr="003D3CA9">
        <w:tc>
          <w:tcPr>
            <w:tcW w:w="3720" w:type="dxa"/>
          </w:tcPr>
          <w:p w14:paraId="54CBADF2" w14:textId="77777777" w:rsidR="00183620" w:rsidRDefault="00183620">
            <w:pPr>
              <w:pStyle w:val="EndnotesAbbrev"/>
            </w:pPr>
            <w:r>
              <w:t>am = amended</w:t>
            </w:r>
          </w:p>
        </w:tc>
        <w:tc>
          <w:tcPr>
            <w:tcW w:w="3652" w:type="dxa"/>
          </w:tcPr>
          <w:p w14:paraId="24DD10AE" w14:textId="77777777" w:rsidR="00183620" w:rsidRDefault="00183620" w:rsidP="003D3CA9">
            <w:pPr>
              <w:pStyle w:val="EndnotesAbbrev"/>
            </w:pPr>
            <w:r>
              <w:t>om = omitted/repealed</w:t>
            </w:r>
          </w:p>
        </w:tc>
      </w:tr>
      <w:tr w:rsidR="00183620" w14:paraId="66047EEF" w14:textId="77777777" w:rsidTr="003D3CA9">
        <w:tc>
          <w:tcPr>
            <w:tcW w:w="3720" w:type="dxa"/>
          </w:tcPr>
          <w:p w14:paraId="53A8E594" w14:textId="77777777" w:rsidR="00183620" w:rsidRDefault="00183620">
            <w:pPr>
              <w:pStyle w:val="EndnotesAbbrev"/>
            </w:pPr>
            <w:r>
              <w:t>amdt = amendment</w:t>
            </w:r>
          </w:p>
        </w:tc>
        <w:tc>
          <w:tcPr>
            <w:tcW w:w="3652" w:type="dxa"/>
          </w:tcPr>
          <w:p w14:paraId="117C3B88" w14:textId="77777777" w:rsidR="00183620" w:rsidRDefault="00183620" w:rsidP="003D3CA9">
            <w:pPr>
              <w:pStyle w:val="EndnotesAbbrev"/>
            </w:pPr>
            <w:r>
              <w:t>ord = ordinance</w:t>
            </w:r>
          </w:p>
        </w:tc>
      </w:tr>
      <w:tr w:rsidR="00183620" w14:paraId="4CE5B1A2" w14:textId="77777777" w:rsidTr="003D3CA9">
        <w:tc>
          <w:tcPr>
            <w:tcW w:w="3720" w:type="dxa"/>
          </w:tcPr>
          <w:p w14:paraId="55868F4F" w14:textId="77777777" w:rsidR="00183620" w:rsidRDefault="00183620">
            <w:pPr>
              <w:pStyle w:val="EndnotesAbbrev"/>
            </w:pPr>
            <w:r>
              <w:t>AR = Assembly resolution</w:t>
            </w:r>
          </w:p>
        </w:tc>
        <w:tc>
          <w:tcPr>
            <w:tcW w:w="3652" w:type="dxa"/>
          </w:tcPr>
          <w:p w14:paraId="2634A68A" w14:textId="77777777" w:rsidR="00183620" w:rsidRDefault="00183620" w:rsidP="003D3CA9">
            <w:pPr>
              <w:pStyle w:val="EndnotesAbbrev"/>
            </w:pPr>
            <w:r>
              <w:t>orig = original</w:t>
            </w:r>
          </w:p>
        </w:tc>
      </w:tr>
      <w:tr w:rsidR="00183620" w14:paraId="2E7BFF20" w14:textId="77777777" w:rsidTr="003D3CA9">
        <w:tc>
          <w:tcPr>
            <w:tcW w:w="3720" w:type="dxa"/>
          </w:tcPr>
          <w:p w14:paraId="22DC61DB" w14:textId="77777777" w:rsidR="00183620" w:rsidRDefault="00183620">
            <w:pPr>
              <w:pStyle w:val="EndnotesAbbrev"/>
            </w:pPr>
            <w:r>
              <w:t>ch = chapter</w:t>
            </w:r>
          </w:p>
        </w:tc>
        <w:tc>
          <w:tcPr>
            <w:tcW w:w="3652" w:type="dxa"/>
          </w:tcPr>
          <w:p w14:paraId="7BA2C567" w14:textId="77777777" w:rsidR="00183620" w:rsidRDefault="00183620" w:rsidP="003D3CA9">
            <w:pPr>
              <w:pStyle w:val="EndnotesAbbrev"/>
            </w:pPr>
            <w:r>
              <w:t>par = paragraph/subparagraph</w:t>
            </w:r>
          </w:p>
        </w:tc>
      </w:tr>
      <w:tr w:rsidR="00183620" w14:paraId="42729C8B" w14:textId="77777777" w:rsidTr="003D3CA9">
        <w:tc>
          <w:tcPr>
            <w:tcW w:w="3720" w:type="dxa"/>
          </w:tcPr>
          <w:p w14:paraId="65F72818" w14:textId="77777777" w:rsidR="00183620" w:rsidRDefault="00183620">
            <w:pPr>
              <w:pStyle w:val="EndnotesAbbrev"/>
            </w:pPr>
            <w:r>
              <w:t>CN = Commencement notice</w:t>
            </w:r>
          </w:p>
        </w:tc>
        <w:tc>
          <w:tcPr>
            <w:tcW w:w="3652" w:type="dxa"/>
          </w:tcPr>
          <w:p w14:paraId="55CA06C5" w14:textId="77777777" w:rsidR="00183620" w:rsidRDefault="00183620" w:rsidP="003D3CA9">
            <w:pPr>
              <w:pStyle w:val="EndnotesAbbrev"/>
            </w:pPr>
            <w:r>
              <w:t>pres = present</w:t>
            </w:r>
          </w:p>
        </w:tc>
      </w:tr>
      <w:tr w:rsidR="00183620" w14:paraId="27D28798" w14:textId="77777777" w:rsidTr="003D3CA9">
        <w:tc>
          <w:tcPr>
            <w:tcW w:w="3720" w:type="dxa"/>
          </w:tcPr>
          <w:p w14:paraId="41EC4654" w14:textId="77777777" w:rsidR="00183620" w:rsidRDefault="00183620">
            <w:pPr>
              <w:pStyle w:val="EndnotesAbbrev"/>
            </w:pPr>
            <w:r>
              <w:t>def = definition</w:t>
            </w:r>
          </w:p>
        </w:tc>
        <w:tc>
          <w:tcPr>
            <w:tcW w:w="3652" w:type="dxa"/>
          </w:tcPr>
          <w:p w14:paraId="2052E972" w14:textId="77777777" w:rsidR="00183620" w:rsidRDefault="00183620" w:rsidP="003D3CA9">
            <w:pPr>
              <w:pStyle w:val="EndnotesAbbrev"/>
            </w:pPr>
            <w:r>
              <w:t>prev = previous</w:t>
            </w:r>
          </w:p>
        </w:tc>
      </w:tr>
      <w:tr w:rsidR="00183620" w14:paraId="314EF69A" w14:textId="77777777" w:rsidTr="003D3CA9">
        <w:tc>
          <w:tcPr>
            <w:tcW w:w="3720" w:type="dxa"/>
          </w:tcPr>
          <w:p w14:paraId="52A88924" w14:textId="77777777" w:rsidR="00183620" w:rsidRDefault="00183620">
            <w:pPr>
              <w:pStyle w:val="EndnotesAbbrev"/>
            </w:pPr>
            <w:r>
              <w:t>DI = Disallowable instrument</w:t>
            </w:r>
          </w:p>
        </w:tc>
        <w:tc>
          <w:tcPr>
            <w:tcW w:w="3652" w:type="dxa"/>
          </w:tcPr>
          <w:p w14:paraId="26A20964" w14:textId="77777777" w:rsidR="00183620" w:rsidRDefault="00183620" w:rsidP="003D3CA9">
            <w:pPr>
              <w:pStyle w:val="EndnotesAbbrev"/>
            </w:pPr>
            <w:r>
              <w:t>(prev...) = previously</w:t>
            </w:r>
          </w:p>
        </w:tc>
      </w:tr>
      <w:tr w:rsidR="00183620" w14:paraId="38EA787E" w14:textId="77777777" w:rsidTr="003D3CA9">
        <w:tc>
          <w:tcPr>
            <w:tcW w:w="3720" w:type="dxa"/>
          </w:tcPr>
          <w:p w14:paraId="3D575168" w14:textId="77777777" w:rsidR="00183620" w:rsidRDefault="00183620">
            <w:pPr>
              <w:pStyle w:val="EndnotesAbbrev"/>
            </w:pPr>
            <w:r>
              <w:t>dict = dictionary</w:t>
            </w:r>
          </w:p>
        </w:tc>
        <w:tc>
          <w:tcPr>
            <w:tcW w:w="3652" w:type="dxa"/>
          </w:tcPr>
          <w:p w14:paraId="59DAC5FE" w14:textId="77777777" w:rsidR="00183620" w:rsidRDefault="00183620" w:rsidP="003D3CA9">
            <w:pPr>
              <w:pStyle w:val="EndnotesAbbrev"/>
            </w:pPr>
            <w:r>
              <w:t>pt = part</w:t>
            </w:r>
          </w:p>
        </w:tc>
      </w:tr>
      <w:tr w:rsidR="00183620" w14:paraId="04685413" w14:textId="77777777" w:rsidTr="003D3CA9">
        <w:tc>
          <w:tcPr>
            <w:tcW w:w="3720" w:type="dxa"/>
          </w:tcPr>
          <w:p w14:paraId="161D3DBC" w14:textId="77777777" w:rsidR="00183620" w:rsidRDefault="00183620">
            <w:pPr>
              <w:pStyle w:val="EndnotesAbbrev"/>
            </w:pPr>
            <w:r>
              <w:t xml:space="preserve">disallowed = disallowed by the Legislative </w:t>
            </w:r>
          </w:p>
        </w:tc>
        <w:tc>
          <w:tcPr>
            <w:tcW w:w="3652" w:type="dxa"/>
          </w:tcPr>
          <w:p w14:paraId="7AD62578" w14:textId="77777777" w:rsidR="00183620" w:rsidRDefault="00183620" w:rsidP="003D3CA9">
            <w:pPr>
              <w:pStyle w:val="EndnotesAbbrev"/>
            </w:pPr>
            <w:r>
              <w:t>r = rule/subrule</w:t>
            </w:r>
          </w:p>
        </w:tc>
      </w:tr>
      <w:tr w:rsidR="00183620" w14:paraId="6B41C28F" w14:textId="77777777" w:rsidTr="003D3CA9">
        <w:tc>
          <w:tcPr>
            <w:tcW w:w="3720" w:type="dxa"/>
          </w:tcPr>
          <w:p w14:paraId="316E0A89" w14:textId="77777777" w:rsidR="00183620" w:rsidRDefault="00183620">
            <w:pPr>
              <w:pStyle w:val="EndnotesAbbrev"/>
              <w:ind w:left="972"/>
            </w:pPr>
            <w:r>
              <w:t>Assembly</w:t>
            </w:r>
          </w:p>
        </w:tc>
        <w:tc>
          <w:tcPr>
            <w:tcW w:w="3652" w:type="dxa"/>
          </w:tcPr>
          <w:p w14:paraId="6596F4FF" w14:textId="77777777" w:rsidR="00183620" w:rsidRDefault="00183620" w:rsidP="003D3CA9">
            <w:pPr>
              <w:pStyle w:val="EndnotesAbbrev"/>
            </w:pPr>
            <w:r>
              <w:t>reloc = relocated</w:t>
            </w:r>
          </w:p>
        </w:tc>
      </w:tr>
      <w:tr w:rsidR="00183620" w14:paraId="2813B7D9" w14:textId="77777777" w:rsidTr="003D3CA9">
        <w:tc>
          <w:tcPr>
            <w:tcW w:w="3720" w:type="dxa"/>
          </w:tcPr>
          <w:p w14:paraId="54D1E5AE" w14:textId="77777777" w:rsidR="00183620" w:rsidRDefault="00183620">
            <w:pPr>
              <w:pStyle w:val="EndnotesAbbrev"/>
            </w:pPr>
            <w:r>
              <w:t>div = division</w:t>
            </w:r>
          </w:p>
        </w:tc>
        <w:tc>
          <w:tcPr>
            <w:tcW w:w="3652" w:type="dxa"/>
          </w:tcPr>
          <w:p w14:paraId="13651643" w14:textId="77777777" w:rsidR="00183620" w:rsidRDefault="00183620" w:rsidP="003D3CA9">
            <w:pPr>
              <w:pStyle w:val="EndnotesAbbrev"/>
            </w:pPr>
            <w:r>
              <w:t>renum = renumbered</w:t>
            </w:r>
          </w:p>
        </w:tc>
      </w:tr>
      <w:tr w:rsidR="00183620" w14:paraId="73C193EF" w14:textId="77777777" w:rsidTr="003D3CA9">
        <w:tc>
          <w:tcPr>
            <w:tcW w:w="3720" w:type="dxa"/>
          </w:tcPr>
          <w:p w14:paraId="1780B974" w14:textId="77777777" w:rsidR="00183620" w:rsidRDefault="00183620">
            <w:pPr>
              <w:pStyle w:val="EndnotesAbbrev"/>
            </w:pPr>
            <w:r>
              <w:t>exp = expires/expired</w:t>
            </w:r>
          </w:p>
        </w:tc>
        <w:tc>
          <w:tcPr>
            <w:tcW w:w="3652" w:type="dxa"/>
          </w:tcPr>
          <w:p w14:paraId="405764C4" w14:textId="77777777" w:rsidR="00183620" w:rsidRDefault="00183620" w:rsidP="003D3CA9">
            <w:pPr>
              <w:pStyle w:val="EndnotesAbbrev"/>
            </w:pPr>
            <w:r>
              <w:t>R[X] = Republication No</w:t>
            </w:r>
          </w:p>
        </w:tc>
      </w:tr>
      <w:tr w:rsidR="00183620" w14:paraId="42A92736" w14:textId="77777777" w:rsidTr="003D3CA9">
        <w:tc>
          <w:tcPr>
            <w:tcW w:w="3720" w:type="dxa"/>
          </w:tcPr>
          <w:p w14:paraId="645524C5" w14:textId="77777777" w:rsidR="00183620" w:rsidRDefault="00183620">
            <w:pPr>
              <w:pStyle w:val="EndnotesAbbrev"/>
            </w:pPr>
            <w:r>
              <w:t>Gaz = gazette</w:t>
            </w:r>
          </w:p>
        </w:tc>
        <w:tc>
          <w:tcPr>
            <w:tcW w:w="3652" w:type="dxa"/>
          </w:tcPr>
          <w:p w14:paraId="3170779A" w14:textId="77777777" w:rsidR="00183620" w:rsidRDefault="00183620" w:rsidP="003D3CA9">
            <w:pPr>
              <w:pStyle w:val="EndnotesAbbrev"/>
            </w:pPr>
            <w:r>
              <w:t>RI = reissue</w:t>
            </w:r>
          </w:p>
        </w:tc>
      </w:tr>
      <w:tr w:rsidR="00183620" w14:paraId="0FC07B45" w14:textId="77777777" w:rsidTr="003D3CA9">
        <w:tc>
          <w:tcPr>
            <w:tcW w:w="3720" w:type="dxa"/>
          </w:tcPr>
          <w:p w14:paraId="6E521B68" w14:textId="77777777" w:rsidR="00183620" w:rsidRDefault="00183620">
            <w:pPr>
              <w:pStyle w:val="EndnotesAbbrev"/>
            </w:pPr>
            <w:r>
              <w:t>hdg = heading</w:t>
            </w:r>
          </w:p>
        </w:tc>
        <w:tc>
          <w:tcPr>
            <w:tcW w:w="3652" w:type="dxa"/>
          </w:tcPr>
          <w:p w14:paraId="5EF247FC" w14:textId="77777777" w:rsidR="00183620" w:rsidRDefault="00183620" w:rsidP="003D3CA9">
            <w:pPr>
              <w:pStyle w:val="EndnotesAbbrev"/>
            </w:pPr>
            <w:r>
              <w:t>s = section/subsection</w:t>
            </w:r>
          </w:p>
        </w:tc>
      </w:tr>
      <w:tr w:rsidR="00183620" w14:paraId="633490A1" w14:textId="77777777" w:rsidTr="003D3CA9">
        <w:tc>
          <w:tcPr>
            <w:tcW w:w="3720" w:type="dxa"/>
          </w:tcPr>
          <w:p w14:paraId="6645CF0B" w14:textId="77777777" w:rsidR="00183620" w:rsidRDefault="00183620">
            <w:pPr>
              <w:pStyle w:val="EndnotesAbbrev"/>
            </w:pPr>
            <w:r>
              <w:t>IA = Interpretation Act 1967</w:t>
            </w:r>
          </w:p>
        </w:tc>
        <w:tc>
          <w:tcPr>
            <w:tcW w:w="3652" w:type="dxa"/>
          </w:tcPr>
          <w:p w14:paraId="1F24D60E" w14:textId="77777777" w:rsidR="00183620" w:rsidRDefault="00183620" w:rsidP="003D3CA9">
            <w:pPr>
              <w:pStyle w:val="EndnotesAbbrev"/>
            </w:pPr>
            <w:r>
              <w:t>sch = schedule</w:t>
            </w:r>
          </w:p>
        </w:tc>
      </w:tr>
      <w:tr w:rsidR="00183620" w14:paraId="5249D0FC" w14:textId="77777777" w:rsidTr="003D3CA9">
        <w:tc>
          <w:tcPr>
            <w:tcW w:w="3720" w:type="dxa"/>
          </w:tcPr>
          <w:p w14:paraId="729D5D82" w14:textId="77777777" w:rsidR="00183620" w:rsidRDefault="00183620">
            <w:pPr>
              <w:pStyle w:val="EndnotesAbbrev"/>
            </w:pPr>
            <w:r>
              <w:t>ins = inserted/added</w:t>
            </w:r>
          </w:p>
        </w:tc>
        <w:tc>
          <w:tcPr>
            <w:tcW w:w="3652" w:type="dxa"/>
          </w:tcPr>
          <w:p w14:paraId="1A192915" w14:textId="77777777" w:rsidR="00183620" w:rsidRDefault="00183620" w:rsidP="003D3CA9">
            <w:pPr>
              <w:pStyle w:val="EndnotesAbbrev"/>
            </w:pPr>
            <w:r>
              <w:t>sdiv = subdivision</w:t>
            </w:r>
          </w:p>
        </w:tc>
      </w:tr>
      <w:tr w:rsidR="00183620" w14:paraId="4182FD4D" w14:textId="77777777" w:rsidTr="003D3CA9">
        <w:tc>
          <w:tcPr>
            <w:tcW w:w="3720" w:type="dxa"/>
          </w:tcPr>
          <w:p w14:paraId="74E342E3" w14:textId="77777777" w:rsidR="00183620" w:rsidRDefault="00183620">
            <w:pPr>
              <w:pStyle w:val="EndnotesAbbrev"/>
            </w:pPr>
            <w:r>
              <w:t>LA = Legislation Act 2001</w:t>
            </w:r>
          </w:p>
        </w:tc>
        <w:tc>
          <w:tcPr>
            <w:tcW w:w="3652" w:type="dxa"/>
          </w:tcPr>
          <w:p w14:paraId="4D89FB85" w14:textId="77777777" w:rsidR="00183620" w:rsidRDefault="00183620" w:rsidP="003D3CA9">
            <w:pPr>
              <w:pStyle w:val="EndnotesAbbrev"/>
            </w:pPr>
            <w:r>
              <w:t>SL = Subordinate law</w:t>
            </w:r>
          </w:p>
        </w:tc>
      </w:tr>
      <w:tr w:rsidR="00183620" w14:paraId="133D0003" w14:textId="77777777" w:rsidTr="003D3CA9">
        <w:tc>
          <w:tcPr>
            <w:tcW w:w="3720" w:type="dxa"/>
          </w:tcPr>
          <w:p w14:paraId="593C4099" w14:textId="77777777" w:rsidR="00183620" w:rsidRDefault="00183620">
            <w:pPr>
              <w:pStyle w:val="EndnotesAbbrev"/>
            </w:pPr>
            <w:r>
              <w:t>LR = legislation register</w:t>
            </w:r>
          </w:p>
        </w:tc>
        <w:tc>
          <w:tcPr>
            <w:tcW w:w="3652" w:type="dxa"/>
          </w:tcPr>
          <w:p w14:paraId="77870E50" w14:textId="77777777" w:rsidR="00183620" w:rsidRDefault="00183620" w:rsidP="003D3CA9">
            <w:pPr>
              <w:pStyle w:val="EndnotesAbbrev"/>
            </w:pPr>
            <w:r>
              <w:t>sub = substituted</w:t>
            </w:r>
          </w:p>
        </w:tc>
      </w:tr>
      <w:tr w:rsidR="00183620" w14:paraId="0B680B9A" w14:textId="77777777" w:rsidTr="003D3CA9">
        <w:tc>
          <w:tcPr>
            <w:tcW w:w="3720" w:type="dxa"/>
          </w:tcPr>
          <w:p w14:paraId="26362AC3" w14:textId="77777777" w:rsidR="00183620" w:rsidRDefault="00183620">
            <w:pPr>
              <w:pStyle w:val="EndnotesAbbrev"/>
            </w:pPr>
            <w:r>
              <w:t>LRA = Legislation (Republication) Act 1996</w:t>
            </w:r>
          </w:p>
        </w:tc>
        <w:tc>
          <w:tcPr>
            <w:tcW w:w="3652" w:type="dxa"/>
          </w:tcPr>
          <w:p w14:paraId="0713531C" w14:textId="77777777" w:rsidR="00183620" w:rsidRDefault="00183620" w:rsidP="003D3CA9">
            <w:pPr>
              <w:pStyle w:val="EndnotesAbbrev"/>
            </w:pPr>
            <w:r w:rsidRPr="00D52D2C">
              <w:rPr>
                <w:rStyle w:val="charUnderline"/>
              </w:rPr>
              <w:t>underlining</w:t>
            </w:r>
            <w:r>
              <w:t xml:space="preserve"> = whole or part not commenced</w:t>
            </w:r>
          </w:p>
        </w:tc>
      </w:tr>
      <w:tr w:rsidR="00183620" w14:paraId="5FBCC801" w14:textId="77777777" w:rsidTr="003D3CA9">
        <w:tc>
          <w:tcPr>
            <w:tcW w:w="3720" w:type="dxa"/>
          </w:tcPr>
          <w:p w14:paraId="3191CFCA" w14:textId="77777777" w:rsidR="00183620" w:rsidRDefault="00183620">
            <w:pPr>
              <w:pStyle w:val="EndnotesAbbrev"/>
            </w:pPr>
            <w:r>
              <w:t>mod = modified/modification</w:t>
            </w:r>
          </w:p>
        </w:tc>
        <w:tc>
          <w:tcPr>
            <w:tcW w:w="3652" w:type="dxa"/>
          </w:tcPr>
          <w:p w14:paraId="41DD3EBE" w14:textId="77777777" w:rsidR="00183620" w:rsidRDefault="00183620" w:rsidP="003D3CA9">
            <w:pPr>
              <w:pStyle w:val="EndnotesAbbrev"/>
              <w:ind w:left="1073"/>
            </w:pPr>
            <w:r>
              <w:t>or to be expired</w:t>
            </w:r>
          </w:p>
        </w:tc>
      </w:tr>
    </w:tbl>
    <w:p w14:paraId="6851A50E" w14:textId="77777777" w:rsidR="006B7BBF" w:rsidRPr="004D7E12" w:rsidRDefault="006B7BBF">
      <w:pPr>
        <w:pStyle w:val="Endnote20"/>
      </w:pPr>
      <w:bookmarkStart w:id="114" w:name="_Toc43974534"/>
      <w:r w:rsidRPr="004D7E12">
        <w:rPr>
          <w:rStyle w:val="charTableNo"/>
        </w:rPr>
        <w:lastRenderedPageBreak/>
        <w:t>3</w:t>
      </w:r>
      <w:r>
        <w:tab/>
      </w:r>
      <w:r w:rsidRPr="004D7E12">
        <w:rPr>
          <w:rStyle w:val="charTableText"/>
        </w:rPr>
        <w:t>Legislation history</w:t>
      </w:r>
      <w:bookmarkEnd w:id="114"/>
    </w:p>
    <w:p w14:paraId="1F35E9FF" w14:textId="77777777" w:rsidR="006B7BBF" w:rsidRDefault="006B7BBF">
      <w:pPr>
        <w:pStyle w:val="NewReg"/>
      </w:pPr>
      <w:r>
        <w:t>Building (General) Regulation 2008 SL2008-3</w:t>
      </w:r>
    </w:p>
    <w:p w14:paraId="725EA24B" w14:textId="77777777" w:rsidR="005503EE" w:rsidRDefault="006B7BBF">
      <w:pPr>
        <w:pStyle w:val="Actdetails"/>
      </w:pPr>
      <w:r>
        <w:t>notified LR 3 March 2008</w:t>
      </w:r>
    </w:p>
    <w:p w14:paraId="3384FC1A" w14:textId="77777777" w:rsidR="005503EE" w:rsidRDefault="006B7BBF">
      <w:pPr>
        <w:pStyle w:val="Actdetails"/>
      </w:pPr>
      <w:r>
        <w:t>s 1, s 2 commenced 3 March 2008 (LA s 75 (1))</w:t>
      </w:r>
    </w:p>
    <w:p w14:paraId="0FC837CE" w14:textId="427B61B2" w:rsidR="006B7BBF" w:rsidRDefault="006B7BBF">
      <w:pPr>
        <w:pStyle w:val="Actdetails"/>
      </w:pPr>
      <w:r>
        <w:t xml:space="preserve">remainder commenced 31 March 2008 (s 2 and see </w:t>
      </w:r>
      <w:hyperlink r:id="rId211" w:tooltip="A2007-26" w:history="1">
        <w:r w:rsidR="00D52D2C" w:rsidRPr="00D52D2C">
          <w:rPr>
            <w:rStyle w:val="charCitHyperlinkAbbrev"/>
          </w:rPr>
          <w:t>Building Legislation Amendment Act 2007</w:t>
        </w:r>
      </w:hyperlink>
      <w:r w:rsidR="00C377E2">
        <w:t xml:space="preserve"> A2007-26, s 2, </w:t>
      </w:r>
      <w:hyperlink r:id="rId212" w:tooltip="A2007-24" w:history="1">
        <w:r w:rsidR="00D52D2C" w:rsidRPr="00D52D2C">
          <w:rPr>
            <w:rStyle w:val="charCitHyperlinkAbbrev"/>
          </w:rPr>
          <w:t>Planning and Development Act 2007</w:t>
        </w:r>
      </w:hyperlink>
      <w:r>
        <w:t xml:space="preserve"> A2007-24, s 2 and </w:t>
      </w:r>
      <w:hyperlink r:id="rId213" w:tooltip="CN2008-1" w:history="1">
        <w:r w:rsidR="00D52D2C" w:rsidRPr="00D52D2C">
          <w:rPr>
            <w:rStyle w:val="charCitHyperlinkAbbrev"/>
          </w:rPr>
          <w:t>CN2008-1</w:t>
        </w:r>
      </w:hyperlink>
      <w:r>
        <w:t>)</w:t>
      </w:r>
    </w:p>
    <w:p w14:paraId="0F11A2D2" w14:textId="77777777" w:rsidR="00AC0DBB" w:rsidRDefault="00AC0DBB">
      <w:pPr>
        <w:pStyle w:val="Asamby"/>
      </w:pPr>
      <w:r>
        <w:t>as amended by</w:t>
      </w:r>
    </w:p>
    <w:p w14:paraId="32A0029E" w14:textId="125FC441" w:rsidR="00AC0DBB" w:rsidRDefault="001D6EB2" w:rsidP="00AC0DBB">
      <w:pPr>
        <w:pStyle w:val="NewAct"/>
      </w:pPr>
      <w:hyperlink r:id="rId214" w:tooltip="A2008-36" w:history="1">
        <w:r w:rsidR="00D52D2C" w:rsidRPr="00D52D2C">
          <w:rPr>
            <w:rStyle w:val="charCitHyperlinkAbbrev"/>
          </w:rPr>
          <w:t>ACT Civil and Administrative Tribunal Legislation Amendment Act 2008</w:t>
        </w:r>
      </w:hyperlink>
      <w:r w:rsidR="00AC0DBB">
        <w:t xml:space="preserve"> A2008-36 sch 1 pt 1.</w:t>
      </w:r>
      <w:r w:rsidR="001D5D45">
        <w:t>8</w:t>
      </w:r>
    </w:p>
    <w:p w14:paraId="3F91474F" w14:textId="77777777" w:rsidR="00AC0DBB" w:rsidRDefault="00AC0DBB" w:rsidP="00AC0DBB">
      <w:pPr>
        <w:pStyle w:val="Actdetails"/>
        <w:keepNext/>
      </w:pPr>
      <w:r>
        <w:t>notified LR 4 September 2008</w:t>
      </w:r>
    </w:p>
    <w:p w14:paraId="4369685B" w14:textId="77777777" w:rsidR="00AC0DBB" w:rsidRDefault="00AC0DBB" w:rsidP="00AC0DBB">
      <w:pPr>
        <w:pStyle w:val="Actdetails"/>
        <w:keepNext/>
      </w:pPr>
      <w:r>
        <w:t>s 1, s 2 commenced 4 September 2008 (LA s 75 (1))</w:t>
      </w:r>
    </w:p>
    <w:p w14:paraId="3DD54FEA" w14:textId="275A6D11" w:rsidR="00AC0DBB" w:rsidRPr="00912621" w:rsidRDefault="00AC0DBB" w:rsidP="00AC0DBB">
      <w:pPr>
        <w:pStyle w:val="Actdetails"/>
        <w:keepNext/>
      </w:pPr>
      <w:r>
        <w:t>sch 1 pt 1.</w:t>
      </w:r>
      <w:r w:rsidR="001D5D45">
        <w:t>8</w:t>
      </w:r>
      <w:r>
        <w:t xml:space="preserve"> commenced 2 February 2009 (s 2 (1) and see </w:t>
      </w:r>
      <w:hyperlink r:id="rId215" w:tooltip="A2008-35" w:history="1">
        <w:r w:rsidR="00D52D2C" w:rsidRPr="00D52D2C">
          <w:rPr>
            <w:rStyle w:val="charCitHyperlinkAbbrev"/>
          </w:rPr>
          <w:t>ACT Civil and Administrative Tribunal Act 2008</w:t>
        </w:r>
      </w:hyperlink>
      <w:r>
        <w:t xml:space="preserve"> A2008-35, s 2 (1) and </w:t>
      </w:r>
      <w:hyperlink r:id="rId216" w:tooltip="CN2009-2" w:history="1">
        <w:r w:rsidR="00D52D2C" w:rsidRPr="00D52D2C">
          <w:rPr>
            <w:rStyle w:val="charCitHyperlinkAbbrev"/>
          </w:rPr>
          <w:t>CN2009-2</w:t>
        </w:r>
      </w:hyperlink>
      <w:r>
        <w:t>)</w:t>
      </w:r>
    </w:p>
    <w:p w14:paraId="3B678A37" w14:textId="5316F739" w:rsidR="00150DBE" w:rsidRDefault="001D6EB2" w:rsidP="00150DBE">
      <w:pPr>
        <w:pStyle w:val="NewAct"/>
      </w:pPr>
      <w:hyperlink r:id="rId217" w:tooltip="A2009-20" w:history="1">
        <w:r w:rsidR="00D52D2C" w:rsidRPr="00D52D2C">
          <w:rPr>
            <w:rStyle w:val="charCitHyperlinkAbbrev"/>
          </w:rPr>
          <w:t>Statute Law Amendment Act 2009</w:t>
        </w:r>
      </w:hyperlink>
      <w:r w:rsidR="00150DBE">
        <w:t xml:space="preserve"> A2009-20 sch 3 pt 3.</w:t>
      </w:r>
      <w:r w:rsidR="00B654F2">
        <w:t>10</w:t>
      </w:r>
    </w:p>
    <w:p w14:paraId="0E2E4164" w14:textId="77777777" w:rsidR="00150DBE" w:rsidRDefault="00150DBE" w:rsidP="00150DBE">
      <w:pPr>
        <w:pStyle w:val="Actdetails"/>
        <w:keepNext/>
      </w:pPr>
      <w:r>
        <w:t>notified LR 1 September 2009</w:t>
      </w:r>
    </w:p>
    <w:p w14:paraId="1F8F51E7" w14:textId="77777777" w:rsidR="00150DBE" w:rsidRDefault="00150DBE" w:rsidP="00150DBE">
      <w:pPr>
        <w:pStyle w:val="Actdetails"/>
        <w:keepNext/>
      </w:pPr>
      <w:r>
        <w:t>s 1, s 2 commenced 1 September 2009 (LA s 75 (1))</w:t>
      </w:r>
    </w:p>
    <w:p w14:paraId="5845C3B6" w14:textId="77777777" w:rsidR="00150DBE" w:rsidRDefault="00150DBE" w:rsidP="00150DBE">
      <w:pPr>
        <w:pStyle w:val="Actdetails"/>
      </w:pPr>
      <w:r>
        <w:t>sch 3 pt 3.</w:t>
      </w:r>
      <w:r w:rsidR="00B654F2">
        <w:t>10</w:t>
      </w:r>
      <w:r>
        <w:t xml:space="preserve"> commenced 22 September 2009 (s 2)</w:t>
      </w:r>
    </w:p>
    <w:p w14:paraId="0772112F" w14:textId="33171B93" w:rsidR="009260B7" w:rsidRPr="009260B7" w:rsidRDefault="001D6EB2" w:rsidP="009260B7">
      <w:pPr>
        <w:pStyle w:val="NewAct"/>
      </w:pPr>
      <w:hyperlink r:id="rId218" w:tooltip="SL2010-15" w:history="1">
        <w:r w:rsidR="00D52D2C" w:rsidRPr="00D52D2C">
          <w:rPr>
            <w:rStyle w:val="charCitHyperlinkAbbrev"/>
          </w:rPr>
          <w:t>Building Legislation Amendment Regulation 2010 (No 1)</w:t>
        </w:r>
      </w:hyperlink>
      <w:r w:rsidR="00157340">
        <w:t xml:space="preserve"> SL2010-15</w:t>
      </w:r>
      <w:r w:rsidR="009260B7">
        <w:t xml:space="preserve"> pt</w:t>
      </w:r>
      <w:r w:rsidR="003E1D57">
        <w:t> </w:t>
      </w:r>
      <w:r w:rsidR="009260B7">
        <w:t>2</w:t>
      </w:r>
    </w:p>
    <w:p w14:paraId="3E09F96A" w14:textId="77777777" w:rsidR="009260B7" w:rsidRDefault="009260B7" w:rsidP="009260B7">
      <w:pPr>
        <w:pStyle w:val="Actdetails"/>
        <w:keepNext/>
      </w:pPr>
      <w:r>
        <w:t xml:space="preserve">notified LR </w:t>
      </w:r>
      <w:r w:rsidR="00157340">
        <w:t>3</w:t>
      </w:r>
      <w:r w:rsidR="007343F1">
        <w:t xml:space="preserve"> </w:t>
      </w:r>
      <w:r w:rsidR="00157340">
        <w:t>May</w:t>
      </w:r>
      <w:r w:rsidR="007343F1">
        <w:t xml:space="preserve"> </w:t>
      </w:r>
      <w:r>
        <w:t>2010</w:t>
      </w:r>
    </w:p>
    <w:p w14:paraId="1FB219F9" w14:textId="77777777" w:rsidR="009260B7" w:rsidRDefault="009260B7" w:rsidP="009260B7">
      <w:pPr>
        <w:pStyle w:val="Actdetails"/>
        <w:keepNext/>
      </w:pPr>
      <w:r>
        <w:t xml:space="preserve">s 1, s 2 commenced </w:t>
      </w:r>
      <w:r w:rsidR="007343F1">
        <w:t xml:space="preserve">3 </w:t>
      </w:r>
      <w:r w:rsidR="00157340">
        <w:t>May</w:t>
      </w:r>
      <w:r>
        <w:t xml:space="preserve"> 2010 (LA s 75 (1))</w:t>
      </w:r>
    </w:p>
    <w:p w14:paraId="0E9B1D5B" w14:textId="77777777" w:rsidR="009260B7" w:rsidRDefault="009260B7" w:rsidP="009260B7">
      <w:pPr>
        <w:pStyle w:val="Actdetails"/>
      </w:pPr>
      <w:r>
        <w:t xml:space="preserve">pt 2 commenced </w:t>
      </w:r>
      <w:r w:rsidR="00157340">
        <w:t>4</w:t>
      </w:r>
      <w:r w:rsidR="007343F1">
        <w:t xml:space="preserve"> May</w:t>
      </w:r>
      <w:r>
        <w:t xml:space="preserve"> 2010 (s 2)</w:t>
      </w:r>
    </w:p>
    <w:p w14:paraId="6FC1F2DD" w14:textId="1889B663" w:rsidR="001603FA" w:rsidRPr="009260B7" w:rsidRDefault="001D6EB2" w:rsidP="001603FA">
      <w:pPr>
        <w:pStyle w:val="NewAct"/>
      </w:pPr>
      <w:hyperlink r:id="rId219" w:tooltip="SL2010-21" w:history="1">
        <w:r w:rsidR="00D52D2C" w:rsidRPr="00D52D2C">
          <w:rPr>
            <w:rStyle w:val="charCitHyperlinkAbbrev"/>
          </w:rPr>
          <w:t>Building Legislation Amendment Regulation 2010 (No 2)</w:t>
        </w:r>
      </w:hyperlink>
      <w:r w:rsidR="001603FA">
        <w:t xml:space="preserve"> SL2010-21 pt</w:t>
      </w:r>
      <w:r w:rsidR="003E1D57">
        <w:t> </w:t>
      </w:r>
      <w:r w:rsidR="001603FA">
        <w:t>2</w:t>
      </w:r>
    </w:p>
    <w:p w14:paraId="7E8EFB12" w14:textId="77777777" w:rsidR="001603FA" w:rsidRDefault="001603FA" w:rsidP="001603FA">
      <w:pPr>
        <w:pStyle w:val="Actdetails"/>
        <w:keepNext/>
      </w:pPr>
      <w:r>
        <w:t>notified LR 31 May 2010</w:t>
      </w:r>
    </w:p>
    <w:p w14:paraId="4E42EC3B" w14:textId="77777777" w:rsidR="001603FA" w:rsidRDefault="001603FA" w:rsidP="001603FA">
      <w:pPr>
        <w:pStyle w:val="Actdetails"/>
        <w:keepNext/>
      </w:pPr>
      <w:r>
        <w:t>s 1, s 2 commenced 31 May 2010 (LA s 75 (1))</w:t>
      </w:r>
    </w:p>
    <w:p w14:paraId="786D75A9" w14:textId="77777777" w:rsidR="001603FA" w:rsidRDefault="001603FA" w:rsidP="001603FA">
      <w:pPr>
        <w:pStyle w:val="Actdetails"/>
      </w:pPr>
      <w:r>
        <w:t>pt 2 commenced 1 June 2010 (s 2)</w:t>
      </w:r>
    </w:p>
    <w:p w14:paraId="1A47D99F" w14:textId="7626C196" w:rsidR="00B05DD0" w:rsidRPr="00875D8C" w:rsidRDefault="001D6EB2" w:rsidP="00B05DD0">
      <w:pPr>
        <w:pStyle w:val="NewAct"/>
      </w:pPr>
      <w:hyperlink r:id="rId220" w:tooltip="A2010-43" w:history="1">
        <w:r w:rsidR="00D52D2C" w:rsidRPr="00D52D2C">
          <w:rPr>
            <w:rStyle w:val="charCitHyperlinkAbbrev"/>
          </w:rPr>
          <w:t>Liquor (Consequential Amendments) Act 2010</w:t>
        </w:r>
      </w:hyperlink>
      <w:r w:rsidR="00B05DD0">
        <w:t xml:space="preserve"> A2010-43 sch 1 pt 1.3</w:t>
      </w:r>
    </w:p>
    <w:p w14:paraId="51745ABD" w14:textId="77777777" w:rsidR="00B05DD0" w:rsidRDefault="00B05DD0" w:rsidP="00B05DD0">
      <w:pPr>
        <w:pStyle w:val="Actdetails"/>
        <w:keepNext/>
      </w:pPr>
      <w:r>
        <w:t>notified LR 8 November 2010</w:t>
      </w:r>
    </w:p>
    <w:p w14:paraId="77C9E46A" w14:textId="77777777" w:rsidR="00B05DD0" w:rsidRDefault="00B05DD0" w:rsidP="00B05DD0">
      <w:pPr>
        <w:pStyle w:val="Actdetails"/>
        <w:keepNext/>
      </w:pPr>
      <w:r>
        <w:t>s 1, s 2 commenced 8 November 2010 (LA s 75 (1))</w:t>
      </w:r>
    </w:p>
    <w:p w14:paraId="174CBBF5" w14:textId="24EDFF72" w:rsidR="00B05DD0" w:rsidRDefault="00B05DD0" w:rsidP="00B05DD0">
      <w:pPr>
        <w:pStyle w:val="Actdetails"/>
        <w:keepNext/>
      </w:pPr>
      <w:r>
        <w:t xml:space="preserve">sch 1 pt 1.3 commenced 1 December 2010 (s 2 (4) and see </w:t>
      </w:r>
      <w:hyperlink r:id="rId221" w:tooltip="A2010-35" w:history="1">
        <w:r w:rsidR="00D52D2C" w:rsidRPr="00D52D2C">
          <w:rPr>
            <w:rStyle w:val="charCitHyperlinkAbbrev"/>
          </w:rPr>
          <w:t>Liquor Act 2010</w:t>
        </w:r>
      </w:hyperlink>
      <w:r>
        <w:t xml:space="preserve"> A2010-35, s 2 (3) </w:t>
      </w:r>
      <w:r w:rsidR="00845EBF">
        <w:t xml:space="preserve">(as am by </w:t>
      </w:r>
      <w:hyperlink r:id="rId222"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2C5C67">
        <w:t xml:space="preserve"> amdt 1.19) and </w:t>
      </w:r>
      <w:hyperlink r:id="rId223" w:tooltip="CN2010-14" w:history="1">
        <w:r w:rsidR="00D52D2C" w:rsidRPr="00D52D2C">
          <w:rPr>
            <w:rStyle w:val="charCitHyperlinkAbbrev"/>
          </w:rPr>
          <w:t>CN2010</w:t>
        </w:r>
        <w:r w:rsidR="00D52D2C" w:rsidRPr="00D52D2C">
          <w:rPr>
            <w:rStyle w:val="charCitHyperlinkAbbrev"/>
          </w:rPr>
          <w:noBreakHyphen/>
          <w:t>14</w:t>
        </w:r>
      </w:hyperlink>
      <w:r>
        <w:t>)</w:t>
      </w:r>
    </w:p>
    <w:p w14:paraId="75D36CCF" w14:textId="596D7E9F" w:rsidR="009A52FB" w:rsidRDefault="001D6EB2" w:rsidP="009A52FB">
      <w:pPr>
        <w:pStyle w:val="NewAct"/>
      </w:pPr>
      <w:hyperlink r:id="rId224" w:tooltip="A2011-3" w:history="1">
        <w:r w:rsidR="00D52D2C" w:rsidRPr="00D52D2C">
          <w:rPr>
            <w:rStyle w:val="charCitHyperlinkAbbrev"/>
          </w:rPr>
          <w:t>Statute Law Amendment Act 2011</w:t>
        </w:r>
      </w:hyperlink>
      <w:r w:rsidR="009A52FB">
        <w:t xml:space="preserve"> A2011-3 sch 3 pt 3.6</w:t>
      </w:r>
    </w:p>
    <w:p w14:paraId="4B0233FD" w14:textId="77777777" w:rsidR="009A52FB" w:rsidRDefault="009A52FB" w:rsidP="009A52FB">
      <w:pPr>
        <w:pStyle w:val="Actdetails"/>
        <w:keepNext/>
      </w:pPr>
      <w:r>
        <w:t>notified LR 22 February 2011</w:t>
      </w:r>
    </w:p>
    <w:p w14:paraId="2E91553E" w14:textId="77777777" w:rsidR="009A52FB" w:rsidRDefault="009A52FB" w:rsidP="009A52FB">
      <w:pPr>
        <w:pStyle w:val="Actdetails"/>
        <w:keepNext/>
      </w:pPr>
      <w:r>
        <w:t>s 1, s 2 commenced 22 February 2011 (LA s 75 (1))</w:t>
      </w:r>
    </w:p>
    <w:p w14:paraId="187FE752" w14:textId="77777777" w:rsidR="009A52FB" w:rsidRPr="00CB0D40" w:rsidRDefault="009A52FB" w:rsidP="009A52FB">
      <w:pPr>
        <w:pStyle w:val="Actdetails"/>
      </w:pPr>
      <w:r>
        <w:t>sch 3 pt 3.6</w:t>
      </w:r>
      <w:r w:rsidRPr="00CB0D40">
        <w:t xml:space="preserve"> commenced </w:t>
      </w:r>
      <w:r>
        <w:t>1 March 2011 (s 2)</w:t>
      </w:r>
    </w:p>
    <w:p w14:paraId="7DD9E650" w14:textId="589F7B2B" w:rsidR="003E6C98" w:rsidRDefault="001D6EB2" w:rsidP="003E6C98">
      <w:pPr>
        <w:pStyle w:val="NewAct"/>
      </w:pPr>
      <w:hyperlink r:id="rId225" w:tooltip="A2011-22" w:history="1">
        <w:r w:rsidR="00D52D2C" w:rsidRPr="00D52D2C">
          <w:rPr>
            <w:rStyle w:val="charCitHyperlinkAbbrev"/>
          </w:rPr>
          <w:t>Administrative (One ACT Public Service Miscellaneous Amendments) Act 2011</w:t>
        </w:r>
      </w:hyperlink>
      <w:r w:rsidR="003E6C98">
        <w:t xml:space="preserve"> A2011-22 sch 1 pt 1.19</w:t>
      </w:r>
    </w:p>
    <w:p w14:paraId="2B658DBD" w14:textId="77777777" w:rsidR="003E6C98" w:rsidRDefault="003E6C98" w:rsidP="003E6C98">
      <w:pPr>
        <w:pStyle w:val="Actdetails"/>
        <w:keepNext/>
      </w:pPr>
      <w:r>
        <w:t>notified LR 30 June 2011</w:t>
      </w:r>
    </w:p>
    <w:p w14:paraId="71FB5D1B" w14:textId="77777777" w:rsidR="003E6C98" w:rsidRDefault="003E6C98" w:rsidP="003E6C98">
      <w:pPr>
        <w:pStyle w:val="Actdetails"/>
        <w:keepNext/>
      </w:pPr>
      <w:r>
        <w:t>s 1, s 2 commenced 30 June 2011 (LA s 75 (1))</w:t>
      </w:r>
    </w:p>
    <w:p w14:paraId="532FBFA8" w14:textId="77777777" w:rsidR="003E6C98" w:rsidRDefault="003E6C98" w:rsidP="003E6C98">
      <w:pPr>
        <w:pStyle w:val="Actdetails"/>
      </w:pPr>
      <w:r>
        <w:t>sch 1 pt 1.19</w:t>
      </w:r>
      <w:r w:rsidRPr="00CB0D40">
        <w:t xml:space="preserve"> commenced </w:t>
      </w:r>
      <w:r>
        <w:t>1 July 2011 (s 2 (1</w:t>
      </w:r>
      <w:r w:rsidRPr="00CB0D40">
        <w:t>)</w:t>
      </w:r>
      <w:r>
        <w:t>)</w:t>
      </w:r>
    </w:p>
    <w:p w14:paraId="69D86AC4" w14:textId="7944FF8D" w:rsidR="004A0557" w:rsidRDefault="001D6EB2" w:rsidP="004A0557">
      <w:pPr>
        <w:pStyle w:val="NewAct"/>
      </w:pPr>
      <w:hyperlink r:id="rId226" w:tooltip="SL2011-21" w:history="1">
        <w:r w:rsidR="00D52D2C" w:rsidRPr="00D52D2C">
          <w:rPr>
            <w:rStyle w:val="charCitHyperlinkAbbrev"/>
          </w:rPr>
          <w:t>Constructions Occupations Legislation (Exemption Assessment) Amendment Regulation 2011 (No 1)</w:t>
        </w:r>
      </w:hyperlink>
      <w:r w:rsidR="004A0557">
        <w:t xml:space="preserve"> SL2011-21 pt 2</w:t>
      </w:r>
    </w:p>
    <w:p w14:paraId="2E84E022" w14:textId="77777777" w:rsidR="004A0557" w:rsidRDefault="004A0557" w:rsidP="004A0557">
      <w:pPr>
        <w:pStyle w:val="Actdetails"/>
      </w:pPr>
      <w:r>
        <w:t>notified LR 7 July 2011</w:t>
      </w:r>
    </w:p>
    <w:p w14:paraId="3A9746A7" w14:textId="77777777" w:rsidR="004A0557" w:rsidRDefault="004A0557" w:rsidP="004A0557">
      <w:pPr>
        <w:pStyle w:val="Actdetails"/>
      </w:pPr>
      <w:r>
        <w:t>s 1, s 2 commenced 7 July 2011 (LA s 75 (1))</w:t>
      </w:r>
    </w:p>
    <w:p w14:paraId="587E4763" w14:textId="670CC9BE" w:rsidR="004A0557" w:rsidRPr="004A0557" w:rsidRDefault="004A0557" w:rsidP="004A0557">
      <w:pPr>
        <w:pStyle w:val="Actdetails"/>
      </w:pPr>
      <w:r>
        <w:t xml:space="preserve">pt 2 commenced 8 July 2011 (s 2 and see </w:t>
      </w:r>
      <w:hyperlink r:id="rId227" w:tooltip="A2010-24" w:history="1">
        <w:r w:rsidR="00D52D2C" w:rsidRPr="00D52D2C">
          <w:rPr>
            <w:rStyle w:val="charCitHyperlinkAbbrev"/>
          </w:rPr>
          <w:t>Construction Occupations Legislation (Exemption Assessment) Amendment Act 2010</w:t>
        </w:r>
      </w:hyperlink>
      <w:r w:rsidR="00802A80">
        <w:t xml:space="preserve"> A2010-24, s 2)</w:t>
      </w:r>
    </w:p>
    <w:p w14:paraId="7F858F2E" w14:textId="70A4723C" w:rsidR="003D3CA9" w:rsidRDefault="001D6EB2" w:rsidP="003D3CA9">
      <w:pPr>
        <w:pStyle w:val="NewAct"/>
      </w:pPr>
      <w:hyperlink r:id="rId228" w:tooltip="A2011-54" w:history="1">
        <w:r w:rsidR="00D52D2C" w:rsidRPr="00D52D2C">
          <w:rPr>
            <w:rStyle w:val="charCitHyperlinkAbbrev"/>
          </w:rPr>
          <w:t>Planning and Building Legislation Amendment Act 2011 (No 2)</w:t>
        </w:r>
      </w:hyperlink>
      <w:r w:rsidR="003D3CA9">
        <w:t xml:space="preserve"> A2011</w:t>
      </w:r>
      <w:r w:rsidR="003D3CA9">
        <w:noBreakHyphen/>
        <w:t>54 pt 3</w:t>
      </w:r>
    </w:p>
    <w:p w14:paraId="41D2DF55" w14:textId="77777777" w:rsidR="003D3CA9" w:rsidRDefault="003D3CA9" w:rsidP="003D3CA9">
      <w:pPr>
        <w:pStyle w:val="Actdetails"/>
      </w:pPr>
      <w:r>
        <w:t>notified LR 13 December 2011</w:t>
      </w:r>
    </w:p>
    <w:p w14:paraId="51CE9107" w14:textId="77777777" w:rsidR="003D3CA9" w:rsidRDefault="003D3CA9" w:rsidP="003D3CA9">
      <w:pPr>
        <w:pStyle w:val="Actdetails"/>
      </w:pPr>
      <w:r>
        <w:t>s 1, s 2 commenced 13 December 2011 (LA s 75 (1))</w:t>
      </w:r>
    </w:p>
    <w:p w14:paraId="7C9E8884" w14:textId="6FBF5D6F" w:rsidR="003D3CA9" w:rsidRPr="00E302C4" w:rsidRDefault="003D3CA9" w:rsidP="003D3CA9">
      <w:pPr>
        <w:pStyle w:val="Actdetails"/>
      </w:pPr>
      <w:r w:rsidRPr="00E302C4">
        <w:t xml:space="preserve">pt 3 </w:t>
      </w:r>
      <w:r w:rsidR="00E302C4">
        <w:t>commenced 1 July 2012</w:t>
      </w:r>
      <w:r w:rsidRPr="00E302C4">
        <w:t xml:space="preserve"> (s 2</w:t>
      </w:r>
      <w:r w:rsidR="00BB2D7A">
        <w:t xml:space="preserve"> </w:t>
      </w:r>
      <w:r w:rsidR="00E302C4">
        <w:t xml:space="preserve">and </w:t>
      </w:r>
      <w:hyperlink r:id="rId229" w:tooltip="CN2012-11" w:history="1">
        <w:r w:rsidR="00D52D2C" w:rsidRPr="00D52D2C">
          <w:rPr>
            <w:rStyle w:val="charCitHyperlinkAbbrev"/>
          </w:rPr>
          <w:t>CN2012-11</w:t>
        </w:r>
      </w:hyperlink>
      <w:r w:rsidRPr="00E302C4">
        <w:t>)</w:t>
      </w:r>
    </w:p>
    <w:p w14:paraId="68E81B06" w14:textId="1B704C0F" w:rsidR="00183620" w:rsidRDefault="001D6EB2" w:rsidP="00183620">
      <w:pPr>
        <w:pStyle w:val="NewAct"/>
      </w:pPr>
      <w:hyperlink r:id="rId230" w:tooltip="A2012-23" w:history="1">
        <w:r w:rsidR="00552A09" w:rsidRPr="00552A09">
          <w:rPr>
            <w:rStyle w:val="charCitHyperlinkAbbrev"/>
          </w:rPr>
          <w:t>Planning, Building and Environment Legislation Amendment Act 2012</w:t>
        </w:r>
      </w:hyperlink>
      <w:r w:rsidR="00183620">
        <w:t xml:space="preserve"> A2012-23 pt 3</w:t>
      </w:r>
    </w:p>
    <w:p w14:paraId="2B61A4C0" w14:textId="77777777" w:rsidR="00183620" w:rsidRDefault="00183620" w:rsidP="00183620">
      <w:pPr>
        <w:pStyle w:val="Actdetails"/>
        <w:keepNext/>
      </w:pPr>
      <w:r>
        <w:t>notified LR 28 May 2012</w:t>
      </w:r>
    </w:p>
    <w:p w14:paraId="5BFA1EFB" w14:textId="77777777" w:rsidR="00183620" w:rsidRDefault="00183620" w:rsidP="00183620">
      <w:pPr>
        <w:pStyle w:val="Actdetails"/>
        <w:keepNext/>
      </w:pPr>
      <w:r>
        <w:t>s 1, s 2 commenced 28 May 2012 (LA s 75 (1))</w:t>
      </w:r>
    </w:p>
    <w:p w14:paraId="25837D18" w14:textId="77777777" w:rsidR="00183620" w:rsidRDefault="00183620" w:rsidP="00183620">
      <w:pPr>
        <w:pStyle w:val="Actdetails"/>
      </w:pPr>
      <w:r>
        <w:t>pt 3</w:t>
      </w:r>
      <w:r w:rsidRPr="00CB0D40">
        <w:t xml:space="preserve"> commenced </w:t>
      </w:r>
      <w:r w:rsidR="00D64B97">
        <w:t>29 May 2012 (s 2</w:t>
      </w:r>
      <w:r>
        <w:t>)</w:t>
      </w:r>
    </w:p>
    <w:p w14:paraId="4062C980" w14:textId="3E22A21B" w:rsidR="00CB140E" w:rsidRPr="009260B7" w:rsidRDefault="001D6EB2" w:rsidP="00CB140E">
      <w:pPr>
        <w:pStyle w:val="NewAct"/>
      </w:pPr>
      <w:hyperlink r:id="rId231" w:tooltip="SL2012-26" w:history="1">
        <w:r w:rsidR="00D52D2C" w:rsidRPr="00D52D2C">
          <w:rPr>
            <w:rStyle w:val="charCitHyperlinkAbbrev"/>
          </w:rPr>
          <w:t>Building (General) Amendment Regulation 2012 (No 1)</w:t>
        </w:r>
      </w:hyperlink>
      <w:r w:rsidR="00CB140E">
        <w:t xml:space="preserve"> SL2012-26</w:t>
      </w:r>
    </w:p>
    <w:p w14:paraId="28D90DCA" w14:textId="77777777" w:rsidR="00CB140E" w:rsidRDefault="00CB140E" w:rsidP="00CB140E">
      <w:pPr>
        <w:pStyle w:val="Actdetails"/>
        <w:keepNext/>
      </w:pPr>
      <w:r>
        <w:t xml:space="preserve">notified LR </w:t>
      </w:r>
      <w:r w:rsidR="002212D4">
        <w:t>28</w:t>
      </w:r>
      <w:r>
        <w:t xml:space="preserve"> </w:t>
      </w:r>
      <w:r w:rsidR="002212D4">
        <w:t>June</w:t>
      </w:r>
      <w:r>
        <w:t xml:space="preserve"> </w:t>
      </w:r>
      <w:r w:rsidR="002212D4">
        <w:t>2012</w:t>
      </w:r>
    </w:p>
    <w:p w14:paraId="29F2D381" w14:textId="77777777" w:rsidR="00CB140E" w:rsidRDefault="00CB140E" w:rsidP="00CB140E">
      <w:pPr>
        <w:pStyle w:val="Actdetails"/>
        <w:keepNext/>
      </w:pPr>
      <w:r>
        <w:t xml:space="preserve">s 1, s 2 commenced </w:t>
      </w:r>
      <w:r w:rsidR="002212D4">
        <w:t>28</w:t>
      </w:r>
      <w:r>
        <w:t xml:space="preserve"> </w:t>
      </w:r>
      <w:r w:rsidR="002212D4">
        <w:t>June 2012</w:t>
      </w:r>
      <w:r>
        <w:t xml:space="preserve"> (LA s 75 (1))</w:t>
      </w:r>
    </w:p>
    <w:p w14:paraId="63A8BC86" w14:textId="2CB8A1F8" w:rsidR="00CB140E" w:rsidRDefault="002212D4" w:rsidP="00CB140E">
      <w:pPr>
        <w:pStyle w:val="Actdetails"/>
      </w:pPr>
      <w:r>
        <w:t xml:space="preserve">remainder </w:t>
      </w:r>
      <w:r w:rsidR="00CB140E">
        <w:t xml:space="preserve">commenced </w:t>
      </w:r>
      <w:r>
        <w:t>1</w:t>
      </w:r>
      <w:r w:rsidR="00CB140E">
        <w:t xml:space="preserve"> </w:t>
      </w:r>
      <w:r>
        <w:t>July 2012</w:t>
      </w:r>
      <w:r w:rsidR="00CB140E">
        <w:t xml:space="preserve"> (s 2</w:t>
      </w:r>
      <w:r w:rsidR="00036C77">
        <w:t xml:space="preserve"> and see </w:t>
      </w:r>
      <w:hyperlink r:id="rId232" w:tooltip="A2011-54" w:history="1">
        <w:r w:rsidR="00D52D2C" w:rsidRPr="00D52D2C">
          <w:rPr>
            <w:rStyle w:val="charCitHyperlinkAbbrev"/>
          </w:rPr>
          <w:t>Planning and Building Legislation Amendment Act 2011 (No 2)</w:t>
        </w:r>
      </w:hyperlink>
      <w:r w:rsidR="003A3714">
        <w:t xml:space="preserve"> A2011</w:t>
      </w:r>
      <w:r w:rsidR="003A3714">
        <w:noBreakHyphen/>
        <w:t>54, s 2</w:t>
      </w:r>
      <w:r w:rsidR="00036C77">
        <w:t xml:space="preserve"> and </w:t>
      </w:r>
      <w:hyperlink r:id="rId233" w:tooltip="CN2012-11" w:history="1">
        <w:r w:rsidR="00D52D2C" w:rsidRPr="00D52D2C">
          <w:rPr>
            <w:rStyle w:val="charCitHyperlinkAbbrev"/>
          </w:rPr>
          <w:t>CN2012</w:t>
        </w:r>
        <w:r w:rsidR="00D52D2C" w:rsidRPr="00D52D2C">
          <w:rPr>
            <w:rStyle w:val="charCitHyperlinkAbbrev"/>
          </w:rPr>
          <w:noBreakHyphen/>
          <w:t>11</w:t>
        </w:r>
      </w:hyperlink>
      <w:r w:rsidR="00CB140E">
        <w:t>)</w:t>
      </w:r>
    </w:p>
    <w:p w14:paraId="5B555784" w14:textId="422A6223" w:rsidR="004D7F54" w:rsidRPr="009260B7" w:rsidRDefault="001D6EB2" w:rsidP="004D7F54">
      <w:pPr>
        <w:pStyle w:val="NewAct"/>
      </w:pPr>
      <w:hyperlink r:id="rId234" w:tooltip="SL2012-33" w:history="1">
        <w:r w:rsidR="00D52D2C" w:rsidRPr="00D52D2C">
          <w:rPr>
            <w:rStyle w:val="charCitHyperlinkAbbrev"/>
          </w:rPr>
          <w:t>Building (General) Amendment Regulation 2012 (No 2)</w:t>
        </w:r>
      </w:hyperlink>
      <w:r w:rsidR="004D7F54">
        <w:t xml:space="preserve"> SL2012-33</w:t>
      </w:r>
    </w:p>
    <w:p w14:paraId="740B3FF0" w14:textId="77777777" w:rsidR="004D7F54" w:rsidRDefault="004D7F54" w:rsidP="004D7F54">
      <w:pPr>
        <w:pStyle w:val="Actdetails"/>
        <w:keepNext/>
      </w:pPr>
      <w:r>
        <w:t>notified LR 12 July 2012</w:t>
      </w:r>
    </w:p>
    <w:p w14:paraId="6EA0C3FC" w14:textId="77777777" w:rsidR="004D7F54" w:rsidRDefault="004D7F54" w:rsidP="004D7F54">
      <w:pPr>
        <w:pStyle w:val="Actdetails"/>
        <w:keepNext/>
      </w:pPr>
      <w:r>
        <w:t>s 1, s 2 commenced 12 July 2012 (LA s 75 (1))</w:t>
      </w:r>
    </w:p>
    <w:p w14:paraId="288B86AC" w14:textId="77777777" w:rsidR="004D7F54" w:rsidRDefault="004D7F54" w:rsidP="004D7F54">
      <w:pPr>
        <w:pStyle w:val="Actdetails"/>
      </w:pPr>
      <w:r>
        <w:t>remainder commenced 13 July 2012 (s 2)</w:t>
      </w:r>
    </w:p>
    <w:p w14:paraId="0BBA2C29" w14:textId="6F03B7A5" w:rsidR="00CB1FF7" w:rsidRPr="009260B7" w:rsidRDefault="001D6EB2" w:rsidP="00CB1FF7">
      <w:pPr>
        <w:pStyle w:val="NewAct"/>
      </w:pPr>
      <w:hyperlink r:id="rId235" w:tooltip="SL2013-6" w:history="1">
        <w:r w:rsidR="00CB1FF7">
          <w:rPr>
            <w:rStyle w:val="charCitHyperlinkAbbrev"/>
          </w:rPr>
          <w:t>Building (General) Amendment Regulation 2013 (No 1)</w:t>
        </w:r>
      </w:hyperlink>
      <w:r w:rsidR="00211C49">
        <w:t xml:space="preserve"> SL2013-6</w:t>
      </w:r>
    </w:p>
    <w:p w14:paraId="003CD2CD" w14:textId="77777777" w:rsidR="00CB1FF7" w:rsidRDefault="00CB1FF7" w:rsidP="00CB1FF7">
      <w:pPr>
        <w:pStyle w:val="Actdetails"/>
        <w:keepNext/>
      </w:pPr>
      <w:r>
        <w:t>notified LR 25 March 2013</w:t>
      </w:r>
    </w:p>
    <w:p w14:paraId="386FB4E6" w14:textId="77777777" w:rsidR="00CB1FF7" w:rsidRDefault="00CB1FF7" w:rsidP="00CB1FF7">
      <w:pPr>
        <w:pStyle w:val="Actdetails"/>
        <w:keepNext/>
      </w:pPr>
      <w:r>
        <w:t>s 1, s 2 commenced 25 March 2013 (LA s 75 (1))</w:t>
      </w:r>
    </w:p>
    <w:p w14:paraId="307BBEC3" w14:textId="77777777" w:rsidR="00CB1FF7" w:rsidRDefault="00CB1FF7" w:rsidP="00CB1FF7">
      <w:pPr>
        <w:pStyle w:val="Actdetails"/>
      </w:pPr>
      <w:r>
        <w:t>remainder commenced 26 March 2013 (s 2)</w:t>
      </w:r>
    </w:p>
    <w:p w14:paraId="16521396" w14:textId="7CA93A76" w:rsidR="00BD4A02" w:rsidRDefault="001D6EB2" w:rsidP="00BD4A02">
      <w:pPr>
        <w:pStyle w:val="NewAct"/>
      </w:pPr>
      <w:hyperlink r:id="rId236" w:tooltip="A2013-15" w:history="1">
        <w:r w:rsidR="00BD4A02">
          <w:rPr>
            <w:rStyle w:val="charCitHyperlinkAbbrev"/>
          </w:rPr>
          <w:t>Planning, Building and Environment Legislation Amendment Act 2013</w:t>
        </w:r>
      </w:hyperlink>
      <w:r w:rsidR="00BD4A02">
        <w:t xml:space="preserve"> A2013-15 pt 3</w:t>
      </w:r>
    </w:p>
    <w:p w14:paraId="65C625AD" w14:textId="77777777" w:rsidR="00BD4A02" w:rsidRDefault="00BD4A02" w:rsidP="00BD4A02">
      <w:pPr>
        <w:pStyle w:val="Actdetails"/>
        <w:keepNext/>
      </w:pPr>
      <w:r>
        <w:t>notified LR 21 May 2013</w:t>
      </w:r>
    </w:p>
    <w:p w14:paraId="7DA042EC" w14:textId="77777777" w:rsidR="00BD4A02" w:rsidRDefault="00BD4A02" w:rsidP="00BD4A02">
      <w:pPr>
        <w:pStyle w:val="Actdetails"/>
        <w:keepNext/>
      </w:pPr>
      <w:r>
        <w:t>s 1, s 2 commenced 21 May 2013 (LA s 75 (1))</w:t>
      </w:r>
    </w:p>
    <w:p w14:paraId="08345937" w14:textId="77777777" w:rsidR="00BD4A02" w:rsidRDefault="00BD4A02" w:rsidP="00BD4A02">
      <w:pPr>
        <w:pStyle w:val="Actdetails"/>
      </w:pPr>
      <w:r>
        <w:t>pt 3</w:t>
      </w:r>
      <w:r w:rsidRPr="002D2CC3">
        <w:t xml:space="preserve"> </w:t>
      </w:r>
      <w:r w:rsidRPr="009A7FDA">
        <w:t xml:space="preserve">commenced </w:t>
      </w:r>
      <w:r>
        <w:t>22 May</w:t>
      </w:r>
      <w:r w:rsidRPr="009A7FDA">
        <w:t xml:space="preserve"> 201</w:t>
      </w:r>
      <w:r>
        <w:t>3</w:t>
      </w:r>
      <w:r w:rsidRPr="009A7FDA">
        <w:t xml:space="preserve"> (s 2)</w:t>
      </w:r>
    </w:p>
    <w:p w14:paraId="5B4F41A9" w14:textId="0334B516" w:rsidR="00B96938" w:rsidRDefault="001D6EB2" w:rsidP="00B96938">
      <w:pPr>
        <w:pStyle w:val="NewAct"/>
      </w:pPr>
      <w:hyperlink r:id="rId237" w:tooltip="A2013-19" w:history="1">
        <w:r w:rsidR="00B96938">
          <w:rPr>
            <w:rStyle w:val="charCitHyperlinkAbbrev"/>
          </w:rPr>
          <w:t>Statute Law Amendment Act 2013</w:t>
        </w:r>
      </w:hyperlink>
      <w:r w:rsidR="001C6B04">
        <w:t xml:space="preserve"> A2013-19 sch 3 pt 3.5</w:t>
      </w:r>
    </w:p>
    <w:p w14:paraId="0A96D075" w14:textId="77777777" w:rsidR="00B96938" w:rsidRDefault="00B96938" w:rsidP="00B96938">
      <w:pPr>
        <w:pStyle w:val="Actdetails"/>
        <w:keepNext/>
      </w:pPr>
      <w:r>
        <w:t>notified LR 24 May 2013</w:t>
      </w:r>
    </w:p>
    <w:p w14:paraId="56C7C6BC" w14:textId="77777777" w:rsidR="00B96938" w:rsidRDefault="00B96938" w:rsidP="00B96938">
      <w:pPr>
        <w:pStyle w:val="Actdetails"/>
        <w:keepNext/>
      </w:pPr>
      <w:r>
        <w:t>s 1, s 2 commenced 24 May 2013 (LA s 75 (1))</w:t>
      </w:r>
    </w:p>
    <w:p w14:paraId="491FF6E8" w14:textId="77777777" w:rsidR="00B96938" w:rsidRDefault="001C6B04" w:rsidP="00B96938">
      <w:pPr>
        <w:pStyle w:val="Actdetails"/>
      </w:pPr>
      <w:r>
        <w:t>sch 3 pt 3.5</w:t>
      </w:r>
      <w:r w:rsidR="00B96938" w:rsidRPr="002D2CC3">
        <w:t xml:space="preserve"> </w:t>
      </w:r>
      <w:r w:rsidR="00B96938" w:rsidRPr="009A7FDA">
        <w:t xml:space="preserve">commenced </w:t>
      </w:r>
      <w:r w:rsidR="00B96938">
        <w:t>14 June</w:t>
      </w:r>
      <w:r w:rsidR="00B96938" w:rsidRPr="009A7FDA">
        <w:t xml:space="preserve"> 201</w:t>
      </w:r>
      <w:r w:rsidR="00B96938">
        <w:t>3</w:t>
      </w:r>
      <w:r w:rsidR="00B96938" w:rsidRPr="009A7FDA">
        <w:t xml:space="preserve"> (s 2)</w:t>
      </w:r>
    </w:p>
    <w:p w14:paraId="6A500F99" w14:textId="1813B5FB" w:rsidR="00D95416" w:rsidRDefault="001D6EB2" w:rsidP="00D95416">
      <w:pPr>
        <w:pStyle w:val="NewAct"/>
      </w:pPr>
      <w:hyperlink r:id="rId238" w:tooltip="A2013-31" w:history="1">
        <w:r w:rsidR="00D95416">
          <w:rPr>
            <w:rStyle w:val="charCitHyperlinkAbbrev"/>
          </w:rPr>
          <w:t>Construction and Energy Efficiency Legislation Amendment Act 2013</w:t>
        </w:r>
      </w:hyperlink>
      <w:r w:rsidR="00D95416">
        <w:t xml:space="preserve"> A2013-31 pt 5</w:t>
      </w:r>
    </w:p>
    <w:p w14:paraId="1C736150" w14:textId="77777777" w:rsidR="00D95416" w:rsidRDefault="00D95416" w:rsidP="00D95416">
      <w:pPr>
        <w:pStyle w:val="Actdetails"/>
        <w:keepNext/>
      </w:pPr>
      <w:r>
        <w:t>notified LR 26 August 2013</w:t>
      </w:r>
    </w:p>
    <w:p w14:paraId="1168EFCA" w14:textId="77777777" w:rsidR="00D95416" w:rsidRDefault="00D95416" w:rsidP="00D95416">
      <w:pPr>
        <w:pStyle w:val="Actdetails"/>
        <w:keepNext/>
      </w:pPr>
      <w:r>
        <w:t>s 1, s 2 commenced 26 August 2013 (LA s 75 (1))</w:t>
      </w:r>
    </w:p>
    <w:p w14:paraId="01C3D4EE" w14:textId="77777777" w:rsidR="00D95416" w:rsidRDefault="00D95416" w:rsidP="00D95416">
      <w:pPr>
        <w:pStyle w:val="Actdetails"/>
        <w:keepNext/>
      </w:pPr>
      <w:r>
        <w:t>s 26 commenced 27 August 2013 (s 2 (3))</w:t>
      </w:r>
    </w:p>
    <w:p w14:paraId="50CC58F2" w14:textId="77777777" w:rsidR="00D95416" w:rsidRDefault="00D95416" w:rsidP="00D95416">
      <w:pPr>
        <w:pStyle w:val="Actdetails"/>
      </w:pPr>
      <w:r w:rsidRPr="00A5335A">
        <w:t>pt 5</w:t>
      </w:r>
      <w:r w:rsidR="00A5335A">
        <w:t xml:space="preserve"> remainder commenced</w:t>
      </w:r>
      <w:r w:rsidRPr="00A5335A">
        <w:t xml:space="preserve"> 1 September 2013 (s 2 (1))</w:t>
      </w:r>
    </w:p>
    <w:p w14:paraId="4A7D1561" w14:textId="47391F60" w:rsidR="00CF6352" w:rsidRDefault="001D6EB2" w:rsidP="00CF6352">
      <w:pPr>
        <w:pStyle w:val="NewAct"/>
      </w:pPr>
      <w:hyperlink r:id="rId239" w:tooltip="A2014-23" w:history="1">
        <w:r w:rsidR="00CF6352">
          <w:rPr>
            <w:rStyle w:val="charCitHyperlinkAbbrev"/>
          </w:rPr>
          <w:t>Planning, Building and Environment Legislation Amendment Act 2014</w:t>
        </w:r>
      </w:hyperlink>
      <w:r w:rsidR="00CF6352">
        <w:t xml:space="preserve"> A2014</w:t>
      </w:r>
      <w:r w:rsidR="00CF6352">
        <w:noBreakHyphen/>
        <w:t>23 pt 3</w:t>
      </w:r>
    </w:p>
    <w:p w14:paraId="3BAA166F" w14:textId="77777777" w:rsidR="00CF6352" w:rsidRDefault="00CF6352" w:rsidP="00CF6352">
      <w:pPr>
        <w:pStyle w:val="Actdetails"/>
        <w:keepNext/>
      </w:pPr>
      <w:r>
        <w:t>notified LR 26 May 2014</w:t>
      </w:r>
    </w:p>
    <w:p w14:paraId="072B8542" w14:textId="77777777" w:rsidR="00CF6352" w:rsidRDefault="00CF6352" w:rsidP="00CF6352">
      <w:pPr>
        <w:pStyle w:val="Actdetails"/>
        <w:keepNext/>
      </w:pPr>
      <w:r>
        <w:t>s 1, s 2 commenced 26 May 2014 (LA s 75 (1))</w:t>
      </w:r>
    </w:p>
    <w:p w14:paraId="2BA3DBCA" w14:textId="77777777" w:rsidR="00CF6352" w:rsidRDefault="00CF6352" w:rsidP="00CF6352">
      <w:pPr>
        <w:pStyle w:val="Actdetails"/>
      </w:pPr>
      <w:r>
        <w:t xml:space="preserve">pt 3 </w:t>
      </w:r>
      <w:r w:rsidRPr="00AE7C72">
        <w:t xml:space="preserve">commenced </w:t>
      </w:r>
      <w:r>
        <w:t>27 May 2014</w:t>
      </w:r>
      <w:r w:rsidRPr="00AE7C72">
        <w:t xml:space="preserve"> (</w:t>
      </w:r>
      <w:r>
        <w:t>s 2)</w:t>
      </w:r>
    </w:p>
    <w:p w14:paraId="4833B1AB" w14:textId="75757166" w:rsidR="003C4C3E" w:rsidRDefault="001D6EB2" w:rsidP="003C4C3E">
      <w:pPr>
        <w:pStyle w:val="NewAct"/>
      </w:pPr>
      <w:hyperlink r:id="rId240" w:tooltip="A2014-23" w:history="1">
        <w:r w:rsidR="003C4C3E">
          <w:rPr>
            <w:rStyle w:val="charCitHyperlinkAbbrev"/>
          </w:rPr>
          <w:t>Planning, Building and Environment Legislation Amendment Act 2014 (No 2)</w:t>
        </w:r>
      </w:hyperlink>
      <w:r w:rsidR="003C4C3E">
        <w:t xml:space="preserve"> A2014</w:t>
      </w:r>
      <w:r w:rsidR="003C4C3E">
        <w:noBreakHyphen/>
        <w:t>45 pt 3</w:t>
      </w:r>
    </w:p>
    <w:p w14:paraId="0233CC6F" w14:textId="77777777" w:rsidR="003C4C3E" w:rsidRDefault="003C4C3E" w:rsidP="003C4C3E">
      <w:pPr>
        <w:pStyle w:val="Actdetails"/>
        <w:keepNext/>
      </w:pPr>
      <w:r>
        <w:t>notified LR 5 November 2014</w:t>
      </w:r>
    </w:p>
    <w:p w14:paraId="1836739A" w14:textId="77777777" w:rsidR="003C4C3E" w:rsidRDefault="003C4C3E" w:rsidP="003C4C3E">
      <w:pPr>
        <w:pStyle w:val="Actdetails"/>
        <w:keepNext/>
      </w:pPr>
      <w:r>
        <w:t>s 1, s 2 commenced 5 November 2014 (LA s 75 (1))</w:t>
      </w:r>
    </w:p>
    <w:p w14:paraId="7BFD940A" w14:textId="77777777" w:rsidR="003C4C3E" w:rsidRPr="00BB0D73" w:rsidRDefault="003C4C3E" w:rsidP="003C4C3E">
      <w:pPr>
        <w:pStyle w:val="Actdetails"/>
      </w:pPr>
      <w:r>
        <w:t xml:space="preserve">pt 3 </w:t>
      </w:r>
      <w:r w:rsidRPr="00AE7C72">
        <w:t xml:space="preserve">commenced </w:t>
      </w:r>
      <w:r>
        <w:t>6 November 2014</w:t>
      </w:r>
      <w:r w:rsidRPr="00AE7C72">
        <w:t xml:space="preserve"> (</w:t>
      </w:r>
      <w:r>
        <w:t>s 2)</w:t>
      </w:r>
    </w:p>
    <w:p w14:paraId="4A254436" w14:textId="358C59DB" w:rsidR="00440439" w:rsidRDefault="001D6EB2" w:rsidP="00440439">
      <w:pPr>
        <w:pStyle w:val="NewAct"/>
      </w:pPr>
      <w:hyperlink r:id="rId241" w:tooltip="A2014-53" w:history="1">
        <w:r w:rsidR="00440439">
          <w:rPr>
            <w:rStyle w:val="charCitHyperlinkAbbrev"/>
          </w:rPr>
          <w:t>Dangerous Substances (Asbestos Safety Reform) Legislation Amendment Act 2014</w:t>
        </w:r>
      </w:hyperlink>
      <w:r w:rsidR="00440439">
        <w:t xml:space="preserve"> A2014</w:t>
      </w:r>
      <w:r w:rsidR="00440439">
        <w:noBreakHyphen/>
        <w:t>53 pt 3</w:t>
      </w:r>
    </w:p>
    <w:p w14:paraId="12B699C5" w14:textId="77777777" w:rsidR="00440439" w:rsidRDefault="00440439" w:rsidP="00440439">
      <w:pPr>
        <w:pStyle w:val="Actdetails"/>
        <w:keepNext/>
      </w:pPr>
      <w:r>
        <w:t>notified LR 3 December 2014</w:t>
      </w:r>
    </w:p>
    <w:p w14:paraId="0235DF5B" w14:textId="77777777" w:rsidR="00440439" w:rsidRDefault="00440439" w:rsidP="00440439">
      <w:pPr>
        <w:pStyle w:val="Actdetails"/>
        <w:keepNext/>
      </w:pPr>
      <w:r>
        <w:t>s 1, s 2 commenced 3 December 2014 (LA s 75 (1))</w:t>
      </w:r>
    </w:p>
    <w:p w14:paraId="67C64FCB" w14:textId="77777777" w:rsidR="00440439" w:rsidRPr="00AE7C72" w:rsidRDefault="00440439" w:rsidP="00440439">
      <w:pPr>
        <w:pStyle w:val="Actdetails"/>
      </w:pPr>
      <w:r>
        <w:t xml:space="preserve">pt 3 </w:t>
      </w:r>
      <w:r w:rsidRPr="00AE7C72">
        <w:t xml:space="preserve">commenced </w:t>
      </w:r>
      <w:r>
        <w:t>1 January 2015</w:t>
      </w:r>
      <w:r w:rsidRPr="00AE7C72">
        <w:t xml:space="preserve"> (</w:t>
      </w:r>
      <w:r>
        <w:t>s 2)</w:t>
      </w:r>
    </w:p>
    <w:p w14:paraId="3DEFFF42" w14:textId="645FED84" w:rsidR="001C4867" w:rsidRDefault="001D6EB2" w:rsidP="001C4867">
      <w:pPr>
        <w:pStyle w:val="NewAct"/>
      </w:pPr>
      <w:hyperlink r:id="rId242" w:tooltip="A2014-60" w:history="1">
        <w:r w:rsidR="001C4867" w:rsidRPr="001C4867">
          <w:rPr>
            <w:rStyle w:val="charCitHyperlinkAbbrev"/>
          </w:rPr>
          <w:t>Utilities (Technical Regulation) Act 2014</w:t>
        </w:r>
      </w:hyperlink>
      <w:r w:rsidR="001C4867">
        <w:t xml:space="preserve"> A2014-60 sch 2 pt 2.1</w:t>
      </w:r>
    </w:p>
    <w:p w14:paraId="3B204FA8" w14:textId="77777777" w:rsidR="001C4867" w:rsidRDefault="001C4867" w:rsidP="001C4867">
      <w:pPr>
        <w:pStyle w:val="Actdetails"/>
      </w:pPr>
      <w:r>
        <w:t>notified LR 8 December 2014</w:t>
      </w:r>
    </w:p>
    <w:p w14:paraId="619CC136" w14:textId="77777777" w:rsidR="001C4867" w:rsidRDefault="001C4867" w:rsidP="001C4867">
      <w:pPr>
        <w:pStyle w:val="Actdetails"/>
      </w:pPr>
      <w:r>
        <w:t>s 1, s 2 commenced 8 December 2014 (LA s 75 (1))</w:t>
      </w:r>
    </w:p>
    <w:p w14:paraId="55AD2502" w14:textId="4F27BB51" w:rsidR="001C4867" w:rsidRPr="001C4867" w:rsidRDefault="001C4867" w:rsidP="001C4867">
      <w:pPr>
        <w:pStyle w:val="Actdetails"/>
      </w:pPr>
      <w:r w:rsidRPr="001C4867">
        <w:t xml:space="preserve">sch 2 pt 2.1 commenced 1 March 2015 (s 2 and </w:t>
      </w:r>
      <w:hyperlink r:id="rId243" w:tooltip="CN2015-1" w:history="1">
        <w:r w:rsidR="00176FEE" w:rsidRPr="00176FEE">
          <w:rPr>
            <w:rStyle w:val="charCitHyperlinkAbbrev"/>
          </w:rPr>
          <w:t>CN2015-1</w:t>
        </w:r>
      </w:hyperlink>
      <w:r w:rsidRPr="001C4867">
        <w:t>)</w:t>
      </w:r>
    </w:p>
    <w:p w14:paraId="6E71A93F" w14:textId="4249EE83" w:rsidR="00F84195" w:rsidRDefault="001D6EB2" w:rsidP="00F84195">
      <w:pPr>
        <w:pStyle w:val="NewAct"/>
      </w:pPr>
      <w:hyperlink r:id="rId244" w:tooltip="SL2015-14" w:history="1">
        <w:r w:rsidR="00F84195">
          <w:rPr>
            <w:rStyle w:val="charCitHyperlinkAbbrev"/>
          </w:rPr>
          <w:t>Building (General) Legislation Amendment Regulation 2015 (No 1)</w:t>
        </w:r>
      </w:hyperlink>
      <w:r w:rsidR="00F84195">
        <w:t xml:space="preserve"> SL2015-14</w:t>
      </w:r>
      <w:r w:rsidR="00DD233F">
        <w:t xml:space="preserve"> pt 2</w:t>
      </w:r>
    </w:p>
    <w:p w14:paraId="1976C8D4" w14:textId="77777777" w:rsidR="00F84195" w:rsidRDefault="00F84195" w:rsidP="00F84195">
      <w:pPr>
        <w:pStyle w:val="Actdetails"/>
      </w:pPr>
      <w:r>
        <w:t>notified LR 4 May 2015</w:t>
      </w:r>
    </w:p>
    <w:p w14:paraId="7D033910" w14:textId="77777777" w:rsidR="00F84195" w:rsidRDefault="00F84195" w:rsidP="00F84195">
      <w:pPr>
        <w:pStyle w:val="Actdetails"/>
      </w:pPr>
      <w:r>
        <w:t>s 1, s 2 commenced 4 May 2015 (LA s 75 (1))</w:t>
      </w:r>
    </w:p>
    <w:p w14:paraId="7FB12906" w14:textId="77777777" w:rsidR="00F84195" w:rsidRDefault="00F84195" w:rsidP="00F84195">
      <w:pPr>
        <w:pStyle w:val="Actdetails"/>
      </w:pPr>
      <w:r>
        <w:t xml:space="preserve">s 9, s 10 </w:t>
      </w:r>
      <w:r w:rsidRPr="001C4867">
        <w:t xml:space="preserve">commenced </w:t>
      </w:r>
      <w:r>
        <w:t>5 May</w:t>
      </w:r>
      <w:r w:rsidRPr="001C4867">
        <w:t xml:space="preserve"> 2015 (s 2 </w:t>
      </w:r>
      <w:r>
        <w:t>(2) (a))</w:t>
      </w:r>
    </w:p>
    <w:p w14:paraId="4A7FC217" w14:textId="77777777" w:rsidR="00F84195" w:rsidRDefault="00DD233F" w:rsidP="00F84195">
      <w:pPr>
        <w:pStyle w:val="Actdetails"/>
      </w:pPr>
      <w:r>
        <w:t xml:space="preserve">pt 2 </w:t>
      </w:r>
      <w:r w:rsidR="00F84195">
        <w:t>remainder commenced 5 May 2015 (s 2 (1))</w:t>
      </w:r>
    </w:p>
    <w:p w14:paraId="2245D063" w14:textId="294FFA7F" w:rsidR="0058582B" w:rsidRDefault="001D6EB2" w:rsidP="0058582B">
      <w:pPr>
        <w:pStyle w:val="NewAct"/>
      </w:pPr>
      <w:hyperlink r:id="rId245" w:tooltip="SL2015-17" w:history="1">
        <w:r w:rsidR="0058582B">
          <w:rPr>
            <w:rStyle w:val="charCitHyperlinkAbbrev"/>
          </w:rPr>
          <w:t>Building (General) Amendment Regulation 2015 (No 1)</w:t>
        </w:r>
      </w:hyperlink>
      <w:r w:rsidR="0058582B">
        <w:t xml:space="preserve"> SL2015-17</w:t>
      </w:r>
    </w:p>
    <w:p w14:paraId="6B582C3F" w14:textId="77777777" w:rsidR="0058582B" w:rsidRDefault="0058582B" w:rsidP="0058582B">
      <w:pPr>
        <w:pStyle w:val="Actdetails"/>
      </w:pPr>
      <w:r>
        <w:t>notified LR 14 May 2015</w:t>
      </w:r>
    </w:p>
    <w:p w14:paraId="30A65543" w14:textId="77777777" w:rsidR="00B43615" w:rsidRDefault="00571B09" w:rsidP="00571B09">
      <w:pPr>
        <w:pStyle w:val="Actdetails"/>
      </w:pPr>
      <w:r>
        <w:t>s 1, s 2 commenced 14 May 2015 (LA s 75 (1))</w:t>
      </w:r>
    </w:p>
    <w:p w14:paraId="7821C63A" w14:textId="7C49AAFB" w:rsidR="00B43615" w:rsidRPr="007A4318" w:rsidRDefault="00571B09" w:rsidP="00571B09">
      <w:pPr>
        <w:pStyle w:val="Actdetails"/>
      </w:pPr>
      <w:r w:rsidRPr="007A4318">
        <w:t>s 5 c</w:t>
      </w:r>
      <w:r w:rsidR="00B43615" w:rsidRPr="007A4318">
        <w:t>ommence</w:t>
      </w:r>
      <w:r w:rsidR="007A4318">
        <w:t>d</w:t>
      </w:r>
      <w:r w:rsidR="00B43615" w:rsidRPr="007A4318">
        <w:t xml:space="preserve"> 1 February 2016 (s 2 (2</w:t>
      </w:r>
      <w:r w:rsidRPr="007A4318">
        <w:t xml:space="preserve">) and see </w:t>
      </w:r>
      <w:hyperlink r:id="rId246" w:tooltip="SL2015-13" w:history="1">
        <w:r w:rsidRPr="007A4318">
          <w:rPr>
            <w:rStyle w:val="charCitHyperlinkItal"/>
            <w:i w:val="0"/>
          </w:rPr>
          <w:t>Dangerous Substances (General) Amendment Regulation 2015 (No 2)</w:t>
        </w:r>
      </w:hyperlink>
      <w:r w:rsidR="00B43615" w:rsidRPr="007A4318">
        <w:t xml:space="preserve"> SL2015-13</w:t>
      </w:r>
      <w:r w:rsidRPr="007A4318">
        <w:t xml:space="preserve"> s 2)</w:t>
      </w:r>
    </w:p>
    <w:p w14:paraId="42BE8593" w14:textId="31315F03" w:rsidR="00571B09" w:rsidRDefault="00571B09" w:rsidP="00571B09">
      <w:pPr>
        <w:pStyle w:val="Actdetails"/>
      </w:pPr>
      <w:r>
        <w:t>remaind</w:t>
      </w:r>
      <w:r w:rsidR="00B43615">
        <w:t>er commenced 15 May 2015 (s 2 (1</w:t>
      </w:r>
      <w:r>
        <w:t xml:space="preserve">) and see </w:t>
      </w:r>
      <w:hyperlink r:id="rId247" w:tooltip="SL2015-10" w:history="1">
        <w:r w:rsidRPr="003F7433">
          <w:rPr>
            <w:rStyle w:val="charCitHyperlinkItal"/>
            <w:i w:val="0"/>
          </w:rPr>
          <w:t>Dangerous Substances (General) Amendment Regulation 2015 (No 1)</w:t>
        </w:r>
      </w:hyperlink>
      <w:r w:rsidR="00B43615">
        <w:t xml:space="preserve"> SL2015-10</w:t>
      </w:r>
      <w:r>
        <w:t xml:space="preserve"> s 2)</w:t>
      </w:r>
    </w:p>
    <w:p w14:paraId="22171E76" w14:textId="4E16CB6F" w:rsidR="006F567B" w:rsidRDefault="001D6EB2" w:rsidP="006F567B">
      <w:pPr>
        <w:pStyle w:val="NewAct"/>
      </w:pPr>
      <w:hyperlink r:id="rId248" w:tooltip="A2015-12" w:history="1">
        <w:r w:rsidR="006F567B">
          <w:rPr>
            <w:rStyle w:val="charCitHyperlinkAbbrev"/>
          </w:rPr>
          <w:t>Planning, Building and Environment Legislation Amendment Act 2015</w:t>
        </w:r>
      </w:hyperlink>
      <w:r w:rsidR="006F567B">
        <w:t xml:space="preserve"> A2015</w:t>
      </w:r>
      <w:r w:rsidR="006F567B">
        <w:noBreakHyphen/>
        <w:t>12 pt 3</w:t>
      </w:r>
    </w:p>
    <w:p w14:paraId="6BF86856" w14:textId="77777777" w:rsidR="006F567B" w:rsidRDefault="006F567B" w:rsidP="006F567B">
      <w:pPr>
        <w:pStyle w:val="Actdetails"/>
        <w:keepNext/>
      </w:pPr>
      <w:r>
        <w:t>notified LR 20 May 2015</w:t>
      </w:r>
    </w:p>
    <w:p w14:paraId="33C7926B" w14:textId="77777777" w:rsidR="006F567B" w:rsidRDefault="006F567B" w:rsidP="006F567B">
      <w:pPr>
        <w:pStyle w:val="Actdetails"/>
        <w:keepNext/>
        <w:ind w:left="1440"/>
      </w:pPr>
      <w:r>
        <w:t>s 1, s 2 commenced 20 May 2015 (LA s 75 (1))</w:t>
      </w:r>
    </w:p>
    <w:p w14:paraId="0A48F15C" w14:textId="77777777" w:rsidR="006F567B" w:rsidRDefault="006F567B" w:rsidP="006F567B">
      <w:pPr>
        <w:pStyle w:val="Actdetails"/>
      </w:pPr>
      <w:r>
        <w:t xml:space="preserve">pt 3 </w:t>
      </w:r>
      <w:r w:rsidRPr="00AE7C72">
        <w:t xml:space="preserve">commenced </w:t>
      </w:r>
      <w:r>
        <w:t>21 May 2015</w:t>
      </w:r>
      <w:r w:rsidRPr="00AE7C72">
        <w:t xml:space="preserve"> (</w:t>
      </w:r>
      <w:r>
        <w:t>s 2)</w:t>
      </w:r>
    </w:p>
    <w:p w14:paraId="2B600BC6" w14:textId="5B8736E4" w:rsidR="00315D97" w:rsidRDefault="001D6EB2" w:rsidP="00315D97">
      <w:pPr>
        <w:pStyle w:val="NewAct"/>
      </w:pPr>
      <w:hyperlink r:id="rId249" w:tooltip="A2015-19" w:history="1">
        <w:r w:rsidR="00315D97">
          <w:rPr>
            <w:rStyle w:val="charCitHyperlinkAbbrev"/>
          </w:rPr>
          <w:t>Planning and Development (University of Canberra and Other Leases) Legislation Amendment Act 2015</w:t>
        </w:r>
      </w:hyperlink>
      <w:r w:rsidR="00315D97">
        <w:t xml:space="preserve"> A2015</w:t>
      </w:r>
      <w:r w:rsidR="00315D97">
        <w:noBreakHyphen/>
        <w:t>19 pt 3</w:t>
      </w:r>
    </w:p>
    <w:p w14:paraId="1EB06AFF" w14:textId="77777777" w:rsidR="00315D97" w:rsidRDefault="00315D97" w:rsidP="00315D97">
      <w:pPr>
        <w:pStyle w:val="Actdetails"/>
        <w:keepNext/>
      </w:pPr>
      <w:r>
        <w:t>notified LR 11 June 2015</w:t>
      </w:r>
    </w:p>
    <w:p w14:paraId="710577B9" w14:textId="77777777" w:rsidR="00315D97" w:rsidRDefault="00315D97" w:rsidP="00315D97">
      <w:pPr>
        <w:pStyle w:val="Actdetails"/>
        <w:keepNext/>
      </w:pPr>
      <w:r>
        <w:t>s 1, s 2 commenced 11 June 2015 (LA s 75 (1))</w:t>
      </w:r>
    </w:p>
    <w:p w14:paraId="79CEF229" w14:textId="6D51B34C" w:rsidR="00315D97" w:rsidRDefault="00315D97" w:rsidP="006F567B">
      <w:pPr>
        <w:pStyle w:val="Actdetails"/>
      </w:pPr>
      <w:r>
        <w:t xml:space="preserve">pt 3 </w:t>
      </w:r>
      <w:r w:rsidRPr="00AE7C72">
        <w:t xml:space="preserve">commenced </w:t>
      </w:r>
      <w:r>
        <w:t>1 July 2015</w:t>
      </w:r>
      <w:r w:rsidRPr="00AE7C72">
        <w:t xml:space="preserve"> (</w:t>
      </w:r>
      <w:r>
        <w:t xml:space="preserve">s 2 and </w:t>
      </w:r>
      <w:hyperlink r:id="rId250" w:tooltip="CN2015-9" w:history="1">
        <w:r w:rsidR="00BA76C4">
          <w:rPr>
            <w:rStyle w:val="charCitHyperlinkAbbrev"/>
          </w:rPr>
          <w:t>CN2015-9</w:t>
        </w:r>
      </w:hyperlink>
      <w:r>
        <w:t>)</w:t>
      </w:r>
    </w:p>
    <w:p w14:paraId="132CF5C6" w14:textId="72586F14" w:rsidR="00A47E21" w:rsidRDefault="001D6EB2" w:rsidP="00A47E21">
      <w:pPr>
        <w:pStyle w:val="NewAct"/>
      </w:pPr>
      <w:hyperlink r:id="rId251" w:tooltip="A2015-42" w:history="1">
        <w:r w:rsidR="00A47E21" w:rsidRPr="00A47E21">
          <w:rPr>
            <w:rStyle w:val="charCitHyperlinkAbbrev"/>
          </w:rPr>
          <w:t>Building (Loose-fill Asbestos Eradication) Legislation Amendment Act 2015</w:t>
        </w:r>
      </w:hyperlink>
      <w:r w:rsidR="00A47E21">
        <w:t xml:space="preserve"> A2015-42 pt 4</w:t>
      </w:r>
    </w:p>
    <w:p w14:paraId="3EDD6F8B" w14:textId="77777777" w:rsidR="00A47E21" w:rsidRDefault="00A47E21" w:rsidP="005A6D60">
      <w:pPr>
        <w:pStyle w:val="Actdetails"/>
      </w:pPr>
      <w:r>
        <w:t>notified LR 5 November 2015</w:t>
      </w:r>
    </w:p>
    <w:p w14:paraId="500CED54" w14:textId="77777777" w:rsidR="00A47E21" w:rsidRDefault="00A47E21" w:rsidP="005A6D60">
      <w:pPr>
        <w:pStyle w:val="Actdetails"/>
      </w:pPr>
      <w:r>
        <w:t>s 1, s 2 commenced 5 November 2015 (LA s 75 (1))</w:t>
      </w:r>
    </w:p>
    <w:p w14:paraId="1AF99472" w14:textId="45AA57DD" w:rsidR="00A47E21" w:rsidRPr="007A4318" w:rsidRDefault="00A47E21" w:rsidP="005A6D60">
      <w:pPr>
        <w:pStyle w:val="Actdetails"/>
      </w:pPr>
      <w:r w:rsidRPr="007A4318">
        <w:t>pt 4 commence</w:t>
      </w:r>
      <w:r w:rsidR="007A4318">
        <w:t>d</w:t>
      </w:r>
      <w:r w:rsidRPr="007A4318">
        <w:t xml:space="preserve"> 1 February 2016 (s 2 (2) and see </w:t>
      </w:r>
      <w:hyperlink r:id="rId252" w:tooltip="SL2015-13" w:history="1">
        <w:r w:rsidRPr="007A4318">
          <w:rPr>
            <w:rStyle w:val="charCitHyperlinkItal"/>
            <w:i w:val="0"/>
          </w:rPr>
          <w:t>Dangerous Substances (General) Amendment Regulation 2015 (No 2)</w:t>
        </w:r>
      </w:hyperlink>
      <w:r w:rsidRPr="007A4318">
        <w:t xml:space="preserve"> SL2015-13 s 2)</w:t>
      </w:r>
    </w:p>
    <w:p w14:paraId="73C0A696" w14:textId="32F98E08" w:rsidR="00A47E21" w:rsidRDefault="001D6EB2" w:rsidP="00A47E21">
      <w:pPr>
        <w:pStyle w:val="NewAct"/>
      </w:pPr>
      <w:hyperlink r:id="rId253" w:tooltip="A2015-50" w:history="1">
        <w:r w:rsidR="00A47E21">
          <w:rPr>
            <w:rStyle w:val="charCitHyperlinkAbbrev"/>
          </w:rPr>
          <w:t>Statute Law Amendment Act 2015 (No 2)</w:t>
        </w:r>
      </w:hyperlink>
      <w:r w:rsidR="00A47E21">
        <w:t xml:space="preserve"> A2015</w:t>
      </w:r>
      <w:r w:rsidR="00A47E21">
        <w:noBreakHyphen/>
        <w:t>50 sch 3 pt 3.4</w:t>
      </w:r>
    </w:p>
    <w:p w14:paraId="40C3CC24" w14:textId="77777777" w:rsidR="00A47E21" w:rsidRDefault="00A47E21" w:rsidP="00A47E21">
      <w:pPr>
        <w:pStyle w:val="Actdetails"/>
        <w:keepNext/>
      </w:pPr>
      <w:r>
        <w:t>notified LR 25 November 2015</w:t>
      </w:r>
    </w:p>
    <w:p w14:paraId="327B6077" w14:textId="77777777" w:rsidR="00A47E21" w:rsidRDefault="00A47E21" w:rsidP="00A47E21">
      <w:pPr>
        <w:pStyle w:val="Actdetails"/>
        <w:keepNext/>
      </w:pPr>
      <w:r>
        <w:t>s 1, s 2 commenced 25 November 2015 (LA s 75 (1))</w:t>
      </w:r>
    </w:p>
    <w:p w14:paraId="42307179" w14:textId="77777777" w:rsidR="00A47E21" w:rsidRDefault="00A47E21" w:rsidP="00A47E21">
      <w:pPr>
        <w:pStyle w:val="Actdetails"/>
      </w:pPr>
      <w:r>
        <w:t xml:space="preserve">sch 3 pt 3.4 </w:t>
      </w:r>
      <w:r w:rsidRPr="00AE7C72">
        <w:t xml:space="preserve">commenced </w:t>
      </w:r>
      <w:r>
        <w:t>9 December 2015</w:t>
      </w:r>
      <w:r w:rsidRPr="00AE7C72">
        <w:t xml:space="preserve"> (</w:t>
      </w:r>
      <w:r>
        <w:t>s 2)</w:t>
      </w:r>
    </w:p>
    <w:p w14:paraId="577E0A4B" w14:textId="2ACA8D18" w:rsidR="008776F9" w:rsidRDefault="001D6EB2" w:rsidP="008776F9">
      <w:pPr>
        <w:pStyle w:val="NewAct"/>
      </w:pPr>
      <w:hyperlink r:id="rId254" w:tooltip="A2016-2" w:history="1">
        <w:r w:rsidR="008776F9">
          <w:rPr>
            <w:rStyle w:val="charCitHyperlinkAbbrev"/>
          </w:rPr>
          <w:t>Planning, Building and Environment Legislation Amendment Act 2016</w:t>
        </w:r>
      </w:hyperlink>
      <w:r w:rsidR="008776F9">
        <w:t xml:space="preserve"> A2016</w:t>
      </w:r>
      <w:r w:rsidR="008776F9">
        <w:noBreakHyphen/>
        <w:t>2 pt 2</w:t>
      </w:r>
    </w:p>
    <w:p w14:paraId="195DC933" w14:textId="77777777" w:rsidR="008776F9" w:rsidRDefault="008776F9" w:rsidP="008776F9">
      <w:pPr>
        <w:pStyle w:val="Actdetails"/>
        <w:keepNext/>
      </w:pPr>
      <w:r>
        <w:t>notified LR 23 February 2016</w:t>
      </w:r>
    </w:p>
    <w:p w14:paraId="3DFC56DC" w14:textId="77777777" w:rsidR="008776F9" w:rsidRDefault="008776F9" w:rsidP="008776F9">
      <w:pPr>
        <w:pStyle w:val="Actdetails"/>
        <w:keepNext/>
      </w:pPr>
      <w:r>
        <w:t>s 1, s 2 commenced 23 February 2016 (LA s 75 (1))</w:t>
      </w:r>
    </w:p>
    <w:p w14:paraId="149D0BA5" w14:textId="77777777" w:rsidR="008776F9" w:rsidRDefault="008776F9" w:rsidP="008776F9">
      <w:pPr>
        <w:pStyle w:val="Actdetails"/>
      </w:pPr>
      <w:r>
        <w:t xml:space="preserve">pt 2 </w:t>
      </w:r>
      <w:r w:rsidRPr="00AE7C72">
        <w:t xml:space="preserve">commenced </w:t>
      </w:r>
      <w:r>
        <w:t>24 February 2016</w:t>
      </w:r>
      <w:r w:rsidRPr="00AE7C72">
        <w:t xml:space="preserve"> (</w:t>
      </w:r>
      <w:r>
        <w:t>s 2)</w:t>
      </w:r>
    </w:p>
    <w:p w14:paraId="67D4649F" w14:textId="3793906F" w:rsidR="003E4138" w:rsidRDefault="001D6EB2" w:rsidP="003E4138">
      <w:pPr>
        <w:pStyle w:val="NewAct"/>
      </w:pPr>
      <w:hyperlink r:id="rId255" w:tooltip="A2016-33" w:history="1">
        <w:r w:rsidR="003E4138">
          <w:rPr>
            <w:rStyle w:val="charCitHyperlinkAbbrev"/>
          </w:rPr>
          <w:t>Emergencies Amendment Act 2016</w:t>
        </w:r>
      </w:hyperlink>
      <w:r w:rsidR="003E4138">
        <w:t xml:space="preserve"> A2016</w:t>
      </w:r>
      <w:r w:rsidR="003E4138">
        <w:noBreakHyphen/>
        <w:t>33 sch 1 pt 1.1</w:t>
      </w:r>
    </w:p>
    <w:p w14:paraId="5A2523FE" w14:textId="77777777" w:rsidR="003E4138" w:rsidRDefault="003E4138" w:rsidP="003E4138">
      <w:pPr>
        <w:pStyle w:val="Actdetails"/>
        <w:keepNext/>
      </w:pPr>
      <w:r>
        <w:t>notified LR 20 June 2016</w:t>
      </w:r>
    </w:p>
    <w:p w14:paraId="5DE2A741" w14:textId="77777777" w:rsidR="003E4138" w:rsidRDefault="003E4138" w:rsidP="003E4138">
      <w:pPr>
        <w:pStyle w:val="Actdetails"/>
        <w:keepNext/>
      </w:pPr>
      <w:r>
        <w:t>s 1, s 2 commenced 20 June 2016 (LA s 75 (1))</w:t>
      </w:r>
    </w:p>
    <w:p w14:paraId="5B375C9A" w14:textId="77777777" w:rsidR="003E4138" w:rsidRDefault="003E4138" w:rsidP="003E4138">
      <w:pPr>
        <w:pStyle w:val="Actdetails"/>
      </w:pPr>
      <w:r>
        <w:t>sch 1 pt 1.1 commenced 21 June 2016 (s 2)</w:t>
      </w:r>
    </w:p>
    <w:p w14:paraId="75E860AD" w14:textId="3318CD70" w:rsidR="00CD3D53" w:rsidRDefault="001D6EB2" w:rsidP="00CD3D53">
      <w:pPr>
        <w:pStyle w:val="NewAct"/>
      </w:pPr>
      <w:hyperlink r:id="rId256" w:tooltip="A2016-44" w:history="1">
        <w:r w:rsidR="00CD3D53" w:rsidRPr="006F3C92">
          <w:rPr>
            <w:rStyle w:val="charCitHyperlinkAbbrev"/>
          </w:rPr>
          <w:t>Building and Construction Legislation Amendment Act 2016</w:t>
        </w:r>
      </w:hyperlink>
      <w:r w:rsidR="00CD3D53">
        <w:br/>
        <w:t>A2016-44 pt 3</w:t>
      </w:r>
    </w:p>
    <w:p w14:paraId="6ED1B9CA" w14:textId="77777777" w:rsidR="00CD3D53" w:rsidRDefault="00CD3D53" w:rsidP="00CD3D53">
      <w:pPr>
        <w:pStyle w:val="Actdetails"/>
      </w:pPr>
      <w:r>
        <w:t>notified LR 19 August 2016</w:t>
      </w:r>
    </w:p>
    <w:p w14:paraId="7ED17EC7" w14:textId="77777777" w:rsidR="00CD3D53" w:rsidRDefault="00CD3D53" w:rsidP="00CD3D53">
      <w:pPr>
        <w:pStyle w:val="Actdetails"/>
      </w:pPr>
      <w:r>
        <w:t>s 1, s 2 commenced 19 August 2016 (LA s 75 (1))</w:t>
      </w:r>
    </w:p>
    <w:p w14:paraId="45F996FF" w14:textId="77777777" w:rsidR="00CD3D53" w:rsidRPr="00E71264" w:rsidRDefault="00CD3D53" w:rsidP="00CD3D53">
      <w:pPr>
        <w:pStyle w:val="Actdetails"/>
      </w:pPr>
      <w:r w:rsidRPr="00E71264">
        <w:t xml:space="preserve">s 44 </w:t>
      </w:r>
      <w:r w:rsidR="00E71264" w:rsidRPr="00E71264">
        <w:t>commenced 19 August 2017 (s 2 (3</w:t>
      </w:r>
      <w:r w:rsidRPr="00E71264">
        <w:t>))</w:t>
      </w:r>
    </w:p>
    <w:p w14:paraId="13229479" w14:textId="77777777" w:rsidR="00CD3D53" w:rsidRDefault="00CD3D53" w:rsidP="00CD3D53">
      <w:pPr>
        <w:pStyle w:val="Actdetails"/>
      </w:pPr>
      <w:r>
        <w:t>pt 3 remainder commenced 20 August 2016 (s 2 (1))</w:t>
      </w:r>
    </w:p>
    <w:p w14:paraId="30A6A5A6" w14:textId="598E16BB" w:rsidR="00B60FF1" w:rsidRPr="00935D4E" w:rsidRDefault="001D6EB2" w:rsidP="00B60FF1">
      <w:pPr>
        <w:pStyle w:val="NewAct"/>
      </w:pPr>
      <w:hyperlink r:id="rId257" w:tooltip="A2018-16" w:history="1">
        <w:r w:rsidR="00B60FF1">
          <w:rPr>
            <w:rStyle w:val="charCitHyperlinkAbbrev"/>
          </w:rPr>
          <w:t>Planning and Development (Lease Variation Charge Deferred Payment Scheme) Amendment Act 2018</w:t>
        </w:r>
      </w:hyperlink>
      <w:r w:rsidR="00B60FF1">
        <w:t xml:space="preserve"> A2018-16 sch 1 pt 1.2</w:t>
      </w:r>
    </w:p>
    <w:p w14:paraId="042D93EB" w14:textId="77777777" w:rsidR="00B60FF1" w:rsidRDefault="00B60FF1" w:rsidP="00B60FF1">
      <w:pPr>
        <w:pStyle w:val="Actdetails"/>
      </w:pPr>
      <w:r>
        <w:t>notified LR 16 May 2018</w:t>
      </w:r>
    </w:p>
    <w:p w14:paraId="63906434" w14:textId="77777777" w:rsidR="00B60FF1" w:rsidRDefault="00B60FF1" w:rsidP="00B60FF1">
      <w:pPr>
        <w:pStyle w:val="Actdetails"/>
      </w:pPr>
      <w:r>
        <w:t>s 1, s 2 commenced 16 May 2018 (LA s 75 (1))</w:t>
      </w:r>
    </w:p>
    <w:p w14:paraId="356103D2" w14:textId="77777777" w:rsidR="00B60FF1" w:rsidRDefault="00B60FF1" w:rsidP="00B60FF1">
      <w:pPr>
        <w:pStyle w:val="Actdetails"/>
      </w:pPr>
      <w:r>
        <w:t>sch 1 pt 1.2 commenced</w:t>
      </w:r>
      <w:r w:rsidRPr="006F3A6F">
        <w:t xml:space="preserve"> </w:t>
      </w:r>
      <w:r>
        <w:t>17 May 2018 (s 2)</w:t>
      </w:r>
    </w:p>
    <w:p w14:paraId="65DC5C77" w14:textId="3B0AE3FE" w:rsidR="00E83FA0" w:rsidRDefault="001D6EB2" w:rsidP="00E83FA0">
      <w:pPr>
        <w:pStyle w:val="NewAct"/>
      </w:pPr>
      <w:hyperlink r:id="rId258" w:tooltip="SL2019-17" w:history="1">
        <w:r w:rsidR="00E83FA0">
          <w:rPr>
            <w:rStyle w:val="charCitHyperlinkAbbrev"/>
          </w:rPr>
          <w:t>Building (General) Amendment Regulation 2019 (No 1)</w:t>
        </w:r>
      </w:hyperlink>
      <w:r w:rsidR="00E83FA0">
        <w:t xml:space="preserve"> SL2019-17</w:t>
      </w:r>
    </w:p>
    <w:p w14:paraId="51D41E84" w14:textId="77777777" w:rsidR="00E83FA0" w:rsidRDefault="00E83FA0" w:rsidP="00E83FA0">
      <w:pPr>
        <w:pStyle w:val="Actdetails"/>
      </w:pPr>
      <w:r>
        <w:t xml:space="preserve">notified LR </w:t>
      </w:r>
      <w:r w:rsidR="00CD4266">
        <w:t>28 June 2019</w:t>
      </w:r>
    </w:p>
    <w:p w14:paraId="51A38D43" w14:textId="77777777" w:rsidR="00E83FA0" w:rsidRDefault="00E83FA0" w:rsidP="00E83FA0">
      <w:pPr>
        <w:pStyle w:val="Actdetails"/>
      </w:pPr>
      <w:r>
        <w:t xml:space="preserve">s 1, s 2 commenced </w:t>
      </w:r>
      <w:r w:rsidR="00CD4266">
        <w:t>28 June 2019</w:t>
      </w:r>
      <w:r>
        <w:t xml:space="preserve"> (LA s 75 (1))</w:t>
      </w:r>
    </w:p>
    <w:p w14:paraId="0A6F1EFB" w14:textId="77777777" w:rsidR="00E83FA0" w:rsidRDefault="00CD4266" w:rsidP="00E83FA0">
      <w:pPr>
        <w:pStyle w:val="Actdetails"/>
      </w:pPr>
      <w:r>
        <w:t>remainder commenced 1 October 2019 (s 2)</w:t>
      </w:r>
    </w:p>
    <w:p w14:paraId="64043C47" w14:textId="2BD95BDE" w:rsidR="00E00AE8" w:rsidRDefault="001D6EB2" w:rsidP="00E00AE8">
      <w:pPr>
        <w:pStyle w:val="NewAct"/>
      </w:pPr>
      <w:hyperlink r:id="rId259" w:tooltip="A2020-16" w:history="1">
        <w:r w:rsidR="00E00AE8">
          <w:rPr>
            <w:rStyle w:val="charCitHyperlinkAbbrev"/>
          </w:rPr>
          <w:t>Land Titles (Electronic Conveyancing) Legislation Amendment Act 2020</w:t>
        </w:r>
      </w:hyperlink>
      <w:r w:rsidR="00E00AE8">
        <w:t xml:space="preserve"> A2020-16</w:t>
      </w:r>
      <w:r w:rsidR="00FB6876">
        <w:t xml:space="preserve"> sch 1 pt 1.4</w:t>
      </w:r>
    </w:p>
    <w:p w14:paraId="1189595F" w14:textId="77777777" w:rsidR="00E00AE8" w:rsidRDefault="00E00AE8" w:rsidP="00E00AE8">
      <w:pPr>
        <w:pStyle w:val="Actdetails"/>
      </w:pPr>
      <w:r>
        <w:t>notified LR 13 May 2020</w:t>
      </w:r>
    </w:p>
    <w:p w14:paraId="5D36425D" w14:textId="77777777" w:rsidR="00E00AE8" w:rsidRDefault="00E00AE8" w:rsidP="00E00AE8">
      <w:pPr>
        <w:pStyle w:val="Actdetails"/>
      </w:pPr>
      <w:r>
        <w:t>s 1, s 2 commenced 13 May 2020 (LA s 75 (1))</w:t>
      </w:r>
    </w:p>
    <w:p w14:paraId="059CD41D" w14:textId="4CA63042" w:rsidR="00E00AE8" w:rsidRDefault="00FB6876" w:rsidP="00E00AE8">
      <w:pPr>
        <w:pStyle w:val="Actdetails"/>
      </w:pPr>
      <w:r>
        <w:t>sch 1 pt 1.4</w:t>
      </w:r>
      <w:r w:rsidR="00E00AE8">
        <w:t xml:space="preserve"> commenced 1 </w:t>
      </w:r>
      <w:r>
        <w:t>June</w:t>
      </w:r>
      <w:r w:rsidR="00E00AE8">
        <w:t xml:space="preserve"> 20</w:t>
      </w:r>
      <w:r>
        <w:t>20</w:t>
      </w:r>
      <w:r w:rsidR="00E00AE8">
        <w:t xml:space="preserve"> (s 2</w:t>
      </w:r>
      <w:r>
        <w:t xml:space="preserve"> and </w:t>
      </w:r>
      <w:r w:rsidRPr="00FB6876">
        <w:t xml:space="preserve">see </w:t>
      </w:r>
      <w:hyperlink r:id="rId260" w:anchor="history" w:tooltip="A2020-15" w:history="1">
        <w:r w:rsidRPr="00FB6876">
          <w:rPr>
            <w:rStyle w:val="Hyperlink"/>
            <w:u w:val="none"/>
          </w:rPr>
          <w:t>Electronic Conveyancing National Law (ACT) Act 2020</w:t>
        </w:r>
      </w:hyperlink>
      <w:r w:rsidRPr="00FB6876">
        <w:t xml:space="preserve"> A2020-15</w:t>
      </w:r>
      <w:r>
        <w:t xml:space="preserve"> s 2</w:t>
      </w:r>
      <w:r w:rsidR="00E00AE8" w:rsidRPr="00FB6876">
        <w:t>)</w:t>
      </w:r>
    </w:p>
    <w:p w14:paraId="6C820658" w14:textId="1E96414D" w:rsidR="009832DF" w:rsidRPr="00935D4E" w:rsidRDefault="001D6EB2" w:rsidP="009832DF">
      <w:pPr>
        <w:pStyle w:val="NewAct"/>
      </w:pPr>
      <w:hyperlink r:id="rId261" w:tooltip="A2020-20" w:history="1">
        <w:r w:rsidR="009832DF">
          <w:rPr>
            <w:rStyle w:val="charCitHyperlinkAbbrev"/>
          </w:rPr>
          <w:t>Loose-fill Asbestos Legislation Amendment Act 2020</w:t>
        </w:r>
      </w:hyperlink>
      <w:r w:rsidR="009832DF">
        <w:t xml:space="preserve"> A2020-20 pt 2</w:t>
      </w:r>
    </w:p>
    <w:p w14:paraId="533A4572" w14:textId="77777777" w:rsidR="009832DF" w:rsidRDefault="009832DF" w:rsidP="009832DF">
      <w:pPr>
        <w:pStyle w:val="Actdetails"/>
      </w:pPr>
      <w:r>
        <w:t>notified LR 27 May 2020</w:t>
      </w:r>
    </w:p>
    <w:p w14:paraId="7D86FA68" w14:textId="77777777" w:rsidR="009832DF" w:rsidRDefault="009832DF" w:rsidP="009832DF">
      <w:pPr>
        <w:pStyle w:val="Actdetails"/>
      </w:pPr>
      <w:r>
        <w:t>s 1, s 2 commenced 27 May 2020 (LA s 75 (1))</w:t>
      </w:r>
    </w:p>
    <w:p w14:paraId="3E41595F" w14:textId="77777777" w:rsidR="009832DF" w:rsidRPr="00CC2D9D" w:rsidRDefault="009832DF" w:rsidP="009832DF">
      <w:pPr>
        <w:pStyle w:val="Actdetails"/>
      </w:pPr>
      <w:r w:rsidRPr="00CC2D9D">
        <w:t xml:space="preserve">pt 2 </w:t>
      </w:r>
      <w:r w:rsidR="00CC2D9D">
        <w:t>commenced 1 July 2020 (s 2)</w:t>
      </w:r>
    </w:p>
    <w:p w14:paraId="6C0E796F" w14:textId="0553DAFA" w:rsidR="00955361" w:rsidRPr="00935D4E" w:rsidRDefault="001D6EB2" w:rsidP="00955361">
      <w:pPr>
        <w:pStyle w:val="NewAct"/>
      </w:pPr>
      <w:hyperlink r:id="rId262" w:tooltip="A2020-25" w:history="1">
        <w:r w:rsidR="00955361">
          <w:rPr>
            <w:rStyle w:val="charCitHyperlinkAbbrev"/>
          </w:rPr>
          <w:t>Building and Construction Legislation Amendment Act 2020</w:t>
        </w:r>
      </w:hyperlink>
      <w:r w:rsidR="00955361">
        <w:t xml:space="preserve"> A2020</w:t>
      </w:r>
      <w:r w:rsidR="00955361">
        <w:noBreakHyphen/>
        <w:t>25 pt 3</w:t>
      </w:r>
    </w:p>
    <w:p w14:paraId="0255950F" w14:textId="77777777" w:rsidR="00955361" w:rsidRDefault="00955361" w:rsidP="00955361">
      <w:pPr>
        <w:pStyle w:val="Actdetails"/>
      </w:pPr>
      <w:r>
        <w:t>notified LR 24 June 2020</w:t>
      </w:r>
    </w:p>
    <w:p w14:paraId="28440C22" w14:textId="77777777" w:rsidR="00955361" w:rsidRDefault="00955361" w:rsidP="00955361">
      <w:pPr>
        <w:pStyle w:val="Actdetails"/>
      </w:pPr>
      <w:r>
        <w:t>s 1, s 2 commenced 24 June 2020 (LA s 75 (1))</w:t>
      </w:r>
    </w:p>
    <w:p w14:paraId="55924A39" w14:textId="77777777" w:rsidR="00955361" w:rsidRPr="00744BB3" w:rsidRDefault="00955361" w:rsidP="00955361">
      <w:pPr>
        <w:pStyle w:val="Actdetails"/>
      </w:pPr>
      <w:r>
        <w:t>pt 3</w:t>
      </w:r>
      <w:r w:rsidRPr="00744BB3">
        <w:t xml:space="preserve"> commenced 25 June 2020 (s 2 (1))</w:t>
      </w:r>
    </w:p>
    <w:p w14:paraId="68363D54" w14:textId="77777777" w:rsidR="003D3CA9" w:rsidRPr="003D3CA9" w:rsidRDefault="003D3CA9" w:rsidP="003D3CA9">
      <w:pPr>
        <w:pStyle w:val="PageBreak"/>
      </w:pPr>
      <w:r w:rsidRPr="003D3CA9">
        <w:br w:type="page"/>
      </w:r>
    </w:p>
    <w:p w14:paraId="03DBAA71" w14:textId="77777777" w:rsidR="006B7BBF" w:rsidRPr="004D7E12" w:rsidRDefault="006B7BBF">
      <w:pPr>
        <w:pStyle w:val="Endnote20"/>
      </w:pPr>
      <w:bookmarkStart w:id="115" w:name="_Toc43974535"/>
      <w:r w:rsidRPr="004D7E12">
        <w:rPr>
          <w:rStyle w:val="charTableNo"/>
        </w:rPr>
        <w:lastRenderedPageBreak/>
        <w:t>4</w:t>
      </w:r>
      <w:r>
        <w:tab/>
      </w:r>
      <w:r w:rsidRPr="004D7E12">
        <w:rPr>
          <w:rStyle w:val="charTableText"/>
        </w:rPr>
        <w:t>Amendment history</w:t>
      </w:r>
      <w:bookmarkEnd w:id="115"/>
    </w:p>
    <w:p w14:paraId="1D266C3F" w14:textId="77777777" w:rsidR="006B7BBF" w:rsidRDefault="006B7BBF">
      <w:pPr>
        <w:pStyle w:val="AmdtsEntryHd"/>
      </w:pPr>
      <w:r>
        <w:t>Commencement</w:t>
      </w:r>
    </w:p>
    <w:p w14:paraId="66137364" w14:textId="77777777" w:rsidR="006B7BBF" w:rsidRDefault="006B7BBF">
      <w:pPr>
        <w:pStyle w:val="AmdtsEntries"/>
      </w:pPr>
      <w:r>
        <w:t>s 2</w:t>
      </w:r>
      <w:r>
        <w:tab/>
        <w:t>om LA s 89 (4)</w:t>
      </w:r>
    </w:p>
    <w:p w14:paraId="133EC09C" w14:textId="77777777" w:rsidR="00440439" w:rsidRDefault="00440439" w:rsidP="001C6B04">
      <w:pPr>
        <w:pStyle w:val="AmdtsEntryHd"/>
      </w:pPr>
      <w:r>
        <w:t>Dictionary</w:t>
      </w:r>
    </w:p>
    <w:p w14:paraId="696FEF1F" w14:textId="2BABDD67" w:rsidR="00440439" w:rsidRPr="00440439" w:rsidRDefault="00440439" w:rsidP="00440439">
      <w:pPr>
        <w:pStyle w:val="AmdtsEntries"/>
      </w:pPr>
      <w:r>
        <w:t>s 3</w:t>
      </w:r>
      <w:r>
        <w:tab/>
        <w:t xml:space="preserve">am </w:t>
      </w:r>
      <w:hyperlink r:id="rId263" w:tooltip="Dangerous Substances (Asbestos Safety Reform) Legislation Amendment Act 2014" w:history="1">
        <w:r>
          <w:rPr>
            <w:rStyle w:val="charCitHyperlinkAbbrev"/>
          </w:rPr>
          <w:t>A2014</w:t>
        </w:r>
        <w:r>
          <w:rPr>
            <w:rStyle w:val="charCitHyperlinkAbbrev"/>
          </w:rPr>
          <w:noBreakHyphen/>
          <w:t>53</w:t>
        </w:r>
      </w:hyperlink>
      <w:r>
        <w:t xml:space="preserve"> s 9</w:t>
      </w:r>
      <w:r w:rsidR="00F84195">
        <w:t xml:space="preserve">; </w:t>
      </w:r>
      <w:hyperlink r:id="rId264" w:tooltip="Building (General) Legislation Amendment Regulation 2015 (No 1)" w:history="1">
        <w:r w:rsidR="00BC0E12">
          <w:rPr>
            <w:rStyle w:val="charCitHyperlinkAbbrev"/>
          </w:rPr>
          <w:t>SL2015</w:t>
        </w:r>
        <w:r w:rsidR="00BC0E12">
          <w:rPr>
            <w:rStyle w:val="charCitHyperlinkAbbrev"/>
          </w:rPr>
          <w:noBreakHyphen/>
          <w:t>14</w:t>
        </w:r>
      </w:hyperlink>
      <w:r w:rsidR="00F84195">
        <w:t xml:space="preserve"> s 5</w:t>
      </w:r>
    </w:p>
    <w:p w14:paraId="063558EC" w14:textId="77777777" w:rsidR="001C6B04" w:rsidRDefault="001C6B04" w:rsidP="001C6B04">
      <w:pPr>
        <w:pStyle w:val="AmdtsEntryHd"/>
      </w:pPr>
      <w:r w:rsidRPr="007B6AE8">
        <w:t>Offences against regulation—application of Criminal Code etc</w:t>
      </w:r>
    </w:p>
    <w:p w14:paraId="47A11559" w14:textId="7B598943" w:rsidR="001C6B04" w:rsidRPr="001C6B04" w:rsidRDefault="001C6B04" w:rsidP="001C6B04">
      <w:pPr>
        <w:pStyle w:val="AmdtsEntries"/>
      </w:pPr>
      <w:r>
        <w:t>s 4A</w:t>
      </w:r>
      <w:r>
        <w:tab/>
        <w:t xml:space="preserve">ins </w:t>
      </w:r>
      <w:hyperlink r:id="rId265" w:tooltip="Statute Law Amendment Act 2013" w:history="1">
        <w:r>
          <w:rPr>
            <w:rStyle w:val="charCitHyperlinkAbbrev"/>
          </w:rPr>
          <w:t>A2013</w:t>
        </w:r>
        <w:r>
          <w:rPr>
            <w:rStyle w:val="charCitHyperlinkAbbrev"/>
          </w:rPr>
          <w:noBreakHyphen/>
          <w:t>19</w:t>
        </w:r>
      </w:hyperlink>
      <w:r>
        <w:t xml:space="preserve"> amdt 3.24</w:t>
      </w:r>
    </w:p>
    <w:p w14:paraId="09BCD958" w14:textId="77777777" w:rsidR="00A94A1B" w:rsidRDefault="006F567B" w:rsidP="00A94A1B">
      <w:pPr>
        <w:pStyle w:val="AmdtsEntryHd"/>
      </w:pPr>
      <w:r w:rsidRPr="00B91E29">
        <w:t>Exempt buildings and building work generally—Act, s 152 (2)</w:t>
      </w:r>
    </w:p>
    <w:p w14:paraId="2CEAA890" w14:textId="34F3CF2B" w:rsidR="006F567B" w:rsidRDefault="006F567B" w:rsidP="00A94A1B">
      <w:pPr>
        <w:pStyle w:val="AmdtsEntries"/>
      </w:pPr>
      <w:r>
        <w:t>s 6 hdg</w:t>
      </w:r>
      <w:r>
        <w:tab/>
        <w:t xml:space="preserve">sub </w:t>
      </w:r>
      <w:hyperlink r:id="rId266" w:tooltip="Planning, Building and Environment Legislation Amendment Act 2015" w:history="1">
        <w:r>
          <w:rPr>
            <w:rStyle w:val="charCitHyperlinkAbbrev"/>
          </w:rPr>
          <w:t>A2015</w:t>
        </w:r>
        <w:r>
          <w:rPr>
            <w:rStyle w:val="charCitHyperlinkAbbrev"/>
          </w:rPr>
          <w:noBreakHyphen/>
          <w:t>12</w:t>
        </w:r>
      </w:hyperlink>
      <w:r>
        <w:t xml:space="preserve"> s 22</w:t>
      </w:r>
    </w:p>
    <w:p w14:paraId="41515A81" w14:textId="30DF01DD" w:rsidR="00A94A1B" w:rsidRPr="00FF617E" w:rsidRDefault="00A94A1B" w:rsidP="00A94A1B">
      <w:pPr>
        <w:pStyle w:val="AmdtsEntries"/>
      </w:pPr>
      <w:r>
        <w:t>s 6</w:t>
      </w:r>
      <w:r>
        <w:tab/>
        <w:t xml:space="preserve">am </w:t>
      </w:r>
      <w:hyperlink r:id="rId26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4, s 5; ss renum R5 LA</w:t>
      </w:r>
      <w:r w:rsidR="00211C49">
        <w:t xml:space="preserve">; </w:t>
      </w:r>
      <w:hyperlink r:id="rId268" w:tooltip="Building (General) Amendment Regulation 2013 (No 1)" w:history="1">
        <w:r w:rsidR="00970616">
          <w:rPr>
            <w:rStyle w:val="charCitHyperlinkAbbrev"/>
          </w:rPr>
          <w:t>SL2013</w:t>
        </w:r>
        <w:r w:rsidR="00970616">
          <w:rPr>
            <w:rStyle w:val="charCitHyperlinkAbbrev"/>
          </w:rPr>
          <w:noBreakHyphen/>
          <w:t>6</w:t>
        </w:r>
      </w:hyperlink>
      <w:r w:rsidR="00211C49">
        <w:t xml:space="preserve"> s 4, s 5</w:t>
      </w:r>
      <w:r w:rsidR="001C6B04">
        <w:t xml:space="preserve">; </w:t>
      </w:r>
      <w:hyperlink r:id="rId269" w:tooltip="Statute Law Amendment Act 2013" w:history="1">
        <w:r w:rsidR="00653F91">
          <w:rPr>
            <w:rStyle w:val="charCitHyperlinkAbbrev"/>
          </w:rPr>
          <w:t>A2013</w:t>
        </w:r>
        <w:r w:rsidR="00653F91">
          <w:rPr>
            <w:rStyle w:val="charCitHyperlinkAbbrev"/>
          </w:rPr>
          <w:noBreakHyphen/>
          <w:t>19</w:t>
        </w:r>
      </w:hyperlink>
      <w:r w:rsidR="00653F91">
        <w:t xml:space="preserve"> amdt 3.25</w:t>
      </w:r>
      <w:r w:rsidR="00BC0E12">
        <w:t xml:space="preserve">; </w:t>
      </w:r>
      <w:hyperlink r:id="rId270" w:tooltip="Building (General) Legislation Amendment Regulation 2015 (No 1)" w:history="1">
        <w:r w:rsidR="00BC0E12">
          <w:rPr>
            <w:rStyle w:val="charCitHyperlinkAbbrev"/>
          </w:rPr>
          <w:t>SL2015</w:t>
        </w:r>
        <w:r w:rsidR="00BC0E12">
          <w:rPr>
            <w:rStyle w:val="charCitHyperlinkAbbrev"/>
          </w:rPr>
          <w:noBreakHyphen/>
          <w:t>14</w:t>
        </w:r>
      </w:hyperlink>
      <w:r w:rsidR="00BC0E12">
        <w:rPr>
          <w:rStyle w:val="charCitHyperlinkAbbrev"/>
        </w:rPr>
        <w:t xml:space="preserve"> </w:t>
      </w:r>
      <w:r w:rsidR="00384311">
        <w:t>s 6, s 7; ss renum R24</w:t>
      </w:r>
      <w:r w:rsidR="00BC0E12" w:rsidRPr="00BC0E12">
        <w:t xml:space="preserve"> LA</w:t>
      </w:r>
      <w:r w:rsidR="006F567B">
        <w:t xml:space="preserve">; </w:t>
      </w:r>
      <w:hyperlink r:id="rId271" w:tooltip="Planning, Building and Environment Legislation Amendment Act 2015" w:history="1">
        <w:r w:rsidR="006F567B">
          <w:rPr>
            <w:rStyle w:val="charCitHyperlinkAbbrev"/>
          </w:rPr>
          <w:t>A2015</w:t>
        </w:r>
        <w:r w:rsidR="006F567B">
          <w:rPr>
            <w:rStyle w:val="charCitHyperlinkAbbrev"/>
          </w:rPr>
          <w:noBreakHyphen/>
          <w:t>12</w:t>
        </w:r>
      </w:hyperlink>
      <w:r w:rsidR="006F567B">
        <w:t xml:space="preserve"> s 23, s 24</w:t>
      </w:r>
      <w:r w:rsidR="00DB04FC">
        <w:t>; ss renum R26 LA</w:t>
      </w:r>
      <w:r w:rsidR="00FF617E">
        <w:t xml:space="preserve">; </w:t>
      </w:r>
      <w:hyperlink r:id="rId272" w:tooltip="Loose-fill Asbestos Legislation Amendment Act 2020" w:history="1">
        <w:r w:rsidR="00FF617E" w:rsidRPr="007372D1">
          <w:rPr>
            <w:rStyle w:val="charCitHyperlinkAbbrev"/>
          </w:rPr>
          <w:t>A2020-20</w:t>
        </w:r>
      </w:hyperlink>
      <w:r w:rsidR="00FF617E">
        <w:t xml:space="preserve"> s 4, s 5; ss renum R39 LA</w:t>
      </w:r>
    </w:p>
    <w:p w14:paraId="6909D78F" w14:textId="77777777" w:rsidR="009221E7" w:rsidRDefault="009221E7" w:rsidP="009221E7">
      <w:pPr>
        <w:pStyle w:val="AmdtsEntryHd"/>
      </w:pPr>
      <w:r>
        <w:rPr>
          <w:noProof/>
        </w:rPr>
        <w:t>Minister may exempt buildings—Act, s 152 (2)</w:t>
      </w:r>
    </w:p>
    <w:p w14:paraId="399F7AD7" w14:textId="2C99D4B3" w:rsidR="009221E7" w:rsidRPr="00BB2E59" w:rsidRDefault="009221E7" w:rsidP="009221E7">
      <w:pPr>
        <w:pStyle w:val="AmdtsEntries"/>
      </w:pPr>
      <w:r>
        <w:t>s 7</w:t>
      </w:r>
      <w:r>
        <w:tab/>
        <w:t xml:space="preserve">am </w:t>
      </w:r>
      <w:hyperlink r:id="rId273"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3.80</w:t>
      </w:r>
      <w:r w:rsidR="005A6D60">
        <w:t xml:space="preserve">; </w:t>
      </w:r>
      <w:hyperlink r:id="rId274" w:tooltip="Statute Law Amendment Act 2015 (No 2)" w:history="1">
        <w:r w:rsidR="005A6D60">
          <w:rPr>
            <w:rStyle w:val="charCitHyperlinkAbbrev"/>
          </w:rPr>
          <w:t>A2015</w:t>
        </w:r>
        <w:r w:rsidR="005A6D60">
          <w:rPr>
            <w:rStyle w:val="charCitHyperlinkAbbrev"/>
          </w:rPr>
          <w:noBreakHyphen/>
          <w:t>50</w:t>
        </w:r>
      </w:hyperlink>
      <w:r w:rsidR="005A6D60">
        <w:t xml:space="preserve"> amdt 3.11</w:t>
      </w:r>
      <w:r w:rsidR="00BB2E59">
        <w:t xml:space="preserve">; </w:t>
      </w:r>
      <w:hyperlink r:id="rId275" w:tooltip="Emergencies Amendment Act 2016" w:history="1">
        <w:r w:rsidR="00BB2E59">
          <w:rPr>
            <w:rStyle w:val="charCitHyperlinkAbbrev"/>
          </w:rPr>
          <w:t>A2016</w:t>
        </w:r>
        <w:r w:rsidR="00BB2E59">
          <w:rPr>
            <w:rStyle w:val="charCitHyperlinkAbbrev"/>
          </w:rPr>
          <w:noBreakHyphen/>
          <w:t>33</w:t>
        </w:r>
      </w:hyperlink>
      <w:r w:rsidR="00BB2E59">
        <w:t xml:space="preserve"> amdt 1.1</w:t>
      </w:r>
    </w:p>
    <w:p w14:paraId="3638678B" w14:textId="77777777" w:rsidR="00A56F11" w:rsidRDefault="00A56F11" w:rsidP="00A94A1B">
      <w:pPr>
        <w:pStyle w:val="AmdtsEntryHd"/>
      </w:pPr>
      <w:r w:rsidRPr="00187D13">
        <w:t>Exemption assessments</w:t>
      </w:r>
    </w:p>
    <w:p w14:paraId="2CE90661" w14:textId="248197EB" w:rsidR="00A56F11" w:rsidRPr="00A56F11" w:rsidRDefault="00A56F11" w:rsidP="00A56F11">
      <w:pPr>
        <w:pStyle w:val="AmdtsEntries"/>
      </w:pPr>
      <w:r>
        <w:t>pt 2A hdg</w:t>
      </w:r>
      <w:r>
        <w:tab/>
        <w:t xml:space="preserve">ins </w:t>
      </w:r>
      <w:hyperlink r:id="rId276"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02A68AA3" w14:textId="77777777" w:rsidR="00A56F11" w:rsidRDefault="00A56F11" w:rsidP="00A56F11">
      <w:pPr>
        <w:pStyle w:val="AmdtsEntryHd"/>
      </w:pPr>
      <w:r w:rsidRPr="00187D13">
        <w:t>Number of copies of plans—Act, s 14 (2)</w:t>
      </w:r>
    </w:p>
    <w:p w14:paraId="4A21490F" w14:textId="1AADD163" w:rsidR="00A56F11" w:rsidRPr="00A56F11" w:rsidRDefault="00A56F11" w:rsidP="00A56F11">
      <w:pPr>
        <w:pStyle w:val="AmdtsEntries"/>
      </w:pPr>
      <w:r>
        <w:t>s 7A</w:t>
      </w:r>
      <w:r>
        <w:tab/>
        <w:t xml:space="preserve">ins </w:t>
      </w:r>
      <w:hyperlink r:id="rId277"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79FCA6FB" w14:textId="77777777" w:rsidR="009D50EB" w:rsidRDefault="003D3CA9" w:rsidP="009D50EB">
      <w:pPr>
        <w:pStyle w:val="AmdtsEntryHd"/>
      </w:pPr>
      <w:r w:rsidRPr="008A0DA4">
        <w:t>Additional details and material for exemption assessment application—Act, s</w:t>
      </w:r>
      <w:r>
        <w:t> </w:t>
      </w:r>
      <w:r w:rsidRPr="008A0DA4">
        <w:t>14 (3)</w:t>
      </w:r>
    </w:p>
    <w:p w14:paraId="6C9ED68E" w14:textId="19469397" w:rsidR="003D3CA9" w:rsidRPr="003D3CA9" w:rsidRDefault="003D3CA9" w:rsidP="003D3CA9">
      <w:pPr>
        <w:pStyle w:val="AmdtsEntries"/>
      </w:pPr>
      <w:r>
        <w:t>s 7B hdg</w:t>
      </w:r>
      <w:r>
        <w:tab/>
        <w:t xml:space="preserve">sub </w:t>
      </w:r>
      <w:hyperlink r:id="rId278"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6</w:t>
      </w:r>
    </w:p>
    <w:p w14:paraId="2499EAAB" w14:textId="4398CC6A" w:rsidR="009D50EB" w:rsidRDefault="009D50EB" w:rsidP="009D50EB">
      <w:pPr>
        <w:pStyle w:val="AmdtsEntries"/>
      </w:pPr>
      <w:r>
        <w:t>s 7B</w:t>
      </w:r>
      <w:r>
        <w:tab/>
        <w:t xml:space="preserve">ins </w:t>
      </w:r>
      <w:hyperlink r:id="rId27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3FCC56F2" w14:textId="57E6E010" w:rsidR="0022151D" w:rsidRPr="00A56F11" w:rsidRDefault="0022151D" w:rsidP="009D50EB">
      <w:pPr>
        <w:pStyle w:val="AmdtsEntries"/>
      </w:pPr>
      <w:r>
        <w:tab/>
        <w:t xml:space="preserve">am </w:t>
      </w:r>
      <w:hyperlink r:id="rId280"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7</w:t>
      </w:r>
    </w:p>
    <w:p w14:paraId="1D305DEE" w14:textId="77777777" w:rsidR="009D50EB" w:rsidRDefault="009D50EB" w:rsidP="009D50EB">
      <w:pPr>
        <w:pStyle w:val="AmdtsEntryHd"/>
      </w:pPr>
      <w:r w:rsidRPr="00187D13">
        <w:t>Plan information and requirements—Act, s 14 (4)</w:t>
      </w:r>
    </w:p>
    <w:p w14:paraId="63902908" w14:textId="4F2EB2AF" w:rsidR="009D50EB" w:rsidRPr="00A56F11" w:rsidRDefault="009D50EB" w:rsidP="009D50EB">
      <w:pPr>
        <w:pStyle w:val="AmdtsEntries"/>
      </w:pPr>
      <w:r>
        <w:t>s 7C</w:t>
      </w:r>
      <w:r>
        <w:tab/>
        <w:t xml:space="preserve">ins </w:t>
      </w:r>
      <w:hyperlink r:id="rId281"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2C83133D" w14:textId="77777777" w:rsidR="009D50EB" w:rsidRDefault="009D50EB" w:rsidP="009D50EB">
      <w:pPr>
        <w:pStyle w:val="AmdtsEntryHd"/>
      </w:pPr>
      <w:r w:rsidRPr="00187D13">
        <w:t>Exemption assessment B notices—Act, s 14B (2) (b) (iii)</w:t>
      </w:r>
    </w:p>
    <w:p w14:paraId="3B85E440" w14:textId="4D89BA7E" w:rsidR="009D50EB" w:rsidRDefault="009D50EB" w:rsidP="009D50EB">
      <w:pPr>
        <w:pStyle w:val="AmdtsEntries"/>
      </w:pPr>
      <w:r>
        <w:t>s 7D</w:t>
      </w:r>
      <w:r>
        <w:tab/>
        <w:t xml:space="preserve">ins </w:t>
      </w:r>
      <w:hyperlink r:id="rId28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1A9243F8" w14:textId="37C44239" w:rsidR="00653F91" w:rsidRPr="00A56F11" w:rsidRDefault="00653F91" w:rsidP="009D50EB">
      <w:pPr>
        <w:pStyle w:val="AmdtsEntries"/>
      </w:pPr>
      <w:r>
        <w:tab/>
        <w:t xml:space="preserve">am </w:t>
      </w:r>
      <w:hyperlink r:id="rId283" w:tooltip="Statute Law Amendment Act 2013" w:history="1">
        <w:r>
          <w:rPr>
            <w:rStyle w:val="charCitHyperlinkAbbrev"/>
          </w:rPr>
          <w:t>A2013</w:t>
        </w:r>
        <w:r>
          <w:rPr>
            <w:rStyle w:val="charCitHyperlinkAbbrev"/>
          </w:rPr>
          <w:noBreakHyphen/>
          <w:t>19</w:t>
        </w:r>
      </w:hyperlink>
      <w:r>
        <w:t xml:space="preserve"> amdt 3.26</w:t>
      </w:r>
    </w:p>
    <w:p w14:paraId="784636F7" w14:textId="77777777" w:rsidR="009D50EB" w:rsidRDefault="009D50EB" w:rsidP="009D50EB">
      <w:pPr>
        <w:pStyle w:val="AmdtsEntryHd"/>
      </w:pPr>
      <w:r w:rsidRPr="00187D13">
        <w:t>Exemption assessment B notice—attached documents––Act, s 14B (</w:t>
      </w:r>
      <w:r w:rsidR="00E31071">
        <w:t>3</w:t>
      </w:r>
      <w:r w:rsidRPr="00187D13">
        <w:t>) (a) and</w:t>
      </w:r>
      <w:r w:rsidR="005D1BA9">
        <w:t> </w:t>
      </w:r>
      <w:r w:rsidRPr="00187D13">
        <w:t>(b)</w:t>
      </w:r>
    </w:p>
    <w:p w14:paraId="38B79293" w14:textId="7F2D655C" w:rsidR="009D50EB" w:rsidRDefault="009D50EB" w:rsidP="009D50EB">
      <w:pPr>
        <w:pStyle w:val="AmdtsEntries"/>
      </w:pPr>
      <w:r>
        <w:t>s 7E</w:t>
      </w:r>
      <w:r>
        <w:tab/>
        <w:t xml:space="preserve">ins </w:t>
      </w:r>
      <w:hyperlink r:id="rId284"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757EDA28" w14:textId="77777777" w:rsidR="005D1BA9" w:rsidRDefault="001329BD" w:rsidP="005D1BA9">
      <w:pPr>
        <w:pStyle w:val="AmdtsEntryHd"/>
      </w:pPr>
      <w:r w:rsidRPr="00FF0E0E">
        <w:t>Site work notice—Act, s 25AA</w:t>
      </w:r>
    </w:p>
    <w:p w14:paraId="1E8418AF" w14:textId="0B9686C4" w:rsidR="005D1BA9" w:rsidRPr="00DB0B3E" w:rsidRDefault="005D1BA9" w:rsidP="005D1BA9">
      <w:pPr>
        <w:pStyle w:val="AmdtsEntries"/>
      </w:pPr>
      <w:r>
        <w:t>s 9A</w:t>
      </w:r>
      <w:r>
        <w:tab/>
        <w:t xml:space="preserve">ins </w:t>
      </w:r>
      <w:hyperlink r:id="rId285" w:tooltip="Planning, Building and Environment Legislation Amendment Act 2014 (No 2)" w:history="1">
        <w:r>
          <w:rPr>
            <w:rStyle w:val="charCitHyperlinkAbbrev"/>
          </w:rPr>
          <w:t>A2014</w:t>
        </w:r>
        <w:r>
          <w:rPr>
            <w:rStyle w:val="charCitHyperlinkAbbrev"/>
          </w:rPr>
          <w:noBreakHyphen/>
          <w:t>45</w:t>
        </w:r>
      </w:hyperlink>
      <w:r w:rsidR="00A0621D">
        <w:t xml:space="preserve"> s 10</w:t>
      </w:r>
    </w:p>
    <w:p w14:paraId="4CB3B7A2" w14:textId="77777777" w:rsidR="0022151D" w:rsidRDefault="0022151D" w:rsidP="0022151D">
      <w:pPr>
        <w:pStyle w:val="AmdtsEntryHd"/>
      </w:pPr>
      <w:r w:rsidRPr="008A0DA4">
        <w:t>Number of copies</w:t>
      </w:r>
      <w:r w:rsidRPr="008A0DA4">
        <w:rPr>
          <w:sz w:val="23"/>
          <w:szCs w:val="23"/>
        </w:rPr>
        <w:t xml:space="preserve"> </w:t>
      </w:r>
      <w:r w:rsidRPr="008A0DA4">
        <w:t>of</w:t>
      </w:r>
      <w:r w:rsidRPr="008A0DA4">
        <w:rPr>
          <w:sz w:val="23"/>
          <w:szCs w:val="23"/>
        </w:rPr>
        <w:t xml:space="preserve"> </w:t>
      </w:r>
      <w:r w:rsidRPr="008A0DA4">
        <w:t>plans—Act, s 26 (2) (a)</w:t>
      </w:r>
    </w:p>
    <w:p w14:paraId="25989553" w14:textId="28BCC8EC" w:rsidR="0022151D" w:rsidRDefault="0022151D" w:rsidP="0022151D">
      <w:pPr>
        <w:pStyle w:val="AmdtsEntries"/>
      </w:pPr>
      <w:r>
        <w:t>s 10</w:t>
      </w:r>
      <w:r>
        <w:tab/>
        <w:t xml:space="preserve">sub </w:t>
      </w:r>
      <w:hyperlink r:id="rId286"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8</w:t>
      </w:r>
    </w:p>
    <w:p w14:paraId="69A551F7" w14:textId="77777777" w:rsidR="0058169C" w:rsidRDefault="005C4928" w:rsidP="0058169C">
      <w:pPr>
        <w:pStyle w:val="AmdtsEntryHd"/>
      </w:pPr>
      <w:r>
        <w:t>General</w:t>
      </w:r>
      <w:r>
        <w:rPr>
          <w:sz w:val="23"/>
          <w:szCs w:val="23"/>
        </w:rPr>
        <w:t xml:space="preserve"> </w:t>
      </w:r>
      <w:r>
        <w:t>requirements for application for building approvals—Act, s 26 (3)</w:t>
      </w:r>
    </w:p>
    <w:p w14:paraId="06464F25" w14:textId="365BCB77" w:rsidR="0058169C" w:rsidRDefault="0058169C" w:rsidP="0058169C">
      <w:pPr>
        <w:pStyle w:val="AmdtsEntries"/>
      </w:pPr>
      <w:r>
        <w:t>s 11</w:t>
      </w:r>
      <w:r>
        <w:tab/>
        <w:t xml:space="preserve">am </w:t>
      </w:r>
      <w:hyperlink r:id="rId287" w:tooltip="Construction and Energy Efficiency Legislation Amendment Act 2013" w:history="1">
        <w:r>
          <w:rPr>
            <w:rStyle w:val="charCitHyperlinkAbbrev"/>
          </w:rPr>
          <w:t>A2013</w:t>
        </w:r>
        <w:r>
          <w:rPr>
            <w:rStyle w:val="charCitHyperlinkAbbrev"/>
          </w:rPr>
          <w:noBreakHyphen/>
          <w:t>31</w:t>
        </w:r>
      </w:hyperlink>
      <w:r>
        <w:t xml:space="preserve"> s 21, s 22</w:t>
      </w:r>
      <w:r w:rsidR="00955361">
        <w:t xml:space="preserve">; </w:t>
      </w:r>
      <w:hyperlink r:id="rId288"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12, s 13</w:t>
      </w:r>
    </w:p>
    <w:p w14:paraId="5256ECD2" w14:textId="77777777" w:rsidR="0058169C" w:rsidRDefault="0066410D" w:rsidP="0058169C">
      <w:pPr>
        <w:pStyle w:val="AmdtsEntryHd"/>
      </w:pPr>
      <w:r>
        <w:lastRenderedPageBreak/>
        <w:t>Building erection</w:t>
      </w:r>
      <w:r>
        <w:rPr>
          <w:sz w:val="23"/>
          <w:szCs w:val="23"/>
        </w:rPr>
        <w:t xml:space="preserve"> </w:t>
      </w:r>
      <w:r>
        <w:t>and</w:t>
      </w:r>
      <w:r>
        <w:rPr>
          <w:sz w:val="23"/>
          <w:szCs w:val="23"/>
        </w:rPr>
        <w:t xml:space="preserve"> </w:t>
      </w:r>
      <w:r>
        <w:t>alteration</w:t>
      </w:r>
      <w:r>
        <w:rPr>
          <w:sz w:val="23"/>
          <w:szCs w:val="23"/>
        </w:rPr>
        <w:t>—</w:t>
      </w:r>
      <w:r>
        <w:t>Act, s 26 (3)</w:t>
      </w:r>
    </w:p>
    <w:p w14:paraId="6BC81ED6" w14:textId="69D30936" w:rsidR="0058169C" w:rsidRPr="0058169C" w:rsidRDefault="0058169C" w:rsidP="0058169C">
      <w:pPr>
        <w:pStyle w:val="AmdtsEntries"/>
      </w:pPr>
      <w:r>
        <w:t>s 12</w:t>
      </w:r>
      <w:r>
        <w:tab/>
        <w:t xml:space="preserve">am </w:t>
      </w:r>
      <w:hyperlink r:id="rId289" w:tooltip="Construction and Energy Efficiency Legislation Amendment Act 2013" w:history="1">
        <w:r>
          <w:rPr>
            <w:rStyle w:val="charCitHyperlinkAbbrev"/>
          </w:rPr>
          <w:t>A2013</w:t>
        </w:r>
        <w:r>
          <w:rPr>
            <w:rStyle w:val="charCitHyperlinkAbbrev"/>
          </w:rPr>
          <w:noBreakHyphen/>
          <w:t>31</w:t>
        </w:r>
      </w:hyperlink>
      <w:r>
        <w:t xml:space="preserve"> s 23</w:t>
      </w:r>
      <w:r w:rsidR="00955361">
        <w:t xml:space="preserve">; </w:t>
      </w:r>
      <w:hyperlink r:id="rId290"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14</w:t>
      </w:r>
    </w:p>
    <w:p w14:paraId="7753DCD1" w14:textId="77777777" w:rsidR="00653F91" w:rsidRDefault="00653F91" w:rsidP="00653F91">
      <w:pPr>
        <w:pStyle w:val="AmdtsEntryHd"/>
      </w:pPr>
      <w:r w:rsidRPr="007B6AE8">
        <w:t>Offences against regulation—application of Criminal Code etc</w:t>
      </w:r>
    </w:p>
    <w:p w14:paraId="674B3F7A" w14:textId="601547D7" w:rsidR="00653F91" w:rsidRPr="001C6B04" w:rsidRDefault="00653F91" w:rsidP="00653F91">
      <w:pPr>
        <w:pStyle w:val="AmdtsEntries"/>
      </w:pPr>
      <w:r>
        <w:t>s 13</w:t>
      </w:r>
      <w:r>
        <w:tab/>
        <w:t xml:space="preserve">am </w:t>
      </w:r>
      <w:hyperlink r:id="rId291" w:tooltip="Statute Law Amendment Act 2013" w:history="1">
        <w:r>
          <w:rPr>
            <w:rStyle w:val="charCitHyperlinkAbbrev"/>
          </w:rPr>
          <w:t>A2013</w:t>
        </w:r>
        <w:r>
          <w:rPr>
            <w:rStyle w:val="charCitHyperlinkAbbrev"/>
          </w:rPr>
          <w:noBreakHyphen/>
          <w:t>19</w:t>
        </w:r>
      </w:hyperlink>
      <w:r>
        <w:t xml:space="preserve"> amdt 3.27, amdt 3.28</w:t>
      </w:r>
    </w:p>
    <w:p w14:paraId="4CCF0768" w14:textId="77777777" w:rsidR="00440439" w:rsidRDefault="00440439" w:rsidP="005C4928">
      <w:pPr>
        <w:pStyle w:val="AmdtsEntryHd"/>
      </w:pPr>
      <w:r>
        <w:t>Bonded asbestos removal—Act, s 26 (3)</w:t>
      </w:r>
    </w:p>
    <w:p w14:paraId="3D5C03B0" w14:textId="2B71DA2C" w:rsidR="00440439" w:rsidRPr="00440439" w:rsidRDefault="00440439" w:rsidP="00440439">
      <w:pPr>
        <w:pStyle w:val="AmdtsEntries"/>
      </w:pPr>
      <w:r>
        <w:t>s 14</w:t>
      </w:r>
      <w:r>
        <w:tab/>
        <w:t xml:space="preserve">am </w:t>
      </w:r>
      <w:hyperlink r:id="rId292" w:tooltip="Dangerous Substances (Asbestos Safety Reform) Legislation Amendment Act 2014" w:history="1">
        <w:r>
          <w:rPr>
            <w:rStyle w:val="charCitHyperlinkAbbrev"/>
          </w:rPr>
          <w:t>A2014</w:t>
        </w:r>
        <w:r>
          <w:rPr>
            <w:rStyle w:val="charCitHyperlinkAbbrev"/>
          </w:rPr>
          <w:noBreakHyphen/>
          <w:t>53</w:t>
        </w:r>
      </w:hyperlink>
      <w:r>
        <w:t xml:space="preserve"> s 10</w:t>
      </w:r>
    </w:p>
    <w:p w14:paraId="0E0647CA" w14:textId="77777777" w:rsidR="00440439" w:rsidRDefault="00440439" w:rsidP="005C4928">
      <w:pPr>
        <w:pStyle w:val="AmdtsEntryHd"/>
      </w:pPr>
      <w:r w:rsidRPr="00977355">
        <w:t>Friable asbestos removal—Act, s 26 (3)</w:t>
      </w:r>
    </w:p>
    <w:p w14:paraId="21FCC37C" w14:textId="49CBA65F" w:rsidR="00440439" w:rsidRDefault="00440439" w:rsidP="00440439">
      <w:pPr>
        <w:pStyle w:val="AmdtsEntries"/>
      </w:pPr>
      <w:r>
        <w:t>s 15</w:t>
      </w:r>
      <w:r>
        <w:tab/>
        <w:t xml:space="preserve">sub </w:t>
      </w:r>
      <w:hyperlink r:id="rId293" w:tooltip="Dangerous Substances (Asbestos Safety Reform) Legislation Amendment Act 2014" w:history="1">
        <w:r>
          <w:rPr>
            <w:rStyle w:val="charCitHyperlinkAbbrev"/>
          </w:rPr>
          <w:t>A2014</w:t>
        </w:r>
        <w:r>
          <w:rPr>
            <w:rStyle w:val="charCitHyperlinkAbbrev"/>
          </w:rPr>
          <w:noBreakHyphen/>
          <w:t>53</w:t>
        </w:r>
      </w:hyperlink>
      <w:r>
        <w:t xml:space="preserve"> s 11</w:t>
      </w:r>
    </w:p>
    <w:p w14:paraId="78E4413D" w14:textId="77777777" w:rsidR="008F2D7A" w:rsidRDefault="007A4318" w:rsidP="008F2D7A">
      <w:pPr>
        <w:pStyle w:val="AmdtsEntryHd"/>
      </w:pPr>
      <w:r w:rsidRPr="00894BB7">
        <w:t>Asbestos contamination report—Act, s 26 (3)</w:t>
      </w:r>
    </w:p>
    <w:p w14:paraId="67A7AF27" w14:textId="24BA62EE" w:rsidR="008F2D7A" w:rsidRDefault="008F2D7A" w:rsidP="00440439">
      <w:pPr>
        <w:pStyle w:val="AmdtsEntries"/>
      </w:pPr>
      <w:r>
        <w:t>s 15A</w:t>
      </w:r>
      <w:r>
        <w:tab/>
        <w:t xml:space="preserve">ins </w:t>
      </w:r>
      <w:hyperlink r:id="rId294" w:tooltip="Building (General) Amendment Regulation 2015 (No 1)" w:history="1">
        <w:r>
          <w:rPr>
            <w:rStyle w:val="charCitHyperlinkAbbrev"/>
          </w:rPr>
          <w:t>SL2015-17</w:t>
        </w:r>
      </w:hyperlink>
      <w:r>
        <w:t xml:space="preserve"> s 4</w:t>
      </w:r>
    </w:p>
    <w:p w14:paraId="26F75DE3" w14:textId="3A2FED9E" w:rsidR="007A4318" w:rsidRPr="00FF617E" w:rsidRDefault="007A4318" w:rsidP="00440439">
      <w:pPr>
        <w:pStyle w:val="AmdtsEntries"/>
      </w:pPr>
      <w:r>
        <w:tab/>
        <w:t xml:space="preserve">sub </w:t>
      </w:r>
      <w:hyperlink r:id="rId295" w:tooltip="Building (General) Amendment Regulation 2015 (No 1)" w:history="1">
        <w:r>
          <w:rPr>
            <w:rStyle w:val="charCitHyperlinkAbbrev"/>
          </w:rPr>
          <w:t>SL2015</w:t>
        </w:r>
        <w:r>
          <w:rPr>
            <w:rStyle w:val="charCitHyperlinkAbbrev"/>
          </w:rPr>
          <w:noBreakHyphen/>
          <w:t>17</w:t>
        </w:r>
      </w:hyperlink>
      <w:r>
        <w:t xml:space="preserve"> s 5</w:t>
      </w:r>
      <w:r w:rsidR="00FF617E">
        <w:t xml:space="preserve">; </w:t>
      </w:r>
      <w:hyperlink r:id="rId296" w:tooltip="Loose-fill Asbestos Legislation Amendment Act 2020" w:history="1">
        <w:r w:rsidR="00FF617E" w:rsidRPr="007372D1">
          <w:rPr>
            <w:rStyle w:val="charCitHyperlinkAbbrev"/>
          </w:rPr>
          <w:t>A2020-20</w:t>
        </w:r>
      </w:hyperlink>
      <w:r w:rsidR="00FF617E">
        <w:t xml:space="preserve"> s 6</w:t>
      </w:r>
    </w:p>
    <w:p w14:paraId="7AD98475" w14:textId="77777777" w:rsidR="005C4928" w:rsidRDefault="0066410D" w:rsidP="005C4928">
      <w:pPr>
        <w:pStyle w:val="AmdtsEntryHd"/>
      </w:pPr>
      <w:r>
        <w:t>General requirements for plans—Act, s 27 (1) (a)</w:t>
      </w:r>
    </w:p>
    <w:p w14:paraId="05BB8926" w14:textId="6BC7B219" w:rsidR="005C4928" w:rsidRPr="0018270D" w:rsidRDefault="005C4928" w:rsidP="005C4928">
      <w:pPr>
        <w:pStyle w:val="AmdtsEntries"/>
      </w:pPr>
      <w:r>
        <w:t>s 16</w:t>
      </w:r>
      <w:r>
        <w:tab/>
        <w:t xml:space="preserve">am </w:t>
      </w:r>
      <w:hyperlink r:id="rId297" w:tooltip="Construction and Energy Efficiency Legislation Amendment Act 2013" w:history="1">
        <w:r>
          <w:rPr>
            <w:rStyle w:val="charCitHyperlinkAbbrev"/>
          </w:rPr>
          <w:t>A2013</w:t>
        </w:r>
        <w:r>
          <w:rPr>
            <w:rStyle w:val="charCitHyperlinkAbbrev"/>
          </w:rPr>
          <w:noBreakHyphen/>
          <w:t>31</w:t>
        </w:r>
      </w:hyperlink>
      <w:r>
        <w:t xml:space="preserve"> s 24, s 25</w:t>
      </w:r>
      <w:r w:rsidR="00315D97">
        <w:t xml:space="preserve">; </w:t>
      </w:r>
      <w:hyperlink r:id="rId298" w:tooltip="Planning and Development (University of Canberra and Other Leases) Legislation Amendment Act 2015" w:history="1">
        <w:r w:rsidR="00315D97">
          <w:rPr>
            <w:rStyle w:val="charCitHyperlinkAbbrev"/>
          </w:rPr>
          <w:t>A2015</w:t>
        </w:r>
        <w:r w:rsidR="00315D97">
          <w:rPr>
            <w:rStyle w:val="charCitHyperlinkAbbrev"/>
          </w:rPr>
          <w:noBreakHyphen/>
          <w:t>19</w:t>
        </w:r>
      </w:hyperlink>
      <w:r w:rsidR="00315D97">
        <w:t xml:space="preserve"> s</w:t>
      </w:r>
      <w:r w:rsidR="007F02E0">
        <w:t xml:space="preserve"> 7</w:t>
      </w:r>
      <w:r w:rsidR="0018270D">
        <w:t xml:space="preserve">; </w:t>
      </w:r>
      <w:hyperlink r:id="rId299"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1.9</w:t>
      </w:r>
      <w:r w:rsidR="00955361">
        <w:t xml:space="preserve">; </w:t>
      </w:r>
      <w:hyperlink r:id="rId300"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15, s 16</w:t>
      </w:r>
    </w:p>
    <w:p w14:paraId="06892809" w14:textId="77777777" w:rsidR="00AD5016" w:rsidRDefault="00AD5016" w:rsidP="00A94A1B">
      <w:pPr>
        <w:pStyle w:val="AmdtsEntryHd"/>
      </w:pPr>
      <w:r>
        <w:t>Requirements for plans for alteration and erection of buildings—Act, s 27 (1) (a)</w:t>
      </w:r>
    </w:p>
    <w:p w14:paraId="56D1A1B5" w14:textId="465A82AF" w:rsidR="00AD5016" w:rsidRPr="00AD5016" w:rsidRDefault="00AD5016" w:rsidP="00AD5016">
      <w:pPr>
        <w:pStyle w:val="AmdtsEntries"/>
      </w:pPr>
      <w:r>
        <w:t>s 17</w:t>
      </w:r>
      <w:r>
        <w:tab/>
        <w:t xml:space="preserve">am </w:t>
      </w:r>
      <w:hyperlink r:id="rId301"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5</w:t>
      </w:r>
      <w:r w:rsidR="00316ACB">
        <w:t xml:space="preserve">; </w:t>
      </w:r>
      <w:hyperlink r:id="rId302" w:tooltip="Statute Law Amendment Act 2013" w:history="1">
        <w:r w:rsidR="00316ACB">
          <w:rPr>
            <w:rStyle w:val="charCitHyperlinkAbbrev"/>
          </w:rPr>
          <w:t>A2013</w:t>
        </w:r>
        <w:r w:rsidR="00316ACB">
          <w:rPr>
            <w:rStyle w:val="charCitHyperlinkAbbrev"/>
          </w:rPr>
          <w:noBreakHyphen/>
          <w:t>19</w:t>
        </w:r>
      </w:hyperlink>
      <w:r w:rsidR="00316ACB">
        <w:t xml:space="preserve"> amdts 3.29-3.31</w:t>
      </w:r>
    </w:p>
    <w:p w14:paraId="43357EAF" w14:textId="77777777" w:rsidR="006F567B" w:rsidRDefault="006F567B" w:rsidP="00A94A1B">
      <w:pPr>
        <w:pStyle w:val="AmdtsEntryHd"/>
      </w:pPr>
      <w:r>
        <w:t>Requirements for plans for asbestos removal—Act, s 27 (1) (a)</w:t>
      </w:r>
    </w:p>
    <w:p w14:paraId="7649E8EC" w14:textId="19544B3E" w:rsidR="006F567B" w:rsidRPr="006F567B" w:rsidRDefault="006F567B" w:rsidP="006F567B">
      <w:pPr>
        <w:pStyle w:val="AmdtsEntries"/>
      </w:pPr>
      <w:r>
        <w:t>s 18</w:t>
      </w:r>
      <w:r>
        <w:tab/>
        <w:t xml:space="preserve">am </w:t>
      </w:r>
      <w:hyperlink r:id="rId303" w:tooltip="Planning, Building and Environment Legislation Amendment Act 2015" w:history="1">
        <w:r>
          <w:rPr>
            <w:rStyle w:val="charCitHyperlinkAbbrev"/>
          </w:rPr>
          <w:t>A2015</w:t>
        </w:r>
        <w:r>
          <w:rPr>
            <w:rStyle w:val="charCitHyperlinkAbbrev"/>
          </w:rPr>
          <w:noBreakHyphen/>
          <w:t>12</w:t>
        </w:r>
      </w:hyperlink>
      <w:r>
        <w:t xml:space="preserve"> s 25</w:t>
      </w:r>
    </w:p>
    <w:p w14:paraId="0C798E6A" w14:textId="77777777" w:rsidR="00932CB8" w:rsidRDefault="00932CB8" w:rsidP="00A94A1B">
      <w:pPr>
        <w:pStyle w:val="AmdtsEntryHd"/>
      </w:pPr>
      <w:r w:rsidRPr="002008D8">
        <w:t>Building approval applications—asbestos warning notices—Act, s 152 (3) (b)</w:t>
      </w:r>
    </w:p>
    <w:p w14:paraId="2E59228B" w14:textId="51D750EE" w:rsidR="00932CB8" w:rsidRDefault="00932CB8" w:rsidP="00932CB8">
      <w:pPr>
        <w:pStyle w:val="AmdtsEntries"/>
      </w:pPr>
      <w:r>
        <w:t>s 18A</w:t>
      </w:r>
      <w:r>
        <w:tab/>
        <w:t xml:space="preserve">ins </w:t>
      </w:r>
      <w:hyperlink r:id="rId304" w:tooltip="Building (General) Legislation Amendment Regulation 2015 (No 1)" w:history="1">
        <w:r>
          <w:rPr>
            <w:rStyle w:val="charCitHyperlinkAbbrev"/>
          </w:rPr>
          <w:t>SL2015</w:t>
        </w:r>
        <w:r>
          <w:rPr>
            <w:rStyle w:val="charCitHyperlinkAbbrev"/>
          </w:rPr>
          <w:noBreakHyphen/>
          <w:t>14</w:t>
        </w:r>
      </w:hyperlink>
      <w:r>
        <w:t xml:space="preserve"> s 8</w:t>
      </w:r>
    </w:p>
    <w:p w14:paraId="2C8F0484" w14:textId="180678CB" w:rsidR="00932CB8" w:rsidRPr="00FF617E" w:rsidRDefault="00932CB8" w:rsidP="00932CB8">
      <w:pPr>
        <w:pStyle w:val="AmdtsEntries"/>
      </w:pPr>
      <w:r>
        <w:tab/>
        <w:t xml:space="preserve">am </w:t>
      </w:r>
      <w:hyperlink r:id="rId305" w:tooltip="Building (General) Legislation Amendment Regulation 2015 (No 1)" w:history="1">
        <w:r>
          <w:rPr>
            <w:rStyle w:val="charCitHyperlinkAbbrev"/>
          </w:rPr>
          <w:t>SL2015</w:t>
        </w:r>
        <w:r>
          <w:rPr>
            <w:rStyle w:val="charCitHyperlinkAbbrev"/>
          </w:rPr>
          <w:noBreakHyphen/>
          <w:t>14</w:t>
        </w:r>
      </w:hyperlink>
      <w:r>
        <w:rPr>
          <w:rStyle w:val="charCitHyperlinkAbbrev"/>
        </w:rPr>
        <w:t xml:space="preserve"> </w:t>
      </w:r>
      <w:r w:rsidR="00384311">
        <w:t>s 9, s 10; ss renum R24</w:t>
      </w:r>
      <w:r>
        <w:t xml:space="preserve"> LA</w:t>
      </w:r>
      <w:r w:rsidR="00FF617E">
        <w:t xml:space="preserve">; </w:t>
      </w:r>
      <w:hyperlink r:id="rId306" w:tooltip="Loose-fill Asbestos Legislation Amendment Act 2020" w:history="1">
        <w:r w:rsidR="00FF617E" w:rsidRPr="007372D1">
          <w:rPr>
            <w:rStyle w:val="charCitHyperlinkAbbrev"/>
          </w:rPr>
          <w:t>A2020-20</w:t>
        </w:r>
      </w:hyperlink>
      <w:r w:rsidR="00FF617E">
        <w:t xml:space="preserve"> s 7</w:t>
      </w:r>
    </w:p>
    <w:p w14:paraId="05AD0383" w14:textId="77777777" w:rsidR="00A94A1B" w:rsidRDefault="009A4FC9" w:rsidP="00A94A1B">
      <w:pPr>
        <w:pStyle w:val="AmdtsEntryHd"/>
      </w:pPr>
      <w:r>
        <w:t>Carrying out building work</w:t>
      </w:r>
    </w:p>
    <w:p w14:paraId="596C7DF9" w14:textId="77777777" w:rsidR="009A4FC9" w:rsidRDefault="00A94A1B" w:rsidP="00EB6962">
      <w:pPr>
        <w:pStyle w:val="AmdtsEntries"/>
        <w:keepNext/>
      </w:pPr>
      <w:r>
        <w:t>div 3.3 hdg</w:t>
      </w:r>
      <w:r>
        <w:tab/>
      </w:r>
      <w:r w:rsidR="009A4FC9">
        <w:rPr>
          <w:b/>
        </w:rPr>
        <w:t>orig div 3.3 hdg</w:t>
      </w:r>
    </w:p>
    <w:p w14:paraId="32299AF1" w14:textId="4B54C289" w:rsidR="00A94A1B" w:rsidRDefault="009A4FC9" w:rsidP="00EB6962">
      <w:pPr>
        <w:pStyle w:val="AmdtsEntries"/>
        <w:keepNext/>
      </w:pPr>
      <w:r>
        <w:tab/>
      </w:r>
      <w:r w:rsidR="00A94A1B">
        <w:t xml:space="preserve">om </w:t>
      </w:r>
      <w:hyperlink r:id="rId30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A94A1B">
        <w:t xml:space="preserve"> s 6</w:t>
      </w:r>
    </w:p>
    <w:p w14:paraId="0129CF18" w14:textId="77777777" w:rsidR="009A4FC9" w:rsidRDefault="009A4FC9" w:rsidP="00EB6962">
      <w:pPr>
        <w:pStyle w:val="AmdtsEntries"/>
        <w:keepNext/>
      </w:pPr>
      <w:r>
        <w:tab/>
      </w:r>
      <w:r>
        <w:rPr>
          <w:b/>
        </w:rPr>
        <w:t>pres div 3.3 hdg</w:t>
      </w:r>
    </w:p>
    <w:p w14:paraId="3BFA8065" w14:textId="0DB7E3DB" w:rsidR="009A4FC9" w:rsidRPr="009A4FC9" w:rsidRDefault="009A4FC9" w:rsidP="00A94A1B">
      <w:pPr>
        <w:pStyle w:val="AmdtsEntries"/>
      </w:pPr>
      <w:r>
        <w:tab/>
        <w:t xml:space="preserve">(prev div 3.4 hdg) renum as div 3.3 hdg </w:t>
      </w:r>
      <w:hyperlink r:id="rId30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141C70C5" w14:textId="77777777" w:rsidR="0051392E" w:rsidRDefault="0051392E" w:rsidP="0051392E">
      <w:pPr>
        <w:pStyle w:val="AmdtsEntryHd"/>
      </w:pPr>
      <w:r>
        <w:t>Consultation required in relation to proposed building work—Act, s 152 (3) (c)</w:t>
      </w:r>
    </w:p>
    <w:p w14:paraId="221EFED9" w14:textId="0766E7A7" w:rsidR="0051392E" w:rsidRPr="001D5D45" w:rsidRDefault="0051392E" w:rsidP="0051392E">
      <w:pPr>
        <w:pStyle w:val="AmdtsEntries"/>
      </w:pPr>
      <w:r>
        <w:t>s 22</w:t>
      </w:r>
      <w:r>
        <w:tab/>
        <w:t xml:space="preserve">am </w:t>
      </w:r>
      <w:hyperlink r:id="rId309" w:tooltip="Statute Law Amendment Act 2009" w:history="1">
        <w:r w:rsidR="00D52D2C" w:rsidRPr="00D52D2C">
          <w:rPr>
            <w:rStyle w:val="charCitHyperlinkAbbrev"/>
          </w:rPr>
          <w:t>A2009</w:t>
        </w:r>
        <w:r w:rsidR="00D52D2C" w:rsidRPr="00D52D2C">
          <w:rPr>
            <w:rStyle w:val="charCitHyperlinkAbbrev"/>
          </w:rPr>
          <w:noBreakHyphen/>
          <w:t>20</w:t>
        </w:r>
      </w:hyperlink>
      <w:r>
        <w:t xml:space="preserve"> amdt 3.24</w:t>
      </w:r>
      <w:r w:rsidR="00BB01BE">
        <w:t xml:space="preserve">; </w:t>
      </w:r>
      <w:hyperlink r:id="rId310"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BB01BE">
        <w:t xml:space="preserve"> amdt 1.4, amdt 1.5</w:t>
      </w:r>
      <w:r w:rsidR="00245A20">
        <w:t>; pars renum R7 LA</w:t>
      </w:r>
      <w:r w:rsidR="009E34EF">
        <w:t xml:space="preserve">; </w:t>
      </w:r>
      <w:hyperlink r:id="rId311"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1.67</w:t>
      </w:r>
      <w:r w:rsidR="000A2638">
        <w:t xml:space="preserve">; </w:t>
      </w:r>
      <w:hyperlink r:id="rId312" w:tooltip="Planning, Building and Environment Legislation Amendment Act 2015" w:history="1">
        <w:r w:rsidR="000A2638">
          <w:rPr>
            <w:rStyle w:val="charCitHyperlinkAbbrev"/>
          </w:rPr>
          <w:t>A2015</w:t>
        </w:r>
        <w:r w:rsidR="000A2638">
          <w:rPr>
            <w:rStyle w:val="charCitHyperlinkAbbrev"/>
          </w:rPr>
          <w:noBreakHyphen/>
          <w:t>12</w:t>
        </w:r>
      </w:hyperlink>
      <w:r w:rsidR="000A2638">
        <w:t xml:space="preserve"> s 26</w:t>
      </w:r>
      <w:r w:rsidR="00814107">
        <w:t>, s 27</w:t>
      </w:r>
    </w:p>
    <w:p w14:paraId="1A239709" w14:textId="77777777" w:rsidR="0051392E" w:rsidRDefault="0051392E" w:rsidP="0051392E">
      <w:pPr>
        <w:pStyle w:val="AmdtsEntryHd"/>
      </w:pPr>
      <w:r>
        <w:t>Exempt buildings and building work generally—Act, s 15, s 65, s 83 and s 152 (2)</w:t>
      </w:r>
    </w:p>
    <w:p w14:paraId="626603B1" w14:textId="302FAB58" w:rsidR="0051392E" w:rsidRDefault="007D6753" w:rsidP="0051392E">
      <w:pPr>
        <w:pStyle w:val="AmdtsEntries"/>
      </w:pPr>
      <w:r>
        <w:t>s 24</w:t>
      </w:r>
      <w:r>
        <w:tab/>
        <w:t xml:space="preserve">am </w:t>
      </w:r>
      <w:hyperlink r:id="rId31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51392E">
        <w:t xml:space="preserve"> ss 7-15; pars renum R5 LA</w:t>
      </w:r>
      <w:r w:rsidR="00EC44D0">
        <w:t xml:space="preserve">; </w:t>
      </w:r>
      <w:hyperlink r:id="rId314"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EC44D0">
        <w:t xml:space="preserve"> s 7</w:t>
      </w:r>
    </w:p>
    <w:p w14:paraId="7EA88BD1" w14:textId="77777777" w:rsidR="004D4357" w:rsidRDefault="004D4357" w:rsidP="004D4357">
      <w:pPr>
        <w:pStyle w:val="AmdtsEntryHd"/>
      </w:pPr>
      <w:r>
        <w:t>Unaltered parts need not comply with building code—alternative energy efficiency requirements—Act, s 29 (2) (b)</w:t>
      </w:r>
    </w:p>
    <w:p w14:paraId="2308CE0F" w14:textId="2FCD0CA3" w:rsidR="004D4357" w:rsidRPr="004D4357" w:rsidRDefault="004D4357" w:rsidP="004D4357">
      <w:pPr>
        <w:pStyle w:val="AmdtsEntries"/>
      </w:pPr>
      <w:r>
        <w:t>s 28</w:t>
      </w:r>
      <w:r>
        <w:tab/>
        <w:t xml:space="preserve">am </w:t>
      </w:r>
      <w:hyperlink r:id="rId31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16</w:t>
      </w:r>
    </w:p>
    <w:p w14:paraId="23D5D61D" w14:textId="77777777" w:rsidR="004D4357" w:rsidRDefault="004D4357" w:rsidP="004D4357">
      <w:pPr>
        <w:pStyle w:val="AmdtsEntryHd"/>
      </w:pPr>
      <w:r>
        <w:t>Unaltered parts need not comply with building code—alternative energy efficiency requirements for external glazing—Act, s 29 (2) (b)</w:t>
      </w:r>
    </w:p>
    <w:p w14:paraId="5D83E702" w14:textId="5B0FE383" w:rsidR="004D4357" w:rsidRDefault="004D4357" w:rsidP="004D4357">
      <w:pPr>
        <w:pStyle w:val="AmdtsEntries"/>
      </w:pPr>
      <w:r>
        <w:t>s 29</w:t>
      </w:r>
      <w:r>
        <w:tab/>
        <w:t xml:space="preserve">am </w:t>
      </w:r>
      <w:hyperlink r:id="rId31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17, s 18</w:t>
      </w:r>
      <w:r w:rsidR="004D7F54">
        <w:t xml:space="preserve">; </w:t>
      </w:r>
      <w:hyperlink r:id="rId317"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4D7F54">
        <w:t xml:space="preserve"> s 4</w:t>
      </w:r>
    </w:p>
    <w:p w14:paraId="284214B7" w14:textId="77777777" w:rsidR="00FF617E" w:rsidRDefault="00FF617E" w:rsidP="00FF617E">
      <w:pPr>
        <w:pStyle w:val="AmdtsEntryHd"/>
      </w:pPr>
      <w:r w:rsidRPr="00BC795F">
        <w:lastRenderedPageBreak/>
        <w:t>Building approvals not to be issued—Act, s 30 (2)</w:t>
      </w:r>
    </w:p>
    <w:p w14:paraId="0A2173EB" w14:textId="0B97F368" w:rsidR="00FF617E" w:rsidRPr="00FF617E" w:rsidRDefault="00FF617E" w:rsidP="004D4357">
      <w:pPr>
        <w:pStyle w:val="AmdtsEntries"/>
      </w:pPr>
      <w:r>
        <w:t>s 29A</w:t>
      </w:r>
      <w:r>
        <w:tab/>
        <w:t xml:space="preserve">ins </w:t>
      </w:r>
      <w:hyperlink r:id="rId318" w:tooltip="Loose-fill Asbestos Legislation Amendment Act 2020" w:history="1">
        <w:r w:rsidRPr="007372D1">
          <w:rPr>
            <w:rStyle w:val="charCitHyperlinkAbbrev"/>
          </w:rPr>
          <w:t>A2020-20</w:t>
        </w:r>
      </w:hyperlink>
      <w:r>
        <w:t xml:space="preserve"> s 8</w:t>
      </w:r>
    </w:p>
    <w:p w14:paraId="4068C421" w14:textId="77777777" w:rsidR="00146992" w:rsidRDefault="00146992" w:rsidP="00146992">
      <w:pPr>
        <w:pStyle w:val="AmdtsEntryHd"/>
      </w:pPr>
      <w:r w:rsidRPr="00575A77">
        <w:t>Building work signs</w:t>
      </w:r>
    </w:p>
    <w:p w14:paraId="0E3903F4" w14:textId="5F6195F3" w:rsidR="00146992" w:rsidRPr="00146992" w:rsidRDefault="00146992" w:rsidP="00146992">
      <w:pPr>
        <w:pStyle w:val="AmdtsEntries"/>
      </w:pPr>
      <w:r>
        <w:t>div 3.2A hdg</w:t>
      </w:r>
      <w:r>
        <w:tab/>
        <w:t xml:space="preserve">ins </w:t>
      </w:r>
      <w:hyperlink r:id="rId319"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C595293" w14:textId="77777777" w:rsidR="00146992" w:rsidRDefault="00146992" w:rsidP="00146992">
      <w:pPr>
        <w:pStyle w:val="AmdtsEntryHd"/>
      </w:pPr>
      <w:r w:rsidRPr="00575A77">
        <w:t>Requirements for sign for certain building work—Act, s 37A (4) and s</w:t>
      </w:r>
      <w:r w:rsidR="00D0291A">
        <w:t> </w:t>
      </w:r>
      <w:r w:rsidRPr="00575A77">
        <w:t>37B</w:t>
      </w:r>
      <w:r>
        <w:t> </w:t>
      </w:r>
      <w:r w:rsidRPr="00575A77">
        <w:t>(2)</w:t>
      </w:r>
      <w:r>
        <w:t> </w:t>
      </w:r>
      <w:r w:rsidRPr="00575A77">
        <w:t>(a)</w:t>
      </w:r>
    </w:p>
    <w:p w14:paraId="49C1AE50" w14:textId="3DC27BD2" w:rsidR="00146992" w:rsidRDefault="00146992" w:rsidP="00146992">
      <w:pPr>
        <w:pStyle w:val="AmdtsEntries"/>
      </w:pPr>
      <w:r>
        <w:t>s 30A</w:t>
      </w:r>
      <w:r>
        <w:tab/>
        <w:t xml:space="preserve">ins </w:t>
      </w:r>
      <w:hyperlink r:id="rId320"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264915E5" w14:textId="6914FA62" w:rsidR="00BB2D7A" w:rsidRPr="00146992" w:rsidRDefault="00BB2D7A" w:rsidP="00146992">
      <w:pPr>
        <w:pStyle w:val="AmdtsEntries"/>
      </w:pPr>
      <w:r>
        <w:tab/>
        <w:t xml:space="preserve">am </w:t>
      </w:r>
      <w:hyperlink r:id="rId321"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ss 4-7</w:t>
      </w:r>
      <w:r w:rsidR="00252556">
        <w:t>; pars renum R13 LA</w:t>
      </w:r>
    </w:p>
    <w:p w14:paraId="5CD9BC12" w14:textId="77777777" w:rsidR="00146992" w:rsidRDefault="00D0291A" w:rsidP="00146992">
      <w:pPr>
        <w:pStyle w:val="AmdtsEntryHd"/>
      </w:pPr>
      <w:r w:rsidRPr="00575A77">
        <w:t>Prescribed development—Act, s 37B (1) (a)</w:t>
      </w:r>
    </w:p>
    <w:p w14:paraId="2810DC20" w14:textId="64D66C4C" w:rsidR="00146992" w:rsidRPr="00146992" w:rsidRDefault="00146992" w:rsidP="003053AE">
      <w:pPr>
        <w:pStyle w:val="AmdtsEntries"/>
        <w:keepNext/>
      </w:pPr>
      <w:r>
        <w:t>s 30B</w:t>
      </w:r>
      <w:r>
        <w:tab/>
        <w:t xml:space="preserve">ins </w:t>
      </w:r>
      <w:hyperlink r:id="rId322"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29D98C72" w14:textId="110592A1" w:rsidR="006D6EA7" w:rsidRPr="00146992" w:rsidRDefault="006D6EA7" w:rsidP="006D6EA7">
      <w:pPr>
        <w:pStyle w:val="AmdtsEntries"/>
      </w:pPr>
      <w:r>
        <w:tab/>
        <w:t xml:space="preserve">am </w:t>
      </w:r>
      <w:hyperlink r:id="rId323"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 8</w:t>
      </w:r>
    </w:p>
    <w:p w14:paraId="19EDBC92" w14:textId="77777777" w:rsidR="00146992" w:rsidRDefault="00D0291A" w:rsidP="00146992">
      <w:pPr>
        <w:pStyle w:val="AmdtsEntryHd"/>
      </w:pPr>
      <w:r w:rsidRPr="00575A77">
        <w:t>Period for displaying sign—Act, s 37B (2) (b)</w:t>
      </w:r>
    </w:p>
    <w:p w14:paraId="5067E7A2" w14:textId="1DD6D700" w:rsidR="00146992" w:rsidRPr="00146992" w:rsidRDefault="00146992" w:rsidP="00146992">
      <w:pPr>
        <w:pStyle w:val="AmdtsEntries"/>
      </w:pPr>
      <w:r>
        <w:t>s 30C</w:t>
      </w:r>
      <w:r>
        <w:tab/>
        <w:t xml:space="preserve">ins </w:t>
      </w:r>
      <w:hyperlink r:id="rId324"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D2E0D57" w14:textId="77777777" w:rsidR="00EC44D0" w:rsidRDefault="00EC44D0" w:rsidP="009A4FC9">
      <w:pPr>
        <w:pStyle w:val="AmdtsEntryHd"/>
      </w:pPr>
      <w:r>
        <w:t>Stages</w:t>
      </w:r>
      <w:r>
        <w:rPr>
          <w:sz w:val="23"/>
          <w:szCs w:val="23"/>
        </w:rPr>
        <w:t xml:space="preserve"> </w:t>
      </w:r>
      <w:r>
        <w:t>of</w:t>
      </w:r>
      <w:r>
        <w:rPr>
          <w:sz w:val="23"/>
          <w:szCs w:val="23"/>
        </w:rPr>
        <w:t xml:space="preserve"> </w:t>
      </w:r>
      <w:r>
        <w:t>building</w:t>
      </w:r>
      <w:r>
        <w:rPr>
          <w:sz w:val="23"/>
          <w:szCs w:val="23"/>
        </w:rPr>
        <w:t xml:space="preserve"> </w:t>
      </w:r>
      <w:r>
        <w:t>work—Act, s 43 (1) (a)</w:t>
      </w:r>
    </w:p>
    <w:p w14:paraId="2AC29421" w14:textId="441CB6FA" w:rsidR="00EC44D0" w:rsidRPr="00EC44D0" w:rsidRDefault="00EC44D0" w:rsidP="00EC44D0">
      <w:pPr>
        <w:pStyle w:val="AmdtsEntries"/>
      </w:pPr>
      <w:r>
        <w:t>s 33</w:t>
      </w:r>
      <w:r>
        <w:tab/>
        <w:t xml:space="preserve">am </w:t>
      </w:r>
      <w:hyperlink r:id="rId32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645039">
        <w:t xml:space="preserve">; </w:t>
      </w:r>
      <w:hyperlink r:id="rId326" w:tooltip="Building and Construction Legislation Amendment Act 2016" w:history="1">
        <w:r w:rsidR="00645039">
          <w:rPr>
            <w:rStyle w:val="charCitHyperlinkAbbrev"/>
          </w:rPr>
          <w:t>A2016</w:t>
        </w:r>
        <w:r w:rsidR="00645039">
          <w:rPr>
            <w:rStyle w:val="charCitHyperlinkAbbrev"/>
          </w:rPr>
          <w:noBreakHyphen/>
          <w:t>44</w:t>
        </w:r>
      </w:hyperlink>
      <w:r w:rsidR="00645039">
        <w:t xml:space="preserve"> s 39</w:t>
      </w:r>
    </w:p>
    <w:p w14:paraId="05B98172" w14:textId="77777777" w:rsidR="00EC44D0" w:rsidRDefault="00F763D6" w:rsidP="009A4FC9">
      <w:pPr>
        <w:pStyle w:val="AmdtsEntryHd"/>
      </w:pPr>
      <w:r w:rsidRPr="00633B73">
        <w:t>Offence—building work above damp-proof course level</w:t>
      </w:r>
    </w:p>
    <w:p w14:paraId="38A7A285" w14:textId="1CA46692" w:rsidR="00EC44D0" w:rsidRDefault="00EC44D0" w:rsidP="00EC44D0">
      <w:pPr>
        <w:pStyle w:val="AmdtsEntries"/>
      </w:pPr>
      <w:r>
        <w:t>s 34</w:t>
      </w:r>
      <w:r>
        <w:tab/>
        <w:t xml:space="preserve">am </w:t>
      </w:r>
      <w:hyperlink r:id="rId327"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p>
    <w:p w14:paraId="12129353" w14:textId="69FFA908" w:rsidR="00F763D6" w:rsidRPr="00EC44D0" w:rsidRDefault="00F763D6" w:rsidP="00EC44D0">
      <w:pPr>
        <w:pStyle w:val="AmdtsEntries"/>
      </w:pPr>
      <w:r>
        <w:tab/>
        <w:t xml:space="preserve">sub </w:t>
      </w:r>
      <w:hyperlink r:id="rId328" w:tooltip="Building and Construction Legislation Amendment Act 2016" w:history="1">
        <w:r>
          <w:rPr>
            <w:rStyle w:val="charCitHyperlinkAbbrev"/>
          </w:rPr>
          <w:t>A2016</w:t>
        </w:r>
        <w:r>
          <w:rPr>
            <w:rStyle w:val="charCitHyperlinkAbbrev"/>
          </w:rPr>
          <w:noBreakHyphen/>
          <w:t>44</w:t>
        </w:r>
      </w:hyperlink>
      <w:r>
        <w:t xml:space="preserve"> s 40</w:t>
      </w:r>
    </w:p>
    <w:p w14:paraId="6DAA83CF" w14:textId="77777777" w:rsidR="009A4FC9" w:rsidRDefault="009A4FC9" w:rsidP="009A4FC9">
      <w:pPr>
        <w:pStyle w:val="AmdtsEntryHd"/>
      </w:pPr>
      <w:r>
        <w:t>Completion of building work</w:t>
      </w:r>
    </w:p>
    <w:p w14:paraId="418F7FEE" w14:textId="77777777" w:rsidR="009A4FC9" w:rsidRDefault="009A4FC9" w:rsidP="00AA3FC7">
      <w:pPr>
        <w:pStyle w:val="AmdtsEntries"/>
        <w:keepNext/>
      </w:pPr>
      <w:r>
        <w:t>div 3.4 hdg</w:t>
      </w:r>
      <w:r>
        <w:tab/>
      </w:r>
      <w:r>
        <w:rPr>
          <w:b/>
        </w:rPr>
        <w:t>orig div 3.4 hdg</w:t>
      </w:r>
    </w:p>
    <w:p w14:paraId="392B9E4F" w14:textId="77777777" w:rsidR="009A4FC9" w:rsidRDefault="009A4FC9" w:rsidP="00AA3FC7">
      <w:pPr>
        <w:pStyle w:val="AmdtsEntries"/>
        <w:keepNext/>
      </w:pPr>
      <w:r>
        <w:tab/>
        <w:t>renum as div 3.3 hdg</w:t>
      </w:r>
    </w:p>
    <w:p w14:paraId="5965162A" w14:textId="77777777" w:rsidR="009A4FC9" w:rsidRDefault="009A4FC9" w:rsidP="00AA3FC7">
      <w:pPr>
        <w:pStyle w:val="AmdtsEntries"/>
        <w:keepNext/>
      </w:pPr>
      <w:r>
        <w:tab/>
      </w:r>
      <w:r>
        <w:rPr>
          <w:b/>
        </w:rPr>
        <w:t>pres div 3.4 hdg</w:t>
      </w:r>
    </w:p>
    <w:p w14:paraId="16101E74" w14:textId="10048860" w:rsidR="009A4FC9" w:rsidRPr="009A4FC9" w:rsidRDefault="009A4FC9" w:rsidP="009A4FC9">
      <w:pPr>
        <w:pStyle w:val="AmdtsEntries"/>
      </w:pPr>
      <w:r>
        <w:tab/>
        <w:t xml:space="preserve">(prev div 3.5 hdg) renum as div 3.4 hdg </w:t>
      </w:r>
      <w:hyperlink r:id="rId32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036D0FC7" w14:textId="77777777" w:rsidR="007D6753" w:rsidRDefault="007D6753" w:rsidP="007D6753">
      <w:pPr>
        <w:pStyle w:val="AmdtsEntryHd"/>
      </w:pPr>
      <w:r>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work—Act, s 48 (3) (g)</w:t>
      </w:r>
    </w:p>
    <w:p w14:paraId="0A02EB49" w14:textId="37944991" w:rsidR="007D6753" w:rsidRDefault="007D6753" w:rsidP="007D6753">
      <w:pPr>
        <w:pStyle w:val="AmdtsEntries"/>
      </w:pPr>
      <w:r>
        <w:t>s 35</w:t>
      </w:r>
      <w:r>
        <w:tab/>
        <w:t xml:space="preserve">am </w:t>
      </w:r>
      <w:hyperlink r:id="rId330"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1.66</w:t>
      </w:r>
      <w:r w:rsidR="005A6D60">
        <w:t xml:space="preserve">; </w:t>
      </w:r>
      <w:hyperlink r:id="rId331" w:tooltip="Statute Law Amendment Act 2015 (No 2)" w:history="1">
        <w:r w:rsidR="005A6D60">
          <w:rPr>
            <w:rStyle w:val="charCitHyperlinkAbbrev"/>
          </w:rPr>
          <w:t>A2015</w:t>
        </w:r>
        <w:r w:rsidR="005A6D60">
          <w:rPr>
            <w:rStyle w:val="charCitHyperlinkAbbrev"/>
          </w:rPr>
          <w:noBreakHyphen/>
          <w:t>50</w:t>
        </w:r>
      </w:hyperlink>
      <w:r w:rsidR="005A6D60">
        <w:t xml:space="preserve"> amdt 3.12</w:t>
      </w:r>
      <w:r w:rsidR="00BB2E59">
        <w:t xml:space="preserve">; </w:t>
      </w:r>
      <w:hyperlink r:id="rId332" w:tooltip="Emergencies Amendment Act 2016" w:history="1">
        <w:r w:rsidR="00BB2E59">
          <w:rPr>
            <w:rStyle w:val="charCitHyperlinkAbbrev"/>
          </w:rPr>
          <w:t>A2016</w:t>
        </w:r>
        <w:r w:rsidR="00BB2E59">
          <w:rPr>
            <w:rStyle w:val="charCitHyperlinkAbbrev"/>
          </w:rPr>
          <w:noBreakHyphen/>
          <w:t>33</w:t>
        </w:r>
      </w:hyperlink>
      <w:r w:rsidR="0032278C">
        <w:t xml:space="preserve"> amdt </w:t>
      </w:r>
      <w:r w:rsidR="00BB2E59">
        <w:t>1.</w:t>
      </w:r>
      <w:r w:rsidR="00EE580A">
        <w:t>2</w:t>
      </w:r>
    </w:p>
    <w:p w14:paraId="2D090685" w14:textId="77777777" w:rsidR="0005465A" w:rsidRDefault="0005465A" w:rsidP="0005465A">
      <w:pPr>
        <w:pStyle w:val="AmdtsEntryHd"/>
      </w:pPr>
      <w:r w:rsidRPr="00633B73">
        <w:t>Certificates of occupancy—fitnes</w:t>
      </w:r>
      <w:r w:rsidR="0032278C">
        <w:t>s for occupation and use—Act, s 69 </w:t>
      </w:r>
      <w:r w:rsidRPr="00633B73">
        <w:t>(4</w:t>
      </w:r>
      <w:r>
        <w:t>)</w:t>
      </w:r>
      <w:r w:rsidR="0032278C">
        <w:t> (a)</w:t>
      </w:r>
    </w:p>
    <w:p w14:paraId="4E4BDC3B" w14:textId="4ED71611" w:rsidR="0032278C" w:rsidRDefault="0032278C" w:rsidP="0005465A">
      <w:pPr>
        <w:pStyle w:val="AmdtsEntries"/>
      </w:pPr>
      <w:r>
        <w:t>s 35A hdg</w:t>
      </w:r>
      <w:r>
        <w:tab/>
        <w:t>am</w:t>
      </w:r>
      <w:r w:rsidRPr="00B60FF1">
        <w:t xml:space="preserve"> </w:t>
      </w:r>
      <w:hyperlink r:id="rId333"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14:paraId="4F4C9AF3" w14:textId="2C767493" w:rsidR="0005465A" w:rsidRDefault="0005465A" w:rsidP="0005465A">
      <w:pPr>
        <w:pStyle w:val="AmdtsEntries"/>
      </w:pPr>
      <w:r>
        <w:t>s 35A</w:t>
      </w:r>
      <w:r>
        <w:tab/>
        <w:t xml:space="preserve">ins </w:t>
      </w:r>
      <w:hyperlink r:id="rId334" w:tooltip="Building and Construction Legislation Amendment Act 2016" w:history="1">
        <w:r>
          <w:rPr>
            <w:rStyle w:val="charCitHyperlinkAbbrev"/>
          </w:rPr>
          <w:t>A2016</w:t>
        </w:r>
        <w:r>
          <w:rPr>
            <w:rStyle w:val="charCitHyperlinkAbbrev"/>
          </w:rPr>
          <w:noBreakHyphen/>
          <w:t>44</w:t>
        </w:r>
      </w:hyperlink>
      <w:r>
        <w:t xml:space="preserve"> s 41</w:t>
      </w:r>
    </w:p>
    <w:p w14:paraId="48E13C1C" w14:textId="5763028B" w:rsidR="00B60FF1" w:rsidRPr="001D5D45" w:rsidRDefault="00B60FF1" w:rsidP="0005465A">
      <w:pPr>
        <w:pStyle w:val="AmdtsEntries"/>
      </w:pPr>
      <w:r>
        <w:tab/>
        <w:t>am</w:t>
      </w:r>
      <w:r w:rsidRPr="00B60FF1">
        <w:t xml:space="preserve"> </w:t>
      </w:r>
      <w:hyperlink r:id="rId335"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14:paraId="03CBE43A" w14:textId="77777777" w:rsidR="00B60FF1" w:rsidRDefault="00B60FF1" w:rsidP="009A4FC9">
      <w:pPr>
        <w:pStyle w:val="AmdtsEntryHd"/>
      </w:pPr>
      <w:r w:rsidRPr="00B155DC">
        <w:rPr>
          <w:lang w:eastAsia="en-AU"/>
        </w:rPr>
        <w:t>Certificates of occupancy—requirements—Act, s 69 (4) (b)</w:t>
      </w:r>
    </w:p>
    <w:p w14:paraId="3FFF47AF" w14:textId="0C6571DB" w:rsidR="00B60FF1" w:rsidRPr="00B60FF1" w:rsidRDefault="00B60FF1" w:rsidP="00B60FF1">
      <w:pPr>
        <w:pStyle w:val="AmdtsEntries"/>
      </w:pPr>
      <w:r>
        <w:t>s 35B</w:t>
      </w:r>
      <w:r>
        <w:tab/>
        <w:t xml:space="preserve">ins </w:t>
      </w:r>
      <w:hyperlink r:id="rId336"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1.3</w:t>
      </w:r>
    </w:p>
    <w:p w14:paraId="3F6DCA68" w14:textId="77777777" w:rsidR="009A4FC9" w:rsidRDefault="009A4FC9" w:rsidP="009A4FC9">
      <w:pPr>
        <w:pStyle w:val="AmdtsEntryHd"/>
      </w:pPr>
      <w:r w:rsidRPr="001B03E7">
        <w:t>Fundamentally noncompliant building work</w:t>
      </w:r>
    </w:p>
    <w:p w14:paraId="71FADCB5" w14:textId="77777777" w:rsidR="009A4FC9" w:rsidRDefault="009A4FC9" w:rsidP="00BB1097">
      <w:pPr>
        <w:pStyle w:val="AmdtsEntries"/>
        <w:keepNext/>
      </w:pPr>
      <w:r>
        <w:t>div 3.5 hdg</w:t>
      </w:r>
      <w:r>
        <w:tab/>
      </w:r>
      <w:r w:rsidR="007E332A">
        <w:rPr>
          <w:b/>
        </w:rPr>
        <w:t>orig div 3.5 hdg</w:t>
      </w:r>
    </w:p>
    <w:p w14:paraId="3FF1FF4B" w14:textId="77777777" w:rsidR="007E332A" w:rsidRDefault="007E332A" w:rsidP="00BB1097">
      <w:pPr>
        <w:pStyle w:val="AmdtsEntries"/>
        <w:keepNext/>
      </w:pPr>
      <w:r>
        <w:tab/>
        <w:t>renum as div 3.4 hdg</w:t>
      </w:r>
    </w:p>
    <w:p w14:paraId="41DBBDAF" w14:textId="77777777" w:rsidR="007E332A" w:rsidRDefault="007E332A" w:rsidP="009A4FC9">
      <w:pPr>
        <w:pStyle w:val="AmdtsEntries"/>
      </w:pPr>
      <w:r>
        <w:tab/>
      </w:r>
      <w:r>
        <w:rPr>
          <w:b/>
        </w:rPr>
        <w:t>pres div 3.5 hdg</w:t>
      </w:r>
    </w:p>
    <w:p w14:paraId="2608A975" w14:textId="2ACD8C7E" w:rsidR="007E332A" w:rsidRDefault="007E332A" w:rsidP="009A4FC9">
      <w:pPr>
        <w:pStyle w:val="AmdtsEntries"/>
      </w:pPr>
      <w:r>
        <w:tab/>
        <w:t xml:space="preserve">ins </w:t>
      </w:r>
      <w:hyperlink r:id="rId33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20</w:t>
      </w:r>
    </w:p>
    <w:p w14:paraId="3559C0E6" w14:textId="77777777" w:rsidR="009C03A2" w:rsidRDefault="009C03A2" w:rsidP="0022151D">
      <w:pPr>
        <w:pStyle w:val="AmdtsEntryHd"/>
      </w:pPr>
      <w:r>
        <w:t>Fundamentally noncompliant building work—Act, s 50 (4)</w:t>
      </w:r>
    </w:p>
    <w:p w14:paraId="4F4A17C3" w14:textId="2A937E83" w:rsidR="009C03A2" w:rsidRPr="009C03A2" w:rsidRDefault="009C03A2" w:rsidP="009C03A2">
      <w:pPr>
        <w:pStyle w:val="AmdtsEntries"/>
      </w:pPr>
      <w:r>
        <w:t>s 36</w:t>
      </w:r>
      <w:r w:rsidR="00F257DE">
        <w:tab/>
        <w:t xml:space="preserve">am </w:t>
      </w:r>
      <w:hyperlink r:id="rId338"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F257DE">
        <w:t xml:space="preserve"> s 5</w:t>
      </w:r>
    </w:p>
    <w:p w14:paraId="687E765E" w14:textId="77777777" w:rsidR="009E77A1" w:rsidRDefault="009E77A1" w:rsidP="0022151D">
      <w:pPr>
        <w:pStyle w:val="AmdtsEntryHd"/>
      </w:pPr>
      <w:r w:rsidRPr="00BD51BF">
        <w:lastRenderedPageBreak/>
        <w:t>Demolition orders</w:t>
      </w:r>
    </w:p>
    <w:p w14:paraId="568FEEE1" w14:textId="77693F07" w:rsidR="009E77A1" w:rsidRPr="009E77A1" w:rsidRDefault="009E77A1" w:rsidP="009E77A1">
      <w:pPr>
        <w:pStyle w:val="AmdtsEntries"/>
      </w:pPr>
      <w:r>
        <w:t>div 3.6 hdg</w:t>
      </w:r>
      <w:r>
        <w:tab/>
        <w:t xml:space="preserve">ins </w:t>
      </w:r>
      <w:hyperlink r:id="rId339"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6ACC1BCE" w14:textId="77777777" w:rsidR="009E77A1" w:rsidRDefault="009E77A1" w:rsidP="0022151D">
      <w:pPr>
        <w:pStyle w:val="AmdtsEntryHd"/>
      </w:pPr>
      <w:r w:rsidRPr="00BD51BF">
        <w:t>General requirements for plans—Act, s 63A</w:t>
      </w:r>
    </w:p>
    <w:p w14:paraId="3353A785" w14:textId="7B0BE5E3" w:rsidR="009E77A1" w:rsidRPr="009E77A1" w:rsidRDefault="009E77A1" w:rsidP="009E77A1">
      <w:pPr>
        <w:pStyle w:val="AmdtsEntries"/>
      </w:pPr>
      <w:r>
        <w:t>s 36A</w:t>
      </w:r>
      <w:r>
        <w:tab/>
        <w:t xml:space="preserve">ins </w:t>
      </w:r>
      <w:hyperlink r:id="rId340" w:tooltip="Building (Loose-fill Asbestos Eradication) Legislation Amendment Act 2015" w:history="1">
        <w:r>
          <w:rPr>
            <w:rStyle w:val="charCitHyperlinkAbbrev"/>
          </w:rPr>
          <w:t>A2015</w:t>
        </w:r>
        <w:r>
          <w:rPr>
            <w:rStyle w:val="charCitHyperlinkAbbrev"/>
          </w:rPr>
          <w:noBreakHyphen/>
          <w:t>42</w:t>
        </w:r>
      </w:hyperlink>
      <w:r>
        <w:t xml:space="preserve"> s 16</w:t>
      </w:r>
      <w:r w:rsidR="0018270D">
        <w:t xml:space="preserve">; </w:t>
      </w:r>
      <w:hyperlink r:id="rId341"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1.10</w:t>
      </w:r>
    </w:p>
    <w:p w14:paraId="2B4E728F" w14:textId="77777777" w:rsidR="009E77A1" w:rsidRDefault="009E77A1" w:rsidP="0022151D">
      <w:pPr>
        <w:pStyle w:val="AmdtsEntryHd"/>
      </w:pPr>
      <w:r w:rsidRPr="00BD51BF">
        <w:t>Applications for demolition orders to be referred—Act, s 63A (4)</w:t>
      </w:r>
    </w:p>
    <w:p w14:paraId="7B8D983C" w14:textId="127F2C01" w:rsidR="009E77A1" w:rsidRPr="009E77A1" w:rsidRDefault="009E77A1" w:rsidP="009E77A1">
      <w:pPr>
        <w:pStyle w:val="AmdtsEntries"/>
      </w:pPr>
      <w:r>
        <w:t>s 36B</w:t>
      </w:r>
      <w:r>
        <w:tab/>
        <w:t xml:space="preserve">ins </w:t>
      </w:r>
      <w:hyperlink r:id="rId342"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02163029" w14:textId="77777777" w:rsidR="009E77A1" w:rsidRDefault="009E77A1" w:rsidP="0022151D">
      <w:pPr>
        <w:pStyle w:val="AmdtsEntryHd"/>
      </w:pPr>
      <w:r w:rsidRPr="00BD51BF">
        <w:t>Applications for demolition orders—requirement to give advice—Act, s 63B</w:t>
      </w:r>
    </w:p>
    <w:p w14:paraId="284239D6" w14:textId="33C7E3A0" w:rsidR="009E77A1" w:rsidRDefault="009E77A1" w:rsidP="009E77A1">
      <w:pPr>
        <w:pStyle w:val="AmdtsEntries"/>
      </w:pPr>
      <w:r>
        <w:t>s 36C</w:t>
      </w:r>
      <w:r>
        <w:tab/>
        <w:t xml:space="preserve">ins </w:t>
      </w:r>
      <w:hyperlink r:id="rId343"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0FB18F47" w14:textId="77777777" w:rsidR="00F36505" w:rsidRDefault="00F36505" w:rsidP="00F36505">
      <w:pPr>
        <w:pStyle w:val="AmdtsEntryHd"/>
      </w:pPr>
      <w:r w:rsidRPr="00633B73">
        <w:rPr>
          <w:lang w:eastAsia="en-AU"/>
        </w:rPr>
        <w:t>Residential buildings—statutory warranties, standard conditions, insurance and fidelity certificates</w:t>
      </w:r>
    </w:p>
    <w:p w14:paraId="29D25AAE" w14:textId="167452FC" w:rsidR="00F36505" w:rsidRPr="009E77A1" w:rsidRDefault="00F36505" w:rsidP="00F36505">
      <w:pPr>
        <w:pStyle w:val="AmdtsEntries"/>
      </w:pPr>
      <w:r>
        <w:t>pt 4 hdg</w:t>
      </w:r>
      <w:r>
        <w:tab/>
        <w:t xml:space="preserve">sub </w:t>
      </w:r>
      <w:hyperlink r:id="rId344" w:tooltip="Building and Construction Legislation Amendment Act 2016" w:history="1">
        <w:r>
          <w:rPr>
            <w:rStyle w:val="charCitHyperlinkAbbrev"/>
          </w:rPr>
          <w:t>A2016</w:t>
        </w:r>
        <w:r>
          <w:rPr>
            <w:rStyle w:val="charCitHyperlinkAbbrev"/>
          </w:rPr>
          <w:noBreakHyphen/>
          <w:t>44</w:t>
        </w:r>
      </w:hyperlink>
      <w:r>
        <w:t xml:space="preserve"> s 42</w:t>
      </w:r>
    </w:p>
    <w:p w14:paraId="05ED8E6B" w14:textId="77777777" w:rsidR="00814107" w:rsidRDefault="00814107" w:rsidP="0022151D">
      <w:pPr>
        <w:pStyle w:val="AmdtsEntryHd"/>
      </w:pPr>
      <w:r w:rsidRPr="00B91E29">
        <w:t>Building work to which pt 6 does not apply</w:t>
      </w:r>
    </w:p>
    <w:p w14:paraId="057D641C" w14:textId="07A04991" w:rsidR="00814107" w:rsidRDefault="00814107" w:rsidP="00814107">
      <w:pPr>
        <w:pStyle w:val="AmdtsEntries"/>
      </w:pPr>
      <w:r>
        <w:t>s 37 hdg</w:t>
      </w:r>
      <w:r>
        <w:tab/>
        <w:t xml:space="preserve">sub </w:t>
      </w:r>
      <w:hyperlink r:id="rId345" w:tooltip="Planning, Building and Environment Legislation Amendment Act 2015" w:history="1">
        <w:r>
          <w:rPr>
            <w:rStyle w:val="charCitHyperlinkAbbrev"/>
          </w:rPr>
          <w:t>A2015</w:t>
        </w:r>
        <w:r>
          <w:rPr>
            <w:rStyle w:val="charCitHyperlinkAbbrev"/>
          </w:rPr>
          <w:noBreakHyphen/>
          <w:t>12</w:t>
        </w:r>
      </w:hyperlink>
      <w:r>
        <w:t xml:space="preserve"> s 28</w:t>
      </w:r>
    </w:p>
    <w:p w14:paraId="3676335B" w14:textId="2B33061C" w:rsidR="004B74A5" w:rsidRPr="00814107" w:rsidRDefault="004B74A5" w:rsidP="00814107">
      <w:pPr>
        <w:pStyle w:val="AmdtsEntries"/>
      </w:pPr>
      <w:r>
        <w:t>s 37</w:t>
      </w:r>
      <w:r>
        <w:tab/>
        <w:t xml:space="preserve">am </w:t>
      </w:r>
      <w:hyperlink r:id="rId346" w:tooltip="Building and Construction Legislation Amendment Act 2016" w:history="1">
        <w:r>
          <w:rPr>
            <w:rStyle w:val="charCitHyperlinkAbbrev"/>
          </w:rPr>
          <w:t>A2016</w:t>
        </w:r>
        <w:r>
          <w:rPr>
            <w:rStyle w:val="charCitHyperlinkAbbrev"/>
          </w:rPr>
          <w:noBreakHyphen/>
          <w:t>44</w:t>
        </w:r>
      </w:hyperlink>
      <w:r>
        <w:t xml:space="preserve"> s 43</w:t>
      </w:r>
    </w:p>
    <w:p w14:paraId="6F9CF1D6" w14:textId="77777777" w:rsidR="00C045D8" w:rsidRDefault="00C045D8" w:rsidP="0022151D">
      <w:pPr>
        <w:pStyle w:val="AmdtsEntryHd"/>
      </w:pPr>
      <w:r>
        <w:t>Required documents for residential building work contract—Act, s 89D</w:t>
      </w:r>
    </w:p>
    <w:p w14:paraId="72F69F64" w14:textId="5F7E301E" w:rsidR="00C045D8" w:rsidRPr="00C045D8" w:rsidRDefault="00C045D8" w:rsidP="00C045D8">
      <w:pPr>
        <w:pStyle w:val="AmdtsEntries"/>
      </w:pPr>
      <w:r>
        <w:t>s 38A</w:t>
      </w:r>
      <w:r>
        <w:tab/>
        <w:t xml:space="preserve">ins </w:t>
      </w:r>
      <w:hyperlink r:id="rId347" w:tooltip="Building (General) Amendment Regulation 2019 (No 1)" w:history="1">
        <w:r w:rsidRPr="00C045D8">
          <w:rPr>
            <w:rStyle w:val="charCitHyperlinkAbbrev"/>
          </w:rPr>
          <w:t>SL2019-17</w:t>
        </w:r>
      </w:hyperlink>
      <w:r>
        <w:t xml:space="preserve"> s 4</w:t>
      </w:r>
    </w:p>
    <w:p w14:paraId="7A4DBAE2" w14:textId="77777777" w:rsidR="00C045D8" w:rsidRDefault="00C045D8" w:rsidP="00C045D8">
      <w:pPr>
        <w:pStyle w:val="AmdtsEntryHd"/>
      </w:pPr>
      <w:r>
        <w:t>Prohibited conditions—Act, s 89E</w:t>
      </w:r>
    </w:p>
    <w:p w14:paraId="13075E2D" w14:textId="0708E7D6" w:rsidR="00C045D8" w:rsidRPr="00C045D8" w:rsidRDefault="00C045D8" w:rsidP="00C045D8">
      <w:pPr>
        <w:pStyle w:val="AmdtsEntries"/>
      </w:pPr>
      <w:r>
        <w:t>s 38B</w:t>
      </w:r>
      <w:r>
        <w:tab/>
        <w:t xml:space="preserve">ins </w:t>
      </w:r>
      <w:hyperlink r:id="rId348" w:tooltip="Building (General) Amendment Regulation 2019 (No 1)" w:history="1">
        <w:r w:rsidRPr="00C045D8">
          <w:rPr>
            <w:rStyle w:val="charCitHyperlinkAbbrev"/>
          </w:rPr>
          <w:t>SL2019-17</w:t>
        </w:r>
      </w:hyperlink>
      <w:r>
        <w:t xml:space="preserve"> s 4</w:t>
      </w:r>
    </w:p>
    <w:p w14:paraId="1CB49162" w14:textId="77777777" w:rsidR="00E71264" w:rsidRDefault="00E71264" w:rsidP="0022151D">
      <w:pPr>
        <w:pStyle w:val="AmdtsEntryHd"/>
        <w:rPr>
          <w:lang w:eastAsia="en-AU"/>
        </w:rPr>
      </w:pPr>
      <w:r w:rsidRPr="00633B73">
        <w:rPr>
          <w:lang w:eastAsia="en-AU"/>
        </w:rPr>
        <w:t>Minimum insurance for insurable residential building work—Act, s 90 (1) (b)</w:t>
      </w:r>
    </w:p>
    <w:p w14:paraId="563A1672" w14:textId="7BB2B6A9" w:rsidR="00E71264" w:rsidRPr="00E71264" w:rsidRDefault="00E71264" w:rsidP="00E71264">
      <w:pPr>
        <w:pStyle w:val="AmdtsEntries"/>
        <w:rPr>
          <w:lang w:eastAsia="en-AU"/>
        </w:rPr>
      </w:pPr>
      <w:r>
        <w:rPr>
          <w:lang w:eastAsia="en-AU"/>
        </w:rPr>
        <w:t>s 39 hdg</w:t>
      </w:r>
      <w:r>
        <w:rPr>
          <w:lang w:eastAsia="en-AU"/>
        </w:rPr>
        <w:tab/>
        <w:t xml:space="preserve">sub </w:t>
      </w:r>
      <w:hyperlink r:id="rId349"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0D7BF5F3" w14:textId="77777777" w:rsidR="009945D0" w:rsidRDefault="009945D0" w:rsidP="009945D0">
      <w:pPr>
        <w:pStyle w:val="AmdtsEntryHd"/>
        <w:rPr>
          <w:lang w:eastAsia="en-AU"/>
        </w:rPr>
      </w:pPr>
      <w:r w:rsidRPr="00633B73">
        <w:rPr>
          <w:lang w:eastAsia="en-AU"/>
        </w:rPr>
        <w:t>Period of insurance for insurable residential building work—Act, s 90 (1) (c) and (d)</w:t>
      </w:r>
    </w:p>
    <w:p w14:paraId="67971948" w14:textId="12165AE6" w:rsidR="009945D0" w:rsidRPr="00E71264" w:rsidRDefault="009945D0" w:rsidP="009945D0">
      <w:pPr>
        <w:pStyle w:val="AmdtsEntries"/>
        <w:rPr>
          <w:lang w:eastAsia="en-AU"/>
        </w:rPr>
      </w:pPr>
      <w:r>
        <w:rPr>
          <w:lang w:eastAsia="en-AU"/>
        </w:rPr>
        <w:t>s 40 hdg</w:t>
      </w:r>
      <w:r>
        <w:rPr>
          <w:lang w:eastAsia="en-AU"/>
        </w:rPr>
        <w:tab/>
        <w:t xml:space="preserve">sub </w:t>
      </w:r>
      <w:hyperlink r:id="rId350"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2AB1CD3A" w14:textId="77777777" w:rsidR="009945D0" w:rsidRDefault="009945D0" w:rsidP="009945D0">
      <w:pPr>
        <w:pStyle w:val="AmdtsEntryHd"/>
        <w:rPr>
          <w:lang w:eastAsia="en-AU"/>
        </w:rPr>
      </w:pPr>
      <w:r w:rsidRPr="00633B73">
        <w:rPr>
          <w:lang w:eastAsia="en-AU"/>
        </w:rPr>
        <w:t>Period of claims for insurable residential building work—Act, s 90 (1) (i)</w:t>
      </w:r>
    </w:p>
    <w:p w14:paraId="021AFD65" w14:textId="7EA9D370" w:rsidR="009945D0" w:rsidRPr="00E71264" w:rsidRDefault="009945D0" w:rsidP="009945D0">
      <w:pPr>
        <w:pStyle w:val="AmdtsEntries"/>
        <w:rPr>
          <w:lang w:eastAsia="en-AU"/>
        </w:rPr>
      </w:pPr>
      <w:r>
        <w:rPr>
          <w:lang w:eastAsia="en-AU"/>
        </w:rPr>
        <w:t>s 41 hdg</w:t>
      </w:r>
      <w:r>
        <w:rPr>
          <w:lang w:eastAsia="en-AU"/>
        </w:rPr>
        <w:tab/>
        <w:t xml:space="preserve">sub </w:t>
      </w:r>
      <w:hyperlink r:id="rId351"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6077BE91" w14:textId="77777777" w:rsidR="0022151D" w:rsidRDefault="0022151D" w:rsidP="0022151D">
      <w:pPr>
        <w:pStyle w:val="AmdtsEntryHd"/>
      </w:pPr>
      <w:r w:rsidRPr="008A0DA4">
        <w:t xml:space="preserve">Documents forming part of building code—Act, s 136 (1), def </w:t>
      </w:r>
      <w:r w:rsidRPr="004B4ECB">
        <w:rPr>
          <w:rStyle w:val="charItals"/>
        </w:rPr>
        <w:t>building code</w:t>
      </w:r>
      <w:r w:rsidRPr="008A0DA4">
        <w:t>, par (b)</w:t>
      </w:r>
    </w:p>
    <w:p w14:paraId="6CD6A754" w14:textId="54215E22" w:rsidR="0022151D" w:rsidRPr="0022151D" w:rsidRDefault="0022151D" w:rsidP="0022151D">
      <w:pPr>
        <w:pStyle w:val="AmdtsEntries"/>
      </w:pPr>
      <w:r>
        <w:t>s 43A</w:t>
      </w:r>
      <w:r>
        <w:tab/>
        <w:t xml:space="preserve">ins </w:t>
      </w:r>
      <w:hyperlink r:id="rId352"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9</w:t>
      </w:r>
    </w:p>
    <w:p w14:paraId="01DE2C84" w14:textId="77777777" w:rsidR="00B93307" w:rsidRDefault="00B93307" w:rsidP="00B93307">
      <w:pPr>
        <w:pStyle w:val="AmdtsEntryHd"/>
      </w:pPr>
      <w:r w:rsidRPr="00104C97">
        <w:t>Energy efficiency provisions—Act, s 139C (3)</w:t>
      </w:r>
    </w:p>
    <w:p w14:paraId="435E861D" w14:textId="1F250E4D" w:rsidR="00B93307" w:rsidRPr="008315E8" w:rsidRDefault="00B93307" w:rsidP="00B93307">
      <w:pPr>
        <w:pStyle w:val="AmdtsEntries"/>
      </w:pPr>
      <w:r>
        <w:t>s 44AA</w:t>
      </w:r>
      <w:r>
        <w:tab/>
        <w:t xml:space="preserve">ins </w:t>
      </w:r>
      <w:hyperlink r:id="rId353"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6</w:t>
      </w:r>
    </w:p>
    <w:p w14:paraId="1C4BEF4A" w14:textId="77777777" w:rsidR="001D5D45" w:rsidRDefault="001D5D45">
      <w:pPr>
        <w:pStyle w:val="AmdtsEntryHd"/>
      </w:pPr>
      <w:r>
        <w:t>Notification and review of decisions</w:t>
      </w:r>
    </w:p>
    <w:p w14:paraId="2827B1D1" w14:textId="6BA2728B" w:rsidR="001D5D45" w:rsidRDefault="001D5D45" w:rsidP="001D5D45">
      <w:pPr>
        <w:pStyle w:val="AmdtsEntries"/>
      </w:pPr>
      <w:r>
        <w:t>pt 5A hdg</w:t>
      </w:r>
      <w:r>
        <w:tab/>
        <w:t xml:space="preserve">ins </w:t>
      </w:r>
      <w:hyperlink r:id="rId354"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14:paraId="15DD60CA" w14:textId="77777777" w:rsidR="001D5D45" w:rsidRPr="00D52D2C" w:rsidRDefault="001D5D45">
      <w:pPr>
        <w:pStyle w:val="AmdtsEntryHd"/>
        <w:rPr>
          <w:rStyle w:val="charItals"/>
        </w:rPr>
      </w:pPr>
      <w:r>
        <w:t xml:space="preserve">Decision-makers—Act, s 142A, def </w:t>
      </w:r>
      <w:r w:rsidRPr="00D52D2C">
        <w:rPr>
          <w:rStyle w:val="charItals"/>
        </w:rPr>
        <w:t>decision-maker</w:t>
      </w:r>
    </w:p>
    <w:p w14:paraId="68D6F242" w14:textId="52111EC7" w:rsidR="001D5D45" w:rsidRPr="001D5D45" w:rsidRDefault="001D5D45" w:rsidP="001D5D45">
      <w:pPr>
        <w:pStyle w:val="AmdtsEntries"/>
      </w:pPr>
      <w:r>
        <w:t>s 44A</w:t>
      </w:r>
      <w:r>
        <w:tab/>
        <w:t xml:space="preserve">ins </w:t>
      </w:r>
      <w:hyperlink r:id="rId355"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14:paraId="1918B5C1" w14:textId="77777777" w:rsidR="001D5D45" w:rsidRPr="00D52D2C" w:rsidRDefault="001D5D45" w:rsidP="001D5D45">
      <w:pPr>
        <w:pStyle w:val="AmdtsEntryHd"/>
        <w:rPr>
          <w:rStyle w:val="charItals"/>
        </w:rPr>
      </w:pPr>
      <w:r>
        <w:t xml:space="preserve">Reviewable decisions—Act, s 142A, def </w:t>
      </w:r>
      <w:r w:rsidRPr="00D52D2C">
        <w:rPr>
          <w:rStyle w:val="charItals"/>
        </w:rPr>
        <w:t>reviewable decision</w:t>
      </w:r>
    </w:p>
    <w:p w14:paraId="6401768B" w14:textId="75D6A1DD" w:rsidR="001D5D45" w:rsidRPr="001D5D45" w:rsidRDefault="001D5D45" w:rsidP="001D5D45">
      <w:pPr>
        <w:pStyle w:val="AmdtsEntries"/>
      </w:pPr>
      <w:r>
        <w:t>s 44B</w:t>
      </w:r>
      <w:r>
        <w:tab/>
        <w:t xml:space="preserve">ins </w:t>
      </w:r>
      <w:hyperlink r:id="rId35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14:paraId="272D8CA3" w14:textId="77777777" w:rsidR="001D5D45" w:rsidRPr="00D52D2C" w:rsidRDefault="001D5D45" w:rsidP="001D5D45">
      <w:pPr>
        <w:pStyle w:val="AmdtsEntryHd"/>
        <w:rPr>
          <w:rStyle w:val="charItals"/>
        </w:rPr>
      </w:pPr>
      <w:r>
        <w:t>Right of review and notice—Act, s 142B and s 142C (a)</w:t>
      </w:r>
    </w:p>
    <w:p w14:paraId="19791066" w14:textId="460C98DD" w:rsidR="001D5D45" w:rsidRPr="001D5D45" w:rsidRDefault="001D5D45" w:rsidP="001D5D45">
      <w:pPr>
        <w:pStyle w:val="AmdtsEntries"/>
      </w:pPr>
      <w:r>
        <w:t>s 44C</w:t>
      </w:r>
      <w:r>
        <w:tab/>
        <w:t xml:space="preserve">ins </w:t>
      </w:r>
      <w:hyperlink r:id="rId35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14:paraId="5476E1F6" w14:textId="77777777" w:rsidR="00814107" w:rsidRDefault="00814107">
      <w:pPr>
        <w:pStyle w:val="AmdtsEntryHd"/>
      </w:pPr>
      <w:r>
        <w:lastRenderedPageBreak/>
        <w:t>Non-application of Legislation Act, s 47 (5)</w:t>
      </w:r>
    </w:p>
    <w:p w14:paraId="6FC76A17" w14:textId="6C51409B" w:rsidR="00814107" w:rsidRPr="00814107" w:rsidRDefault="00814107" w:rsidP="00814107">
      <w:pPr>
        <w:pStyle w:val="AmdtsEntries"/>
      </w:pPr>
      <w:r>
        <w:t>s 45</w:t>
      </w:r>
      <w:r>
        <w:tab/>
        <w:t xml:space="preserve">am </w:t>
      </w:r>
      <w:hyperlink r:id="rId358" w:tooltip="Planning, Building and Environment Legislation Amendment Act 2015" w:history="1">
        <w:r>
          <w:rPr>
            <w:rStyle w:val="charCitHyperlinkAbbrev"/>
          </w:rPr>
          <w:t>A2015</w:t>
        </w:r>
        <w:r>
          <w:rPr>
            <w:rStyle w:val="charCitHyperlinkAbbrev"/>
          </w:rPr>
          <w:noBreakHyphen/>
          <w:t>12</w:t>
        </w:r>
      </w:hyperlink>
      <w:r>
        <w:t xml:space="preserve"> s 29</w:t>
      </w:r>
    </w:p>
    <w:p w14:paraId="503DD862" w14:textId="77777777" w:rsidR="001D5D45" w:rsidRDefault="001D5D45">
      <w:pPr>
        <w:pStyle w:val="AmdtsEntryHd"/>
      </w:pPr>
      <w:r>
        <w:t>Review by AAT—Act, s 146 (5)</w:t>
      </w:r>
    </w:p>
    <w:p w14:paraId="6FA31452" w14:textId="042870D9" w:rsidR="00923AE6" w:rsidRPr="001D5D45" w:rsidRDefault="001D5D45" w:rsidP="001D5D45">
      <w:pPr>
        <w:pStyle w:val="AmdtsEntries"/>
      </w:pPr>
      <w:r>
        <w:t>s 46</w:t>
      </w:r>
      <w:r>
        <w:tab/>
        <w:t xml:space="preserve">om </w:t>
      </w:r>
      <w:hyperlink r:id="rId359"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1.68</w:t>
      </w:r>
    </w:p>
    <w:p w14:paraId="5E4F7D22" w14:textId="77777777" w:rsidR="00923AE6" w:rsidRDefault="00923AE6" w:rsidP="00923AE6">
      <w:pPr>
        <w:pStyle w:val="AmdtsEntryHd"/>
      </w:pPr>
      <w:r>
        <w:rPr>
          <w:noProof/>
        </w:rPr>
        <w:t>Exempt building code—Act, s 152</w:t>
      </w:r>
    </w:p>
    <w:p w14:paraId="2A805832" w14:textId="1E7DF619" w:rsidR="00923AE6" w:rsidRPr="009221E7" w:rsidRDefault="00923AE6" w:rsidP="00923AE6">
      <w:pPr>
        <w:pStyle w:val="AmdtsEntries"/>
      </w:pPr>
      <w:r>
        <w:t>s 47</w:t>
      </w:r>
      <w:r>
        <w:tab/>
        <w:t xml:space="preserve">am </w:t>
      </w:r>
      <w:hyperlink r:id="rId360"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3.81</w:t>
      </w:r>
    </w:p>
    <w:p w14:paraId="18C43DA6" w14:textId="77777777" w:rsidR="00932CB8" w:rsidRDefault="00932CB8">
      <w:pPr>
        <w:pStyle w:val="AmdtsEntryHd"/>
      </w:pPr>
      <w:r>
        <w:t>Occupations and qualifications—handling small amounts of bonded asbestos—Act, s 152</w:t>
      </w:r>
    </w:p>
    <w:p w14:paraId="3B7DC7B8" w14:textId="6156D893" w:rsidR="00932CB8" w:rsidRPr="00932CB8" w:rsidRDefault="00932CB8" w:rsidP="00932CB8">
      <w:pPr>
        <w:pStyle w:val="AmdtsEntries"/>
      </w:pPr>
      <w:r>
        <w:t>s 48</w:t>
      </w:r>
      <w:r>
        <w:tab/>
        <w:t xml:space="preserve">om </w:t>
      </w:r>
      <w:hyperlink r:id="rId361" w:tooltip="Building (General) Legislation Amendment Regulation 2015 (No 1)" w:history="1">
        <w:r>
          <w:rPr>
            <w:rStyle w:val="charCitHyperlinkAbbrev"/>
          </w:rPr>
          <w:t>SL2015</w:t>
        </w:r>
        <w:r>
          <w:rPr>
            <w:rStyle w:val="charCitHyperlinkAbbrev"/>
          </w:rPr>
          <w:noBreakHyphen/>
          <w:t>14</w:t>
        </w:r>
      </w:hyperlink>
      <w:r>
        <w:t xml:space="preserve"> s 11</w:t>
      </w:r>
    </w:p>
    <w:p w14:paraId="6363C372" w14:textId="77777777" w:rsidR="006B7BBF" w:rsidRDefault="006B7BBF">
      <w:pPr>
        <w:pStyle w:val="AmdtsEntryHd"/>
      </w:pPr>
      <w:r>
        <w:t>Transitional</w:t>
      </w:r>
    </w:p>
    <w:p w14:paraId="054DD1F2" w14:textId="77777777" w:rsidR="006B7BBF" w:rsidRPr="00D52D2C" w:rsidRDefault="006B7BBF">
      <w:pPr>
        <w:pStyle w:val="AmdtsEntries"/>
      </w:pPr>
      <w:r>
        <w:t>pt 20 hdg</w:t>
      </w:r>
      <w:r>
        <w:tab/>
      </w:r>
      <w:r w:rsidRPr="00D52D2C">
        <w:rPr>
          <w:rFonts w:cs="Arial"/>
        </w:rPr>
        <w:t>exp 31 March 2010 (s 106)</w:t>
      </w:r>
    </w:p>
    <w:p w14:paraId="157BE91D" w14:textId="77777777" w:rsidR="006B7BBF" w:rsidRDefault="006B7BBF">
      <w:pPr>
        <w:pStyle w:val="AmdtsEntryHd"/>
      </w:pPr>
      <w:r>
        <w:rPr>
          <w:noProof/>
          <w:szCs w:val="24"/>
        </w:rPr>
        <w:t>Definitions—pt 20</w:t>
      </w:r>
    </w:p>
    <w:p w14:paraId="4DAAB9DA" w14:textId="77777777" w:rsidR="006B7BBF" w:rsidRPr="00D52D2C" w:rsidRDefault="006B7BBF" w:rsidP="00A54C2E">
      <w:pPr>
        <w:pStyle w:val="AmdtsEntries"/>
        <w:keepNext/>
        <w:rPr>
          <w:rFonts w:cs="Arial"/>
        </w:rPr>
      </w:pPr>
      <w:r>
        <w:t>s 100</w:t>
      </w:r>
      <w:r>
        <w:tab/>
      </w:r>
      <w:r w:rsidRPr="00D52D2C">
        <w:rPr>
          <w:rFonts w:cs="Arial"/>
        </w:rPr>
        <w:t>exp 31 March 2010 (s 106)</w:t>
      </w:r>
    </w:p>
    <w:p w14:paraId="29A8C281" w14:textId="77777777" w:rsidR="00EB2094" w:rsidRPr="00D52D2C" w:rsidRDefault="00EB2094" w:rsidP="00A54C2E">
      <w:pPr>
        <w:pStyle w:val="AmdtsEntries"/>
        <w:keepNext/>
      </w:pPr>
      <w:r w:rsidRPr="00D52D2C">
        <w:rPr>
          <w:rFonts w:cs="Arial"/>
        </w:rPr>
        <w:tab/>
        <w:t xml:space="preserve">def </w:t>
      </w:r>
      <w:r>
        <w:rPr>
          <w:rStyle w:val="charBoldItals"/>
        </w:rPr>
        <w:t xml:space="preserve">commencement day </w:t>
      </w:r>
      <w:r w:rsidRPr="00D52D2C">
        <w:rPr>
          <w:rFonts w:cs="Arial"/>
        </w:rPr>
        <w:t>exp 31 March 2010 (s 106)</w:t>
      </w:r>
    </w:p>
    <w:p w14:paraId="4A3A8E54" w14:textId="77777777" w:rsidR="00EB2094" w:rsidRPr="00D52D2C" w:rsidRDefault="00EB2094" w:rsidP="00A54C2E">
      <w:pPr>
        <w:pStyle w:val="AmdtsEntries"/>
        <w:keepNext/>
      </w:pPr>
      <w:r w:rsidRPr="00D52D2C">
        <w:rPr>
          <w:rFonts w:cs="Arial"/>
        </w:rPr>
        <w:tab/>
        <w:t xml:space="preserve">def </w:t>
      </w:r>
      <w:r>
        <w:rPr>
          <w:rStyle w:val="charBoldItals"/>
        </w:rPr>
        <w:t xml:space="preserve">new scheme </w:t>
      </w:r>
      <w:r w:rsidRPr="00D52D2C">
        <w:rPr>
          <w:rFonts w:cs="Arial"/>
        </w:rPr>
        <w:t>exp 31 March 2010 (s 106)</w:t>
      </w:r>
    </w:p>
    <w:p w14:paraId="43730096" w14:textId="77777777" w:rsidR="00EB2094" w:rsidRPr="00D52D2C" w:rsidRDefault="00EB2094" w:rsidP="00EB2094">
      <w:pPr>
        <w:pStyle w:val="AmdtsEntries"/>
      </w:pPr>
      <w:r w:rsidRPr="00D52D2C">
        <w:rPr>
          <w:rFonts w:cs="Arial"/>
        </w:rPr>
        <w:tab/>
        <w:t xml:space="preserve">def </w:t>
      </w:r>
      <w:r>
        <w:rPr>
          <w:rStyle w:val="charBoldItals"/>
        </w:rPr>
        <w:t xml:space="preserve">old scheme </w:t>
      </w:r>
      <w:r w:rsidRPr="00D52D2C">
        <w:rPr>
          <w:rFonts w:cs="Arial"/>
        </w:rPr>
        <w:t>exp 31 March 2010 (s 106)</w:t>
      </w:r>
    </w:p>
    <w:p w14:paraId="2DEA4CB1" w14:textId="77777777" w:rsidR="006B7BBF" w:rsidRDefault="006B7BBF">
      <w:pPr>
        <w:pStyle w:val="AmdtsEntryHd"/>
      </w:pPr>
      <w:r>
        <w:t>Transitional—application for building approval under old scheme</w:t>
      </w:r>
    </w:p>
    <w:p w14:paraId="108CDFBF" w14:textId="77777777" w:rsidR="006B7BBF" w:rsidRPr="00D52D2C" w:rsidRDefault="006B7BBF">
      <w:pPr>
        <w:pStyle w:val="AmdtsEntries"/>
      </w:pPr>
      <w:r>
        <w:t>s 101</w:t>
      </w:r>
      <w:r>
        <w:tab/>
      </w:r>
      <w:r w:rsidRPr="00D52D2C">
        <w:rPr>
          <w:rFonts w:cs="Arial"/>
        </w:rPr>
        <w:t>exp 31 March 2010 (s 106)</w:t>
      </w:r>
    </w:p>
    <w:p w14:paraId="077053C5" w14:textId="77777777" w:rsidR="006B7BBF" w:rsidRDefault="006B7BBF">
      <w:pPr>
        <w:pStyle w:val="AmdtsEntryHd"/>
      </w:pPr>
      <w:r>
        <w:t>Transitional—information not included but required for building approval</w:t>
      </w:r>
    </w:p>
    <w:p w14:paraId="7B4A5493" w14:textId="77777777" w:rsidR="006B7BBF" w:rsidRPr="00D52D2C" w:rsidRDefault="006B7BBF">
      <w:pPr>
        <w:pStyle w:val="AmdtsEntries"/>
      </w:pPr>
      <w:r>
        <w:t>s 102</w:t>
      </w:r>
      <w:r>
        <w:tab/>
      </w:r>
      <w:r w:rsidRPr="00D52D2C">
        <w:rPr>
          <w:rFonts w:cs="Arial"/>
        </w:rPr>
        <w:t>exp 31 March 2010 (s 106)</w:t>
      </w:r>
    </w:p>
    <w:p w14:paraId="6D9B8B74" w14:textId="77777777" w:rsidR="006B7BBF" w:rsidRDefault="006B7BBF">
      <w:pPr>
        <w:pStyle w:val="AmdtsEntryHd"/>
      </w:pPr>
      <w:r>
        <w:t>Transitional—floor area if building application before commencement day</w:t>
      </w:r>
    </w:p>
    <w:p w14:paraId="0341CB51" w14:textId="77777777" w:rsidR="006B7BBF" w:rsidRPr="00D52D2C" w:rsidRDefault="006B7BBF">
      <w:pPr>
        <w:pStyle w:val="AmdtsEntries"/>
      </w:pPr>
      <w:r>
        <w:t>s 103</w:t>
      </w:r>
      <w:r>
        <w:tab/>
      </w:r>
      <w:r w:rsidRPr="00D52D2C">
        <w:rPr>
          <w:rFonts w:cs="Arial"/>
        </w:rPr>
        <w:t>exp 31 March 2010 (s 106)</w:t>
      </w:r>
    </w:p>
    <w:p w14:paraId="0E21A4BE" w14:textId="77777777" w:rsidR="006B7BBF" w:rsidRDefault="006B7BBF">
      <w:pPr>
        <w:pStyle w:val="AmdtsEntryHd"/>
      </w:pPr>
      <w:r>
        <w:t>Transitional—floor area if building application on or after commencement day and before 1/1/2009</w:t>
      </w:r>
    </w:p>
    <w:p w14:paraId="3BB9B6FC" w14:textId="77777777" w:rsidR="006B7BBF" w:rsidRPr="00D52D2C" w:rsidRDefault="006B7BBF">
      <w:pPr>
        <w:pStyle w:val="AmdtsEntries"/>
      </w:pPr>
      <w:r>
        <w:t>s 104</w:t>
      </w:r>
      <w:r>
        <w:tab/>
      </w:r>
      <w:r w:rsidRPr="00D52D2C">
        <w:rPr>
          <w:rFonts w:cs="Arial"/>
        </w:rPr>
        <w:t>exp 31 March 2010 (s 106)</w:t>
      </w:r>
    </w:p>
    <w:p w14:paraId="5EADC799" w14:textId="77777777" w:rsidR="006B7BBF" w:rsidRDefault="006B7BBF">
      <w:pPr>
        <w:pStyle w:val="AmdtsEntryHd"/>
      </w:pPr>
      <w:r>
        <w:t>Legislation repealed</w:t>
      </w:r>
    </w:p>
    <w:p w14:paraId="4BCF218E" w14:textId="77777777" w:rsidR="006B7BBF" w:rsidRDefault="006B7BBF">
      <w:pPr>
        <w:pStyle w:val="AmdtsEntries"/>
      </w:pPr>
      <w:r>
        <w:t>s 105</w:t>
      </w:r>
      <w:r>
        <w:tab/>
        <w:t>om LA s 89 (3)</w:t>
      </w:r>
    </w:p>
    <w:p w14:paraId="644730C8" w14:textId="77777777" w:rsidR="006B7BBF" w:rsidRDefault="006B7BBF">
      <w:pPr>
        <w:pStyle w:val="AmdtsEntryHd"/>
      </w:pPr>
      <w:r>
        <w:rPr>
          <w:szCs w:val="24"/>
        </w:rPr>
        <w:t>Expiry—pt 20</w:t>
      </w:r>
    </w:p>
    <w:p w14:paraId="1A274D96" w14:textId="77777777" w:rsidR="006B7BBF" w:rsidRPr="00D52D2C" w:rsidRDefault="006B7BBF">
      <w:pPr>
        <w:pStyle w:val="AmdtsEntries"/>
        <w:rPr>
          <w:rFonts w:cs="Arial"/>
        </w:rPr>
      </w:pPr>
      <w:r>
        <w:t>s 106</w:t>
      </w:r>
      <w:r>
        <w:tab/>
      </w:r>
      <w:r w:rsidRPr="00D52D2C">
        <w:rPr>
          <w:rFonts w:cs="Arial"/>
        </w:rPr>
        <w:t>exp 31 March 2010 (s 106)</w:t>
      </w:r>
    </w:p>
    <w:p w14:paraId="70D840AA" w14:textId="77777777" w:rsidR="007803CC" w:rsidRPr="00D52D2C" w:rsidRDefault="007803CC" w:rsidP="007803CC">
      <w:pPr>
        <w:pStyle w:val="AmdtsEntryHd"/>
      </w:pPr>
      <w:r w:rsidRPr="001B03E7">
        <w:t xml:space="preserve">Transitional—Building </w:t>
      </w:r>
      <w:r>
        <w:t xml:space="preserve">Legislation </w:t>
      </w:r>
      <w:r w:rsidRPr="001B03E7">
        <w:t>Amendment Regulation 2010</w:t>
      </w:r>
      <w:r>
        <w:t xml:space="preserve"> (No 1)</w:t>
      </w:r>
    </w:p>
    <w:p w14:paraId="3335BD68" w14:textId="5BBF61C8" w:rsidR="007803CC" w:rsidRDefault="007803CC" w:rsidP="002C6A92">
      <w:pPr>
        <w:pStyle w:val="AmdtsEntries"/>
        <w:keepNext/>
      </w:pPr>
      <w:r>
        <w:t>pt 21 hdg</w:t>
      </w:r>
      <w:r>
        <w:tab/>
        <w:t xml:space="preserve">ins </w:t>
      </w:r>
      <w:hyperlink r:id="rId36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2FB01E2B" w14:textId="77777777" w:rsidR="00692DAD" w:rsidRPr="00D52D2C" w:rsidRDefault="00692DAD" w:rsidP="00692DAD">
      <w:pPr>
        <w:pStyle w:val="AmdtsEntries"/>
        <w:rPr>
          <w:rFonts w:cs="Arial"/>
        </w:rPr>
      </w:pPr>
      <w:r>
        <w:tab/>
      </w:r>
      <w:r w:rsidRPr="00D52D2C">
        <w:rPr>
          <w:rFonts w:cs="Arial"/>
        </w:rPr>
        <w:t>exp 1 Ma</w:t>
      </w:r>
      <w:r w:rsidR="004940D0" w:rsidRPr="00D52D2C">
        <w:rPr>
          <w:rFonts w:cs="Arial"/>
        </w:rPr>
        <w:t>y 2011</w:t>
      </w:r>
      <w:r w:rsidRPr="00D52D2C">
        <w:rPr>
          <w:rFonts w:cs="Arial"/>
        </w:rPr>
        <w:t xml:space="preserve"> (s 111)</w:t>
      </w:r>
    </w:p>
    <w:p w14:paraId="128213DE" w14:textId="77777777" w:rsidR="007803CC" w:rsidRDefault="007803CC" w:rsidP="00BB1097">
      <w:pPr>
        <w:pStyle w:val="AmdtsEntryHd"/>
      </w:pPr>
      <w:r w:rsidRPr="001B03E7">
        <w:t>Building code 2010 edition—delayed application of energy efficiency provisions—Act, s 136 (4)</w:t>
      </w:r>
    </w:p>
    <w:p w14:paraId="2340E0A0" w14:textId="58172273" w:rsidR="007803CC" w:rsidRDefault="007803CC" w:rsidP="00BB1097">
      <w:pPr>
        <w:pStyle w:val="AmdtsEntries"/>
        <w:keepNext/>
      </w:pPr>
      <w:r>
        <w:t>s 110</w:t>
      </w:r>
      <w:r>
        <w:tab/>
        <w:t xml:space="preserve">ins </w:t>
      </w:r>
      <w:hyperlink r:id="rId36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0AF61DB7" w14:textId="0A918C18" w:rsidR="001603FA" w:rsidRDefault="001603FA" w:rsidP="00BB1097">
      <w:pPr>
        <w:pStyle w:val="AmdtsEntries"/>
        <w:keepNext/>
      </w:pPr>
      <w:r>
        <w:tab/>
        <w:t xml:space="preserve">am </w:t>
      </w:r>
      <w:hyperlink r:id="rId364"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r>
        <w:t xml:space="preserve"> s 4; pars renum R6 LA</w:t>
      </w:r>
    </w:p>
    <w:p w14:paraId="1EDEA2D0" w14:textId="77777777" w:rsidR="007803CC" w:rsidRPr="00D52D2C" w:rsidRDefault="007803CC" w:rsidP="007803CC">
      <w:pPr>
        <w:pStyle w:val="AmdtsEntries"/>
        <w:rPr>
          <w:rFonts w:cs="Arial"/>
        </w:rPr>
      </w:pPr>
      <w:r>
        <w:tab/>
      </w:r>
      <w:r w:rsidRPr="00D52D2C">
        <w:rPr>
          <w:rFonts w:cs="Arial"/>
        </w:rPr>
        <w:t>exp 1 May 2011 (s 111)</w:t>
      </w:r>
    </w:p>
    <w:p w14:paraId="5E18DB47" w14:textId="77777777" w:rsidR="007803CC" w:rsidRDefault="007803CC" w:rsidP="001A09F2">
      <w:pPr>
        <w:pStyle w:val="AmdtsEntryHd"/>
      </w:pPr>
      <w:r w:rsidRPr="001B03E7">
        <w:lastRenderedPageBreak/>
        <w:t>Expiry—pt 21</w:t>
      </w:r>
    </w:p>
    <w:p w14:paraId="7AA12B33" w14:textId="0CB820EE" w:rsidR="007803CC" w:rsidRPr="007803CC" w:rsidRDefault="007803CC" w:rsidP="001A09F2">
      <w:pPr>
        <w:pStyle w:val="AmdtsEntries"/>
        <w:keepNext/>
      </w:pPr>
      <w:r>
        <w:t>s 111</w:t>
      </w:r>
      <w:r>
        <w:tab/>
        <w:t xml:space="preserve">ins </w:t>
      </w:r>
      <w:hyperlink r:id="rId36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111</w:t>
      </w:r>
    </w:p>
    <w:p w14:paraId="14033FC3" w14:textId="77777777" w:rsidR="007803CC" w:rsidRPr="00D52D2C" w:rsidRDefault="007803CC" w:rsidP="007803CC">
      <w:pPr>
        <w:pStyle w:val="AmdtsEntries"/>
        <w:rPr>
          <w:rFonts w:cs="Arial"/>
        </w:rPr>
      </w:pPr>
      <w:r>
        <w:tab/>
      </w:r>
      <w:r w:rsidRPr="00D52D2C">
        <w:rPr>
          <w:rFonts w:cs="Arial"/>
        </w:rPr>
        <w:t>exp 1 May 2011 (s 111)</w:t>
      </w:r>
    </w:p>
    <w:p w14:paraId="5BB1D59C" w14:textId="77777777" w:rsidR="00932CB8" w:rsidRDefault="00932CB8" w:rsidP="004940D0">
      <w:pPr>
        <w:pStyle w:val="AmdtsEntryHd"/>
      </w:pPr>
      <w:r w:rsidRPr="002008D8">
        <w:t>Transitional—Building (General) Legislation Amendment Regulation 2015 (No</w:t>
      </w:r>
      <w:r>
        <w:t> </w:t>
      </w:r>
      <w:r w:rsidRPr="002008D8">
        <w:t>1)</w:t>
      </w:r>
    </w:p>
    <w:p w14:paraId="505C9D3C" w14:textId="0ED40462" w:rsidR="00932CB8" w:rsidRDefault="00932CB8" w:rsidP="00932CB8">
      <w:pPr>
        <w:pStyle w:val="AmdtsEntries"/>
      </w:pPr>
      <w:r>
        <w:t>pt 22 hdg</w:t>
      </w:r>
      <w:r>
        <w:tab/>
        <w:t xml:space="preserve">ins </w:t>
      </w:r>
      <w:hyperlink r:id="rId366" w:tooltip="Building (General) Legislation Amendment Regulation 2015 (No 1)" w:history="1">
        <w:r>
          <w:rPr>
            <w:rStyle w:val="charCitHyperlinkAbbrev"/>
          </w:rPr>
          <w:t>SL2015</w:t>
        </w:r>
        <w:r>
          <w:rPr>
            <w:rStyle w:val="charCitHyperlinkAbbrev"/>
          </w:rPr>
          <w:noBreakHyphen/>
          <w:t>14</w:t>
        </w:r>
      </w:hyperlink>
      <w:r>
        <w:t xml:space="preserve"> s 12</w:t>
      </w:r>
    </w:p>
    <w:p w14:paraId="0C08DF4A" w14:textId="77777777" w:rsidR="00A03A5C" w:rsidRPr="009676D7" w:rsidRDefault="00A03A5C" w:rsidP="00932CB8">
      <w:pPr>
        <w:pStyle w:val="AmdtsEntries"/>
      </w:pPr>
      <w:r>
        <w:tab/>
      </w:r>
      <w:r w:rsidRPr="009676D7">
        <w:t>exp 5 May 2016 (s 114)</w:t>
      </w:r>
    </w:p>
    <w:p w14:paraId="4B6AE137" w14:textId="77777777" w:rsidR="00A03A5C" w:rsidRDefault="00A03A5C" w:rsidP="00A03A5C">
      <w:pPr>
        <w:pStyle w:val="AmdtsEntryHd"/>
      </w:pPr>
      <w:r w:rsidRPr="002008D8">
        <w:t xml:space="preserve">Meaning of </w:t>
      </w:r>
      <w:r w:rsidRPr="002008D8">
        <w:rPr>
          <w:i/>
        </w:rPr>
        <w:t>commencement day</w:t>
      </w:r>
      <w:r w:rsidRPr="002008D8">
        <w:t>—pt 22</w:t>
      </w:r>
    </w:p>
    <w:p w14:paraId="5E4ED1D2" w14:textId="76B8E6BC" w:rsidR="00A03A5C" w:rsidRDefault="00A03A5C" w:rsidP="0032278C">
      <w:pPr>
        <w:pStyle w:val="AmdtsEntries"/>
        <w:keepNext/>
      </w:pPr>
      <w:r>
        <w:t>s 112</w:t>
      </w:r>
      <w:r>
        <w:tab/>
        <w:t xml:space="preserve">ins </w:t>
      </w:r>
      <w:hyperlink r:id="rId367" w:tooltip="Building (General) Legislation Amendment Regulation 2015 (No 1)" w:history="1">
        <w:r>
          <w:rPr>
            <w:rStyle w:val="charCitHyperlinkAbbrev"/>
          </w:rPr>
          <w:t>SL2015</w:t>
        </w:r>
        <w:r>
          <w:rPr>
            <w:rStyle w:val="charCitHyperlinkAbbrev"/>
          </w:rPr>
          <w:noBreakHyphen/>
          <w:t>14</w:t>
        </w:r>
      </w:hyperlink>
      <w:r>
        <w:t xml:space="preserve"> s 12</w:t>
      </w:r>
    </w:p>
    <w:p w14:paraId="10D45323" w14:textId="77777777" w:rsidR="00A03A5C" w:rsidRPr="009676D7" w:rsidRDefault="00A03A5C" w:rsidP="00A03A5C">
      <w:pPr>
        <w:pStyle w:val="AmdtsEntries"/>
      </w:pPr>
      <w:r>
        <w:tab/>
      </w:r>
      <w:r w:rsidRPr="009676D7">
        <w:t>exp 5 May 2016 (s 114)</w:t>
      </w:r>
    </w:p>
    <w:p w14:paraId="3C862421" w14:textId="77777777" w:rsidR="00A03A5C" w:rsidRDefault="00A03A5C" w:rsidP="00A03A5C">
      <w:pPr>
        <w:pStyle w:val="AmdtsEntryHd"/>
      </w:pPr>
      <w:r w:rsidRPr="002008D8">
        <w:t>Building approval applications made before commencement day—asbestos warning notices</w:t>
      </w:r>
    </w:p>
    <w:p w14:paraId="0124EB98" w14:textId="2E78B0E9" w:rsidR="00A03A5C" w:rsidRDefault="00A03A5C" w:rsidP="00A03A5C">
      <w:pPr>
        <w:pStyle w:val="AmdtsEntries"/>
      </w:pPr>
      <w:r>
        <w:t>s 113</w:t>
      </w:r>
      <w:r>
        <w:tab/>
        <w:t xml:space="preserve">ins </w:t>
      </w:r>
      <w:hyperlink r:id="rId368" w:tooltip="Building (General) Legislation Amendment Regulation 2015 (No 1)" w:history="1">
        <w:r>
          <w:rPr>
            <w:rStyle w:val="charCitHyperlinkAbbrev"/>
          </w:rPr>
          <w:t>SL2015</w:t>
        </w:r>
        <w:r>
          <w:rPr>
            <w:rStyle w:val="charCitHyperlinkAbbrev"/>
          </w:rPr>
          <w:noBreakHyphen/>
          <w:t>14</w:t>
        </w:r>
      </w:hyperlink>
      <w:r>
        <w:t xml:space="preserve"> s 12</w:t>
      </w:r>
    </w:p>
    <w:p w14:paraId="006EE563" w14:textId="77777777" w:rsidR="00A03A5C" w:rsidRPr="009676D7" w:rsidRDefault="00A03A5C" w:rsidP="00A03A5C">
      <w:pPr>
        <w:pStyle w:val="AmdtsEntries"/>
      </w:pPr>
      <w:r>
        <w:tab/>
      </w:r>
      <w:r w:rsidRPr="009676D7">
        <w:t>exp 5 May 2016 (s 114)</w:t>
      </w:r>
    </w:p>
    <w:p w14:paraId="3962BF2A" w14:textId="77777777" w:rsidR="00A03A5C" w:rsidRDefault="00A03A5C" w:rsidP="00A03A5C">
      <w:pPr>
        <w:pStyle w:val="AmdtsEntryHd"/>
      </w:pPr>
      <w:r w:rsidRPr="002008D8">
        <w:t>Expiry—pt 22</w:t>
      </w:r>
    </w:p>
    <w:p w14:paraId="1C4C7614" w14:textId="6727A2CC" w:rsidR="00A03A5C" w:rsidRDefault="00A03A5C" w:rsidP="00A03A5C">
      <w:pPr>
        <w:pStyle w:val="AmdtsEntries"/>
      </w:pPr>
      <w:r>
        <w:t>s 114</w:t>
      </w:r>
      <w:r>
        <w:tab/>
        <w:t xml:space="preserve">ins </w:t>
      </w:r>
      <w:hyperlink r:id="rId369" w:tooltip="Building (General) Legislation Amendment Regulation 2015 (No 1)" w:history="1">
        <w:r>
          <w:rPr>
            <w:rStyle w:val="charCitHyperlinkAbbrev"/>
          </w:rPr>
          <w:t>SL2015</w:t>
        </w:r>
        <w:r>
          <w:rPr>
            <w:rStyle w:val="charCitHyperlinkAbbrev"/>
          </w:rPr>
          <w:noBreakHyphen/>
          <w:t>14</w:t>
        </w:r>
      </w:hyperlink>
      <w:r>
        <w:t xml:space="preserve"> s 12</w:t>
      </w:r>
    </w:p>
    <w:p w14:paraId="3C5A90E4" w14:textId="77777777" w:rsidR="00A03A5C" w:rsidRPr="009676D7" w:rsidRDefault="00A03A5C" w:rsidP="00A03A5C">
      <w:pPr>
        <w:pStyle w:val="AmdtsEntries"/>
      </w:pPr>
      <w:r>
        <w:tab/>
      </w:r>
      <w:r w:rsidRPr="009676D7">
        <w:t>exp 5 May 2016 (s 114)</w:t>
      </w:r>
    </w:p>
    <w:p w14:paraId="79755A6F" w14:textId="77777777" w:rsidR="004940D0" w:rsidRDefault="004940D0" w:rsidP="004940D0">
      <w:pPr>
        <w:pStyle w:val="AmdtsEntryHd"/>
      </w:pPr>
      <w:r>
        <w:t>Exempt buildings and building works</w:t>
      </w:r>
    </w:p>
    <w:p w14:paraId="261B4BD6" w14:textId="5197A52B" w:rsidR="003A651B" w:rsidRPr="003A651B" w:rsidRDefault="004940D0" w:rsidP="002C1897">
      <w:pPr>
        <w:pStyle w:val="AmdtsEntries"/>
        <w:keepLines/>
      </w:pPr>
      <w:r>
        <w:t>sch 1</w:t>
      </w:r>
      <w:r>
        <w:tab/>
        <w:t xml:space="preserve">am </w:t>
      </w:r>
      <w:hyperlink r:id="rId37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ss 22-24</w:t>
      </w:r>
      <w:r w:rsidR="00A2683D">
        <w:t xml:space="preserve">; </w:t>
      </w:r>
      <w:hyperlink r:id="rId371" w:tooltip="Building (General) Amendment Regulation 2013 (No 1)" w:history="1">
        <w:r w:rsidR="00970616">
          <w:rPr>
            <w:rStyle w:val="charCitHyperlinkAbbrev"/>
          </w:rPr>
          <w:t>SL2013</w:t>
        </w:r>
        <w:r w:rsidR="00970616">
          <w:rPr>
            <w:rStyle w:val="charCitHyperlinkAbbrev"/>
          </w:rPr>
          <w:noBreakHyphen/>
          <w:t>6</w:t>
        </w:r>
      </w:hyperlink>
      <w:r w:rsidR="00A2683D">
        <w:t xml:space="preserve"> s 6</w:t>
      </w:r>
      <w:r w:rsidR="00BD4A02">
        <w:t xml:space="preserve">; </w:t>
      </w:r>
      <w:hyperlink r:id="rId372" w:tooltip="Planning, Building and Environment Legislation Amendment Act 2013" w:history="1">
        <w:r w:rsidR="00BD4A02">
          <w:rPr>
            <w:rStyle w:val="charCitHyperlinkAbbrev"/>
          </w:rPr>
          <w:t>A2013</w:t>
        </w:r>
        <w:r w:rsidR="00BD4A02">
          <w:rPr>
            <w:rStyle w:val="charCitHyperlinkAbbrev"/>
          </w:rPr>
          <w:noBreakHyphen/>
          <w:t>15</w:t>
        </w:r>
      </w:hyperlink>
      <w:r w:rsidR="00BD4A02">
        <w:t xml:space="preserve"> s 7</w:t>
      </w:r>
      <w:r w:rsidR="00F85F67">
        <w:t xml:space="preserve">; </w:t>
      </w:r>
      <w:hyperlink r:id="rId373" w:tooltip="Statute Law Amendment Act 2013" w:history="1">
        <w:r w:rsidR="00F85F67">
          <w:rPr>
            <w:rStyle w:val="charCitHyperlinkAbbrev"/>
          </w:rPr>
          <w:t>A2013</w:t>
        </w:r>
        <w:r w:rsidR="00F85F67">
          <w:rPr>
            <w:rStyle w:val="charCitHyperlinkAbbrev"/>
          </w:rPr>
          <w:noBreakHyphen/>
          <w:t>19</w:t>
        </w:r>
      </w:hyperlink>
      <w:r w:rsidR="00F85F67">
        <w:t xml:space="preserve"> amdts 3.32-3.34</w:t>
      </w:r>
      <w:r w:rsidR="00DA05DC">
        <w:t xml:space="preserve">; </w:t>
      </w:r>
      <w:hyperlink r:id="rId374" w:tooltip="Construction and Energy Efficiency Legislation Amendment Act 2013" w:history="1">
        <w:r w:rsidR="00DA05DC">
          <w:rPr>
            <w:rStyle w:val="charCitHyperlinkAbbrev"/>
          </w:rPr>
          <w:t>A2013</w:t>
        </w:r>
        <w:r w:rsidR="00DA05DC">
          <w:rPr>
            <w:rStyle w:val="charCitHyperlinkAbbrev"/>
          </w:rPr>
          <w:noBreakHyphen/>
          <w:t>31</w:t>
        </w:r>
      </w:hyperlink>
      <w:r w:rsidR="00DA05DC">
        <w:t xml:space="preserve"> s 26</w:t>
      </w:r>
      <w:r w:rsidR="003A651B">
        <w:t xml:space="preserve">; am </w:t>
      </w:r>
      <w:hyperlink r:id="rId375" w:tooltip="Planning, Building and Environment Legislation Amendment Act 2014" w:history="1">
        <w:r w:rsidR="003A651B">
          <w:rPr>
            <w:rStyle w:val="charCitHyperlinkAbbrev"/>
          </w:rPr>
          <w:t>A2014</w:t>
        </w:r>
        <w:r w:rsidR="003A651B">
          <w:rPr>
            <w:rStyle w:val="charCitHyperlinkAbbrev"/>
          </w:rPr>
          <w:noBreakHyphen/>
          <w:t>23</w:t>
        </w:r>
      </w:hyperlink>
      <w:r w:rsidR="003A651B">
        <w:t xml:space="preserve"> s</w:t>
      </w:r>
      <w:r w:rsidR="008125A8">
        <w:t>s</w:t>
      </w:r>
      <w:r w:rsidR="003A651B">
        <w:t> </w:t>
      </w:r>
      <w:r w:rsidR="008125A8">
        <w:t>6</w:t>
      </w:r>
      <w:r w:rsidR="003A651B">
        <w:t>-11</w:t>
      </w:r>
      <w:r w:rsidR="00C07445">
        <w:t xml:space="preserve">; </w:t>
      </w:r>
      <w:hyperlink r:id="rId376" w:tooltip="Building (General) Legislation Amendment Regulation 2015 (No 1)" w:history="1">
        <w:r w:rsidR="00C07445">
          <w:rPr>
            <w:rStyle w:val="charCitHyperlinkAbbrev"/>
          </w:rPr>
          <w:t>SL2015</w:t>
        </w:r>
        <w:r w:rsidR="00C07445">
          <w:rPr>
            <w:rStyle w:val="charCitHyperlinkAbbrev"/>
          </w:rPr>
          <w:noBreakHyphen/>
          <w:t>14</w:t>
        </w:r>
      </w:hyperlink>
      <w:r w:rsidR="003F4532">
        <w:t xml:space="preserve"> s 13; items renum R24</w:t>
      </w:r>
      <w:r w:rsidR="00C07445">
        <w:t xml:space="preserve"> LA</w:t>
      </w:r>
      <w:r w:rsidR="00C61F05">
        <w:t xml:space="preserve">; </w:t>
      </w:r>
      <w:hyperlink r:id="rId377" w:tooltip="Planning, Building and Environment Legislation Amendment Act 2015" w:history="1">
        <w:r w:rsidR="00C61F05">
          <w:rPr>
            <w:rStyle w:val="charCitHyperlinkAbbrev"/>
          </w:rPr>
          <w:t>A2015</w:t>
        </w:r>
        <w:r w:rsidR="00C61F05">
          <w:rPr>
            <w:rStyle w:val="charCitHyperlinkAbbrev"/>
          </w:rPr>
          <w:noBreakHyphen/>
          <w:t>12</w:t>
        </w:r>
      </w:hyperlink>
      <w:r w:rsidR="00C61F05">
        <w:t xml:space="preserve"> ss 30-32</w:t>
      </w:r>
      <w:r w:rsidR="0089029B">
        <w:t>; items renum R26 LA</w:t>
      </w:r>
      <w:r w:rsidR="008776F9">
        <w:t xml:space="preserve">; </w:t>
      </w:r>
      <w:hyperlink r:id="rId378" w:tooltip="Planning, Building and Environment Legislation Amendment Act 2016" w:history="1">
        <w:r w:rsidR="008776F9">
          <w:rPr>
            <w:rStyle w:val="charCitHyperlinkAbbrev"/>
          </w:rPr>
          <w:t>A2016</w:t>
        </w:r>
        <w:r w:rsidR="008776F9">
          <w:rPr>
            <w:rStyle w:val="charCitHyperlinkAbbrev"/>
          </w:rPr>
          <w:noBreakHyphen/>
          <w:t>2</w:t>
        </w:r>
      </w:hyperlink>
      <w:r w:rsidR="008776F9">
        <w:t xml:space="preserve"> s 4</w:t>
      </w:r>
      <w:r w:rsidR="004B280F">
        <w:t xml:space="preserve">; </w:t>
      </w:r>
      <w:hyperlink r:id="rId379" w:tooltip="Building and Construction Legislation Amendment Act 2016" w:history="1">
        <w:r w:rsidR="004B280F">
          <w:rPr>
            <w:rStyle w:val="charCitHyperlinkAbbrev"/>
          </w:rPr>
          <w:t>A2016</w:t>
        </w:r>
        <w:r w:rsidR="004B280F">
          <w:rPr>
            <w:rStyle w:val="charCitHyperlinkAbbrev"/>
          </w:rPr>
          <w:noBreakHyphen/>
          <w:t>44</w:t>
        </w:r>
      </w:hyperlink>
      <w:r w:rsidR="004B280F">
        <w:t xml:space="preserve"> s 45, s 46</w:t>
      </w:r>
    </w:p>
    <w:p w14:paraId="00391FCC" w14:textId="77777777" w:rsidR="008F0D2E" w:rsidRDefault="008F0D2E" w:rsidP="001D5D45">
      <w:pPr>
        <w:pStyle w:val="AmdtsEntryHd"/>
      </w:pPr>
      <w:r>
        <w:t>Definitions—sch 2</w:t>
      </w:r>
    </w:p>
    <w:p w14:paraId="2A857A6D" w14:textId="41A84C32" w:rsidR="00C07445" w:rsidRDefault="008F0D2E" w:rsidP="008F0D2E">
      <w:pPr>
        <w:pStyle w:val="AmdtsEntries"/>
      </w:pPr>
      <w:r>
        <w:t>sch 2 s 2.1</w:t>
      </w:r>
      <w:r>
        <w:tab/>
      </w:r>
      <w:r w:rsidR="00C07445">
        <w:t xml:space="preserve">def </w:t>
      </w:r>
      <w:r w:rsidR="00C07445" w:rsidRPr="00C07445">
        <w:rPr>
          <w:rStyle w:val="charBoldItals"/>
        </w:rPr>
        <w:t>ActewAGL Distribution</w:t>
      </w:r>
      <w:r w:rsidR="00C07445">
        <w:t xml:space="preserve"> om </w:t>
      </w:r>
      <w:hyperlink r:id="rId380" w:tooltip="Building (General) Legislation Amendment Regulation 2015 (No 1)" w:history="1">
        <w:r w:rsidR="00C07445">
          <w:rPr>
            <w:rStyle w:val="charCitHyperlinkAbbrev"/>
          </w:rPr>
          <w:t>SL2015</w:t>
        </w:r>
        <w:r w:rsidR="00C07445">
          <w:rPr>
            <w:rStyle w:val="charCitHyperlinkAbbrev"/>
          </w:rPr>
          <w:noBreakHyphen/>
          <w:t>14</w:t>
        </w:r>
      </w:hyperlink>
      <w:r w:rsidR="00C07445">
        <w:t xml:space="preserve"> s 14</w:t>
      </w:r>
    </w:p>
    <w:p w14:paraId="5DB66C9B" w14:textId="707FF161" w:rsidR="008F0D2E" w:rsidRPr="008F0D2E" w:rsidRDefault="00C07445" w:rsidP="008F0D2E">
      <w:pPr>
        <w:pStyle w:val="AmdtsEntries"/>
      </w:pPr>
      <w:r>
        <w:tab/>
      </w:r>
      <w:r w:rsidR="008F0D2E">
        <w:t xml:space="preserve">def </w:t>
      </w:r>
      <w:r w:rsidR="008F0D2E" w:rsidRPr="00105A0B">
        <w:rPr>
          <w:rStyle w:val="charBoldItals"/>
        </w:rPr>
        <w:t>licensed utility service</w:t>
      </w:r>
      <w:r w:rsidR="008F0D2E">
        <w:rPr>
          <w:rStyle w:val="charBoldItals"/>
        </w:rPr>
        <w:t xml:space="preserve"> </w:t>
      </w:r>
      <w:r w:rsidR="008F0D2E">
        <w:t xml:space="preserve">ins </w:t>
      </w:r>
      <w:hyperlink r:id="rId381" w:tooltip="Utilities (Technical Regulation) Act 2014" w:history="1">
        <w:r w:rsidR="008F0D2E" w:rsidRPr="008F0D2E">
          <w:rPr>
            <w:rStyle w:val="charCitHyperlinkAbbrev"/>
          </w:rPr>
          <w:t>A2014-60</w:t>
        </w:r>
      </w:hyperlink>
      <w:r w:rsidR="008F0D2E">
        <w:t xml:space="preserve"> amdt 2.1</w:t>
      </w:r>
    </w:p>
    <w:p w14:paraId="3A7169B3" w14:textId="775C008F"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382" w:tooltip="Utilities (Technical Regulation) Act 2014" w:history="1">
        <w:r w:rsidRPr="008F0D2E">
          <w:rPr>
            <w:rStyle w:val="charCitHyperlinkAbbrev"/>
          </w:rPr>
          <w:t>A2014-60</w:t>
        </w:r>
      </w:hyperlink>
      <w:r>
        <w:t xml:space="preserve"> amdt 2.1</w:t>
      </w:r>
    </w:p>
    <w:p w14:paraId="2BF0C761" w14:textId="1F8E6490"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383" w:tooltip="Utilities (Technical Regulation) Act 2014" w:history="1">
        <w:r w:rsidRPr="008F0D2E">
          <w:rPr>
            <w:rStyle w:val="charCitHyperlinkAbbrev"/>
          </w:rPr>
          <w:t>A2014-60</w:t>
        </w:r>
      </w:hyperlink>
      <w:r>
        <w:t xml:space="preserve"> amdt 2.1</w:t>
      </w:r>
    </w:p>
    <w:p w14:paraId="4F1D956D" w14:textId="77777777" w:rsidR="00B8569B" w:rsidRDefault="00B8569B" w:rsidP="001D5D45">
      <w:pPr>
        <w:pStyle w:val="AmdtsEntryHd"/>
        <w:rPr>
          <w:rStyle w:val="CharPartText"/>
        </w:rPr>
      </w:pPr>
      <w:r w:rsidRPr="00252556">
        <w:rPr>
          <w:rStyle w:val="CharPartText"/>
        </w:rPr>
        <w:t>Referral of building approval applications to particular entities</w:t>
      </w:r>
    </w:p>
    <w:p w14:paraId="3CFA517C" w14:textId="0684A932" w:rsidR="00B8569B" w:rsidRPr="00B8569B" w:rsidRDefault="00B8569B" w:rsidP="00B8569B">
      <w:pPr>
        <w:pStyle w:val="AmdtsEntries"/>
      </w:pPr>
      <w:r>
        <w:t>sch 2 pt 2.2</w:t>
      </w:r>
      <w:r>
        <w:tab/>
        <w:t xml:space="preserve">am </w:t>
      </w:r>
      <w:hyperlink r:id="rId384"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486515">
        <w:t xml:space="preserve">; </w:t>
      </w:r>
      <w:hyperlink r:id="rId385" w:tooltip="Utilities (Technical Regulation) Act 2014" w:history="1">
        <w:r w:rsidR="00486515" w:rsidRPr="008F0D2E">
          <w:rPr>
            <w:rStyle w:val="charCitHyperlinkAbbrev"/>
          </w:rPr>
          <w:t>A2014-60</w:t>
        </w:r>
      </w:hyperlink>
      <w:r w:rsidR="00486515">
        <w:t xml:space="preserve"> amdt 2.2</w:t>
      </w:r>
      <w:r w:rsidR="00212096">
        <w:t xml:space="preserve">; </w:t>
      </w:r>
      <w:hyperlink r:id="rId386" w:tooltip="Building (General) Legislation Amendment Regulation 2015 (No 1)" w:history="1">
        <w:r w:rsidR="00212096">
          <w:rPr>
            <w:rStyle w:val="charCitHyperlinkAbbrev"/>
          </w:rPr>
          <w:t>SL2015</w:t>
        </w:r>
        <w:r w:rsidR="00212096">
          <w:rPr>
            <w:rStyle w:val="charCitHyperlinkAbbrev"/>
          </w:rPr>
          <w:noBreakHyphen/>
          <w:t>14</w:t>
        </w:r>
      </w:hyperlink>
      <w:r w:rsidR="00212096">
        <w:t xml:space="preserve"> s 15</w:t>
      </w:r>
      <w:r w:rsidR="005A6D60">
        <w:t xml:space="preserve">; </w:t>
      </w:r>
      <w:hyperlink r:id="rId387" w:tooltip="Statute Law Amendment Act 2015 (No 2)" w:history="1">
        <w:r w:rsidR="005A6D60">
          <w:rPr>
            <w:rStyle w:val="charCitHyperlinkAbbrev"/>
          </w:rPr>
          <w:t>A2015</w:t>
        </w:r>
        <w:r w:rsidR="005A6D60">
          <w:rPr>
            <w:rStyle w:val="charCitHyperlinkAbbrev"/>
          </w:rPr>
          <w:noBreakHyphen/>
          <w:t>50</w:t>
        </w:r>
      </w:hyperlink>
      <w:r w:rsidR="005A6D60">
        <w:t xml:space="preserve"> amdt 3.13</w:t>
      </w:r>
      <w:r w:rsidR="00EE580A">
        <w:t xml:space="preserve">; </w:t>
      </w:r>
      <w:hyperlink r:id="rId388" w:tooltip="Emergencies Amendment Act 2016" w:history="1">
        <w:r w:rsidR="00EE580A">
          <w:rPr>
            <w:rStyle w:val="charCitHyperlinkAbbrev"/>
          </w:rPr>
          <w:t>A2016</w:t>
        </w:r>
        <w:r w:rsidR="00EE580A">
          <w:rPr>
            <w:rStyle w:val="charCitHyperlinkAbbrev"/>
          </w:rPr>
          <w:noBreakHyphen/>
          <w:t>33</w:t>
        </w:r>
      </w:hyperlink>
      <w:r w:rsidR="00EE580A">
        <w:t xml:space="preserve"> amdt 1.3</w:t>
      </w:r>
      <w:r w:rsidR="00EE61E9">
        <w:t xml:space="preserve">; </w:t>
      </w:r>
      <w:hyperlink r:id="rId389" w:tooltip="Building and Construction Legislation Amendment Act 2020" w:history="1">
        <w:r w:rsidR="00EE61E9">
          <w:rPr>
            <w:rStyle w:val="charCitHyperlinkAbbrev"/>
          </w:rPr>
          <w:t>A2020</w:t>
        </w:r>
        <w:r w:rsidR="00EE61E9">
          <w:rPr>
            <w:rStyle w:val="charCitHyperlinkAbbrev"/>
          </w:rPr>
          <w:noBreakHyphen/>
          <w:t>25</w:t>
        </w:r>
      </w:hyperlink>
      <w:r w:rsidR="00EE61E9">
        <w:t xml:space="preserve"> s 17</w:t>
      </w:r>
    </w:p>
    <w:p w14:paraId="6A14E88C" w14:textId="77777777" w:rsidR="009E77A1" w:rsidRDefault="009E77A1" w:rsidP="001D5D45">
      <w:pPr>
        <w:pStyle w:val="AmdtsEntryHd"/>
      </w:pPr>
      <w:r w:rsidRPr="00BD51BF">
        <w:t>Referral of demolition order applications to particular entities</w:t>
      </w:r>
    </w:p>
    <w:p w14:paraId="3F2A2F48" w14:textId="2A5B899B" w:rsidR="009E77A1" w:rsidRPr="009E77A1" w:rsidRDefault="009E77A1" w:rsidP="009E77A1">
      <w:pPr>
        <w:pStyle w:val="AmdtsEntries"/>
      </w:pPr>
      <w:r>
        <w:t>sch 2A</w:t>
      </w:r>
      <w:r>
        <w:tab/>
        <w:t xml:space="preserve">ins </w:t>
      </w:r>
      <w:hyperlink r:id="rId390" w:tooltip="Building (Loose-fill Asbestos Eradication) Legislation Amendment Act 2015" w:history="1">
        <w:r>
          <w:rPr>
            <w:rStyle w:val="charCitHyperlinkAbbrev"/>
          </w:rPr>
          <w:t>A2015</w:t>
        </w:r>
        <w:r>
          <w:rPr>
            <w:rStyle w:val="charCitHyperlinkAbbrev"/>
          </w:rPr>
          <w:noBreakHyphen/>
          <w:t>42</w:t>
        </w:r>
      </w:hyperlink>
      <w:r w:rsidR="004F21E3">
        <w:t xml:space="preserve"> s 17</w:t>
      </w:r>
    </w:p>
    <w:p w14:paraId="5064B0A0" w14:textId="77777777" w:rsidR="001D5D45" w:rsidRDefault="001D5D45" w:rsidP="001D5D45">
      <w:pPr>
        <w:pStyle w:val="AmdtsEntryHd"/>
      </w:pPr>
      <w:r>
        <w:t>Reviewable decisions</w:t>
      </w:r>
    </w:p>
    <w:p w14:paraId="41D8D14D" w14:textId="14BAB9C1" w:rsidR="001D5D45" w:rsidRDefault="001D5D45" w:rsidP="001D5D45">
      <w:pPr>
        <w:pStyle w:val="AmdtsEntries"/>
      </w:pPr>
      <w:r>
        <w:t>sch 4 hdg</w:t>
      </w:r>
      <w:r>
        <w:tab/>
        <w:t xml:space="preserve">sub </w:t>
      </w:r>
      <w:hyperlink r:id="rId39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1.69</w:t>
      </w:r>
    </w:p>
    <w:p w14:paraId="35E25562" w14:textId="77777777" w:rsidR="00D42378" w:rsidRDefault="00D42378" w:rsidP="001A09F2">
      <w:pPr>
        <w:pStyle w:val="AmdtsEntryHd"/>
        <w:keepLines/>
      </w:pPr>
      <w:r>
        <w:lastRenderedPageBreak/>
        <w:t>Dictionary</w:t>
      </w:r>
    </w:p>
    <w:p w14:paraId="46F26558" w14:textId="28EABFDA" w:rsidR="00150DBE" w:rsidRDefault="00CF5D11" w:rsidP="001A09F2">
      <w:pPr>
        <w:pStyle w:val="AmdtsEntries"/>
        <w:keepNext/>
        <w:keepLines/>
      </w:pPr>
      <w:r>
        <w:t>dict</w:t>
      </w:r>
      <w:r w:rsidR="00D42378">
        <w:tab/>
        <w:t xml:space="preserve">am </w:t>
      </w:r>
      <w:hyperlink r:id="rId392"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rsidR="00D42378">
        <w:t xml:space="preserve"> amdt 1.70</w:t>
      </w:r>
      <w:r>
        <w:t xml:space="preserve">; </w:t>
      </w:r>
      <w:hyperlink r:id="rId393" w:tooltip="Statute Law Amendment Act 2009" w:history="1">
        <w:r w:rsidR="00D52D2C" w:rsidRPr="00D52D2C">
          <w:rPr>
            <w:rStyle w:val="charCitHyperlinkAbbrev"/>
          </w:rPr>
          <w:t>A2009</w:t>
        </w:r>
        <w:r w:rsidR="00D52D2C" w:rsidRPr="00D52D2C">
          <w:rPr>
            <w:rStyle w:val="charCitHyperlinkAbbrev"/>
          </w:rPr>
          <w:noBreakHyphen/>
          <w:t>20</w:t>
        </w:r>
      </w:hyperlink>
      <w:r w:rsidR="00150DBE">
        <w:t xml:space="preserve"> amdt 3.25</w:t>
      </w:r>
      <w:r w:rsidR="00CB1D53">
        <w:t xml:space="preserve">; </w:t>
      </w:r>
      <w:hyperlink r:id="rId394" w:tooltip="Statute Law Amendment Act 2011" w:history="1">
        <w:r w:rsidR="00D52D2C" w:rsidRPr="00D52D2C">
          <w:rPr>
            <w:rStyle w:val="charCitHyperlinkAbbrev"/>
          </w:rPr>
          <w:t>A2011</w:t>
        </w:r>
        <w:r w:rsidR="00D52D2C" w:rsidRPr="00D52D2C">
          <w:rPr>
            <w:rStyle w:val="charCitHyperlinkAbbrev"/>
          </w:rPr>
          <w:noBreakHyphen/>
          <w:t>3</w:t>
        </w:r>
      </w:hyperlink>
      <w:r w:rsidR="00CB1D53">
        <w:t xml:space="preserve"> amdt </w:t>
      </w:r>
      <w:r w:rsidR="00923AE6">
        <w:t>3.82</w:t>
      </w:r>
      <w:r w:rsidR="009E34EF">
        <w:t xml:space="preserve">; </w:t>
      </w:r>
      <w:hyperlink r:id="rId395"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1.68</w:t>
      </w:r>
      <w:r w:rsidR="00EB4924">
        <w:t xml:space="preserve">, </w:t>
      </w:r>
      <w:r w:rsidR="009E34EF">
        <w:t>amdt</w:t>
      </w:r>
      <w:r w:rsidR="00EB4924">
        <w:t xml:space="preserve"> </w:t>
      </w:r>
      <w:r w:rsidR="00184190">
        <w:t>1.69</w:t>
      </w:r>
      <w:r w:rsidR="00F85F67">
        <w:t>;</w:t>
      </w:r>
      <w:hyperlink r:id="rId396" w:tooltip="Statute Law Amendment Act 2013" w:history="1">
        <w:r w:rsidR="00F85F67">
          <w:rPr>
            <w:rStyle w:val="charCitHyperlinkAbbrev"/>
          </w:rPr>
          <w:t>A2013</w:t>
        </w:r>
        <w:r w:rsidR="00F85F67">
          <w:rPr>
            <w:rStyle w:val="charCitHyperlinkAbbrev"/>
          </w:rPr>
          <w:noBreakHyphen/>
          <w:t>19</w:t>
        </w:r>
      </w:hyperlink>
      <w:r w:rsidR="00F85F67">
        <w:t xml:space="preserve"> amdt 3.</w:t>
      </w:r>
      <w:r w:rsidR="00C90044">
        <w:t>35</w:t>
      </w:r>
      <w:r w:rsidR="001303EA">
        <w:t>;</w:t>
      </w:r>
      <w:r w:rsidR="00440439">
        <w:t xml:space="preserve"> </w:t>
      </w:r>
      <w:hyperlink r:id="rId397" w:tooltip="Dangerous Substances (Asbestos Safety Reform) Legislation Amendment Act 2014" w:history="1">
        <w:r w:rsidR="00440439">
          <w:rPr>
            <w:rStyle w:val="charCitHyperlinkAbbrev"/>
          </w:rPr>
          <w:t>A2014</w:t>
        </w:r>
        <w:r w:rsidR="00440439">
          <w:rPr>
            <w:rStyle w:val="charCitHyperlinkAbbrev"/>
          </w:rPr>
          <w:noBreakHyphen/>
          <w:t>53</w:t>
        </w:r>
      </w:hyperlink>
      <w:r w:rsidR="001303EA">
        <w:t xml:space="preserve"> s 12</w:t>
      </w:r>
      <w:r w:rsidR="007F02E0">
        <w:t xml:space="preserve">; </w:t>
      </w:r>
      <w:hyperlink r:id="rId398" w:tooltip="Planning and Development (University of Canberra and Other Leases) Legislation Amendment Act 2015" w:history="1">
        <w:r w:rsidR="007F02E0">
          <w:rPr>
            <w:rStyle w:val="charCitHyperlinkAbbrev"/>
          </w:rPr>
          <w:t>A2015</w:t>
        </w:r>
        <w:r w:rsidR="007F02E0">
          <w:rPr>
            <w:rStyle w:val="charCitHyperlinkAbbrev"/>
          </w:rPr>
          <w:noBreakHyphen/>
          <w:t>19</w:t>
        </w:r>
      </w:hyperlink>
      <w:r w:rsidR="007F02E0">
        <w:t xml:space="preserve"> s 8</w:t>
      </w:r>
      <w:r w:rsidR="00EE580A">
        <w:t xml:space="preserve">; </w:t>
      </w:r>
      <w:hyperlink r:id="rId399" w:tooltip="Emergencies Amendment Act 2016" w:history="1">
        <w:r w:rsidR="00EE580A">
          <w:rPr>
            <w:rStyle w:val="charCitHyperlinkAbbrev"/>
          </w:rPr>
          <w:t>A2016</w:t>
        </w:r>
        <w:r w:rsidR="00EE580A">
          <w:rPr>
            <w:rStyle w:val="charCitHyperlinkAbbrev"/>
          </w:rPr>
          <w:noBreakHyphen/>
          <w:t>33</w:t>
        </w:r>
      </w:hyperlink>
      <w:r w:rsidR="00EE580A">
        <w:t xml:space="preserve"> amdt 1.4</w:t>
      </w:r>
      <w:r w:rsidR="00C045D8">
        <w:t xml:space="preserve">; </w:t>
      </w:r>
      <w:hyperlink r:id="rId400" w:tooltip="Building (General) Amendment Regulation 2019 (No 1)" w:history="1">
        <w:r w:rsidR="00C045D8" w:rsidRPr="00C045D8">
          <w:rPr>
            <w:rStyle w:val="charCitHyperlinkAbbrev"/>
          </w:rPr>
          <w:t>SL2019-17</w:t>
        </w:r>
      </w:hyperlink>
      <w:r w:rsidR="00C045D8">
        <w:t xml:space="preserve"> s 5</w:t>
      </w:r>
      <w:r w:rsidR="0018270D">
        <w:t xml:space="preserve">; </w:t>
      </w:r>
      <w:hyperlink r:id="rId401"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1.11</w:t>
      </w:r>
    </w:p>
    <w:p w14:paraId="5C26CB84" w14:textId="50CECFE8" w:rsidR="00212096" w:rsidRDefault="00212096" w:rsidP="00DF2255">
      <w:pPr>
        <w:pStyle w:val="AmdtsEntries"/>
        <w:keepNext/>
      </w:pPr>
      <w:r>
        <w:tab/>
        <w:t xml:space="preserve">def </w:t>
      </w:r>
      <w:r w:rsidRPr="00212096">
        <w:rPr>
          <w:rStyle w:val="charBoldItals"/>
        </w:rPr>
        <w:t>ActewAGL Distribution</w:t>
      </w:r>
      <w:r>
        <w:t xml:space="preserve"> om </w:t>
      </w:r>
      <w:hyperlink r:id="rId402" w:tooltip="Building (General) Legislation Amendment Regulation 2015 (No 1)" w:history="1">
        <w:r>
          <w:rPr>
            <w:rStyle w:val="charCitHyperlinkAbbrev"/>
          </w:rPr>
          <w:t>SL2015</w:t>
        </w:r>
        <w:r>
          <w:rPr>
            <w:rStyle w:val="charCitHyperlinkAbbrev"/>
          </w:rPr>
          <w:noBreakHyphen/>
          <w:t>14</w:t>
        </w:r>
      </w:hyperlink>
      <w:r>
        <w:t xml:space="preserve"> s 16</w:t>
      </w:r>
    </w:p>
    <w:p w14:paraId="575A6C08" w14:textId="290ADC96" w:rsidR="00F957D0" w:rsidRDefault="00F957D0" w:rsidP="00DF2255">
      <w:pPr>
        <w:pStyle w:val="AmdtsEntries"/>
        <w:keepNext/>
      </w:pPr>
      <w:r>
        <w:tab/>
        <w:t xml:space="preserve">def </w:t>
      </w:r>
      <w:r w:rsidRPr="00BC795F">
        <w:rPr>
          <w:rStyle w:val="charBoldItals"/>
        </w:rPr>
        <w:t>affected building</w:t>
      </w:r>
      <w:r>
        <w:t xml:space="preserve"> ins </w:t>
      </w:r>
      <w:hyperlink r:id="rId403" w:tooltip="Loose-fill Asbestos Legislation Amendment Act 2020" w:history="1">
        <w:r w:rsidRPr="007372D1">
          <w:rPr>
            <w:rStyle w:val="charCitHyperlinkAbbrev"/>
          </w:rPr>
          <w:t>A2020-20</w:t>
        </w:r>
      </w:hyperlink>
      <w:r>
        <w:t xml:space="preserve"> s 9</w:t>
      </w:r>
    </w:p>
    <w:p w14:paraId="42EF4A05" w14:textId="20BD3026" w:rsidR="00F957D0" w:rsidRPr="00F957D0" w:rsidRDefault="00F957D0" w:rsidP="00DF2255">
      <w:pPr>
        <w:pStyle w:val="AmdtsEntries"/>
        <w:keepNext/>
      </w:pPr>
      <w:r>
        <w:tab/>
        <w:t xml:space="preserve">def </w:t>
      </w:r>
      <w:r w:rsidRPr="00BC795F">
        <w:rPr>
          <w:rStyle w:val="charBoldItals"/>
        </w:rPr>
        <w:t>affected residential premises</w:t>
      </w:r>
      <w:r>
        <w:t xml:space="preserve"> ins </w:t>
      </w:r>
      <w:hyperlink r:id="rId404" w:tooltip="Loose-fill Asbestos Legislation Amendment Act 2020" w:history="1">
        <w:r w:rsidRPr="007372D1">
          <w:rPr>
            <w:rStyle w:val="charCitHyperlinkAbbrev"/>
          </w:rPr>
          <w:t>A2020-20</w:t>
        </w:r>
      </w:hyperlink>
      <w:r>
        <w:t xml:space="preserve"> s 9</w:t>
      </w:r>
    </w:p>
    <w:p w14:paraId="70F776DB" w14:textId="14ECEA7D" w:rsidR="00C90044" w:rsidRPr="00C90044" w:rsidRDefault="00C90044" w:rsidP="00AE1EF1">
      <w:pPr>
        <w:pStyle w:val="AmdtsEntries"/>
      </w:pPr>
      <w:r>
        <w:tab/>
        <w:t xml:space="preserve">def </w:t>
      </w:r>
      <w:r>
        <w:rPr>
          <w:rStyle w:val="charBoldItals"/>
        </w:rPr>
        <w:t xml:space="preserve">AS 1100 </w:t>
      </w:r>
      <w:r>
        <w:t xml:space="preserve">sub </w:t>
      </w:r>
      <w:hyperlink r:id="rId405" w:tooltip="Statute Law Amendment Act 2013" w:history="1">
        <w:r>
          <w:rPr>
            <w:rStyle w:val="charCitHyperlinkAbbrev"/>
          </w:rPr>
          <w:t>A2013</w:t>
        </w:r>
        <w:r>
          <w:rPr>
            <w:rStyle w:val="charCitHyperlinkAbbrev"/>
          </w:rPr>
          <w:noBreakHyphen/>
          <w:t>19</w:t>
        </w:r>
      </w:hyperlink>
      <w:r>
        <w:t xml:space="preserve"> amdt 3.36</w:t>
      </w:r>
    </w:p>
    <w:p w14:paraId="6097B5FA" w14:textId="5FEC783A" w:rsidR="00C90044" w:rsidRPr="00C90044" w:rsidRDefault="00C90044" w:rsidP="00C90044">
      <w:pPr>
        <w:pStyle w:val="AmdtsEntries"/>
      </w:pPr>
      <w:r>
        <w:tab/>
        <w:t xml:space="preserve">def </w:t>
      </w:r>
      <w:r>
        <w:rPr>
          <w:rStyle w:val="charBoldItals"/>
        </w:rPr>
        <w:t xml:space="preserve">AS 3533 </w:t>
      </w:r>
      <w:r w:rsidR="005144E0">
        <w:t>ins</w:t>
      </w:r>
      <w:r>
        <w:t xml:space="preserve"> </w:t>
      </w:r>
      <w:hyperlink r:id="rId406" w:tooltip="Statute Law Amendment Act 2013" w:history="1">
        <w:r>
          <w:rPr>
            <w:rStyle w:val="charCitHyperlinkAbbrev"/>
          </w:rPr>
          <w:t>A2013</w:t>
        </w:r>
        <w:r>
          <w:rPr>
            <w:rStyle w:val="charCitHyperlinkAbbrev"/>
          </w:rPr>
          <w:noBreakHyphen/>
          <w:t>19</w:t>
        </w:r>
      </w:hyperlink>
      <w:r w:rsidR="005144E0">
        <w:t xml:space="preserve"> amdt 3.37</w:t>
      </w:r>
    </w:p>
    <w:p w14:paraId="372D32EE" w14:textId="0DCD3977" w:rsidR="001303EA" w:rsidRDefault="001303EA" w:rsidP="00AE1EF1">
      <w:pPr>
        <w:pStyle w:val="AmdtsEntries"/>
      </w:pPr>
      <w:r>
        <w:tab/>
        <w:t xml:space="preserve">def </w:t>
      </w:r>
      <w:r w:rsidRPr="001303EA">
        <w:rPr>
          <w:rStyle w:val="charBoldItals"/>
        </w:rPr>
        <w:t>asbestos</w:t>
      </w:r>
      <w:r>
        <w:t xml:space="preserve"> om </w:t>
      </w:r>
      <w:hyperlink r:id="rId407" w:tooltip="Dangerous Substances (Asbestos Safety Reform) Legislation Amendment Act 2014" w:history="1">
        <w:r>
          <w:rPr>
            <w:rStyle w:val="charCitHyperlinkAbbrev"/>
          </w:rPr>
          <w:t>A2014</w:t>
        </w:r>
        <w:r>
          <w:rPr>
            <w:rStyle w:val="charCitHyperlinkAbbrev"/>
          </w:rPr>
          <w:noBreakHyphen/>
          <w:t>53</w:t>
        </w:r>
      </w:hyperlink>
      <w:r>
        <w:t xml:space="preserve"> s 13</w:t>
      </w:r>
    </w:p>
    <w:p w14:paraId="5C0798A5" w14:textId="15224F64" w:rsidR="00C61F05" w:rsidRDefault="00C61F05" w:rsidP="00AE1EF1">
      <w:pPr>
        <w:pStyle w:val="AmdtsEntries"/>
      </w:pPr>
      <w:r>
        <w:tab/>
        <w:t xml:space="preserve">def </w:t>
      </w:r>
      <w:r w:rsidRPr="00C61F05">
        <w:rPr>
          <w:b/>
          <w:i/>
        </w:rPr>
        <w:t>asbestos removal code</w:t>
      </w:r>
      <w:r>
        <w:t xml:space="preserve"> om </w:t>
      </w:r>
      <w:hyperlink r:id="rId408" w:tooltip="Planning, Building and Environment Legislation Amendment Act 2015" w:history="1">
        <w:r>
          <w:rPr>
            <w:rStyle w:val="charCitHyperlinkAbbrev"/>
          </w:rPr>
          <w:t>A2015</w:t>
        </w:r>
        <w:r>
          <w:rPr>
            <w:rStyle w:val="charCitHyperlinkAbbrev"/>
          </w:rPr>
          <w:noBreakHyphen/>
          <w:t>12</w:t>
        </w:r>
      </w:hyperlink>
      <w:r>
        <w:t xml:space="preserve"> s 33</w:t>
      </w:r>
    </w:p>
    <w:p w14:paraId="2A77D705" w14:textId="604C7BE7" w:rsidR="00923AE6" w:rsidRDefault="00923AE6" w:rsidP="00AE1EF1">
      <w:pPr>
        <w:pStyle w:val="AmdtsEntries"/>
      </w:pPr>
      <w:r>
        <w:tab/>
        <w:t xml:space="preserve">def </w:t>
      </w:r>
      <w:r>
        <w:rPr>
          <w:rStyle w:val="charBoldItals"/>
        </w:rPr>
        <w:t xml:space="preserve">bonded asbestos </w:t>
      </w:r>
      <w:r>
        <w:t xml:space="preserve">ins </w:t>
      </w:r>
      <w:hyperlink r:id="rId409"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3.83</w:t>
      </w:r>
    </w:p>
    <w:p w14:paraId="5280B5EE" w14:textId="713A3F2E" w:rsidR="0018270D" w:rsidRPr="0018270D" w:rsidRDefault="0018270D" w:rsidP="00AE1EF1">
      <w:pPr>
        <w:pStyle w:val="AmdtsEntries"/>
      </w:pPr>
      <w:r>
        <w:tab/>
        <w:t xml:space="preserve">def </w:t>
      </w:r>
      <w:r w:rsidRPr="0018270D">
        <w:rPr>
          <w:b/>
          <w:bCs/>
          <w:i/>
          <w:iCs/>
        </w:rPr>
        <w:t>deposited plan</w:t>
      </w:r>
      <w:r>
        <w:t xml:space="preserve"> ins </w:t>
      </w:r>
      <w:hyperlink r:id="rId410" w:tooltip=" Land Titles (Electronic Conveyancing) Legislation Amendment Act 2020" w:history="1">
        <w:r>
          <w:rPr>
            <w:rStyle w:val="charCitHyperlinkAbbrev"/>
          </w:rPr>
          <w:t>A2020</w:t>
        </w:r>
        <w:r>
          <w:rPr>
            <w:rStyle w:val="charCitHyperlinkAbbrev"/>
          </w:rPr>
          <w:noBreakHyphen/>
          <w:t>16</w:t>
        </w:r>
      </w:hyperlink>
      <w:r>
        <w:t xml:space="preserve"> amdt 1.12</w:t>
      </w:r>
    </w:p>
    <w:p w14:paraId="2ED04082" w14:textId="6296C7FD" w:rsidR="008F0D2E" w:rsidRPr="008F0D2E" w:rsidRDefault="008F0D2E" w:rsidP="008F0D2E">
      <w:pPr>
        <w:pStyle w:val="AmdtsEntries"/>
      </w:pPr>
      <w:r>
        <w:tab/>
        <w:t xml:space="preserve">def </w:t>
      </w:r>
      <w:r w:rsidRPr="00105A0B">
        <w:rPr>
          <w:rStyle w:val="charBoldItals"/>
        </w:rPr>
        <w:t>licensed utility service</w:t>
      </w:r>
      <w:r>
        <w:rPr>
          <w:rStyle w:val="charBoldItals"/>
        </w:rPr>
        <w:t xml:space="preserve"> </w:t>
      </w:r>
      <w:r>
        <w:t xml:space="preserve">ins </w:t>
      </w:r>
      <w:hyperlink r:id="rId411" w:tooltip="Utilities (Technical Regulation) Act 2014" w:history="1">
        <w:r w:rsidRPr="008F0D2E">
          <w:rPr>
            <w:rStyle w:val="charCitHyperlinkAbbrev"/>
          </w:rPr>
          <w:t>A2014-60</w:t>
        </w:r>
      </w:hyperlink>
      <w:r w:rsidR="00DA3470">
        <w:t xml:space="preserve"> amdt 2.3</w:t>
      </w:r>
    </w:p>
    <w:p w14:paraId="064774ED" w14:textId="4D830D8D"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12" w:tooltip="Utilities (Technical Regulation) Act 2014" w:history="1">
        <w:r w:rsidRPr="008F0D2E">
          <w:rPr>
            <w:rStyle w:val="charCitHyperlinkAbbrev"/>
          </w:rPr>
          <w:t>A2014-60</w:t>
        </w:r>
      </w:hyperlink>
      <w:r w:rsidR="00DA3470">
        <w:t xml:space="preserve"> amdt 2.3</w:t>
      </w:r>
    </w:p>
    <w:p w14:paraId="7E5D5653" w14:textId="37ABAF7E"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13" w:tooltip="Utilities (Technical Regulation) Act 2014" w:history="1">
        <w:r w:rsidRPr="008F0D2E">
          <w:rPr>
            <w:rStyle w:val="charCitHyperlinkAbbrev"/>
          </w:rPr>
          <w:t>A2014-60</w:t>
        </w:r>
      </w:hyperlink>
      <w:r w:rsidR="00DA3470">
        <w:t xml:space="preserve"> amdt 2.3</w:t>
      </w:r>
    </w:p>
    <w:p w14:paraId="5DC5B120" w14:textId="77777777" w:rsidR="005503EE" w:rsidRDefault="005503EE" w:rsidP="005503EE">
      <w:pPr>
        <w:pStyle w:val="PageBreak"/>
      </w:pPr>
      <w:r>
        <w:br w:type="page"/>
      </w:r>
    </w:p>
    <w:p w14:paraId="042905F3" w14:textId="77777777" w:rsidR="00D42378" w:rsidRPr="004D7E12" w:rsidRDefault="00D42378">
      <w:pPr>
        <w:pStyle w:val="Endnote20"/>
      </w:pPr>
      <w:bookmarkStart w:id="116" w:name="_Toc43974536"/>
      <w:r w:rsidRPr="004D7E12">
        <w:rPr>
          <w:rStyle w:val="charTableNo"/>
        </w:rPr>
        <w:lastRenderedPageBreak/>
        <w:t>5</w:t>
      </w:r>
      <w:r>
        <w:tab/>
      </w:r>
      <w:r w:rsidRPr="004D7E12">
        <w:rPr>
          <w:rStyle w:val="charTableText"/>
        </w:rPr>
        <w:t>Earlier republications</w:t>
      </w:r>
      <w:bookmarkEnd w:id="116"/>
    </w:p>
    <w:p w14:paraId="34D5EF47" w14:textId="77777777" w:rsidR="00D42378" w:rsidRDefault="00D42378" w:rsidP="00CF5D11">
      <w:pPr>
        <w:pStyle w:val="EndNoteTextPub"/>
        <w:keepNext/>
      </w:pPr>
      <w:r>
        <w:t xml:space="preserve">Some earlier republications were not numbered. The number in column 1 refers to the publication order.  </w:t>
      </w:r>
    </w:p>
    <w:p w14:paraId="0E4952E2" w14:textId="77777777" w:rsidR="00D42378" w:rsidRDefault="00D42378" w:rsidP="00CF5D1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DFD64A5" w14:textId="77777777" w:rsidR="00D42378" w:rsidRDefault="00D4237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42378" w14:paraId="67A4E07B" w14:textId="77777777">
        <w:trPr>
          <w:tblHeader/>
        </w:trPr>
        <w:tc>
          <w:tcPr>
            <w:tcW w:w="1576" w:type="dxa"/>
            <w:tcBorders>
              <w:bottom w:val="single" w:sz="4" w:space="0" w:color="auto"/>
            </w:tcBorders>
          </w:tcPr>
          <w:p w14:paraId="6D0ADEC9" w14:textId="77777777" w:rsidR="00D42378" w:rsidRDefault="00D42378">
            <w:pPr>
              <w:pStyle w:val="EarlierRepubHdg"/>
            </w:pPr>
            <w:r>
              <w:t>Republication No and date</w:t>
            </w:r>
          </w:p>
        </w:tc>
        <w:tc>
          <w:tcPr>
            <w:tcW w:w="1681" w:type="dxa"/>
            <w:tcBorders>
              <w:bottom w:val="single" w:sz="4" w:space="0" w:color="auto"/>
            </w:tcBorders>
          </w:tcPr>
          <w:p w14:paraId="5511C4D9" w14:textId="77777777" w:rsidR="00D42378" w:rsidRDefault="00D42378">
            <w:pPr>
              <w:pStyle w:val="EarlierRepubHdg"/>
            </w:pPr>
            <w:r>
              <w:t>Effective</w:t>
            </w:r>
          </w:p>
        </w:tc>
        <w:tc>
          <w:tcPr>
            <w:tcW w:w="1783" w:type="dxa"/>
            <w:tcBorders>
              <w:bottom w:val="single" w:sz="4" w:space="0" w:color="auto"/>
            </w:tcBorders>
          </w:tcPr>
          <w:p w14:paraId="25B98E2D" w14:textId="77777777" w:rsidR="00D42378" w:rsidRDefault="00D42378">
            <w:pPr>
              <w:pStyle w:val="EarlierRepubHdg"/>
            </w:pPr>
            <w:r>
              <w:t>Last amendment made by</w:t>
            </w:r>
          </w:p>
        </w:tc>
        <w:tc>
          <w:tcPr>
            <w:tcW w:w="1783" w:type="dxa"/>
            <w:tcBorders>
              <w:bottom w:val="single" w:sz="4" w:space="0" w:color="auto"/>
            </w:tcBorders>
          </w:tcPr>
          <w:p w14:paraId="5A9029EA" w14:textId="77777777" w:rsidR="00D42378" w:rsidRDefault="00D42378">
            <w:pPr>
              <w:pStyle w:val="EarlierRepubHdg"/>
            </w:pPr>
            <w:r>
              <w:t>Republication for</w:t>
            </w:r>
          </w:p>
        </w:tc>
      </w:tr>
      <w:tr w:rsidR="00D42378" w14:paraId="00BFC235" w14:textId="77777777" w:rsidTr="00CF5D11">
        <w:trPr>
          <w:cantSplit/>
        </w:trPr>
        <w:tc>
          <w:tcPr>
            <w:tcW w:w="1576" w:type="dxa"/>
            <w:tcBorders>
              <w:top w:val="single" w:sz="4" w:space="0" w:color="auto"/>
              <w:bottom w:val="single" w:sz="4" w:space="0" w:color="auto"/>
            </w:tcBorders>
          </w:tcPr>
          <w:p w14:paraId="3B44ACCB" w14:textId="77777777" w:rsidR="00D42378" w:rsidRDefault="00D42378">
            <w:pPr>
              <w:pStyle w:val="EarlierRepubEntries"/>
            </w:pPr>
            <w:r>
              <w:t>R1</w:t>
            </w:r>
            <w:r>
              <w:br/>
              <w:t>31 Mar 2008</w:t>
            </w:r>
          </w:p>
        </w:tc>
        <w:tc>
          <w:tcPr>
            <w:tcW w:w="1681" w:type="dxa"/>
            <w:tcBorders>
              <w:top w:val="single" w:sz="4" w:space="0" w:color="auto"/>
              <w:bottom w:val="single" w:sz="4" w:space="0" w:color="auto"/>
            </w:tcBorders>
          </w:tcPr>
          <w:p w14:paraId="54A5C6FB" w14:textId="77777777" w:rsidR="00D42378" w:rsidRDefault="00D42378">
            <w:pPr>
              <w:pStyle w:val="EarlierRepubEntries"/>
            </w:pPr>
            <w:r>
              <w:t>31 Mar 2008–</w:t>
            </w:r>
            <w:r>
              <w:br/>
              <w:t>1 Feb 2009</w:t>
            </w:r>
          </w:p>
        </w:tc>
        <w:tc>
          <w:tcPr>
            <w:tcW w:w="1783" w:type="dxa"/>
            <w:tcBorders>
              <w:top w:val="single" w:sz="4" w:space="0" w:color="auto"/>
              <w:bottom w:val="single" w:sz="4" w:space="0" w:color="auto"/>
            </w:tcBorders>
          </w:tcPr>
          <w:p w14:paraId="76CF5FD9" w14:textId="77777777" w:rsidR="00D42378" w:rsidRDefault="00D42378">
            <w:pPr>
              <w:pStyle w:val="EarlierRepubEntries"/>
            </w:pPr>
            <w:r>
              <w:t>not amended</w:t>
            </w:r>
          </w:p>
        </w:tc>
        <w:tc>
          <w:tcPr>
            <w:tcW w:w="1783" w:type="dxa"/>
            <w:tcBorders>
              <w:top w:val="single" w:sz="4" w:space="0" w:color="auto"/>
              <w:bottom w:val="single" w:sz="4" w:space="0" w:color="auto"/>
            </w:tcBorders>
          </w:tcPr>
          <w:p w14:paraId="0C9D11C7" w14:textId="77777777" w:rsidR="00D42378" w:rsidRDefault="00D42378">
            <w:pPr>
              <w:pStyle w:val="EarlierRepubEntries"/>
            </w:pPr>
            <w:r>
              <w:t>new regulation</w:t>
            </w:r>
          </w:p>
        </w:tc>
      </w:tr>
      <w:tr w:rsidR="00150DBE" w14:paraId="07624163" w14:textId="77777777" w:rsidTr="00150DBE">
        <w:tc>
          <w:tcPr>
            <w:tcW w:w="1576" w:type="dxa"/>
            <w:tcBorders>
              <w:top w:val="single" w:sz="4" w:space="0" w:color="auto"/>
              <w:bottom w:val="single" w:sz="4" w:space="0" w:color="auto"/>
            </w:tcBorders>
          </w:tcPr>
          <w:p w14:paraId="578A2699" w14:textId="77777777" w:rsidR="00150DBE" w:rsidRDefault="00150DBE" w:rsidP="00150DBE">
            <w:pPr>
              <w:pStyle w:val="EarlierRepubEntries"/>
            </w:pPr>
            <w:r>
              <w:t>R2</w:t>
            </w:r>
            <w:r>
              <w:br/>
              <w:t>2 Feb 2009</w:t>
            </w:r>
          </w:p>
        </w:tc>
        <w:tc>
          <w:tcPr>
            <w:tcW w:w="1681" w:type="dxa"/>
            <w:tcBorders>
              <w:top w:val="single" w:sz="4" w:space="0" w:color="auto"/>
              <w:bottom w:val="single" w:sz="4" w:space="0" w:color="auto"/>
            </w:tcBorders>
          </w:tcPr>
          <w:p w14:paraId="69F79006" w14:textId="77777777" w:rsidR="00150DBE" w:rsidRDefault="00150DBE" w:rsidP="00150DBE">
            <w:pPr>
              <w:pStyle w:val="EarlierRepubEntries"/>
            </w:pPr>
            <w:r>
              <w:t>2 Feb 2009–</w:t>
            </w:r>
            <w:r>
              <w:br/>
              <w:t>21 Sept 2009</w:t>
            </w:r>
          </w:p>
        </w:tc>
        <w:tc>
          <w:tcPr>
            <w:tcW w:w="1783" w:type="dxa"/>
            <w:tcBorders>
              <w:top w:val="single" w:sz="4" w:space="0" w:color="auto"/>
              <w:bottom w:val="single" w:sz="4" w:space="0" w:color="auto"/>
            </w:tcBorders>
          </w:tcPr>
          <w:p w14:paraId="595D36AE" w14:textId="5078435F" w:rsidR="00150DBE" w:rsidRDefault="001D6EB2" w:rsidP="00150DBE">
            <w:pPr>
              <w:pStyle w:val="EarlierRepubEntries"/>
            </w:pPr>
            <w:hyperlink r:id="rId414"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c>
          <w:tcPr>
            <w:tcW w:w="1783" w:type="dxa"/>
            <w:tcBorders>
              <w:top w:val="single" w:sz="4" w:space="0" w:color="auto"/>
              <w:bottom w:val="single" w:sz="4" w:space="0" w:color="auto"/>
            </w:tcBorders>
          </w:tcPr>
          <w:p w14:paraId="68079EC1" w14:textId="30BD821B" w:rsidR="00150DBE" w:rsidRDefault="00150DBE" w:rsidP="00150DBE">
            <w:pPr>
              <w:pStyle w:val="EarlierRepubEntries"/>
            </w:pPr>
            <w:r>
              <w:t xml:space="preserve">amendments by </w:t>
            </w:r>
            <w:hyperlink r:id="rId415"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r>
      <w:tr w:rsidR="00EB2094" w14:paraId="019C9524" w14:textId="77777777" w:rsidTr="00150DBE">
        <w:tc>
          <w:tcPr>
            <w:tcW w:w="1576" w:type="dxa"/>
            <w:tcBorders>
              <w:top w:val="single" w:sz="4" w:space="0" w:color="auto"/>
              <w:bottom w:val="single" w:sz="4" w:space="0" w:color="auto"/>
            </w:tcBorders>
          </w:tcPr>
          <w:p w14:paraId="5F731C53" w14:textId="77777777" w:rsidR="00EB2094" w:rsidRDefault="00EB2094" w:rsidP="00150DBE">
            <w:pPr>
              <w:pStyle w:val="EarlierRepubEntries"/>
            </w:pPr>
            <w:r>
              <w:t>R3</w:t>
            </w:r>
            <w:r>
              <w:br/>
              <w:t>22 Sept 2009</w:t>
            </w:r>
          </w:p>
        </w:tc>
        <w:tc>
          <w:tcPr>
            <w:tcW w:w="1681" w:type="dxa"/>
            <w:tcBorders>
              <w:top w:val="single" w:sz="4" w:space="0" w:color="auto"/>
              <w:bottom w:val="single" w:sz="4" w:space="0" w:color="auto"/>
            </w:tcBorders>
          </w:tcPr>
          <w:p w14:paraId="5E12802E" w14:textId="77777777" w:rsidR="00EB2094" w:rsidRDefault="00EB2094" w:rsidP="00150DBE">
            <w:pPr>
              <w:pStyle w:val="EarlierRepubEntries"/>
            </w:pPr>
            <w:r>
              <w:t>22 Sept 2009–</w:t>
            </w:r>
            <w:r>
              <w:br/>
              <w:t>31 Mar 2010</w:t>
            </w:r>
          </w:p>
        </w:tc>
        <w:tc>
          <w:tcPr>
            <w:tcW w:w="1783" w:type="dxa"/>
            <w:tcBorders>
              <w:top w:val="single" w:sz="4" w:space="0" w:color="auto"/>
              <w:bottom w:val="single" w:sz="4" w:space="0" w:color="auto"/>
            </w:tcBorders>
          </w:tcPr>
          <w:p w14:paraId="06CC515C" w14:textId="7135238B" w:rsidR="00EB2094" w:rsidRDefault="001D6EB2" w:rsidP="00150DBE">
            <w:pPr>
              <w:pStyle w:val="EarlierRepubEntries"/>
            </w:pPr>
            <w:hyperlink r:id="rId416"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6759F86E" w14:textId="1EA16E41" w:rsidR="00EB2094" w:rsidRDefault="00EB2094" w:rsidP="00150DBE">
            <w:pPr>
              <w:pStyle w:val="EarlierRepubEntries"/>
            </w:pPr>
            <w:r>
              <w:t xml:space="preserve">amendments by </w:t>
            </w:r>
            <w:hyperlink r:id="rId417" w:tooltip="Statute Law Amendment Act 2009" w:history="1">
              <w:r w:rsidR="00D52D2C" w:rsidRPr="00D52D2C">
                <w:rPr>
                  <w:rStyle w:val="charCitHyperlinkAbbrev"/>
                </w:rPr>
                <w:t>A2009</w:t>
              </w:r>
              <w:r w:rsidR="00D52D2C" w:rsidRPr="00D52D2C">
                <w:rPr>
                  <w:rStyle w:val="charCitHyperlinkAbbrev"/>
                </w:rPr>
                <w:noBreakHyphen/>
                <w:t>20</w:t>
              </w:r>
            </w:hyperlink>
          </w:p>
        </w:tc>
      </w:tr>
      <w:tr w:rsidR="009260B7" w14:paraId="3A3910FC" w14:textId="77777777" w:rsidTr="00150DBE">
        <w:tc>
          <w:tcPr>
            <w:tcW w:w="1576" w:type="dxa"/>
            <w:tcBorders>
              <w:top w:val="single" w:sz="4" w:space="0" w:color="auto"/>
              <w:bottom w:val="single" w:sz="4" w:space="0" w:color="auto"/>
            </w:tcBorders>
          </w:tcPr>
          <w:p w14:paraId="6F123F3F" w14:textId="77777777" w:rsidR="009260B7" w:rsidRDefault="009260B7" w:rsidP="00150DBE">
            <w:pPr>
              <w:pStyle w:val="EarlierRepubEntries"/>
            </w:pPr>
            <w:r>
              <w:t>R4</w:t>
            </w:r>
            <w:r>
              <w:br/>
              <w:t>1 Apr 2010</w:t>
            </w:r>
          </w:p>
        </w:tc>
        <w:tc>
          <w:tcPr>
            <w:tcW w:w="1681" w:type="dxa"/>
            <w:tcBorders>
              <w:top w:val="single" w:sz="4" w:space="0" w:color="auto"/>
              <w:bottom w:val="single" w:sz="4" w:space="0" w:color="auto"/>
            </w:tcBorders>
          </w:tcPr>
          <w:p w14:paraId="2A11446F" w14:textId="77777777" w:rsidR="009260B7" w:rsidRDefault="009260B7" w:rsidP="00150DBE">
            <w:pPr>
              <w:pStyle w:val="EarlierRepubEntries"/>
            </w:pPr>
            <w:r>
              <w:t>1 Apr 2010–</w:t>
            </w:r>
            <w:r>
              <w:br/>
            </w:r>
            <w:r w:rsidR="00157340">
              <w:t>3 May</w:t>
            </w:r>
            <w:r w:rsidR="00A54C2E">
              <w:t xml:space="preserve"> 2010</w:t>
            </w:r>
          </w:p>
        </w:tc>
        <w:tc>
          <w:tcPr>
            <w:tcW w:w="1783" w:type="dxa"/>
            <w:tcBorders>
              <w:top w:val="single" w:sz="4" w:space="0" w:color="auto"/>
              <w:bottom w:val="single" w:sz="4" w:space="0" w:color="auto"/>
            </w:tcBorders>
          </w:tcPr>
          <w:p w14:paraId="737B0E98" w14:textId="320F76AD" w:rsidR="009260B7" w:rsidRDefault="001D6EB2" w:rsidP="00150DBE">
            <w:pPr>
              <w:pStyle w:val="EarlierRepubEntries"/>
            </w:pPr>
            <w:hyperlink r:id="rId418"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52EBC6DE" w14:textId="77777777" w:rsidR="009260B7" w:rsidRDefault="009260B7" w:rsidP="00150DBE">
            <w:pPr>
              <w:pStyle w:val="EarlierRepubEntries"/>
            </w:pPr>
            <w:r>
              <w:t>commenced expiry</w:t>
            </w:r>
          </w:p>
        </w:tc>
      </w:tr>
      <w:tr w:rsidR="001603FA" w14:paraId="5B45FF30" w14:textId="77777777" w:rsidTr="00150DBE">
        <w:tc>
          <w:tcPr>
            <w:tcW w:w="1576" w:type="dxa"/>
            <w:tcBorders>
              <w:top w:val="single" w:sz="4" w:space="0" w:color="auto"/>
              <w:bottom w:val="single" w:sz="4" w:space="0" w:color="auto"/>
            </w:tcBorders>
          </w:tcPr>
          <w:p w14:paraId="3A4D6153" w14:textId="77777777" w:rsidR="001603FA" w:rsidRDefault="001603FA" w:rsidP="00150DBE">
            <w:pPr>
              <w:pStyle w:val="EarlierRepubEntries"/>
            </w:pPr>
            <w:r>
              <w:t>R5</w:t>
            </w:r>
            <w:r>
              <w:br/>
              <w:t>4 May 2010</w:t>
            </w:r>
          </w:p>
        </w:tc>
        <w:tc>
          <w:tcPr>
            <w:tcW w:w="1681" w:type="dxa"/>
            <w:tcBorders>
              <w:top w:val="single" w:sz="4" w:space="0" w:color="auto"/>
              <w:bottom w:val="single" w:sz="4" w:space="0" w:color="auto"/>
            </w:tcBorders>
          </w:tcPr>
          <w:p w14:paraId="459B7575" w14:textId="77777777" w:rsidR="001603FA" w:rsidRDefault="001603FA" w:rsidP="00150DBE">
            <w:pPr>
              <w:pStyle w:val="EarlierRepubEntries"/>
            </w:pPr>
            <w:r>
              <w:t>4 May 2010–</w:t>
            </w:r>
            <w:r>
              <w:br/>
              <w:t>31 May 2010</w:t>
            </w:r>
          </w:p>
        </w:tc>
        <w:tc>
          <w:tcPr>
            <w:tcW w:w="1783" w:type="dxa"/>
            <w:tcBorders>
              <w:top w:val="single" w:sz="4" w:space="0" w:color="auto"/>
              <w:bottom w:val="single" w:sz="4" w:space="0" w:color="auto"/>
            </w:tcBorders>
          </w:tcPr>
          <w:p w14:paraId="77F5EE34" w14:textId="16489421" w:rsidR="001603FA" w:rsidRDefault="001D6EB2" w:rsidP="00150DBE">
            <w:pPr>
              <w:pStyle w:val="EarlierRepubEntries"/>
            </w:pPr>
            <w:hyperlink r:id="rId41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c>
          <w:tcPr>
            <w:tcW w:w="1783" w:type="dxa"/>
            <w:tcBorders>
              <w:top w:val="single" w:sz="4" w:space="0" w:color="auto"/>
              <w:bottom w:val="single" w:sz="4" w:space="0" w:color="auto"/>
            </w:tcBorders>
          </w:tcPr>
          <w:p w14:paraId="30C045E4" w14:textId="79678230" w:rsidR="001603FA" w:rsidRDefault="00C3372A" w:rsidP="00150DBE">
            <w:pPr>
              <w:pStyle w:val="EarlierRepubEntries"/>
            </w:pPr>
            <w:r>
              <w:t xml:space="preserve">amendments by </w:t>
            </w:r>
            <w:hyperlink r:id="rId42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r>
      <w:tr w:rsidR="003E1D57" w14:paraId="228B3062" w14:textId="77777777" w:rsidTr="00150DBE">
        <w:tc>
          <w:tcPr>
            <w:tcW w:w="1576" w:type="dxa"/>
            <w:tcBorders>
              <w:top w:val="single" w:sz="4" w:space="0" w:color="auto"/>
              <w:bottom w:val="single" w:sz="4" w:space="0" w:color="auto"/>
            </w:tcBorders>
          </w:tcPr>
          <w:p w14:paraId="275BB998" w14:textId="77777777" w:rsidR="003E1D57" w:rsidRDefault="003E1D57" w:rsidP="00150DBE">
            <w:pPr>
              <w:pStyle w:val="EarlierRepubEntries"/>
            </w:pPr>
            <w:r>
              <w:t>R6</w:t>
            </w:r>
            <w:r>
              <w:br/>
              <w:t>1 June 2010</w:t>
            </w:r>
          </w:p>
        </w:tc>
        <w:tc>
          <w:tcPr>
            <w:tcW w:w="1681" w:type="dxa"/>
            <w:tcBorders>
              <w:top w:val="single" w:sz="4" w:space="0" w:color="auto"/>
              <w:bottom w:val="single" w:sz="4" w:space="0" w:color="auto"/>
            </w:tcBorders>
          </w:tcPr>
          <w:p w14:paraId="04EBB7F1" w14:textId="77777777" w:rsidR="003E1D57" w:rsidRDefault="003E1D57" w:rsidP="00150DBE">
            <w:pPr>
              <w:pStyle w:val="EarlierRepubEntries"/>
            </w:pPr>
            <w:r>
              <w:t>1 June 2010–</w:t>
            </w:r>
            <w:r>
              <w:br/>
              <w:t>30 Nov 2010</w:t>
            </w:r>
          </w:p>
        </w:tc>
        <w:tc>
          <w:tcPr>
            <w:tcW w:w="1783" w:type="dxa"/>
            <w:tcBorders>
              <w:top w:val="single" w:sz="4" w:space="0" w:color="auto"/>
              <w:bottom w:val="single" w:sz="4" w:space="0" w:color="auto"/>
            </w:tcBorders>
          </w:tcPr>
          <w:p w14:paraId="61FC431C" w14:textId="12FA613A" w:rsidR="003E1D57" w:rsidRDefault="001D6EB2" w:rsidP="00150DBE">
            <w:pPr>
              <w:pStyle w:val="EarlierRepubEntries"/>
            </w:pPr>
            <w:hyperlink r:id="rId421"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25A7699B" w14:textId="2A70B63A" w:rsidR="003E1D57" w:rsidRDefault="003E1D57" w:rsidP="00150DBE">
            <w:pPr>
              <w:pStyle w:val="EarlierRepubEntries"/>
            </w:pPr>
            <w:r>
              <w:t xml:space="preserve">amendments by </w:t>
            </w:r>
            <w:hyperlink r:id="rId422"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r>
      <w:tr w:rsidR="009A52FB" w14:paraId="7D4F3121" w14:textId="77777777" w:rsidTr="00150DBE">
        <w:tc>
          <w:tcPr>
            <w:tcW w:w="1576" w:type="dxa"/>
            <w:tcBorders>
              <w:top w:val="single" w:sz="4" w:space="0" w:color="auto"/>
              <w:bottom w:val="single" w:sz="4" w:space="0" w:color="auto"/>
            </w:tcBorders>
          </w:tcPr>
          <w:p w14:paraId="50CBE79B" w14:textId="77777777" w:rsidR="009A52FB" w:rsidRDefault="009A52FB" w:rsidP="00150DBE">
            <w:pPr>
              <w:pStyle w:val="EarlierRepubEntries"/>
            </w:pPr>
            <w:r>
              <w:t>R7</w:t>
            </w:r>
            <w:r>
              <w:br/>
              <w:t>1 Dec 2010</w:t>
            </w:r>
          </w:p>
        </w:tc>
        <w:tc>
          <w:tcPr>
            <w:tcW w:w="1681" w:type="dxa"/>
            <w:tcBorders>
              <w:top w:val="single" w:sz="4" w:space="0" w:color="auto"/>
              <w:bottom w:val="single" w:sz="4" w:space="0" w:color="auto"/>
            </w:tcBorders>
          </w:tcPr>
          <w:p w14:paraId="39811481" w14:textId="77777777" w:rsidR="009A52FB" w:rsidRDefault="009A52FB" w:rsidP="00150DBE">
            <w:pPr>
              <w:pStyle w:val="EarlierRepubEntries"/>
            </w:pPr>
            <w:r>
              <w:t>1 Dec 2010–</w:t>
            </w:r>
            <w:r>
              <w:br/>
              <w:t>28 Feb 2011</w:t>
            </w:r>
          </w:p>
        </w:tc>
        <w:tc>
          <w:tcPr>
            <w:tcW w:w="1783" w:type="dxa"/>
            <w:tcBorders>
              <w:top w:val="single" w:sz="4" w:space="0" w:color="auto"/>
              <w:bottom w:val="single" w:sz="4" w:space="0" w:color="auto"/>
            </w:tcBorders>
          </w:tcPr>
          <w:p w14:paraId="27FC619F" w14:textId="410BA5D6" w:rsidR="009A52FB" w:rsidRDefault="001D6EB2" w:rsidP="00150DBE">
            <w:pPr>
              <w:pStyle w:val="EarlierRepubEntries"/>
            </w:pPr>
            <w:hyperlink r:id="rId423" w:tooltip="Liquor (Consequential Amendments) Act 2010" w:history="1">
              <w:r w:rsidR="00D52D2C" w:rsidRPr="00D52D2C">
                <w:rPr>
                  <w:rStyle w:val="charCitHyperlinkAbbrev"/>
                </w:rPr>
                <w:t>A2010</w:t>
              </w:r>
              <w:r w:rsidR="00D52D2C" w:rsidRPr="00D52D2C">
                <w:rPr>
                  <w:rStyle w:val="charCitHyperlinkAbbrev"/>
                </w:rPr>
                <w:noBreakHyphen/>
                <w:t>43</w:t>
              </w:r>
            </w:hyperlink>
          </w:p>
        </w:tc>
        <w:tc>
          <w:tcPr>
            <w:tcW w:w="1783" w:type="dxa"/>
            <w:tcBorders>
              <w:top w:val="single" w:sz="4" w:space="0" w:color="auto"/>
              <w:bottom w:val="single" w:sz="4" w:space="0" w:color="auto"/>
            </w:tcBorders>
          </w:tcPr>
          <w:p w14:paraId="1839D28D" w14:textId="76E5E99E" w:rsidR="009A52FB" w:rsidRDefault="009A52FB" w:rsidP="00150DBE">
            <w:pPr>
              <w:pStyle w:val="EarlierRepubEntries"/>
            </w:pPr>
            <w:r>
              <w:t xml:space="preserve">amendments by </w:t>
            </w:r>
            <w:hyperlink r:id="rId424" w:tooltip="Liquor (Consequential Amendments) Act 2010" w:history="1">
              <w:r w:rsidR="00D52D2C" w:rsidRPr="00D52D2C">
                <w:rPr>
                  <w:rStyle w:val="charCitHyperlinkAbbrev"/>
                </w:rPr>
                <w:t>A2010</w:t>
              </w:r>
              <w:r w:rsidR="00D52D2C" w:rsidRPr="00D52D2C">
                <w:rPr>
                  <w:rStyle w:val="charCitHyperlinkAbbrev"/>
                </w:rPr>
                <w:noBreakHyphen/>
                <w:t>43</w:t>
              </w:r>
            </w:hyperlink>
          </w:p>
        </w:tc>
      </w:tr>
      <w:tr w:rsidR="0070760C" w14:paraId="5D152B51" w14:textId="77777777" w:rsidTr="00150DBE">
        <w:tc>
          <w:tcPr>
            <w:tcW w:w="1576" w:type="dxa"/>
            <w:tcBorders>
              <w:top w:val="single" w:sz="4" w:space="0" w:color="auto"/>
              <w:bottom w:val="single" w:sz="4" w:space="0" w:color="auto"/>
            </w:tcBorders>
          </w:tcPr>
          <w:p w14:paraId="621CAAE2" w14:textId="77777777" w:rsidR="0070760C" w:rsidRDefault="0070760C" w:rsidP="00150DBE">
            <w:pPr>
              <w:pStyle w:val="EarlierRepubEntries"/>
            </w:pPr>
            <w:r>
              <w:t>R8*</w:t>
            </w:r>
            <w:r>
              <w:br/>
              <w:t>1 Mar 2011</w:t>
            </w:r>
          </w:p>
        </w:tc>
        <w:tc>
          <w:tcPr>
            <w:tcW w:w="1681" w:type="dxa"/>
            <w:tcBorders>
              <w:top w:val="single" w:sz="4" w:space="0" w:color="auto"/>
              <w:bottom w:val="single" w:sz="4" w:space="0" w:color="auto"/>
            </w:tcBorders>
          </w:tcPr>
          <w:p w14:paraId="00D48F86" w14:textId="77777777" w:rsidR="0070760C" w:rsidRDefault="0070760C" w:rsidP="00150DBE">
            <w:pPr>
              <w:pStyle w:val="EarlierRepubEntries"/>
            </w:pPr>
            <w:r>
              <w:t>1 Mar 2011–</w:t>
            </w:r>
            <w:r>
              <w:br/>
              <w:t>1 May 2011</w:t>
            </w:r>
          </w:p>
        </w:tc>
        <w:tc>
          <w:tcPr>
            <w:tcW w:w="1783" w:type="dxa"/>
            <w:tcBorders>
              <w:top w:val="single" w:sz="4" w:space="0" w:color="auto"/>
              <w:bottom w:val="single" w:sz="4" w:space="0" w:color="auto"/>
            </w:tcBorders>
          </w:tcPr>
          <w:p w14:paraId="7592BEF9" w14:textId="6D403B4C" w:rsidR="0070760C" w:rsidRDefault="001D6EB2" w:rsidP="00150DBE">
            <w:pPr>
              <w:pStyle w:val="EarlierRepubEntries"/>
            </w:pPr>
            <w:hyperlink r:id="rId425"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19B5589C" w14:textId="542FB7D6" w:rsidR="0070760C" w:rsidRDefault="0070760C" w:rsidP="00150DBE">
            <w:pPr>
              <w:pStyle w:val="EarlierRepubEntries"/>
            </w:pPr>
            <w:r>
              <w:t xml:space="preserve">amendments by </w:t>
            </w:r>
            <w:hyperlink r:id="rId426" w:tooltip="Statute Law Amendment Act 2011" w:history="1">
              <w:r w:rsidR="00D52D2C" w:rsidRPr="00D52D2C">
                <w:rPr>
                  <w:rStyle w:val="charCitHyperlinkAbbrev"/>
                </w:rPr>
                <w:t>A2011</w:t>
              </w:r>
              <w:r w:rsidR="00D52D2C" w:rsidRPr="00D52D2C">
                <w:rPr>
                  <w:rStyle w:val="charCitHyperlinkAbbrev"/>
                </w:rPr>
                <w:noBreakHyphen/>
                <w:t>3</w:t>
              </w:r>
            </w:hyperlink>
          </w:p>
        </w:tc>
      </w:tr>
      <w:tr w:rsidR="00EB4924" w14:paraId="0CC4D544" w14:textId="77777777" w:rsidTr="00150DBE">
        <w:tc>
          <w:tcPr>
            <w:tcW w:w="1576" w:type="dxa"/>
            <w:tcBorders>
              <w:top w:val="single" w:sz="4" w:space="0" w:color="auto"/>
              <w:bottom w:val="single" w:sz="4" w:space="0" w:color="auto"/>
            </w:tcBorders>
          </w:tcPr>
          <w:p w14:paraId="102BA9AE" w14:textId="77777777" w:rsidR="00EB4924" w:rsidRDefault="00EB4924" w:rsidP="00150DBE">
            <w:pPr>
              <w:pStyle w:val="EarlierRepubEntries"/>
            </w:pPr>
            <w:r>
              <w:t>R9</w:t>
            </w:r>
            <w:r>
              <w:br/>
              <w:t>2 May 2011</w:t>
            </w:r>
          </w:p>
        </w:tc>
        <w:tc>
          <w:tcPr>
            <w:tcW w:w="1681" w:type="dxa"/>
            <w:tcBorders>
              <w:top w:val="single" w:sz="4" w:space="0" w:color="auto"/>
              <w:bottom w:val="single" w:sz="4" w:space="0" w:color="auto"/>
            </w:tcBorders>
          </w:tcPr>
          <w:p w14:paraId="76193739" w14:textId="77777777" w:rsidR="00EB4924" w:rsidRDefault="00EB4924" w:rsidP="00150DBE">
            <w:pPr>
              <w:pStyle w:val="EarlierRepubEntries"/>
            </w:pPr>
            <w:r>
              <w:t>2 May 2011–</w:t>
            </w:r>
            <w:r>
              <w:br/>
              <w:t>30 June 2011</w:t>
            </w:r>
          </w:p>
        </w:tc>
        <w:tc>
          <w:tcPr>
            <w:tcW w:w="1783" w:type="dxa"/>
            <w:tcBorders>
              <w:top w:val="single" w:sz="4" w:space="0" w:color="auto"/>
              <w:bottom w:val="single" w:sz="4" w:space="0" w:color="auto"/>
            </w:tcBorders>
          </w:tcPr>
          <w:p w14:paraId="40687CB2" w14:textId="45AC75DE" w:rsidR="00EB4924" w:rsidRDefault="001D6EB2" w:rsidP="00150DBE">
            <w:pPr>
              <w:pStyle w:val="EarlierRepubEntries"/>
            </w:pPr>
            <w:hyperlink r:id="rId427"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03847D3A" w14:textId="77777777" w:rsidR="00EB4924" w:rsidRDefault="003122E1" w:rsidP="00150DBE">
            <w:pPr>
              <w:pStyle w:val="EarlierRepubEntries"/>
            </w:pPr>
            <w:r>
              <w:t>expiry of transitional provisions (pt 21)</w:t>
            </w:r>
          </w:p>
        </w:tc>
      </w:tr>
      <w:tr w:rsidR="00BF6567" w14:paraId="18CDFAFB" w14:textId="77777777" w:rsidTr="00150DBE">
        <w:tc>
          <w:tcPr>
            <w:tcW w:w="1576" w:type="dxa"/>
            <w:tcBorders>
              <w:top w:val="single" w:sz="4" w:space="0" w:color="auto"/>
              <w:bottom w:val="single" w:sz="4" w:space="0" w:color="auto"/>
            </w:tcBorders>
          </w:tcPr>
          <w:p w14:paraId="76365835" w14:textId="77777777" w:rsidR="00BF6567" w:rsidRDefault="00BF6567" w:rsidP="00BF6567">
            <w:pPr>
              <w:pStyle w:val="EarlierRepubEntries"/>
            </w:pPr>
            <w:r>
              <w:t>R10</w:t>
            </w:r>
            <w:r>
              <w:br/>
              <w:t>1 July 2011</w:t>
            </w:r>
          </w:p>
        </w:tc>
        <w:tc>
          <w:tcPr>
            <w:tcW w:w="1681" w:type="dxa"/>
            <w:tcBorders>
              <w:top w:val="single" w:sz="4" w:space="0" w:color="auto"/>
              <w:bottom w:val="single" w:sz="4" w:space="0" w:color="auto"/>
            </w:tcBorders>
          </w:tcPr>
          <w:p w14:paraId="1DE2E689" w14:textId="77777777" w:rsidR="00BF6567" w:rsidRDefault="00BF6567" w:rsidP="00150DBE">
            <w:pPr>
              <w:pStyle w:val="EarlierRepubEntries"/>
            </w:pPr>
            <w:r>
              <w:t>1 July 2011–</w:t>
            </w:r>
            <w:r>
              <w:br/>
              <w:t>7 July 2011</w:t>
            </w:r>
          </w:p>
        </w:tc>
        <w:tc>
          <w:tcPr>
            <w:tcW w:w="1783" w:type="dxa"/>
            <w:tcBorders>
              <w:top w:val="single" w:sz="4" w:space="0" w:color="auto"/>
              <w:bottom w:val="single" w:sz="4" w:space="0" w:color="auto"/>
            </w:tcBorders>
          </w:tcPr>
          <w:p w14:paraId="24B2E439" w14:textId="0432996C" w:rsidR="00BF6567" w:rsidRDefault="001D6EB2" w:rsidP="00150DBE">
            <w:pPr>
              <w:pStyle w:val="EarlierRepubEntries"/>
            </w:pPr>
            <w:hyperlink r:id="rId428"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c>
          <w:tcPr>
            <w:tcW w:w="1783" w:type="dxa"/>
            <w:tcBorders>
              <w:top w:val="single" w:sz="4" w:space="0" w:color="auto"/>
              <w:bottom w:val="single" w:sz="4" w:space="0" w:color="auto"/>
            </w:tcBorders>
          </w:tcPr>
          <w:p w14:paraId="7DEA18FF" w14:textId="24347A8F" w:rsidR="00BF6567" w:rsidRDefault="00BF6567" w:rsidP="00150DBE">
            <w:pPr>
              <w:pStyle w:val="EarlierRepubEntries"/>
            </w:pPr>
            <w:r>
              <w:t xml:space="preserve">amendments by </w:t>
            </w:r>
            <w:hyperlink r:id="rId429"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r>
      <w:tr w:rsidR="00D76183" w14:paraId="53E12442" w14:textId="77777777" w:rsidTr="00150DBE">
        <w:tc>
          <w:tcPr>
            <w:tcW w:w="1576" w:type="dxa"/>
            <w:tcBorders>
              <w:top w:val="single" w:sz="4" w:space="0" w:color="auto"/>
              <w:bottom w:val="single" w:sz="4" w:space="0" w:color="auto"/>
            </w:tcBorders>
          </w:tcPr>
          <w:p w14:paraId="31222AE7" w14:textId="77777777" w:rsidR="00D76183" w:rsidRDefault="00D76183" w:rsidP="00BF6567">
            <w:pPr>
              <w:pStyle w:val="EarlierRepubEntries"/>
            </w:pPr>
            <w:r>
              <w:t>R11</w:t>
            </w:r>
            <w:r>
              <w:br/>
              <w:t>8 July 2011</w:t>
            </w:r>
          </w:p>
        </w:tc>
        <w:tc>
          <w:tcPr>
            <w:tcW w:w="1681" w:type="dxa"/>
            <w:tcBorders>
              <w:top w:val="single" w:sz="4" w:space="0" w:color="auto"/>
              <w:bottom w:val="single" w:sz="4" w:space="0" w:color="auto"/>
            </w:tcBorders>
          </w:tcPr>
          <w:p w14:paraId="06D4B0D8" w14:textId="77777777" w:rsidR="00D76183" w:rsidRDefault="00D76183" w:rsidP="00150DBE">
            <w:pPr>
              <w:pStyle w:val="EarlierRepubEntries"/>
            </w:pPr>
            <w:r>
              <w:t>8 July 2011–</w:t>
            </w:r>
            <w:r>
              <w:br/>
              <w:t>28 May 2012</w:t>
            </w:r>
          </w:p>
        </w:tc>
        <w:tc>
          <w:tcPr>
            <w:tcW w:w="1783" w:type="dxa"/>
            <w:tcBorders>
              <w:top w:val="single" w:sz="4" w:space="0" w:color="auto"/>
              <w:bottom w:val="single" w:sz="4" w:space="0" w:color="auto"/>
            </w:tcBorders>
          </w:tcPr>
          <w:p w14:paraId="2891088A" w14:textId="0C4E8DE1" w:rsidR="00D76183" w:rsidRDefault="001D6EB2" w:rsidP="00150DBE">
            <w:pPr>
              <w:pStyle w:val="EarlierRepubEntries"/>
            </w:pPr>
            <w:hyperlink r:id="rId430"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5F016734" w14:textId="3CA5A09E" w:rsidR="00D76183" w:rsidRDefault="00D76183" w:rsidP="00150DBE">
            <w:pPr>
              <w:pStyle w:val="EarlierRepubEntries"/>
            </w:pPr>
            <w:r>
              <w:t xml:space="preserve">amendments by </w:t>
            </w:r>
            <w:hyperlink r:id="rId431"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r>
      <w:tr w:rsidR="00BC799B" w14:paraId="6418DF61" w14:textId="77777777" w:rsidTr="00150DBE">
        <w:tc>
          <w:tcPr>
            <w:tcW w:w="1576" w:type="dxa"/>
            <w:tcBorders>
              <w:top w:val="single" w:sz="4" w:space="0" w:color="auto"/>
              <w:bottom w:val="single" w:sz="4" w:space="0" w:color="auto"/>
            </w:tcBorders>
          </w:tcPr>
          <w:p w14:paraId="7F38E72B" w14:textId="77777777" w:rsidR="00BC799B" w:rsidRDefault="00BC799B" w:rsidP="00BF6567">
            <w:pPr>
              <w:pStyle w:val="EarlierRepubEntries"/>
            </w:pPr>
            <w:r>
              <w:t>R12</w:t>
            </w:r>
            <w:r>
              <w:br/>
              <w:t>29 May 2012</w:t>
            </w:r>
          </w:p>
        </w:tc>
        <w:tc>
          <w:tcPr>
            <w:tcW w:w="1681" w:type="dxa"/>
            <w:tcBorders>
              <w:top w:val="single" w:sz="4" w:space="0" w:color="auto"/>
              <w:bottom w:val="single" w:sz="4" w:space="0" w:color="auto"/>
            </w:tcBorders>
          </w:tcPr>
          <w:p w14:paraId="45094BBD" w14:textId="77777777" w:rsidR="00BC799B" w:rsidRDefault="00BC799B" w:rsidP="00150DBE">
            <w:pPr>
              <w:pStyle w:val="EarlierRepubEntries"/>
            </w:pPr>
            <w:r>
              <w:t>29 May 2012–</w:t>
            </w:r>
            <w:r>
              <w:br/>
              <w:t>30 June 2012</w:t>
            </w:r>
          </w:p>
        </w:tc>
        <w:tc>
          <w:tcPr>
            <w:tcW w:w="1783" w:type="dxa"/>
            <w:tcBorders>
              <w:top w:val="single" w:sz="4" w:space="0" w:color="auto"/>
              <w:bottom w:val="single" w:sz="4" w:space="0" w:color="auto"/>
            </w:tcBorders>
          </w:tcPr>
          <w:p w14:paraId="10AB79E3" w14:textId="390FA9DC" w:rsidR="00BC799B" w:rsidRDefault="001D6EB2" w:rsidP="00150DBE">
            <w:pPr>
              <w:pStyle w:val="EarlierRepubEntries"/>
            </w:pPr>
            <w:hyperlink r:id="rId432"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c>
          <w:tcPr>
            <w:tcW w:w="1783" w:type="dxa"/>
            <w:tcBorders>
              <w:top w:val="single" w:sz="4" w:space="0" w:color="auto"/>
              <w:bottom w:val="single" w:sz="4" w:space="0" w:color="auto"/>
            </w:tcBorders>
          </w:tcPr>
          <w:p w14:paraId="1D6FC658" w14:textId="28F43C4F" w:rsidR="00BC799B" w:rsidRDefault="00E302C4" w:rsidP="00150DBE">
            <w:pPr>
              <w:pStyle w:val="EarlierRepubEntries"/>
            </w:pPr>
            <w:r>
              <w:t xml:space="preserve">amendments by </w:t>
            </w:r>
            <w:hyperlink r:id="rId433"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r>
      <w:tr w:rsidR="007A1510" w14:paraId="29EE3025" w14:textId="77777777" w:rsidTr="00150DBE">
        <w:tc>
          <w:tcPr>
            <w:tcW w:w="1576" w:type="dxa"/>
            <w:tcBorders>
              <w:top w:val="single" w:sz="4" w:space="0" w:color="auto"/>
              <w:bottom w:val="single" w:sz="4" w:space="0" w:color="auto"/>
            </w:tcBorders>
          </w:tcPr>
          <w:p w14:paraId="293E7C08" w14:textId="77777777" w:rsidR="007A1510" w:rsidRDefault="007A1510" w:rsidP="00BF6567">
            <w:pPr>
              <w:pStyle w:val="EarlierRepubEntries"/>
            </w:pPr>
            <w:r>
              <w:lastRenderedPageBreak/>
              <w:t>R13</w:t>
            </w:r>
            <w:r>
              <w:br/>
              <w:t>1 July 2012</w:t>
            </w:r>
          </w:p>
        </w:tc>
        <w:tc>
          <w:tcPr>
            <w:tcW w:w="1681" w:type="dxa"/>
            <w:tcBorders>
              <w:top w:val="single" w:sz="4" w:space="0" w:color="auto"/>
              <w:bottom w:val="single" w:sz="4" w:space="0" w:color="auto"/>
            </w:tcBorders>
          </w:tcPr>
          <w:p w14:paraId="5D29190B" w14:textId="77777777" w:rsidR="007A1510" w:rsidRDefault="007A1510" w:rsidP="00150DBE">
            <w:pPr>
              <w:pStyle w:val="EarlierRepubEntries"/>
            </w:pPr>
            <w:r>
              <w:t>1 July 2012–</w:t>
            </w:r>
            <w:r>
              <w:br/>
              <w:t>12 July 2012</w:t>
            </w:r>
          </w:p>
        </w:tc>
        <w:tc>
          <w:tcPr>
            <w:tcW w:w="1783" w:type="dxa"/>
            <w:tcBorders>
              <w:top w:val="single" w:sz="4" w:space="0" w:color="auto"/>
              <w:bottom w:val="single" w:sz="4" w:space="0" w:color="auto"/>
            </w:tcBorders>
          </w:tcPr>
          <w:p w14:paraId="0CB2A88B" w14:textId="3CBA5EF1" w:rsidR="007A1510" w:rsidRDefault="001D6EB2" w:rsidP="00150DBE">
            <w:pPr>
              <w:pStyle w:val="EarlierRepubEntries"/>
            </w:pPr>
            <w:hyperlink r:id="rId434"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c>
          <w:tcPr>
            <w:tcW w:w="1783" w:type="dxa"/>
            <w:tcBorders>
              <w:top w:val="single" w:sz="4" w:space="0" w:color="auto"/>
              <w:bottom w:val="single" w:sz="4" w:space="0" w:color="auto"/>
            </w:tcBorders>
          </w:tcPr>
          <w:p w14:paraId="3CF8A567" w14:textId="2882D46A" w:rsidR="007A1510" w:rsidRDefault="007A1510" w:rsidP="00150DBE">
            <w:pPr>
              <w:pStyle w:val="EarlierRepubEntries"/>
            </w:pPr>
            <w:r>
              <w:t xml:space="preserve">amendments by </w:t>
            </w:r>
            <w:hyperlink r:id="rId435"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and </w:t>
            </w:r>
            <w:hyperlink r:id="rId436"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r>
      <w:tr w:rsidR="00A2683D" w14:paraId="4E9F13BC" w14:textId="77777777" w:rsidTr="00150DBE">
        <w:tc>
          <w:tcPr>
            <w:tcW w:w="1576" w:type="dxa"/>
            <w:tcBorders>
              <w:top w:val="single" w:sz="4" w:space="0" w:color="auto"/>
              <w:bottom w:val="single" w:sz="4" w:space="0" w:color="auto"/>
            </w:tcBorders>
          </w:tcPr>
          <w:p w14:paraId="31B9B91C" w14:textId="77777777" w:rsidR="00A2683D" w:rsidRDefault="00A2683D" w:rsidP="00BF6567">
            <w:pPr>
              <w:pStyle w:val="EarlierRepubEntries"/>
            </w:pPr>
            <w:r>
              <w:t>R14</w:t>
            </w:r>
            <w:r>
              <w:br/>
              <w:t>13 July 2012</w:t>
            </w:r>
          </w:p>
        </w:tc>
        <w:tc>
          <w:tcPr>
            <w:tcW w:w="1681" w:type="dxa"/>
            <w:tcBorders>
              <w:top w:val="single" w:sz="4" w:space="0" w:color="auto"/>
              <w:bottom w:val="single" w:sz="4" w:space="0" w:color="auto"/>
            </w:tcBorders>
          </w:tcPr>
          <w:p w14:paraId="3CFF2D75" w14:textId="77777777" w:rsidR="00A2683D" w:rsidRDefault="00A2683D" w:rsidP="00150DBE">
            <w:pPr>
              <w:pStyle w:val="EarlierRepubEntries"/>
            </w:pPr>
            <w:r>
              <w:t>13 July 2012–</w:t>
            </w:r>
            <w:r>
              <w:br/>
              <w:t>25 Mar 2013</w:t>
            </w:r>
          </w:p>
        </w:tc>
        <w:tc>
          <w:tcPr>
            <w:tcW w:w="1783" w:type="dxa"/>
            <w:tcBorders>
              <w:top w:val="single" w:sz="4" w:space="0" w:color="auto"/>
              <w:bottom w:val="single" w:sz="4" w:space="0" w:color="auto"/>
            </w:tcBorders>
          </w:tcPr>
          <w:p w14:paraId="247FA385" w14:textId="3E1BBA34" w:rsidR="00A2683D" w:rsidRDefault="001D6EB2" w:rsidP="00150DBE">
            <w:pPr>
              <w:pStyle w:val="EarlierRepubEntries"/>
            </w:pPr>
            <w:hyperlink r:id="rId437" w:tooltip="Building (General) Amendment Regulation 2012 (No 2)" w:history="1">
              <w:r w:rsidR="00A2683D" w:rsidRPr="00A2683D">
                <w:rPr>
                  <w:rStyle w:val="charCitHyperlinkAbbrev"/>
                </w:rPr>
                <w:t>SL2012</w:t>
              </w:r>
              <w:r w:rsidR="00A2683D" w:rsidRPr="00A2683D">
                <w:rPr>
                  <w:rStyle w:val="charCitHyperlinkAbbrev"/>
                </w:rPr>
                <w:noBreakHyphen/>
                <w:t>33</w:t>
              </w:r>
            </w:hyperlink>
          </w:p>
        </w:tc>
        <w:tc>
          <w:tcPr>
            <w:tcW w:w="1783" w:type="dxa"/>
            <w:tcBorders>
              <w:top w:val="single" w:sz="4" w:space="0" w:color="auto"/>
              <w:bottom w:val="single" w:sz="4" w:space="0" w:color="auto"/>
            </w:tcBorders>
          </w:tcPr>
          <w:p w14:paraId="4FB0D9C4" w14:textId="48C3329C" w:rsidR="00A2683D" w:rsidRDefault="00A2683D" w:rsidP="00150DBE">
            <w:pPr>
              <w:pStyle w:val="EarlierRepubEntries"/>
            </w:pPr>
            <w:r>
              <w:t xml:space="preserve">amendments by </w:t>
            </w:r>
            <w:hyperlink r:id="rId438" w:tooltip="Building (General) Amendment Regulation 2012 (No 2)" w:history="1">
              <w:r w:rsidRPr="00A2683D">
                <w:rPr>
                  <w:rStyle w:val="charCitHyperlinkAbbrev"/>
                </w:rPr>
                <w:t>SL2012</w:t>
              </w:r>
              <w:r w:rsidRPr="00A2683D">
                <w:rPr>
                  <w:rStyle w:val="charCitHyperlinkAbbrev"/>
                </w:rPr>
                <w:noBreakHyphen/>
                <w:t>33</w:t>
              </w:r>
            </w:hyperlink>
          </w:p>
        </w:tc>
      </w:tr>
      <w:tr w:rsidR="00BD4A02" w14:paraId="49C1E614" w14:textId="77777777" w:rsidTr="00150DBE">
        <w:tc>
          <w:tcPr>
            <w:tcW w:w="1576" w:type="dxa"/>
            <w:tcBorders>
              <w:top w:val="single" w:sz="4" w:space="0" w:color="auto"/>
              <w:bottom w:val="single" w:sz="4" w:space="0" w:color="auto"/>
            </w:tcBorders>
          </w:tcPr>
          <w:p w14:paraId="47C503D7" w14:textId="77777777" w:rsidR="00BD4A02" w:rsidRDefault="00BD4A02" w:rsidP="00BF6567">
            <w:pPr>
              <w:pStyle w:val="EarlierRepubEntries"/>
            </w:pPr>
            <w:r>
              <w:t>R15</w:t>
            </w:r>
            <w:r>
              <w:br/>
              <w:t>26 Mar 2013</w:t>
            </w:r>
          </w:p>
        </w:tc>
        <w:tc>
          <w:tcPr>
            <w:tcW w:w="1681" w:type="dxa"/>
            <w:tcBorders>
              <w:top w:val="single" w:sz="4" w:space="0" w:color="auto"/>
              <w:bottom w:val="single" w:sz="4" w:space="0" w:color="auto"/>
            </w:tcBorders>
          </w:tcPr>
          <w:p w14:paraId="6C312233" w14:textId="77777777" w:rsidR="00BD4A02" w:rsidRDefault="00BD4A02" w:rsidP="00150DBE">
            <w:pPr>
              <w:pStyle w:val="EarlierRepubEntries"/>
            </w:pPr>
            <w:r>
              <w:t>26 Mar 2013–</w:t>
            </w:r>
            <w:r>
              <w:br/>
              <w:t>21 May 2013</w:t>
            </w:r>
          </w:p>
        </w:tc>
        <w:tc>
          <w:tcPr>
            <w:tcW w:w="1783" w:type="dxa"/>
            <w:tcBorders>
              <w:top w:val="single" w:sz="4" w:space="0" w:color="auto"/>
              <w:bottom w:val="single" w:sz="4" w:space="0" w:color="auto"/>
            </w:tcBorders>
          </w:tcPr>
          <w:p w14:paraId="33F9E93A" w14:textId="03795CB9" w:rsidR="00BD4A02" w:rsidRDefault="001D6EB2" w:rsidP="00150DBE">
            <w:pPr>
              <w:pStyle w:val="EarlierRepubEntries"/>
            </w:pPr>
            <w:hyperlink r:id="rId439" w:tooltip="Building (General) Amendment Regulation 2013 (No 1)" w:history="1">
              <w:r w:rsidR="00BD4A02">
                <w:rPr>
                  <w:rStyle w:val="charCitHyperlinkAbbrev"/>
                </w:rPr>
                <w:t>SL2013</w:t>
              </w:r>
              <w:r w:rsidR="00BD4A02">
                <w:rPr>
                  <w:rStyle w:val="charCitHyperlinkAbbrev"/>
                </w:rPr>
                <w:noBreakHyphen/>
                <w:t>6</w:t>
              </w:r>
            </w:hyperlink>
          </w:p>
        </w:tc>
        <w:tc>
          <w:tcPr>
            <w:tcW w:w="1783" w:type="dxa"/>
            <w:tcBorders>
              <w:top w:val="single" w:sz="4" w:space="0" w:color="auto"/>
              <w:bottom w:val="single" w:sz="4" w:space="0" w:color="auto"/>
            </w:tcBorders>
          </w:tcPr>
          <w:p w14:paraId="157522BA" w14:textId="61E6D4B6" w:rsidR="00BD4A02" w:rsidRDefault="00BD4A02" w:rsidP="00150DBE">
            <w:pPr>
              <w:pStyle w:val="EarlierRepubEntries"/>
            </w:pPr>
            <w:r>
              <w:t xml:space="preserve">amendments by </w:t>
            </w:r>
            <w:hyperlink r:id="rId440" w:tooltip="Building (General) Amendment Regulation 2013 (No 1)" w:history="1">
              <w:r>
                <w:rPr>
                  <w:rStyle w:val="charCitHyperlinkAbbrev"/>
                </w:rPr>
                <w:t>SL2013</w:t>
              </w:r>
              <w:r>
                <w:rPr>
                  <w:rStyle w:val="charCitHyperlinkAbbrev"/>
                </w:rPr>
                <w:noBreakHyphen/>
                <w:t>6</w:t>
              </w:r>
            </w:hyperlink>
          </w:p>
        </w:tc>
      </w:tr>
      <w:tr w:rsidR="00B96938" w14:paraId="6CFDCAAF" w14:textId="77777777" w:rsidTr="00150DBE">
        <w:tc>
          <w:tcPr>
            <w:tcW w:w="1576" w:type="dxa"/>
            <w:tcBorders>
              <w:top w:val="single" w:sz="4" w:space="0" w:color="auto"/>
              <w:bottom w:val="single" w:sz="4" w:space="0" w:color="auto"/>
            </w:tcBorders>
          </w:tcPr>
          <w:p w14:paraId="2EA4630F" w14:textId="77777777" w:rsidR="00B96938" w:rsidRDefault="00B96938" w:rsidP="00BF6567">
            <w:pPr>
              <w:pStyle w:val="EarlierRepubEntries"/>
            </w:pPr>
            <w:r>
              <w:t>R16</w:t>
            </w:r>
            <w:r>
              <w:br/>
              <w:t>22 May 2013</w:t>
            </w:r>
          </w:p>
        </w:tc>
        <w:tc>
          <w:tcPr>
            <w:tcW w:w="1681" w:type="dxa"/>
            <w:tcBorders>
              <w:top w:val="single" w:sz="4" w:space="0" w:color="auto"/>
              <w:bottom w:val="single" w:sz="4" w:space="0" w:color="auto"/>
            </w:tcBorders>
          </w:tcPr>
          <w:p w14:paraId="73790F76" w14:textId="77777777" w:rsidR="00B96938" w:rsidRDefault="00B96938" w:rsidP="00150DBE">
            <w:pPr>
              <w:pStyle w:val="EarlierRepubEntries"/>
            </w:pPr>
            <w:r>
              <w:t>22 May 2013–</w:t>
            </w:r>
            <w:r>
              <w:br/>
              <w:t>13 June 2013</w:t>
            </w:r>
          </w:p>
        </w:tc>
        <w:tc>
          <w:tcPr>
            <w:tcW w:w="1783" w:type="dxa"/>
            <w:tcBorders>
              <w:top w:val="single" w:sz="4" w:space="0" w:color="auto"/>
              <w:bottom w:val="single" w:sz="4" w:space="0" w:color="auto"/>
            </w:tcBorders>
          </w:tcPr>
          <w:p w14:paraId="065319FB" w14:textId="6F7B2A19" w:rsidR="00B96938" w:rsidRDefault="001D6EB2" w:rsidP="00150DBE">
            <w:pPr>
              <w:pStyle w:val="EarlierRepubEntries"/>
            </w:pPr>
            <w:hyperlink r:id="rId441" w:tooltip="Planning, Building and Environment Legislation Amendment Act 2013" w:history="1">
              <w:r w:rsidR="00B96938">
                <w:rPr>
                  <w:rStyle w:val="charCitHyperlinkAbbrev"/>
                </w:rPr>
                <w:t>A2013</w:t>
              </w:r>
              <w:r w:rsidR="00B96938">
                <w:rPr>
                  <w:rStyle w:val="charCitHyperlinkAbbrev"/>
                </w:rPr>
                <w:noBreakHyphen/>
                <w:t>15</w:t>
              </w:r>
            </w:hyperlink>
          </w:p>
        </w:tc>
        <w:tc>
          <w:tcPr>
            <w:tcW w:w="1783" w:type="dxa"/>
            <w:tcBorders>
              <w:top w:val="single" w:sz="4" w:space="0" w:color="auto"/>
              <w:bottom w:val="single" w:sz="4" w:space="0" w:color="auto"/>
            </w:tcBorders>
          </w:tcPr>
          <w:p w14:paraId="3D186C41" w14:textId="630AF512" w:rsidR="00B96938" w:rsidRDefault="00B96938" w:rsidP="00150DBE">
            <w:pPr>
              <w:pStyle w:val="EarlierRepubEntries"/>
            </w:pPr>
            <w:r>
              <w:t xml:space="preserve">amendments by </w:t>
            </w:r>
            <w:hyperlink r:id="rId442" w:tooltip="Planning, Building and Environment Legislation Amendment Act 2013" w:history="1">
              <w:r>
                <w:rPr>
                  <w:rStyle w:val="charCitHyperlinkAbbrev"/>
                </w:rPr>
                <w:t>A2013</w:t>
              </w:r>
              <w:r>
                <w:rPr>
                  <w:rStyle w:val="charCitHyperlinkAbbrev"/>
                </w:rPr>
                <w:noBreakHyphen/>
                <w:t>15</w:t>
              </w:r>
            </w:hyperlink>
          </w:p>
        </w:tc>
      </w:tr>
      <w:tr w:rsidR="00D95416" w14:paraId="4509A39F" w14:textId="77777777" w:rsidTr="00150DBE">
        <w:tc>
          <w:tcPr>
            <w:tcW w:w="1576" w:type="dxa"/>
            <w:tcBorders>
              <w:top w:val="single" w:sz="4" w:space="0" w:color="auto"/>
              <w:bottom w:val="single" w:sz="4" w:space="0" w:color="auto"/>
            </w:tcBorders>
          </w:tcPr>
          <w:p w14:paraId="5F5589F1" w14:textId="77777777" w:rsidR="00D95416" w:rsidRDefault="00D95416" w:rsidP="00BF6567">
            <w:pPr>
              <w:pStyle w:val="EarlierRepubEntries"/>
            </w:pPr>
            <w:r>
              <w:t>R17</w:t>
            </w:r>
            <w:r>
              <w:br/>
              <w:t>14 June 2013</w:t>
            </w:r>
          </w:p>
        </w:tc>
        <w:tc>
          <w:tcPr>
            <w:tcW w:w="1681" w:type="dxa"/>
            <w:tcBorders>
              <w:top w:val="single" w:sz="4" w:space="0" w:color="auto"/>
              <w:bottom w:val="single" w:sz="4" w:space="0" w:color="auto"/>
            </w:tcBorders>
          </w:tcPr>
          <w:p w14:paraId="6F99D1D1" w14:textId="77777777" w:rsidR="00D95416" w:rsidRDefault="00D95416" w:rsidP="00150DBE">
            <w:pPr>
              <w:pStyle w:val="EarlierRepubEntries"/>
            </w:pPr>
            <w:r>
              <w:t>14 June 2013–</w:t>
            </w:r>
            <w:r>
              <w:br/>
              <w:t>26 Aug 2013</w:t>
            </w:r>
          </w:p>
        </w:tc>
        <w:tc>
          <w:tcPr>
            <w:tcW w:w="1783" w:type="dxa"/>
            <w:tcBorders>
              <w:top w:val="single" w:sz="4" w:space="0" w:color="auto"/>
              <w:bottom w:val="single" w:sz="4" w:space="0" w:color="auto"/>
            </w:tcBorders>
          </w:tcPr>
          <w:p w14:paraId="7B133502" w14:textId="36689446" w:rsidR="00D95416" w:rsidRDefault="001D6EB2" w:rsidP="00150DBE">
            <w:pPr>
              <w:pStyle w:val="EarlierRepubEntries"/>
            </w:pPr>
            <w:hyperlink r:id="rId443" w:tooltip="Statute Law Amendment Act 2013" w:history="1">
              <w:r w:rsidR="00D95416">
                <w:rPr>
                  <w:rStyle w:val="charCitHyperlinkAbbrev"/>
                </w:rPr>
                <w:t>A2013</w:t>
              </w:r>
              <w:r w:rsidR="00D95416">
                <w:rPr>
                  <w:rStyle w:val="charCitHyperlinkAbbrev"/>
                </w:rPr>
                <w:noBreakHyphen/>
                <w:t>19</w:t>
              </w:r>
            </w:hyperlink>
          </w:p>
        </w:tc>
        <w:tc>
          <w:tcPr>
            <w:tcW w:w="1783" w:type="dxa"/>
            <w:tcBorders>
              <w:top w:val="single" w:sz="4" w:space="0" w:color="auto"/>
              <w:bottom w:val="single" w:sz="4" w:space="0" w:color="auto"/>
            </w:tcBorders>
          </w:tcPr>
          <w:p w14:paraId="2AE5981F" w14:textId="650D0803" w:rsidR="00D95416" w:rsidRDefault="00D95416" w:rsidP="00150DBE">
            <w:pPr>
              <w:pStyle w:val="EarlierRepubEntries"/>
            </w:pPr>
            <w:r>
              <w:t xml:space="preserve">amendments by </w:t>
            </w:r>
            <w:hyperlink r:id="rId444" w:tooltip="Statute Law Amendment Act 2013" w:history="1">
              <w:r>
                <w:rPr>
                  <w:rStyle w:val="charCitHyperlinkAbbrev"/>
                </w:rPr>
                <w:t>A2013</w:t>
              </w:r>
              <w:r>
                <w:rPr>
                  <w:rStyle w:val="charCitHyperlinkAbbrev"/>
                </w:rPr>
                <w:noBreakHyphen/>
                <w:t>19</w:t>
              </w:r>
            </w:hyperlink>
          </w:p>
        </w:tc>
      </w:tr>
      <w:tr w:rsidR="00A5335A" w14:paraId="6FA19C66" w14:textId="77777777" w:rsidTr="00150DBE">
        <w:tc>
          <w:tcPr>
            <w:tcW w:w="1576" w:type="dxa"/>
            <w:tcBorders>
              <w:top w:val="single" w:sz="4" w:space="0" w:color="auto"/>
              <w:bottom w:val="single" w:sz="4" w:space="0" w:color="auto"/>
            </w:tcBorders>
          </w:tcPr>
          <w:p w14:paraId="1DD6D3BF" w14:textId="77777777" w:rsidR="00A5335A" w:rsidRDefault="00A5335A" w:rsidP="00BF6567">
            <w:pPr>
              <w:pStyle w:val="EarlierRepubEntries"/>
            </w:pPr>
            <w:r>
              <w:t>R18</w:t>
            </w:r>
            <w:r>
              <w:br/>
              <w:t>27 Aug 2013</w:t>
            </w:r>
          </w:p>
        </w:tc>
        <w:tc>
          <w:tcPr>
            <w:tcW w:w="1681" w:type="dxa"/>
            <w:tcBorders>
              <w:top w:val="single" w:sz="4" w:space="0" w:color="auto"/>
              <w:bottom w:val="single" w:sz="4" w:space="0" w:color="auto"/>
            </w:tcBorders>
          </w:tcPr>
          <w:p w14:paraId="5585F6B7" w14:textId="77777777" w:rsidR="00A5335A" w:rsidRDefault="00A5335A" w:rsidP="00150DBE">
            <w:pPr>
              <w:pStyle w:val="EarlierRepubEntries"/>
            </w:pPr>
            <w:r>
              <w:t>27 Aug 2013–</w:t>
            </w:r>
            <w:r>
              <w:br/>
              <w:t>31 Aug 2013</w:t>
            </w:r>
          </w:p>
        </w:tc>
        <w:tc>
          <w:tcPr>
            <w:tcW w:w="1783" w:type="dxa"/>
            <w:tcBorders>
              <w:top w:val="single" w:sz="4" w:space="0" w:color="auto"/>
              <w:bottom w:val="single" w:sz="4" w:space="0" w:color="auto"/>
            </w:tcBorders>
          </w:tcPr>
          <w:p w14:paraId="0F56AA64" w14:textId="3FF938FA" w:rsidR="00A5335A" w:rsidRDefault="001D6EB2" w:rsidP="00150DBE">
            <w:pPr>
              <w:pStyle w:val="EarlierRepubEntries"/>
            </w:pPr>
            <w:hyperlink r:id="rId445" w:tooltip="Construction and Energy Efficiency Legislation Amendment Act 2013" w:history="1">
              <w:r w:rsidR="00A5335A" w:rsidRPr="009964B8">
                <w:rPr>
                  <w:rStyle w:val="Hyperlink"/>
                </w:rPr>
                <w:t>A2013</w:t>
              </w:r>
              <w:r w:rsidR="00A5335A" w:rsidRPr="009964B8">
                <w:rPr>
                  <w:rStyle w:val="Hyperlink"/>
                </w:rPr>
                <w:noBreakHyphen/>
                <w:t>31</w:t>
              </w:r>
            </w:hyperlink>
          </w:p>
        </w:tc>
        <w:tc>
          <w:tcPr>
            <w:tcW w:w="1783" w:type="dxa"/>
            <w:tcBorders>
              <w:top w:val="single" w:sz="4" w:space="0" w:color="auto"/>
              <w:bottom w:val="single" w:sz="4" w:space="0" w:color="auto"/>
            </w:tcBorders>
          </w:tcPr>
          <w:p w14:paraId="0AD384FD" w14:textId="570B9926" w:rsidR="00A5335A" w:rsidRDefault="00A5335A" w:rsidP="00150DBE">
            <w:pPr>
              <w:pStyle w:val="EarlierRepubEntries"/>
            </w:pPr>
            <w:r>
              <w:t xml:space="preserve">amendments by </w:t>
            </w:r>
            <w:hyperlink r:id="rId446" w:tooltip="Construction and Energy Efficiency Legislation Amendment Act 2013" w:history="1">
              <w:r>
                <w:rPr>
                  <w:rStyle w:val="charCitHyperlinkAbbrev"/>
                </w:rPr>
                <w:t>A2013</w:t>
              </w:r>
              <w:r>
                <w:rPr>
                  <w:rStyle w:val="charCitHyperlinkAbbrev"/>
                </w:rPr>
                <w:noBreakHyphen/>
                <w:t>31</w:t>
              </w:r>
            </w:hyperlink>
          </w:p>
        </w:tc>
      </w:tr>
      <w:tr w:rsidR="00E77186" w14:paraId="6702FD1B" w14:textId="77777777" w:rsidTr="00150DBE">
        <w:tc>
          <w:tcPr>
            <w:tcW w:w="1576" w:type="dxa"/>
            <w:tcBorders>
              <w:top w:val="single" w:sz="4" w:space="0" w:color="auto"/>
              <w:bottom w:val="single" w:sz="4" w:space="0" w:color="auto"/>
            </w:tcBorders>
          </w:tcPr>
          <w:p w14:paraId="25F9E1A1" w14:textId="77777777" w:rsidR="00E77186" w:rsidRDefault="00E77186" w:rsidP="00BF6567">
            <w:pPr>
              <w:pStyle w:val="EarlierRepubEntries"/>
            </w:pPr>
            <w:r>
              <w:t>R19*</w:t>
            </w:r>
            <w:r>
              <w:br/>
              <w:t>1 Sept 2013</w:t>
            </w:r>
          </w:p>
        </w:tc>
        <w:tc>
          <w:tcPr>
            <w:tcW w:w="1681" w:type="dxa"/>
            <w:tcBorders>
              <w:top w:val="single" w:sz="4" w:space="0" w:color="auto"/>
              <w:bottom w:val="single" w:sz="4" w:space="0" w:color="auto"/>
            </w:tcBorders>
          </w:tcPr>
          <w:p w14:paraId="7E51989A" w14:textId="77777777" w:rsidR="00E77186" w:rsidRDefault="00F40EBF" w:rsidP="00150DBE">
            <w:pPr>
              <w:pStyle w:val="EarlierRepubEntries"/>
            </w:pPr>
            <w:r>
              <w:t>1 Sept 2013–</w:t>
            </w:r>
            <w:r w:rsidR="00E77186">
              <w:br/>
              <w:t>26 May 2014</w:t>
            </w:r>
          </w:p>
        </w:tc>
        <w:tc>
          <w:tcPr>
            <w:tcW w:w="1783" w:type="dxa"/>
            <w:tcBorders>
              <w:top w:val="single" w:sz="4" w:space="0" w:color="auto"/>
              <w:bottom w:val="single" w:sz="4" w:space="0" w:color="auto"/>
            </w:tcBorders>
          </w:tcPr>
          <w:p w14:paraId="1B585837" w14:textId="72FF27D6" w:rsidR="00E77186" w:rsidRDefault="001D6EB2" w:rsidP="00150DBE">
            <w:pPr>
              <w:pStyle w:val="EarlierRepubEntries"/>
            </w:pPr>
            <w:hyperlink r:id="rId447" w:tooltip="Construction and Energy Efficiency Legislation Amendment Act 2013" w:history="1">
              <w:r w:rsidR="00E77186">
                <w:rPr>
                  <w:rStyle w:val="charCitHyperlinkAbbrev"/>
                </w:rPr>
                <w:t>A2013</w:t>
              </w:r>
              <w:r w:rsidR="00E77186">
                <w:rPr>
                  <w:rStyle w:val="charCitHyperlinkAbbrev"/>
                </w:rPr>
                <w:noBreakHyphen/>
                <w:t>31</w:t>
              </w:r>
            </w:hyperlink>
          </w:p>
        </w:tc>
        <w:tc>
          <w:tcPr>
            <w:tcW w:w="1783" w:type="dxa"/>
            <w:tcBorders>
              <w:top w:val="single" w:sz="4" w:space="0" w:color="auto"/>
              <w:bottom w:val="single" w:sz="4" w:space="0" w:color="auto"/>
            </w:tcBorders>
          </w:tcPr>
          <w:p w14:paraId="273CEAA8" w14:textId="41A81F33" w:rsidR="00E77186" w:rsidRDefault="00E77186" w:rsidP="00150DBE">
            <w:pPr>
              <w:pStyle w:val="EarlierRepubEntries"/>
            </w:pPr>
            <w:r>
              <w:t xml:space="preserve">amendments by </w:t>
            </w:r>
            <w:hyperlink r:id="rId448" w:tooltip="Construction and Energy Efficiency Legislation Amendment Act 2013" w:history="1">
              <w:r>
                <w:rPr>
                  <w:rStyle w:val="charCitHyperlinkAbbrev"/>
                </w:rPr>
                <w:t>A2013</w:t>
              </w:r>
              <w:r>
                <w:rPr>
                  <w:rStyle w:val="charCitHyperlinkAbbrev"/>
                </w:rPr>
                <w:noBreakHyphen/>
                <w:t>31</w:t>
              </w:r>
            </w:hyperlink>
          </w:p>
        </w:tc>
      </w:tr>
      <w:tr w:rsidR="003C4C3E" w14:paraId="3589E74B" w14:textId="77777777" w:rsidTr="005D1BA9">
        <w:trPr>
          <w:cantSplit/>
        </w:trPr>
        <w:tc>
          <w:tcPr>
            <w:tcW w:w="1576" w:type="dxa"/>
            <w:tcBorders>
              <w:top w:val="single" w:sz="4" w:space="0" w:color="auto"/>
              <w:bottom w:val="single" w:sz="4" w:space="0" w:color="auto"/>
            </w:tcBorders>
          </w:tcPr>
          <w:p w14:paraId="78B4D8FC" w14:textId="77777777" w:rsidR="003C4C3E" w:rsidRDefault="003C4C3E" w:rsidP="005D1BA9">
            <w:pPr>
              <w:pStyle w:val="EarlierRepubEntries"/>
            </w:pPr>
            <w:r>
              <w:t>R20</w:t>
            </w:r>
            <w:r>
              <w:br/>
              <w:t>27 May 2014</w:t>
            </w:r>
          </w:p>
        </w:tc>
        <w:tc>
          <w:tcPr>
            <w:tcW w:w="1681" w:type="dxa"/>
            <w:tcBorders>
              <w:top w:val="single" w:sz="4" w:space="0" w:color="auto"/>
              <w:bottom w:val="single" w:sz="4" w:space="0" w:color="auto"/>
            </w:tcBorders>
          </w:tcPr>
          <w:p w14:paraId="4CF53621" w14:textId="77777777" w:rsidR="003C4C3E" w:rsidRDefault="00F40EBF" w:rsidP="005D1BA9">
            <w:pPr>
              <w:pStyle w:val="EarlierRepubEntries"/>
            </w:pPr>
            <w:r>
              <w:t>27 May 2014–</w:t>
            </w:r>
            <w:r w:rsidR="003C4C3E">
              <w:br/>
              <w:t>5 Nov 2014</w:t>
            </w:r>
          </w:p>
        </w:tc>
        <w:tc>
          <w:tcPr>
            <w:tcW w:w="1783" w:type="dxa"/>
            <w:tcBorders>
              <w:top w:val="single" w:sz="4" w:space="0" w:color="auto"/>
              <w:bottom w:val="single" w:sz="4" w:space="0" w:color="auto"/>
            </w:tcBorders>
          </w:tcPr>
          <w:p w14:paraId="762A701E" w14:textId="69C1B513" w:rsidR="003C4C3E" w:rsidRDefault="001D6EB2" w:rsidP="005D1BA9">
            <w:pPr>
              <w:pStyle w:val="EarlierRepubEntries"/>
            </w:pPr>
            <w:hyperlink r:id="rId449" w:tooltip="Planning, Building and Environment Legislation Amendment Act 2014" w:history="1">
              <w:r w:rsidR="003C4C3E">
                <w:rPr>
                  <w:rStyle w:val="charCitHyperlinkAbbrev"/>
                </w:rPr>
                <w:t>A2014</w:t>
              </w:r>
              <w:r w:rsidR="003C4C3E">
                <w:rPr>
                  <w:rStyle w:val="charCitHyperlinkAbbrev"/>
                </w:rPr>
                <w:noBreakHyphen/>
                <w:t>23</w:t>
              </w:r>
            </w:hyperlink>
          </w:p>
        </w:tc>
        <w:tc>
          <w:tcPr>
            <w:tcW w:w="1783" w:type="dxa"/>
            <w:tcBorders>
              <w:top w:val="single" w:sz="4" w:space="0" w:color="auto"/>
              <w:bottom w:val="single" w:sz="4" w:space="0" w:color="auto"/>
            </w:tcBorders>
          </w:tcPr>
          <w:p w14:paraId="551C30D3" w14:textId="474C9A08" w:rsidR="003C4C3E" w:rsidRDefault="003C4C3E" w:rsidP="005D1BA9">
            <w:pPr>
              <w:pStyle w:val="EarlierRepubEntries"/>
            </w:pPr>
            <w:r>
              <w:t xml:space="preserve">amendments by </w:t>
            </w:r>
            <w:hyperlink r:id="rId450" w:tooltip="Planning, Building and Environment Legislation Amendment Act 2014" w:history="1">
              <w:r>
                <w:rPr>
                  <w:rStyle w:val="charCitHyperlinkAbbrev"/>
                </w:rPr>
                <w:t>A2014</w:t>
              </w:r>
              <w:r>
                <w:rPr>
                  <w:rStyle w:val="charCitHyperlinkAbbrev"/>
                </w:rPr>
                <w:noBreakHyphen/>
                <w:t>23</w:t>
              </w:r>
            </w:hyperlink>
          </w:p>
        </w:tc>
      </w:tr>
      <w:tr w:rsidR="001303EA" w14:paraId="32048B3A" w14:textId="77777777" w:rsidTr="005D1BA9">
        <w:trPr>
          <w:cantSplit/>
        </w:trPr>
        <w:tc>
          <w:tcPr>
            <w:tcW w:w="1576" w:type="dxa"/>
            <w:tcBorders>
              <w:top w:val="single" w:sz="4" w:space="0" w:color="auto"/>
              <w:bottom w:val="single" w:sz="4" w:space="0" w:color="auto"/>
            </w:tcBorders>
          </w:tcPr>
          <w:p w14:paraId="067AFD85" w14:textId="77777777" w:rsidR="001303EA" w:rsidRDefault="001303EA" w:rsidP="005D1BA9">
            <w:pPr>
              <w:pStyle w:val="EarlierRepubEntries"/>
            </w:pPr>
            <w:r>
              <w:t>R21</w:t>
            </w:r>
            <w:r>
              <w:br/>
              <w:t>6 Nov 2014</w:t>
            </w:r>
          </w:p>
        </w:tc>
        <w:tc>
          <w:tcPr>
            <w:tcW w:w="1681" w:type="dxa"/>
            <w:tcBorders>
              <w:top w:val="single" w:sz="4" w:space="0" w:color="auto"/>
              <w:bottom w:val="single" w:sz="4" w:space="0" w:color="auto"/>
            </w:tcBorders>
          </w:tcPr>
          <w:p w14:paraId="375C7F8E" w14:textId="77777777" w:rsidR="001303EA" w:rsidRDefault="001303EA" w:rsidP="005D1BA9">
            <w:pPr>
              <w:pStyle w:val="EarlierRepubEntries"/>
            </w:pPr>
            <w:r>
              <w:t>6 Nov 2014–</w:t>
            </w:r>
            <w:r>
              <w:br/>
              <w:t>31 Dec 2014</w:t>
            </w:r>
          </w:p>
        </w:tc>
        <w:tc>
          <w:tcPr>
            <w:tcW w:w="1783" w:type="dxa"/>
            <w:tcBorders>
              <w:top w:val="single" w:sz="4" w:space="0" w:color="auto"/>
              <w:bottom w:val="single" w:sz="4" w:space="0" w:color="auto"/>
            </w:tcBorders>
          </w:tcPr>
          <w:p w14:paraId="729632D0" w14:textId="60BDEF9C" w:rsidR="001303EA" w:rsidRDefault="001D6EB2" w:rsidP="005D1BA9">
            <w:pPr>
              <w:pStyle w:val="EarlierRepubEntries"/>
            </w:pPr>
            <w:hyperlink r:id="rId451" w:tooltip="Planning, Building and Environment Legislation Amendment Act 2014 (No 2)" w:history="1">
              <w:r w:rsidR="001303EA" w:rsidRPr="001303EA">
                <w:rPr>
                  <w:rStyle w:val="charCitHyperlinkAbbrev"/>
                </w:rPr>
                <w:t>A2014-45</w:t>
              </w:r>
            </w:hyperlink>
          </w:p>
        </w:tc>
        <w:tc>
          <w:tcPr>
            <w:tcW w:w="1783" w:type="dxa"/>
            <w:tcBorders>
              <w:top w:val="single" w:sz="4" w:space="0" w:color="auto"/>
              <w:bottom w:val="single" w:sz="4" w:space="0" w:color="auto"/>
            </w:tcBorders>
          </w:tcPr>
          <w:p w14:paraId="072859AA" w14:textId="719E112E" w:rsidR="001303EA" w:rsidRDefault="001303EA" w:rsidP="005D1BA9">
            <w:pPr>
              <w:pStyle w:val="EarlierRepubEntries"/>
            </w:pPr>
            <w:r>
              <w:t xml:space="preserve">amendments by </w:t>
            </w:r>
            <w:hyperlink r:id="rId452" w:tooltip="Planning, Building and Environment Legislation Amendment Act 2014 (No 2)" w:history="1">
              <w:r w:rsidRPr="001303EA">
                <w:rPr>
                  <w:rStyle w:val="charCitHyperlinkAbbrev"/>
                </w:rPr>
                <w:t>A2014-45</w:t>
              </w:r>
            </w:hyperlink>
          </w:p>
        </w:tc>
      </w:tr>
      <w:tr w:rsidR="00DA3470" w14:paraId="1A2D3D17" w14:textId="77777777" w:rsidTr="005D1BA9">
        <w:trPr>
          <w:cantSplit/>
        </w:trPr>
        <w:tc>
          <w:tcPr>
            <w:tcW w:w="1576" w:type="dxa"/>
            <w:tcBorders>
              <w:top w:val="single" w:sz="4" w:space="0" w:color="auto"/>
              <w:bottom w:val="single" w:sz="4" w:space="0" w:color="auto"/>
            </w:tcBorders>
          </w:tcPr>
          <w:p w14:paraId="735DF9F2" w14:textId="77777777" w:rsidR="00DA3470" w:rsidRDefault="00DA3470" w:rsidP="005D1BA9">
            <w:pPr>
              <w:pStyle w:val="EarlierRepubEntries"/>
            </w:pPr>
            <w:r>
              <w:t>R22</w:t>
            </w:r>
            <w:r>
              <w:br/>
              <w:t>1 Jan 2015</w:t>
            </w:r>
          </w:p>
        </w:tc>
        <w:tc>
          <w:tcPr>
            <w:tcW w:w="1681" w:type="dxa"/>
            <w:tcBorders>
              <w:top w:val="single" w:sz="4" w:space="0" w:color="auto"/>
              <w:bottom w:val="single" w:sz="4" w:space="0" w:color="auto"/>
            </w:tcBorders>
          </w:tcPr>
          <w:p w14:paraId="774ABCDC" w14:textId="77777777" w:rsidR="00DA3470" w:rsidRDefault="00DA3470" w:rsidP="005D1BA9">
            <w:pPr>
              <w:pStyle w:val="EarlierRepubEntries"/>
            </w:pPr>
            <w:r>
              <w:t>1 Jan 2015–</w:t>
            </w:r>
            <w:r>
              <w:br/>
              <w:t>28 Feb 2015</w:t>
            </w:r>
          </w:p>
        </w:tc>
        <w:tc>
          <w:tcPr>
            <w:tcW w:w="1783" w:type="dxa"/>
            <w:tcBorders>
              <w:top w:val="single" w:sz="4" w:space="0" w:color="auto"/>
              <w:bottom w:val="single" w:sz="4" w:space="0" w:color="auto"/>
            </w:tcBorders>
          </w:tcPr>
          <w:p w14:paraId="093C3F2F" w14:textId="580605EC" w:rsidR="00DA3470" w:rsidRDefault="001D6EB2" w:rsidP="005D1BA9">
            <w:pPr>
              <w:pStyle w:val="EarlierRepubEntries"/>
            </w:pPr>
            <w:hyperlink r:id="rId453" w:tooltip="Dangerous Substances (Asbestos Safety Reform) Legislation Amendment Act 2014 " w:history="1">
              <w:r w:rsidR="00DA3470" w:rsidRPr="00DA3470">
                <w:rPr>
                  <w:rStyle w:val="charCitHyperlinkAbbrev"/>
                </w:rPr>
                <w:t>A2014-53</w:t>
              </w:r>
            </w:hyperlink>
          </w:p>
        </w:tc>
        <w:tc>
          <w:tcPr>
            <w:tcW w:w="1783" w:type="dxa"/>
            <w:tcBorders>
              <w:top w:val="single" w:sz="4" w:space="0" w:color="auto"/>
              <w:bottom w:val="single" w:sz="4" w:space="0" w:color="auto"/>
            </w:tcBorders>
          </w:tcPr>
          <w:p w14:paraId="675099E8" w14:textId="7A1E2472" w:rsidR="00DA3470" w:rsidRDefault="00DA3470" w:rsidP="005D1BA9">
            <w:pPr>
              <w:pStyle w:val="EarlierRepubEntries"/>
            </w:pPr>
            <w:r>
              <w:t xml:space="preserve">amendments by </w:t>
            </w:r>
            <w:hyperlink r:id="rId454" w:tooltip="Dangerous Substances (Asbestos Safety Reform) Legislation Amendment Act 2014 " w:history="1">
              <w:r w:rsidRPr="00DA3470">
                <w:rPr>
                  <w:rStyle w:val="charCitHyperlinkAbbrev"/>
                </w:rPr>
                <w:t>A2014-53</w:t>
              </w:r>
            </w:hyperlink>
          </w:p>
        </w:tc>
      </w:tr>
      <w:tr w:rsidR="00212096" w14:paraId="05F1CF44" w14:textId="77777777" w:rsidTr="005D1BA9">
        <w:trPr>
          <w:cantSplit/>
        </w:trPr>
        <w:tc>
          <w:tcPr>
            <w:tcW w:w="1576" w:type="dxa"/>
            <w:tcBorders>
              <w:top w:val="single" w:sz="4" w:space="0" w:color="auto"/>
              <w:bottom w:val="single" w:sz="4" w:space="0" w:color="auto"/>
            </w:tcBorders>
          </w:tcPr>
          <w:p w14:paraId="548D4CBB" w14:textId="77777777" w:rsidR="00212096" w:rsidRDefault="00212096" w:rsidP="005D1BA9">
            <w:pPr>
              <w:pStyle w:val="EarlierRepubEntries"/>
            </w:pPr>
            <w:r>
              <w:t>R23</w:t>
            </w:r>
            <w:r>
              <w:br/>
              <w:t>1 Mar 2015</w:t>
            </w:r>
          </w:p>
        </w:tc>
        <w:tc>
          <w:tcPr>
            <w:tcW w:w="1681" w:type="dxa"/>
            <w:tcBorders>
              <w:top w:val="single" w:sz="4" w:space="0" w:color="auto"/>
              <w:bottom w:val="single" w:sz="4" w:space="0" w:color="auto"/>
            </w:tcBorders>
          </w:tcPr>
          <w:p w14:paraId="4BC596AC" w14:textId="77777777" w:rsidR="00212096" w:rsidRDefault="00212096" w:rsidP="005D1BA9">
            <w:pPr>
              <w:pStyle w:val="EarlierRepubEntries"/>
            </w:pPr>
            <w:r>
              <w:t>1 Mar 2015–</w:t>
            </w:r>
            <w:r>
              <w:br/>
              <w:t>4 May 2015</w:t>
            </w:r>
          </w:p>
        </w:tc>
        <w:tc>
          <w:tcPr>
            <w:tcW w:w="1783" w:type="dxa"/>
            <w:tcBorders>
              <w:top w:val="single" w:sz="4" w:space="0" w:color="auto"/>
              <w:bottom w:val="single" w:sz="4" w:space="0" w:color="auto"/>
            </w:tcBorders>
          </w:tcPr>
          <w:p w14:paraId="76321E2C" w14:textId="716910F6" w:rsidR="00212096" w:rsidRDefault="001D6EB2" w:rsidP="005D1BA9">
            <w:pPr>
              <w:pStyle w:val="EarlierRepubEntries"/>
            </w:pPr>
            <w:hyperlink r:id="rId455" w:tooltip="Utilities (Technical Regulation) Act 2014" w:history="1">
              <w:r w:rsidR="00FC5556" w:rsidRPr="00FC5556">
                <w:rPr>
                  <w:rStyle w:val="charCitHyperlinkAbbrev"/>
                </w:rPr>
                <w:t>A2014-60</w:t>
              </w:r>
            </w:hyperlink>
          </w:p>
        </w:tc>
        <w:tc>
          <w:tcPr>
            <w:tcW w:w="1783" w:type="dxa"/>
            <w:tcBorders>
              <w:top w:val="single" w:sz="4" w:space="0" w:color="auto"/>
              <w:bottom w:val="single" w:sz="4" w:space="0" w:color="auto"/>
            </w:tcBorders>
          </w:tcPr>
          <w:p w14:paraId="7BBC6814" w14:textId="66BCAEC4" w:rsidR="00212096" w:rsidRDefault="00212096" w:rsidP="005D1BA9">
            <w:pPr>
              <w:pStyle w:val="EarlierRepubEntries"/>
            </w:pPr>
            <w:r>
              <w:t xml:space="preserve">amendments by </w:t>
            </w:r>
            <w:hyperlink r:id="rId456" w:tooltip="Utilities (Technical Regulation) Act 2014" w:history="1">
              <w:r w:rsidR="00FC5556" w:rsidRPr="00FC5556">
                <w:rPr>
                  <w:rStyle w:val="charCitHyperlinkAbbrev"/>
                </w:rPr>
                <w:t>A2014-60</w:t>
              </w:r>
            </w:hyperlink>
          </w:p>
        </w:tc>
      </w:tr>
      <w:tr w:rsidR="0058582B" w14:paraId="686CA49B" w14:textId="77777777" w:rsidTr="005D1BA9">
        <w:trPr>
          <w:cantSplit/>
        </w:trPr>
        <w:tc>
          <w:tcPr>
            <w:tcW w:w="1576" w:type="dxa"/>
            <w:tcBorders>
              <w:top w:val="single" w:sz="4" w:space="0" w:color="auto"/>
              <w:bottom w:val="single" w:sz="4" w:space="0" w:color="auto"/>
            </w:tcBorders>
          </w:tcPr>
          <w:p w14:paraId="28A90AE4" w14:textId="77777777" w:rsidR="0058582B" w:rsidRDefault="0058582B" w:rsidP="005D1BA9">
            <w:pPr>
              <w:pStyle w:val="EarlierRepubEntries"/>
            </w:pPr>
            <w:r>
              <w:t>R24</w:t>
            </w:r>
            <w:r>
              <w:br/>
              <w:t>5 May 2015</w:t>
            </w:r>
          </w:p>
        </w:tc>
        <w:tc>
          <w:tcPr>
            <w:tcW w:w="1681" w:type="dxa"/>
            <w:tcBorders>
              <w:top w:val="single" w:sz="4" w:space="0" w:color="auto"/>
              <w:bottom w:val="single" w:sz="4" w:space="0" w:color="auto"/>
            </w:tcBorders>
          </w:tcPr>
          <w:p w14:paraId="7813A697" w14:textId="77777777" w:rsidR="0058582B" w:rsidRDefault="0058582B" w:rsidP="005D1BA9">
            <w:pPr>
              <w:pStyle w:val="EarlierRepubEntries"/>
            </w:pPr>
            <w:r>
              <w:t>5 May 2015–</w:t>
            </w:r>
            <w:r>
              <w:br/>
              <w:t>14 May 2015</w:t>
            </w:r>
          </w:p>
        </w:tc>
        <w:tc>
          <w:tcPr>
            <w:tcW w:w="1783" w:type="dxa"/>
            <w:tcBorders>
              <w:top w:val="single" w:sz="4" w:space="0" w:color="auto"/>
              <w:bottom w:val="single" w:sz="4" w:space="0" w:color="auto"/>
            </w:tcBorders>
          </w:tcPr>
          <w:p w14:paraId="24EADFED" w14:textId="6F8989B7" w:rsidR="0058582B" w:rsidRDefault="001D6EB2" w:rsidP="005D1BA9">
            <w:pPr>
              <w:pStyle w:val="EarlierRepubEntries"/>
            </w:pPr>
            <w:hyperlink r:id="rId457" w:tooltip="Building (General) Legislation Amendment Regulation 2015 (No 1)" w:history="1">
              <w:r w:rsidR="0058582B">
                <w:rPr>
                  <w:rStyle w:val="charCitHyperlinkAbbrev"/>
                </w:rPr>
                <w:t>SL2015</w:t>
              </w:r>
              <w:r w:rsidR="0058582B">
                <w:rPr>
                  <w:rStyle w:val="charCitHyperlinkAbbrev"/>
                </w:rPr>
                <w:noBreakHyphen/>
                <w:t>14</w:t>
              </w:r>
            </w:hyperlink>
          </w:p>
        </w:tc>
        <w:tc>
          <w:tcPr>
            <w:tcW w:w="1783" w:type="dxa"/>
            <w:tcBorders>
              <w:top w:val="single" w:sz="4" w:space="0" w:color="auto"/>
              <w:bottom w:val="single" w:sz="4" w:space="0" w:color="auto"/>
            </w:tcBorders>
          </w:tcPr>
          <w:p w14:paraId="619D3E51" w14:textId="0A751CA2" w:rsidR="0058582B" w:rsidRDefault="0058582B" w:rsidP="005D1BA9">
            <w:pPr>
              <w:pStyle w:val="EarlierRepubEntries"/>
            </w:pPr>
            <w:r>
              <w:t xml:space="preserve">amendments by </w:t>
            </w:r>
            <w:hyperlink r:id="rId458" w:tooltip="Building (General) Legislation Amendment Regulation 2015 (No 1)" w:history="1">
              <w:r>
                <w:rPr>
                  <w:rStyle w:val="charCitHyperlinkAbbrev"/>
                </w:rPr>
                <w:t>SL2015</w:t>
              </w:r>
              <w:r>
                <w:rPr>
                  <w:rStyle w:val="charCitHyperlinkAbbrev"/>
                </w:rPr>
                <w:noBreakHyphen/>
                <w:t>14</w:t>
              </w:r>
            </w:hyperlink>
          </w:p>
        </w:tc>
      </w:tr>
      <w:tr w:rsidR="00C61F05" w14:paraId="1031B854" w14:textId="77777777" w:rsidTr="005D1BA9">
        <w:trPr>
          <w:cantSplit/>
        </w:trPr>
        <w:tc>
          <w:tcPr>
            <w:tcW w:w="1576" w:type="dxa"/>
            <w:tcBorders>
              <w:top w:val="single" w:sz="4" w:space="0" w:color="auto"/>
              <w:bottom w:val="single" w:sz="4" w:space="0" w:color="auto"/>
            </w:tcBorders>
          </w:tcPr>
          <w:p w14:paraId="2AF3BFD4" w14:textId="77777777" w:rsidR="00C61F05" w:rsidRDefault="00C61F05" w:rsidP="005D1BA9">
            <w:pPr>
              <w:pStyle w:val="EarlierRepubEntries"/>
            </w:pPr>
            <w:r>
              <w:t>R25</w:t>
            </w:r>
            <w:r>
              <w:br/>
              <w:t>15 May 2015</w:t>
            </w:r>
          </w:p>
        </w:tc>
        <w:tc>
          <w:tcPr>
            <w:tcW w:w="1681" w:type="dxa"/>
            <w:tcBorders>
              <w:top w:val="single" w:sz="4" w:space="0" w:color="auto"/>
              <w:bottom w:val="single" w:sz="4" w:space="0" w:color="auto"/>
            </w:tcBorders>
          </w:tcPr>
          <w:p w14:paraId="6412E29C" w14:textId="77777777" w:rsidR="00C61F05" w:rsidRDefault="00C61F05" w:rsidP="005D1BA9">
            <w:pPr>
              <w:pStyle w:val="EarlierRepubEntries"/>
            </w:pPr>
            <w:r>
              <w:t>15 May 2015–</w:t>
            </w:r>
            <w:r>
              <w:br/>
              <w:t>20 May 2015</w:t>
            </w:r>
          </w:p>
        </w:tc>
        <w:tc>
          <w:tcPr>
            <w:tcW w:w="1783" w:type="dxa"/>
            <w:tcBorders>
              <w:top w:val="single" w:sz="4" w:space="0" w:color="auto"/>
              <w:bottom w:val="single" w:sz="4" w:space="0" w:color="auto"/>
            </w:tcBorders>
          </w:tcPr>
          <w:p w14:paraId="438C5629" w14:textId="49D81CBC" w:rsidR="00C61F05" w:rsidRDefault="001D6EB2" w:rsidP="005D1BA9">
            <w:pPr>
              <w:pStyle w:val="EarlierRepubEntries"/>
            </w:pPr>
            <w:hyperlink r:id="rId459" w:tooltip="Building (General) Amendment Regulation 2015 (No 1)" w:history="1">
              <w:r w:rsidR="00C61F05" w:rsidRPr="00C61F05">
                <w:rPr>
                  <w:rStyle w:val="charCitHyperlinkAbbrev"/>
                </w:rPr>
                <w:t>SL2015-17</w:t>
              </w:r>
            </w:hyperlink>
          </w:p>
        </w:tc>
        <w:tc>
          <w:tcPr>
            <w:tcW w:w="1783" w:type="dxa"/>
            <w:tcBorders>
              <w:top w:val="single" w:sz="4" w:space="0" w:color="auto"/>
              <w:bottom w:val="single" w:sz="4" w:space="0" w:color="auto"/>
            </w:tcBorders>
          </w:tcPr>
          <w:p w14:paraId="79D2346A" w14:textId="02D346BF" w:rsidR="00C61F05" w:rsidRDefault="00C61F05" w:rsidP="005D1BA9">
            <w:pPr>
              <w:pStyle w:val="EarlierRepubEntries"/>
            </w:pPr>
            <w:r>
              <w:t>amendment</w:t>
            </w:r>
            <w:r w:rsidR="005A6D60">
              <w:t>s</w:t>
            </w:r>
            <w:r>
              <w:t xml:space="preserve"> by </w:t>
            </w:r>
            <w:hyperlink r:id="rId460" w:tooltip="Building (General) Amendment Regulation 2015 (No 1)" w:history="1">
              <w:r w:rsidRPr="00C61F05">
                <w:rPr>
                  <w:rStyle w:val="charCitHyperlinkAbbrev"/>
                </w:rPr>
                <w:t>SL2015-17</w:t>
              </w:r>
            </w:hyperlink>
          </w:p>
        </w:tc>
      </w:tr>
      <w:tr w:rsidR="00C876AC" w14:paraId="69013CD4" w14:textId="77777777" w:rsidTr="005D1BA9">
        <w:trPr>
          <w:cantSplit/>
        </w:trPr>
        <w:tc>
          <w:tcPr>
            <w:tcW w:w="1576" w:type="dxa"/>
            <w:tcBorders>
              <w:top w:val="single" w:sz="4" w:space="0" w:color="auto"/>
              <w:bottom w:val="single" w:sz="4" w:space="0" w:color="auto"/>
            </w:tcBorders>
          </w:tcPr>
          <w:p w14:paraId="5E791EB1" w14:textId="77777777" w:rsidR="00C876AC" w:rsidRDefault="00C876AC" w:rsidP="005D1BA9">
            <w:pPr>
              <w:pStyle w:val="EarlierRepubEntries"/>
            </w:pPr>
            <w:r>
              <w:t>R26</w:t>
            </w:r>
            <w:r>
              <w:br/>
              <w:t>21 May 2015</w:t>
            </w:r>
          </w:p>
        </w:tc>
        <w:tc>
          <w:tcPr>
            <w:tcW w:w="1681" w:type="dxa"/>
            <w:tcBorders>
              <w:top w:val="single" w:sz="4" w:space="0" w:color="auto"/>
              <w:bottom w:val="single" w:sz="4" w:space="0" w:color="auto"/>
            </w:tcBorders>
          </w:tcPr>
          <w:p w14:paraId="679B64A2" w14:textId="77777777" w:rsidR="00C876AC" w:rsidRDefault="00954177" w:rsidP="00954177">
            <w:pPr>
              <w:pStyle w:val="EarlierRepubEntries"/>
            </w:pPr>
            <w:r>
              <w:t>21</w:t>
            </w:r>
            <w:r w:rsidR="00C876AC">
              <w:t xml:space="preserve"> May 2015–</w:t>
            </w:r>
            <w:r w:rsidR="00C876AC">
              <w:br/>
            </w:r>
            <w:r>
              <w:t>30 June</w:t>
            </w:r>
            <w:r w:rsidR="00C876AC">
              <w:t xml:space="preserve"> 2015</w:t>
            </w:r>
          </w:p>
        </w:tc>
        <w:tc>
          <w:tcPr>
            <w:tcW w:w="1783" w:type="dxa"/>
            <w:tcBorders>
              <w:top w:val="single" w:sz="4" w:space="0" w:color="auto"/>
              <w:bottom w:val="single" w:sz="4" w:space="0" w:color="auto"/>
            </w:tcBorders>
          </w:tcPr>
          <w:p w14:paraId="4F70901D" w14:textId="7E4DB6D2" w:rsidR="00C876AC" w:rsidRDefault="001D6EB2" w:rsidP="005D1BA9">
            <w:pPr>
              <w:pStyle w:val="EarlierRepubEntries"/>
            </w:pPr>
            <w:hyperlink r:id="rId461" w:tooltip="Planning, Building and Environment Legislation Amendment Act 2015" w:history="1">
              <w:r w:rsidR="00954177">
                <w:rPr>
                  <w:rStyle w:val="charCitHyperlinkAbbrev"/>
                </w:rPr>
                <w:t>A2015-12</w:t>
              </w:r>
            </w:hyperlink>
          </w:p>
        </w:tc>
        <w:tc>
          <w:tcPr>
            <w:tcW w:w="1783" w:type="dxa"/>
            <w:tcBorders>
              <w:top w:val="single" w:sz="4" w:space="0" w:color="auto"/>
              <w:bottom w:val="single" w:sz="4" w:space="0" w:color="auto"/>
            </w:tcBorders>
          </w:tcPr>
          <w:p w14:paraId="2C558CA4" w14:textId="066B814B" w:rsidR="00C876AC" w:rsidRDefault="00954177" w:rsidP="005D1BA9">
            <w:pPr>
              <w:pStyle w:val="EarlierRepubEntries"/>
            </w:pPr>
            <w:r>
              <w:t>amendment</w:t>
            </w:r>
            <w:r w:rsidR="005A6D60">
              <w:t>s</w:t>
            </w:r>
            <w:r>
              <w:t xml:space="preserve"> by </w:t>
            </w:r>
            <w:hyperlink r:id="rId462" w:tooltip="Planning, Building and Environment Legislation Amendment Act 2015" w:history="1">
              <w:r>
                <w:rPr>
                  <w:rStyle w:val="charCitHyperlinkAbbrev"/>
                </w:rPr>
                <w:t>A2015-12</w:t>
              </w:r>
            </w:hyperlink>
          </w:p>
        </w:tc>
      </w:tr>
      <w:tr w:rsidR="005A6D60" w14:paraId="025C02AD" w14:textId="77777777" w:rsidTr="005D1BA9">
        <w:trPr>
          <w:cantSplit/>
        </w:trPr>
        <w:tc>
          <w:tcPr>
            <w:tcW w:w="1576" w:type="dxa"/>
            <w:tcBorders>
              <w:top w:val="single" w:sz="4" w:space="0" w:color="auto"/>
              <w:bottom w:val="single" w:sz="4" w:space="0" w:color="auto"/>
            </w:tcBorders>
          </w:tcPr>
          <w:p w14:paraId="6F877544" w14:textId="77777777" w:rsidR="005A6D60" w:rsidRDefault="005A6D60" w:rsidP="005D1BA9">
            <w:pPr>
              <w:pStyle w:val="EarlierRepubEntries"/>
            </w:pPr>
            <w:r>
              <w:t>R27</w:t>
            </w:r>
            <w:r>
              <w:br/>
              <w:t>1 July 2015</w:t>
            </w:r>
          </w:p>
        </w:tc>
        <w:tc>
          <w:tcPr>
            <w:tcW w:w="1681" w:type="dxa"/>
            <w:tcBorders>
              <w:top w:val="single" w:sz="4" w:space="0" w:color="auto"/>
              <w:bottom w:val="single" w:sz="4" w:space="0" w:color="auto"/>
            </w:tcBorders>
          </w:tcPr>
          <w:p w14:paraId="3AAAB341" w14:textId="77777777" w:rsidR="005A6D60" w:rsidRDefault="005A6D60" w:rsidP="00954177">
            <w:pPr>
              <w:pStyle w:val="EarlierRepubEntries"/>
            </w:pPr>
            <w:r>
              <w:t>1 July 2015–</w:t>
            </w:r>
            <w:r>
              <w:br/>
              <w:t>8 Dec 2015</w:t>
            </w:r>
          </w:p>
        </w:tc>
        <w:tc>
          <w:tcPr>
            <w:tcW w:w="1783" w:type="dxa"/>
            <w:tcBorders>
              <w:top w:val="single" w:sz="4" w:space="0" w:color="auto"/>
              <w:bottom w:val="single" w:sz="4" w:space="0" w:color="auto"/>
            </w:tcBorders>
          </w:tcPr>
          <w:p w14:paraId="41ABA0B3" w14:textId="654BCD1F" w:rsidR="005A6D60" w:rsidRDefault="001D6EB2" w:rsidP="005D1BA9">
            <w:pPr>
              <w:pStyle w:val="EarlierRepubEntries"/>
            </w:pPr>
            <w:hyperlink r:id="rId463" w:tooltip="Planning and Development (University of Canberra and Other Leases) Legislation Amendment Act 2015 " w:history="1">
              <w:r w:rsidR="005A6D60" w:rsidRPr="005A6D60">
                <w:rPr>
                  <w:rStyle w:val="charCitHyperlinkAbbrev"/>
                </w:rPr>
                <w:t>A2015-19</w:t>
              </w:r>
            </w:hyperlink>
          </w:p>
        </w:tc>
        <w:tc>
          <w:tcPr>
            <w:tcW w:w="1783" w:type="dxa"/>
            <w:tcBorders>
              <w:top w:val="single" w:sz="4" w:space="0" w:color="auto"/>
              <w:bottom w:val="single" w:sz="4" w:space="0" w:color="auto"/>
            </w:tcBorders>
          </w:tcPr>
          <w:p w14:paraId="7040D5EE" w14:textId="280904EA" w:rsidR="005A6D60" w:rsidRDefault="005A6D60" w:rsidP="005D1BA9">
            <w:pPr>
              <w:pStyle w:val="EarlierRepubEntries"/>
            </w:pPr>
            <w:r>
              <w:t xml:space="preserve">amendments by </w:t>
            </w:r>
            <w:hyperlink r:id="rId464" w:tooltip="Planning and Development (University of Canberra and Other Leases) Legislation Amendment Act 2015 " w:history="1">
              <w:r w:rsidRPr="005A6D60">
                <w:rPr>
                  <w:rStyle w:val="charCitHyperlinkAbbrev"/>
                </w:rPr>
                <w:t>A2015-19</w:t>
              </w:r>
            </w:hyperlink>
          </w:p>
        </w:tc>
      </w:tr>
      <w:tr w:rsidR="00C14407" w14:paraId="11D2106C" w14:textId="77777777" w:rsidTr="005D1BA9">
        <w:trPr>
          <w:cantSplit/>
        </w:trPr>
        <w:tc>
          <w:tcPr>
            <w:tcW w:w="1576" w:type="dxa"/>
            <w:tcBorders>
              <w:top w:val="single" w:sz="4" w:space="0" w:color="auto"/>
              <w:bottom w:val="single" w:sz="4" w:space="0" w:color="auto"/>
            </w:tcBorders>
          </w:tcPr>
          <w:p w14:paraId="1EDF5A07" w14:textId="77777777" w:rsidR="00C14407" w:rsidRDefault="00C14407" w:rsidP="005D1BA9">
            <w:pPr>
              <w:pStyle w:val="EarlierRepubEntries"/>
            </w:pPr>
            <w:r>
              <w:t>R28</w:t>
            </w:r>
            <w:r>
              <w:br/>
              <w:t>9 Dec 2015</w:t>
            </w:r>
          </w:p>
        </w:tc>
        <w:tc>
          <w:tcPr>
            <w:tcW w:w="1681" w:type="dxa"/>
            <w:tcBorders>
              <w:top w:val="single" w:sz="4" w:space="0" w:color="auto"/>
              <w:bottom w:val="single" w:sz="4" w:space="0" w:color="auto"/>
            </w:tcBorders>
          </w:tcPr>
          <w:p w14:paraId="798D7457" w14:textId="77777777" w:rsidR="00C14407" w:rsidRDefault="00C14407" w:rsidP="00954177">
            <w:pPr>
              <w:pStyle w:val="EarlierRepubEntries"/>
            </w:pPr>
            <w:r>
              <w:t>9 Dec 2015–</w:t>
            </w:r>
            <w:r>
              <w:br/>
              <w:t>31 Jan 2016</w:t>
            </w:r>
          </w:p>
        </w:tc>
        <w:tc>
          <w:tcPr>
            <w:tcW w:w="1783" w:type="dxa"/>
            <w:tcBorders>
              <w:top w:val="single" w:sz="4" w:space="0" w:color="auto"/>
              <w:bottom w:val="single" w:sz="4" w:space="0" w:color="auto"/>
            </w:tcBorders>
          </w:tcPr>
          <w:p w14:paraId="42B52E7B" w14:textId="7D0E5900" w:rsidR="00C14407" w:rsidRDefault="001D6EB2" w:rsidP="005D1BA9">
            <w:pPr>
              <w:pStyle w:val="EarlierRepubEntries"/>
            </w:pPr>
            <w:hyperlink r:id="rId465" w:tooltip="Statute Law Amendment Act 2015 (No 2)" w:history="1">
              <w:r w:rsidR="00C14407">
                <w:rPr>
                  <w:rStyle w:val="charCitHyperlinkAbbrev"/>
                </w:rPr>
                <w:t>A2015</w:t>
              </w:r>
              <w:r w:rsidR="00C14407">
                <w:rPr>
                  <w:rStyle w:val="charCitHyperlinkAbbrev"/>
                </w:rPr>
                <w:noBreakHyphen/>
                <w:t>50</w:t>
              </w:r>
            </w:hyperlink>
          </w:p>
        </w:tc>
        <w:tc>
          <w:tcPr>
            <w:tcW w:w="1783" w:type="dxa"/>
            <w:tcBorders>
              <w:top w:val="single" w:sz="4" w:space="0" w:color="auto"/>
              <w:bottom w:val="single" w:sz="4" w:space="0" w:color="auto"/>
            </w:tcBorders>
          </w:tcPr>
          <w:p w14:paraId="3BC50EB5" w14:textId="2A794698" w:rsidR="00C14407" w:rsidRDefault="00C14407" w:rsidP="005D1BA9">
            <w:pPr>
              <w:pStyle w:val="EarlierRepubEntries"/>
            </w:pPr>
            <w:r>
              <w:t xml:space="preserve">amendments by </w:t>
            </w:r>
            <w:hyperlink r:id="rId466" w:tooltip="Statute Law Amendment Act 2015 (No 2)" w:history="1">
              <w:r>
                <w:rPr>
                  <w:rStyle w:val="charCitHyperlinkAbbrev"/>
                </w:rPr>
                <w:t>A2015</w:t>
              </w:r>
              <w:r>
                <w:rPr>
                  <w:rStyle w:val="charCitHyperlinkAbbrev"/>
                </w:rPr>
                <w:noBreakHyphen/>
                <w:t>50</w:t>
              </w:r>
            </w:hyperlink>
          </w:p>
        </w:tc>
      </w:tr>
      <w:tr w:rsidR="00AF5098" w14:paraId="6DFCE4B1" w14:textId="77777777" w:rsidTr="005D1BA9">
        <w:trPr>
          <w:cantSplit/>
        </w:trPr>
        <w:tc>
          <w:tcPr>
            <w:tcW w:w="1576" w:type="dxa"/>
            <w:tcBorders>
              <w:top w:val="single" w:sz="4" w:space="0" w:color="auto"/>
              <w:bottom w:val="single" w:sz="4" w:space="0" w:color="auto"/>
            </w:tcBorders>
          </w:tcPr>
          <w:p w14:paraId="42CCAA78" w14:textId="77777777" w:rsidR="00AF5098" w:rsidRDefault="00AF5098" w:rsidP="005D1BA9">
            <w:pPr>
              <w:pStyle w:val="EarlierRepubEntries"/>
            </w:pPr>
            <w:r>
              <w:lastRenderedPageBreak/>
              <w:t>R29</w:t>
            </w:r>
            <w:r>
              <w:br/>
              <w:t>1 Feb 2016</w:t>
            </w:r>
          </w:p>
        </w:tc>
        <w:tc>
          <w:tcPr>
            <w:tcW w:w="1681" w:type="dxa"/>
            <w:tcBorders>
              <w:top w:val="single" w:sz="4" w:space="0" w:color="auto"/>
              <w:bottom w:val="single" w:sz="4" w:space="0" w:color="auto"/>
            </w:tcBorders>
          </w:tcPr>
          <w:p w14:paraId="40B49004" w14:textId="77777777" w:rsidR="00AF5098" w:rsidRDefault="00AF5098" w:rsidP="00954177">
            <w:pPr>
              <w:pStyle w:val="EarlierRepubEntries"/>
            </w:pPr>
            <w:r>
              <w:t>1 Feb 2016–</w:t>
            </w:r>
            <w:r>
              <w:br/>
              <w:t>23 Feb 2016</w:t>
            </w:r>
          </w:p>
        </w:tc>
        <w:tc>
          <w:tcPr>
            <w:tcW w:w="1783" w:type="dxa"/>
            <w:tcBorders>
              <w:top w:val="single" w:sz="4" w:space="0" w:color="auto"/>
              <w:bottom w:val="single" w:sz="4" w:space="0" w:color="auto"/>
            </w:tcBorders>
          </w:tcPr>
          <w:p w14:paraId="6A05BBCC" w14:textId="0995F6C9" w:rsidR="00AF5098" w:rsidRDefault="001D6EB2" w:rsidP="005D1BA9">
            <w:pPr>
              <w:pStyle w:val="EarlierRepubEntries"/>
            </w:pPr>
            <w:hyperlink r:id="rId467" w:tooltip="Statute Law Amendment Act 2015 (No 2)" w:history="1">
              <w:r w:rsidR="00AF5098">
                <w:rPr>
                  <w:rStyle w:val="charCitHyperlinkAbbrev"/>
                </w:rPr>
                <w:t>A2015</w:t>
              </w:r>
              <w:r w:rsidR="00AF5098">
                <w:rPr>
                  <w:rStyle w:val="charCitHyperlinkAbbrev"/>
                </w:rPr>
                <w:noBreakHyphen/>
                <w:t>50</w:t>
              </w:r>
            </w:hyperlink>
          </w:p>
        </w:tc>
        <w:tc>
          <w:tcPr>
            <w:tcW w:w="1783" w:type="dxa"/>
            <w:tcBorders>
              <w:top w:val="single" w:sz="4" w:space="0" w:color="auto"/>
              <w:bottom w:val="single" w:sz="4" w:space="0" w:color="auto"/>
            </w:tcBorders>
          </w:tcPr>
          <w:p w14:paraId="790272D9" w14:textId="1BD76E14" w:rsidR="00AF5098" w:rsidRDefault="00AF5098" w:rsidP="005D1BA9">
            <w:pPr>
              <w:pStyle w:val="EarlierRepubEntries"/>
            </w:pPr>
            <w:r>
              <w:t xml:space="preserve">amendments by </w:t>
            </w:r>
            <w:hyperlink r:id="rId468" w:tooltip="Building (General) Amendment Regulation 2015 (No 1)" w:history="1">
              <w:r>
                <w:rPr>
                  <w:rStyle w:val="charCitHyperlinkAbbrev"/>
                </w:rPr>
                <w:t>SL2015</w:t>
              </w:r>
              <w:r>
                <w:rPr>
                  <w:rStyle w:val="charCitHyperlinkAbbrev"/>
                </w:rPr>
                <w:noBreakHyphen/>
                <w:t>17</w:t>
              </w:r>
            </w:hyperlink>
            <w:r>
              <w:t xml:space="preserve"> and </w:t>
            </w:r>
            <w:hyperlink r:id="rId469" w:tooltip="Building (Loose-fill Asbestos Eradication) Legislation Amendment Act 2015" w:history="1">
              <w:r>
                <w:rPr>
                  <w:rStyle w:val="charCitHyperlinkAbbrev"/>
                </w:rPr>
                <w:t>A2015</w:t>
              </w:r>
              <w:r>
                <w:rPr>
                  <w:rStyle w:val="charCitHyperlinkAbbrev"/>
                </w:rPr>
                <w:noBreakHyphen/>
                <w:t>42</w:t>
              </w:r>
            </w:hyperlink>
          </w:p>
        </w:tc>
      </w:tr>
      <w:tr w:rsidR="002758C7" w14:paraId="33FAFE52" w14:textId="77777777" w:rsidTr="005D1BA9">
        <w:trPr>
          <w:cantSplit/>
        </w:trPr>
        <w:tc>
          <w:tcPr>
            <w:tcW w:w="1576" w:type="dxa"/>
            <w:tcBorders>
              <w:top w:val="single" w:sz="4" w:space="0" w:color="auto"/>
              <w:bottom w:val="single" w:sz="4" w:space="0" w:color="auto"/>
            </w:tcBorders>
          </w:tcPr>
          <w:p w14:paraId="19DE4FDE" w14:textId="77777777" w:rsidR="002758C7" w:rsidRDefault="002758C7" w:rsidP="005D1BA9">
            <w:pPr>
              <w:pStyle w:val="EarlierRepubEntries"/>
            </w:pPr>
            <w:r>
              <w:t>R30</w:t>
            </w:r>
            <w:r>
              <w:br/>
              <w:t>24 Feb 2016</w:t>
            </w:r>
          </w:p>
        </w:tc>
        <w:tc>
          <w:tcPr>
            <w:tcW w:w="1681" w:type="dxa"/>
            <w:tcBorders>
              <w:top w:val="single" w:sz="4" w:space="0" w:color="auto"/>
              <w:bottom w:val="single" w:sz="4" w:space="0" w:color="auto"/>
            </w:tcBorders>
          </w:tcPr>
          <w:p w14:paraId="00AAAAFA" w14:textId="77777777" w:rsidR="002758C7" w:rsidRDefault="002758C7" w:rsidP="00954177">
            <w:pPr>
              <w:pStyle w:val="EarlierRepubEntries"/>
            </w:pPr>
            <w:r>
              <w:t>24 Feb 2016–</w:t>
            </w:r>
            <w:r>
              <w:br/>
              <w:t>5 May 2016</w:t>
            </w:r>
          </w:p>
        </w:tc>
        <w:tc>
          <w:tcPr>
            <w:tcW w:w="1783" w:type="dxa"/>
            <w:tcBorders>
              <w:top w:val="single" w:sz="4" w:space="0" w:color="auto"/>
              <w:bottom w:val="single" w:sz="4" w:space="0" w:color="auto"/>
            </w:tcBorders>
          </w:tcPr>
          <w:p w14:paraId="2E6DFC8F" w14:textId="32A6BD33" w:rsidR="002758C7" w:rsidRDefault="001D6EB2" w:rsidP="005D1BA9">
            <w:pPr>
              <w:pStyle w:val="EarlierRepubEntries"/>
            </w:pPr>
            <w:hyperlink r:id="rId470" w:tooltip="Planning, Building and Environment Legislation Amendment Act 2016" w:history="1">
              <w:r w:rsidR="002758C7">
                <w:rPr>
                  <w:rStyle w:val="charCitHyperlinkAbbrev"/>
                </w:rPr>
                <w:t>A2016</w:t>
              </w:r>
              <w:r w:rsidR="002758C7">
                <w:rPr>
                  <w:rStyle w:val="charCitHyperlinkAbbrev"/>
                </w:rPr>
                <w:noBreakHyphen/>
                <w:t>2</w:t>
              </w:r>
            </w:hyperlink>
          </w:p>
        </w:tc>
        <w:tc>
          <w:tcPr>
            <w:tcW w:w="1783" w:type="dxa"/>
            <w:tcBorders>
              <w:top w:val="single" w:sz="4" w:space="0" w:color="auto"/>
              <w:bottom w:val="single" w:sz="4" w:space="0" w:color="auto"/>
            </w:tcBorders>
          </w:tcPr>
          <w:p w14:paraId="4C7EB538" w14:textId="41B50F64" w:rsidR="002758C7" w:rsidRDefault="002758C7" w:rsidP="005D1BA9">
            <w:pPr>
              <w:pStyle w:val="EarlierRepubEntries"/>
            </w:pPr>
            <w:r>
              <w:t xml:space="preserve">amendments by </w:t>
            </w:r>
            <w:hyperlink r:id="rId471" w:tooltip="Planning, Building and Environment Legislation Amendment Act 2016" w:history="1">
              <w:r>
                <w:rPr>
                  <w:rStyle w:val="charCitHyperlinkAbbrev"/>
                </w:rPr>
                <w:t>A2016</w:t>
              </w:r>
              <w:r>
                <w:rPr>
                  <w:rStyle w:val="charCitHyperlinkAbbrev"/>
                </w:rPr>
                <w:noBreakHyphen/>
                <w:t>2</w:t>
              </w:r>
            </w:hyperlink>
          </w:p>
        </w:tc>
      </w:tr>
      <w:tr w:rsidR="003E4138" w14:paraId="6D2A4A68" w14:textId="77777777" w:rsidTr="005D1BA9">
        <w:trPr>
          <w:cantSplit/>
        </w:trPr>
        <w:tc>
          <w:tcPr>
            <w:tcW w:w="1576" w:type="dxa"/>
            <w:tcBorders>
              <w:top w:val="single" w:sz="4" w:space="0" w:color="auto"/>
              <w:bottom w:val="single" w:sz="4" w:space="0" w:color="auto"/>
            </w:tcBorders>
          </w:tcPr>
          <w:p w14:paraId="3EFB7132" w14:textId="77777777" w:rsidR="003E4138" w:rsidRDefault="003E4138" w:rsidP="005D1BA9">
            <w:pPr>
              <w:pStyle w:val="EarlierRepubEntries"/>
            </w:pPr>
            <w:r>
              <w:t>R31</w:t>
            </w:r>
            <w:r>
              <w:br/>
              <w:t>6 May 2016</w:t>
            </w:r>
          </w:p>
        </w:tc>
        <w:tc>
          <w:tcPr>
            <w:tcW w:w="1681" w:type="dxa"/>
            <w:tcBorders>
              <w:top w:val="single" w:sz="4" w:space="0" w:color="auto"/>
              <w:bottom w:val="single" w:sz="4" w:space="0" w:color="auto"/>
            </w:tcBorders>
          </w:tcPr>
          <w:p w14:paraId="4F326A19" w14:textId="77777777" w:rsidR="003E4138" w:rsidRDefault="003E4138" w:rsidP="00954177">
            <w:pPr>
              <w:pStyle w:val="EarlierRepubEntries"/>
            </w:pPr>
            <w:r>
              <w:t>6 May 2016–</w:t>
            </w:r>
            <w:r>
              <w:br/>
              <w:t>20 June 2016</w:t>
            </w:r>
          </w:p>
        </w:tc>
        <w:tc>
          <w:tcPr>
            <w:tcW w:w="1783" w:type="dxa"/>
            <w:tcBorders>
              <w:top w:val="single" w:sz="4" w:space="0" w:color="auto"/>
              <w:bottom w:val="single" w:sz="4" w:space="0" w:color="auto"/>
            </w:tcBorders>
          </w:tcPr>
          <w:p w14:paraId="5C1D203D" w14:textId="5A1C3C34" w:rsidR="003E4138" w:rsidRDefault="001D6EB2" w:rsidP="005D1BA9">
            <w:pPr>
              <w:pStyle w:val="EarlierRepubEntries"/>
            </w:pPr>
            <w:hyperlink r:id="rId472" w:tooltip="Planning, Building and Environment Legislation Amendment Act 2016" w:history="1">
              <w:r w:rsidR="003E4138">
                <w:rPr>
                  <w:rStyle w:val="charCitHyperlinkAbbrev"/>
                </w:rPr>
                <w:t>A2016</w:t>
              </w:r>
              <w:r w:rsidR="003E4138">
                <w:rPr>
                  <w:rStyle w:val="charCitHyperlinkAbbrev"/>
                </w:rPr>
                <w:noBreakHyphen/>
                <w:t>2</w:t>
              </w:r>
            </w:hyperlink>
          </w:p>
        </w:tc>
        <w:tc>
          <w:tcPr>
            <w:tcW w:w="1783" w:type="dxa"/>
            <w:tcBorders>
              <w:top w:val="single" w:sz="4" w:space="0" w:color="auto"/>
              <w:bottom w:val="single" w:sz="4" w:space="0" w:color="auto"/>
            </w:tcBorders>
          </w:tcPr>
          <w:p w14:paraId="646AB839" w14:textId="77777777" w:rsidR="003E4138" w:rsidRDefault="003E4138" w:rsidP="005D1BA9">
            <w:pPr>
              <w:pStyle w:val="EarlierRepubEntries"/>
            </w:pPr>
            <w:r w:rsidRPr="009676D7">
              <w:t>expiry of transitional provision</w:t>
            </w:r>
            <w:r>
              <w:t>s</w:t>
            </w:r>
            <w:r w:rsidRPr="009676D7">
              <w:t xml:space="preserve"> (pt 22)</w:t>
            </w:r>
          </w:p>
        </w:tc>
      </w:tr>
      <w:tr w:rsidR="00463A37" w14:paraId="7A477C81" w14:textId="77777777" w:rsidTr="005D1BA9">
        <w:trPr>
          <w:cantSplit/>
        </w:trPr>
        <w:tc>
          <w:tcPr>
            <w:tcW w:w="1576" w:type="dxa"/>
            <w:tcBorders>
              <w:top w:val="single" w:sz="4" w:space="0" w:color="auto"/>
              <w:bottom w:val="single" w:sz="4" w:space="0" w:color="auto"/>
            </w:tcBorders>
          </w:tcPr>
          <w:p w14:paraId="0A75609C" w14:textId="77777777" w:rsidR="00463A37" w:rsidRDefault="00463A37" w:rsidP="00463A37">
            <w:pPr>
              <w:pStyle w:val="EarlierRepubEntries"/>
            </w:pPr>
            <w:r>
              <w:t>R32</w:t>
            </w:r>
            <w:r>
              <w:br/>
              <w:t>21 June 2016</w:t>
            </w:r>
          </w:p>
        </w:tc>
        <w:tc>
          <w:tcPr>
            <w:tcW w:w="1681" w:type="dxa"/>
            <w:tcBorders>
              <w:top w:val="single" w:sz="4" w:space="0" w:color="auto"/>
              <w:bottom w:val="single" w:sz="4" w:space="0" w:color="auto"/>
            </w:tcBorders>
          </w:tcPr>
          <w:p w14:paraId="5407F8A4" w14:textId="77777777" w:rsidR="00463A37" w:rsidRDefault="00463A37" w:rsidP="00463A37">
            <w:pPr>
              <w:pStyle w:val="EarlierRepubEntries"/>
            </w:pPr>
            <w:r>
              <w:t>21 June 2016–</w:t>
            </w:r>
            <w:r>
              <w:br/>
              <w:t>19 Aug 2016</w:t>
            </w:r>
          </w:p>
        </w:tc>
        <w:tc>
          <w:tcPr>
            <w:tcW w:w="1783" w:type="dxa"/>
            <w:tcBorders>
              <w:top w:val="single" w:sz="4" w:space="0" w:color="auto"/>
              <w:bottom w:val="single" w:sz="4" w:space="0" w:color="auto"/>
            </w:tcBorders>
          </w:tcPr>
          <w:p w14:paraId="50DA9FB7" w14:textId="083E7EAC" w:rsidR="00463A37" w:rsidRDefault="001D6EB2" w:rsidP="00463A37">
            <w:pPr>
              <w:pStyle w:val="EarlierRepubEntries"/>
            </w:pPr>
            <w:hyperlink r:id="rId473" w:tooltip="Emergencies Amendment Act 2016" w:history="1">
              <w:r w:rsidR="00463A37">
                <w:rPr>
                  <w:rStyle w:val="charCitHyperlinkAbbrev"/>
                </w:rPr>
                <w:t>A2016</w:t>
              </w:r>
              <w:r w:rsidR="00463A37">
                <w:rPr>
                  <w:rStyle w:val="charCitHyperlinkAbbrev"/>
                </w:rPr>
                <w:noBreakHyphen/>
                <w:t>33</w:t>
              </w:r>
            </w:hyperlink>
          </w:p>
        </w:tc>
        <w:tc>
          <w:tcPr>
            <w:tcW w:w="1783" w:type="dxa"/>
            <w:tcBorders>
              <w:top w:val="single" w:sz="4" w:space="0" w:color="auto"/>
              <w:bottom w:val="single" w:sz="4" w:space="0" w:color="auto"/>
            </w:tcBorders>
          </w:tcPr>
          <w:p w14:paraId="6E2E1E26" w14:textId="608E2F8D" w:rsidR="00463A37" w:rsidRDefault="00CD3D53" w:rsidP="00463A37">
            <w:pPr>
              <w:pStyle w:val="EarlierRepubEntries"/>
            </w:pPr>
            <w:r>
              <w:t xml:space="preserve">amendments by </w:t>
            </w:r>
            <w:hyperlink r:id="rId474" w:tooltip="Emergencies Amendment Act 2016" w:history="1">
              <w:r>
                <w:rPr>
                  <w:rStyle w:val="charCitHyperlinkAbbrev"/>
                </w:rPr>
                <w:t>A2016</w:t>
              </w:r>
              <w:r>
                <w:rPr>
                  <w:rStyle w:val="charCitHyperlinkAbbrev"/>
                </w:rPr>
                <w:noBreakHyphen/>
                <w:t>33</w:t>
              </w:r>
            </w:hyperlink>
          </w:p>
        </w:tc>
      </w:tr>
      <w:tr w:rsidR="009945D0" w14:paraId="31538C65" w14:textId="77777777" w:rsidTr="005D1BA9">
        <w:trPr>
          <w:cantSplit/>
        </w:trPr>
        <w:tc>
          <w:tcPr>
            <w:tcW w:w="1576" w:type="dxa"/>
            <w:tcBorders>
              <w:top w:val="single" w:sz="4" w:space="0" w:color="auto"/>
              <w:bottom w:val="single" w:sz="4" w:space="0" w:color="auto"/>
            </w:tcBorders>
          </w:tcPr>
          <w:p w14:paraId="238065DD" w14:textId="77777777" w:rsidR="009945D0" w:rsidRDefault="009945D0" w:rsidP="00463A37">
            <w:pPr>
              <w:pStyle w:val="EarlierRepubEntries"/>
            </w:pPr>
            <w:r>
              <w:t>R33</w:t>
            </w:r>
            <w:r>
              <w:br/>
              <w:t>20 Aug 2016</w:t>
            </w:r>
          </w:p>
        </w:tc>
        <w:tc>
          <w:tcPr>
            <w:tcW w:w="1681" w:type="dxa"/>
            <w:tcBorders>
              <w:top w:val="single" w:sz="4" w:space="0" w:color="auto"/>
              <w:bottom w:val="single" w:sz="4" w:space="0" w:color="auto"/>
            </w:tcBorders>
          </w:tcPr>
          <w:p w14:paraId="0FD092A6" w14:textId="77777777" w:rsidR="009945D0" w:rsidRDefault="009945D0" w:rsidP="00463A37">
            <w:pPr>
              <w:pStyle w:val="EarlierRepubEntries"/>
            </w:pPr>
            <w:r>
              <w:t>20 Aug 2016–</w:t>
            </w:r>
            <w:r>
              <w:br/>
              <w:t>18 Aug 2017</w:t>
            </w:r>
          </w:p>
        </w:tc>
        <w:tc>
          <w:tcPr>
            <w:tcW w:w="1783" w:type="dxa"/>
            <w:tcBorders>
              <w:top w:val="single" w:sz="4" w:space="0" w:color="auto"/>
              <w:bottom w:val="single" w:sz="4" w:space="0" w:color="auto"/>
            </w:tcBorders>
          </w:tcPr>
          <w:p w14:paraId="4F96A918" w14:textId="49C30E5C" w:rsidR="009945D0" w:rsidRPr="009608FB" w:rsidRDefault="001D6EB2" w:rsidP="00463A37">
            <w:pPr>
              <w:pStyle w:val="EarlierRepubEntries"/>
              <w:rPr>
                <w:rStyle w:val="Hyperlink"/>
              </w:rPr>
            </w:pPr>
            <w:hyperlink r:id="rId475" w:tooltip="Building and Construction Legislation Amendment Act 2016" w:history="1">
              <w:r w:rsidR="009945D0" w:rsidRPr="009608FB">
                <w:rPr>
                  <w:rStyle w:val="Hyperlink"/>
                </w:rPr>
                <w:t>A2016</w:t>
              </w:r>
              <w:r w:rsidR="009945D0" w:rsidRPr="009608FB">
                <w:rPr>
                  <w:rStyle w:val="Hyperlink"/>
                </w:rPr>
                <w:noBreakHyphen/>
                <w:t>44</w:t>
              </w:r>
            </w:hyperlink>
          </w:p>
        </w:tc>
        <w:tc>
          <w:tcPr>
            <w:tcW w:w="1783" w:type="dxa"/>
            <w:tcBorders>
              <w:top w:val="single" w:sz="4" w:space="0" w:color="auto"/>
              <w:bottom w:val="single" w:sz="4" w:space="0" w:color="auto"/>
            </w:tcBorders>
          </w:tcPr>
          <w:p w14:paraId="61E1DFCC" w14:textId="5B0ACCF7" w:rsidR="009945D0" w:rsidRDefault="009945D0" w:rsidP="00463A37">
            <w:pPr>
              <w:pStyle w:val="EarlierRepubEntries"/>
            </w:pPr>
            <w:r>
              <w:t xml:space="preserve">amendments by </w:t>
            </w:r>
            <w:hyperlink r:id="rId476" w:tooltip="Building and Construction Legislation Amendment Act 2016" w:history="1">
              <w:r>
                <w:rPr>
                  <w:rStyle w:val="charCitHyperlinkAbbrev"/>
                </w:rPr>
                <w:t>A2016</w:t>
              </w:r>
              <w:r>
                <w:rPr>
                  <w:rStyle w:val="charCitHyperlinkAbbrev"/>
                </w:rPr>
                <w:noBreakHyphen/>
                <w:t>44</w:t>
              </w:r>
            </w:hyperlink>
          </w:p>
        </w:tc>
      </w:tr>
      <w:tr w:rsidR="00D66455" w14:paraId="6ACA89DA" w14:textId="77777777" w:rsidTr="005D1BA9">
        <w:trPr>
          <w:cantSplit/>
        </w:trPr>
        <w:tc>
          <w:tcPr>
            <w:tcW w:w="1576" w:type="dxa"/>
            <w:tcBorders>
              <w:top w:val="single" w:sz="4" w:space="0" w:color="auto"/>
              <w:bottom w:val="single" w:sz="4" w:space="0" w:color="auto"/>
            </w:tcBorders>
          </w:tcPr>
          <w:p w14:paraId="6D3DDF1F" w14:textId="77777777" w:rsidR="00D66455" w:rsidRDefault="00D66455" w:rsidP="00463A37">
            <w:pPr>
              <w:pStyle w:val="EarlierRepubEntries"/>
            </w:pPr>
            <w:r>
              <w:t>R34</w:t>
            </w:r>
            <w:r>
              <w:br/>
              <w:t>19 Aug 2017</w:t>
            </w:r>
          </w:p>
        </w:tc>
        <w:tc>
          <w:tcPr>
            <w:tcW w:w="1681" w:type="dxa"/>
            <w:tcBorders>
              <w:top w:val="single" w:sz="4" w:space="0" w:color="auto"/>
              <w:bottom w:val="single" w:sz="4" w:space="0" w:color="auto"/>
            </w:tcBorders>
          </w:tcPr>
          <w:p w14:paraId="79A59FB2" w14:textId="77777777" w:rsidR="00D66455" w:rsidRDefault="00D66455" w:rsidP="00463A37">
            <w:pPr>
              <w:pStyle w:val="EarlierRepubEntries"/>
            </w:pPr>
            <w:r>
              <w:t>19 Aug 2017–</w:t>
            </w:r>
            <w:r>
              <w:br/>
            </w:r>
            <w:r w:rsidR="00C1481C">
              <w:t>16 May 2018</w:t>
            </w:r>
          </w:p>
        </w:tc>
        <w:tc>
          <w:tcPr>
            <w:tcW w:w="1783" w:type="dxa"/>
            <w:tcBorders>
              <w:top w:val="single" w:sz="4" w:space="0" w:color="auto"/>
              <w:bottom w:val="single" w:sz="4" w:space="0" w:color="auto"/>
            </w:tcBorders>
          </w:tcPr>
          <w:p w14:paraId="61EC5E2E" w14:textId="48660F00" w:rsidR="00D66455" w:rsidRDefault="001D6EB2" w:rsidP="00463A37">
            <w:pPr>
              <w:pStyle w:val="EarlierRepubEntries"/>
            </w:pPr>
            <w:hyperlink r:id="rId477" w:tooltip="Building and Construction Legislation Amendment Act 2016" w:history="1">
              <w:r w:rsidR="00D66455">
                <w:rPr>
                  <w:rStyle w:val="charCitHyperlinkAbbrev"/>
                </w:rPr>
                <w:t>A2016</w:t>
              </w:r>
              <w:r w:rsidR="00D66455">
                <w:rPr>
                  <w:rStyle w:val="charCitHyperlinkAbbrev"/>
                </w:rPr>
                <w:noBreakHyphen/>
                <w:t>44</w:t>
              </w:r>
            </w:hyperlink>
          </w:p>
        </w:tc>
        <w:tc>
          <w:tcPr>
            <w:tcW w:w="1783" w:type="dxa"/>
            <w:tcBorders>
              <w:top w:val="single" w:sz="4" w:space="0" w:color="auto"/>
              <w:bottom w:val="single" w:sz="4" w:space="0" w:color="auto"/>
            </w:tcBorders>
          </w:tcPr>
          <w:p w14:paraId="43E607EB" w14:textId="0E5A42BA" w:rsidR="00D66455" w:rsidRDefault="00D66455" w:rsidP="00463A37">
            <w:pPr>
              <w:pStyle w:val="EarlierRepubEntries"/>
            </w:pPr>
            <w:r>
              <w:t xml:space="preserve">amendments by </w:t>
            </w:r>
            <w:hyperlink r:id="rId478" w:tooltip="Building and Construction Legislation Amendment Act 2016" w:history="1">
              <w:r>
                <w:rPr>
                  <w:rStyle w:val="charCitHyperlinkAbbrev"/>
                </w:rPr>
                <w:t>A2016</w:t>
              </w:r>
              <w:r>
                <w:rPr>
                  <w:rStyle w:val="charCitHyperlinkAbbrev"/>
                </w:rPr>
                <w:noBreakHyphen/>
                <w:t>44</w:t>
              </w:r>
            </w:hyperlink>
          </w:p>
        </w:tc>
      </w:tr>
      <w:tr w:rsidR="00C045D8" w14:paraId="100EED04" w14:textId="77777777" w:rsidTr="005D1BA9">
        <w:trPr>
          <w:cantSplit/>
        </w:trPr>
        <w:tc>
          <w:tcPr>
            <w:tcW w:w="1576" w:type="dxa"/>
            <w:tcBorders>
              <w:top w:val="single" w:sz="4" w:space="0" w:color="auto"/>
              <w:bottom w:val="single" w:sz="4" w:space="0" w:color="auto"/>
            </w:tcBorders>
          </w:tcPr>
          <w:p w14:paraId="771754F9" w14:textId="77777777" w:rsidR="00C045D8" w:rsidRDefault="00C045D8" w:rsidP="00463A37">
            <w:pPr>
              <w:pStyle w:val="EarlierRepubEntries"/>
            </w:pPr>
            <w:r>
              <w:t>R35</w:t>
            </w:r>
            <w:r>
              <w:br/>
            </w:r>
            <w:r w:rsidR="00164E8B">
              <w:t>17 May 2018</w:t>
            </w:r>
          </w:p>
        </w:tc>
        <w:tc>
          <w:tcPr>
            <w:tcW w:w="1681" w:type="dxa"/>
            <w:tcBorders>
              <w:top w:val="single" w:sz="4" w:space="0" w:color="auto"/>
              <w:bottom w:val="single" w:sz="4" w:space="0" w:color="auto"/>
            </w:tcBorders>
          </w:tcPr>
          <w:p w14:paraId="5523BA22" w14:textId="77777777" w:rsidR="00C045D8" w:rsidRDefault="00164E8B" w:rsidP="00463A37">
            <w:pPr>
              <w:pStyle w:val="EarlierRepubEntries"/>
            </w:pPr>
            <w:r>
              <w:t>17 May 2018–</w:t>
            </w:r>
            <w:r>
              <w:br/>
              <w:t>30 Sept 2019</w:t>
            </w:r>
          </w:p>
        </w:tc>
        <w:tc>
          <w:tcPr>
            <w:tcW w:w="1783" w:type="dxa"/>
            <w:tcBorders>
              <w:top w:val="single" w:sz="4" w:space="0" w:color="auto"/>
              <w:bottom w:val="single" w:sz="4" w:space="0" w:color="auto"/>
            </w:tcBorders>
          </w:tcPr>
          <w:p w14:paraId="56A896EC" w14:textId="37BE973D" w:rsidR="00C045D8" w:rsidRDefault="001D6EB2" w:rsidP="00463A37">
            <w:pPr>
              <w:pStyle w:val="EarlierRepubEntries"/>
            </w:pPr>
            <w:hyperlink r:id="rId479" w:tooltip="Planning and Development (Lease Variation Charge Deferred Payment Scheme) Amendment Act 2018" w:history="1">
              <w:r w:rsidR="00164E8B">
                <w:rPr>
                  <w:rStyle w:val="charCitHyperlinkAbbrev"/>
                </w:rPr>
                <w:t>A2018</w:t>
              </w:r>
              <w:r w:rsidR="00164E8B">
                <w:rPr>
                  <w:rStyle w:val="charCitHyperlinkAbbrev"/>
                </w:rPr>
                <w:noBreakHyphen/>
                <w:t>16</w:t>
              </w:r>
            </w:hyperlink>
          </w:p>
        </w:tc>
        <w:tc>
          <w:tcPr>
            <w:tcW w:w="1783" w:type="dxa"/>
            <w:tcBorders>
              <w:top w:val="single" w:sz="4" w:space="0" w:color="auto"/>
              <w:bottom w:val="single" w:sz="4" w:space="0" w:color="auto"/>
            </w:tcBorders>
          </w:tcPr>
          <w:p w14:paraId="1CB2BD25" w14:textId="25BCC572" w:rsidR="00C045D8" w:rsidRDefault="00164E8B" w:rsidP="00463A37">
            <w:pPr>
              <w:pStyle w:val="EarlierRepubEntries"/>
            </w:pPr>
            <w:r>
              <w:t xml:space="preserve">amendments by </w:t>
            </w:r>
            <w:hyperlink r:id="rId480" w:tooltip="Planning and Development (Lease Variation Charge Deferred Payment Scheme) Amendment Act 2018" w:history="1">
              <w:r>
                <w:rPr>
                  <w:rStyle w:val="charCitHyperlinkAbbrev"/>
                </w:rPr>
                <w:t>A2018</w:t>
              </w:r>
              <w:r>
                <w:rPr>
                  <w:rStyle w:val="charCitHyperlinkAbbrev"/>
                </w:rPr>
                <w:noBreakHyphen/>
                <w:t>16</w:t>
              </w:r>
            </w:hyperlink>
          </w:p>
        </w:tc>
      </w:tr>
      <w:tr w:rsidR="0018270D" w14:paraId="355D0334" w14:textId="77777777" w:rsidTr="005D1BA9">
        <w:trPr>
          <w:cantSplit/>
        </w:trPr>
        <w:tc>
          <w:tcPr>
            <w:tcW w:w="1576" w:type="dxa"/>
            <w:tcBorders>
              <w:top w:val="single" w:sz="4" w:space="0" w:color="auto"/>
              <w:bottom w:val="single" w:sz="4" w:space="0" w:color="auto"/>
            </w:tcBorders>
          </w:tcPr>
          <w:p w14:paraId="27A76B40" w14:textId="77777777" w:rsidR="0018270D" w:rsidRDefault="0018270D" w:rsidP="00463A37">
            <w:pPr>
              <w:pStyle w:val="EarlierRepubEntries"/>
            </w:pPr>
            <w:r>
              <w:t>R36</w:t>
            </w:r>
            <w:r>
              <w:br/>
              <w:t>1 Oct 2019</w:t>
            </w:r>
          </w:p>
        </w:tc>
        <w:tc>
          <w:tcPr>
            <w:tcW w:w="1681" w:type="dxa"/>
            <w:tcBorders>
              <w:top w:val="single" w:sz="4" w:space="0" w:color="auto"/>
              <w:bottom w:val="single" w:sz="4" w:space="0" w:color="auto"/>
            </w:tcBorders>
          </w:tcPr>
          <w:p w14:paraId="5CCA43F3" w14:textId="77777777" w:rsidR="0018270D" w:rsidRDefault="0018270D" w:rsidP="00463A37">
            <w:pPr>
              <w:pStyle w:val="EarlierRepubEntries"/>
            </w:pPr>
            <w:r>
              <w:t>1 Oct 2019–</w:t>
            </w:r>
            <w:r>
              <w:br/>
              <w:t>31 May 2020</w:t>
            </w:r>
          </w:p>
        </w:tc>
        <w:tc>
          <w:tcPr>
            <w:tcW w:w="1783" w:type="dxa"/>
            <w:tcBorders>
              <w:top w:val="single" w:sz="4" w:space="0" w:color="auto"/>
              <w:bottom w:val="single" w:sz="4" w:space="0" w:color="auto"/>
            </w:tcBorders>
          </w:tcPr>
          <w:p w14:paraId="569DA8FA" w14:textId="55EF686D" w:rsidR="0018270D" w:rsidRDefault="001D6EB2" w:rsidP="00463A37">
            <w:pPr>
              <w:pStyle w:val="EarlierRepubEntries"/>
            </w:pPr>
            <w:hyperlink r:id="rId481" w:tooltip="Building (General) Amendment Regulation 2019 (No 1)" w:history="1">
              <w:r w:rsidR="0018270D">
                <w:rPr>
                  <w:rStyle w:val="charCitHyperlinkAbbrev"/>
                </w:rPr>
                <w:t>SL2019</w:t>
              </w:r>
              <w:r w:rsidR="0018270D">
                <w:rPr>
                  <w:rStyle w:val="charCitHyperlinkAbbrev"/>
                </w:rPr>
                <w:noBreakHyphen/>
                <w:t>17</w:t>
              </w:r>
            </w:hyperlink>
          </w:p>
        </w:tc>
        <w:tc>
          <w:tcPr>
            <w:tcW w:w="1783" w:type="dxa"/>
            <w:tcBorders>
              <w:top w:val="single" w:sz="4" w:space="0" w:color="auto"/>
              <w:bottom w:val="single" w:sz="4" w:space="0" w:color="auto"/>
            </w:tcBorders>
          </w:tcPr>
          <w:p w14:paraId="796867A4" w14:textId="5C85F869" w:rsidR="0018270D" w:rsidRDefault="0018270D" w:rsidP="00463A37">
            <w:pPr>
              <w:pStyle w:val="EarlierRepubEntries"/>
            </w:pPr>
            <w:r>
              <w:t xml:space="preserve">amendments by </w:t>
            </w:r>
            <w:hyperlink r:id="rId482" w:tooltip="Building (General) Amendment Regulation 2019 (No 1)" w:history="1">
              <w:r>
                <w:rPr>
                  <w:rStyle w:val="charCitHyperlinkAbbrev"/>
                </w:rPr>
                <w:t>SL2019</w:t>
              </w:r>
              <w:r>
                <w:rPr>
                  <w:rStyle w:val="charCitHyperlinkAbbrev"/>
                </w:rPr>
                <w:noBreakHyphen/>
                <w:t>17</w:t>
              </w:r>
            </w:hyperlink>
          </w:p>
        </w:tc>
      </w:tr>
      <w:tr w:rsidR="00EE61E9" w14:paraId="4051CE61" w14:textId="77777777" w:rsidTr="005D1BA9">
        <w:trPr>
          <w:cantSplit/>
        </w:trPr>
        <w:tc>
          <w:tcPr>
            <w:tcW w:w="1576" w:type="dxa"/>
            <w:tcBorders>
              <w:top w:val="single" w:sz="4" w:space="0" w:color="auto"/>
              <w:bottom w:val="single" w:sz="4" w:space="0" w:color="auto"/>
            </w:tcBorders>
          </w:tcPr>
          <w:p w14:paraId="4C50A8D9" w14:textId="77777777" w:rsidR="00EE61E9" w:rsidRDefault="00EE61E9" w:rsidP="00463A37">
            <w:pPr>
              <w:pStyle w:val="EarlierRepubEntries"/>
            </w:pPr>
            <w:r>
              <w:t>R37</w:t>
            </w:r>
            <w:r>
              <w:br/>
              <w:t>1 June 2020</w:t>
            </w:r>
          </w:p>
        </w:tc>
        <w:tc>
          <w:tcPr>
            <w:tcW w:w="1681" w:type="dxa"/>
            <w:tcBorders>
              <w:top w:val="single" w:sz="4" w:space="0" w:color="auto"/>
              <w:bottom w:val="single" w:sz="4" w:space="0" w:color="auto"/>
            </w:tcBorders>
          </w:tcPr>
          <w:p w14:paraId="4D6A6732" w14:textId="77777777" w:rsidR="00EE61E9" w:rsidRDefault="00EE61E9" w:rsidP="00463A37">
            <w:pPr>
              <w:pStyle w:val="EarlierRepubEntries"/>
            </w:pPr>
            <w:r>
              <w:t>1 June 2020–</w:t>
            </w:r>
            <w:r>
              <w:br/>
              <w:t>24 June 2020</w:t>
            </w:r>
          </w:p>
        </w:tc>
        <w:tc>
          <w:tcPr>
            <w:tcW w:w="1783" w:type="dxa"/>
            <w:tcBorders>
              <w:top w:val="single" w:sz="4" w:space="0" w:color="auto"/>
              <w:bottom w:val="single" w:sz="4" w:space="0" w:color="auto"/>
            </w:tcBorders>
          </w:tcPr>
          <w:p w14:paraId="0605C541" w14:textId="1A97B3AE" w:rsidR="00EE61E9" w:rsidRDefault="001D6EB2" w:rsidP="00463A37">
            <w:pPr>
              <w:pStyle w:val="EarlierRepubEntries"/>
            </w:pPr>
            <w:hyperlink r:id="rId483" w:tooltip=" Land Titles (Electronic Conveyancing) Legislation Amendment Act 2020" w:history="1">
              <w:r w:rsidR="00EE61E9">
                <w:rPr>
                  <w:rStyle w:val="charCitHyperlinkAbbrev"/>
                </w:rPr>
                <w:t>A2020</w:t>
              </w:r>
              <w:r w:rsidR="00EE61E9">
                <w:rPr>
                  <w:rStyle w:val="charCitHyperlinkAbbrev"/>
                </w:rPr>
                <w:noBreakHyphen/>
                <w:t>16</w:t>
              </w:r>
            </w:hyperlink>
          </w:p>
        </w:tc>
        <w:tc>
          <w:tcPr>
            <w:tcW w:w="1783" w:type="dxa"/>
            <w:tcBorders>
              <w:top w:val="single" w:sz="4" w:space="0" w:color="auto"/>
              <w:bottom w:val="single" w:sz="4" w:space="0" w:color="auto"/>
            </w:tcBorders>
          </w:tcPr>
          <w:p w14:paraId="266D0B28" w14:textId="48D4E464" w:rsidR="00EE61E9" w:rsidRDefault="00EE61E9" w:rsidP="00463A37">
            <w:pPr>
              <w:pStyle w:val="EarlierRepubEntries"/>
            </w:pPr>
            <w:r>
              <w:t xml:space="preserve">amendments by </w:t>
            </w:r>
            <w:hyperlink r:id="rId484" w:tooltip=" Land Titles (Electronic Conveyancing) Legislation Amendment Act 2020" w:history="1">
              <w:r>
                <w:rPr>
                  <w:rStyle w:val="charCitHyperlinkAbbrev"/>
                </w:rPr>
                <w:t>A2020</w:t>
              </w:r>
              <w:r>
                <w:rPr>
                  <w:rStyle w:val="charCitHyperlinkAbbrev"/>
                </w:rPr>
                <w:noBreakHyphen/>
                <w:t>16</w:t>
              </w:r>
            </w:hyperlink>
          </w:p>
        </w:tc>
      </w:tr>
      <w:tr w:rsidR="009F18E7" w14:paraId="14ECBF42" w14:textId="77777777" w:rsidTr="005D1BA9">
        <w:trPr>
          <w:cantSplit/>
        </w:trPr>
        <w:tc>
          <w:tcPr>
            <w:tcW w:w="1576" w:type="dxa"/>
            <w:tcBorders>
              <w:top w:val="single" w:sz="4" w:space="0" w:color="auto"/>
              <w:bottom w:val="single" w:sz="4" w:space="0" w:color="auto"/>
            </w:tcBorders>
          </w:tcPr>
          <w:p w14:paraId="1D6738B5" w14:textId="77777777" w:rsidR="009F18E7" w:rsidRDefault="009F18E7" w:rsidP="00463A37">
            <w:pPr>
              <w:pStyle w:val="EarlierRepubEntries"/>
            </w:pPr>
            <w:r>
              <w:t>R38</w:t>
            </w:r>
            <w:r>
              <w:br/>
              <w:t>25 June 2020</w:t>
            </w:r>
          </w:p>
        </w:tc>
        <w:tc>
          <w:tcPr>
            <w:tcW w:w="1681" w:type="dxa"/>
            <w:tcBorders>
              <w:top w:val="single" w:sz="4" w:space="0" w:color="auto"/>
              <w:bottom w:val="single" w:sz="4" w:space="0" w:color="auto"/>
            </w:tcBorders>
          </w:tcPr>
          <w:p w14:paraId="1BF72696" w14:textId="77777777" w:rsidR="009F18E7" w:rsidRDefault="009F18E7" w:rsidP="00463A37">
            <w:pPr>
              <w:pStyle w:val="EarlierRepubEntries"/>
            </w:pPr>
            <w:r>
              <w:t>25 June 2020–</w:t>
            </w:r>
            <w:r>
              <w:br/>
              <w:t>30 June 2020</w:t>
            </w:r>
          </w:p>
        </w:tc>
        <w:tc>
          <w:tcPr>
            <w:tcW w:w="1783" w:type="dxa"/>
            <w:tcBorders>
              <w:top w:val="single" w:sz="4" w:space="0" w:color="auto"/>
              <w:bottom w:val="single" w:sz="4" w:space="0" w:color="auto"/>
            </w:tcBorders>
          </w:tcPr>
          <w:p w14:paraId="7390101F" w14:textId="2A4AA36D" w:rsidR="009F18E7" w:rsidRDefault="001D6EB2" w:rsidP="00463A37">
            <w:pPr>
              <w:pStyle w:val="EarlierRepubEntries"/>
            </w:pPr>
            <w:hyperlink r:id="rId485" w:tooltip="Building and Construction Legislation Amendment Act 2020" w:history="1">
              <w:r w:rsidR="009F18E7">
                <w:rPr>
                  <w:rStyle w:val="charCitHyperlinkAbbrev"/>
                </w:rPr>
                <w:t>A2020</w:t>
              </w:r>
              <w:r w:rsidR="009F18E7">
                <w:rPr>
                  <w:rStyle w:val="charCitHyperlinkAbbrev"/>
                </w:rPr>
                <w:noBreakHyphen/>
                <w:t>25</w:t>
              </w:r>
            </w:hyperlink>
          </w:p>
        </w:tc>
        <w:tc>
          <w:tcPr>
            <w:tcW w:w="1783" w:type="dxa"/>
            <w:tcBorders>
              <w:top w:val="single" w:sz="4" w:space="0" w:color="auto"/>
              <w:bottom w:val="single" w:sz="4" w:space="0" w:color="auto"/>
            </w:tcBorders>
          </w:tcPr>
          <w:p w14:paraId="78C767F9" w14:textId="0C6C50F0" w:rsidR="009F18E7" w:rsidRDefault="009F18E7" w:rsidP="00463A37">
            <w:pPr>
              <w:pStyle w:val="EarlierRepubEntries"/>
            </w:pPr>
            <w:r>
              <w:t xml:space="preserve">amendments by </w:t>
            </w:r>
            <w:hyperlink r:id="rId486" w:tooltip="Building and Construction Legislation Amendment Act 2020" w:history="1">
              <w:r>
                <w:rPr>
                  <w:rStyle w:val="charCitHyperlinkAbbrev"/>
                </w:rPr>
                <w:t>A2020</w:t>
              </w:r>
              <w:r>
                <w:rPr>
                  <w:rStyle w:val="charCitHyperlinkAbbrev"/>
                </w:rPr>
                <w:noBreakHyphen/>
                <w:t>25</w:t>
              </w:r>
            </w:hyperlink>
          </w:p>
        </w:tc>
      </w:tr>
    </w:tbl>
    <w:p w14:paraId="59720DEF" w14:textId="77777777" w:rsidR="00931F1E" w:rsidRPr="00931F1E" w:rsidRDefault="00931F1E" w:rsidP="00931F1E">
      <w:pPr>
        <w:pStyle w:val="PageBreak"/>
      </w:pPr>
      <w:r w:rsidRPr="00931F1E">
        <w:br w:type="page"/>
      </w:r>
    </w:p>
    <w:p w14:paraId="078D6431" w14:textId="77777777" w:rsidR="006E2E38" w:rsidRPr="004D7E12" w:rsidRDefault="006E2E38" w:rsidP="002758C7">
      <w:pPr>
        <w:pStyle w:val="Endnote20"/>
      </w:pPr>
      <w:bookmarkStart w:id="117" w:name="_Toc43974537"/>
      <w:r w:rsidRPr="004D7E12">
        <w:rPr>
          <w:rStyle w:val="charTableNo"/>
        </w:rPr>
        <w:lastRenderedPageBreak/>
        <w:t>6</w:t>
      </w:r>
      <w:r w:rsidRPr="00217CE1">
        <w:tab/>
      </w:r>
      <w:r w:rsidRPr="004D7E12">
        <w:rPr>
          <w:rStyle w:val="charTableText"/>
        </w:rPr>
        <w:t>Expired transitional or validating provisions</w:t>
      </w:r>
      <w:bookmarkEnd w:id="117"/>
    </w:p>
    <w:p w14:paraId="56496186" w14:textId="3269AD7A" w:rsidR="006E2E38" w:rsidRDefault="006E2E38" w:rsidP="002758C7">
      <w:pPr>
        <w:pStyle w:val="EndNoteTextPub"/>
      </w:pPr>
      <w:r w:rsidRPr="00600F19">
        <w:t>This Act may be affected by transitional or validating provisions that have expired.  The expiry does not affect any continuing operation of the provisions (s</w:t>
      </w:r>
      <w:r>
        <w:t xml:space="preserve">ee </w:t>
      </w:r>
      <w:hyperlink r:id="rId487" w:tooltip="A2001-14" w:history="1">
        <w:r w:rsidR="00007E1C" w:rsidRPr="00D52D2C">
          <w:rPr>
            <w:rStyle w:val="charCitHyperlinkItal"/>
          </w:rPr>
          <w:t>Legislation Act 2001</w:t>
        </w:r>
      </w:hyperlink>
      <w:r>
        <w:t>, s 88 (1)).</w:t>
      </w:r>
    </w:p>
    <w:p w14:paraId="582F3495" w14:textId="77777777" w:rsidR="006E2E38" w:rsidRDefault="006E2E38" w:rsidP="002758C7">
      <w:pPr>
        <w:pStyle w:val="EndNoteTextPub"/>
        <w:spacing w:before="120"/>
      </w:pPr>
      <w:r>
        <w:t>Expired provisions are removed from the republished law when the expiry takes effect and are listed in the amendment history using the abbreviation ‘exp’ followed by the date of the expiry.</w:t>
      </w:r>
    </w:p>
    <w:p w14:paraId="26012F57" w14:textId="77777777" w:rsidR="006E2E38" w:rsidRDefault="006E2E38" w:rsidP="002758C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81F613" w14:textId="77777777" w:rsidR="006B7BBF" w:rsidRDefault="006B7BBF">
      <w:pPr>
        <w:pStyle w:val="05EndNote"/>
        <w:sectPr w:rsidR="006B7BBF" w:rsidSect="004D7E12">
          <w:headerReference w:type="even" r:id="rId488"/>
          <w:headerReference w:type="default" r:id="rId489"/>
          <w:footerReference w:type="even" r:id="rId490"/>
          <w:footerReference w:type="default" r:id="rId491"/>
          <w:pgSz w:w="11907" w:h="16839" w:code="9"/>
          <w:pgMar w:top="3000" w:right="1900" w:bottom="2500" w:left="2300" w:header="2480" w:footer="2100" w:gutter="0"/>
          <w:cols w:space="720"/>
          <w:docGrid w:linePitch="326"/>
        </w:sectPr>
      </w:pPr>
    </w:p>
    <w:p w14:paraId="12C9E5BC" w14:textId="77777777" w:rsidR="00150DBE" w:rsidRDefault="00150DBE"/>
    <w:p w14:paraId="667F24ED" w14:textId="77777777" w:rsidR="000F0744" w:rsidRDefault="000F0744"/>
    <w:p w14:paraId="36B88AD0" w14:textId="77777777" w:rsidR="000F0744" w:rsidRDefault="000F0744"/>
    <w:p w14:paraId="60B22AEC" w14:textId="77777777" w:rsidR="000F0744" w:rsidRDefault="000F0744"/>
    <w:p w14:paraId="2E258603" w14:textId="77777777" w:rsidR="000F0744" w:rsidRDefault="000F0744"/>
    <w:p w14:paraId="7092F89A" w14:textId="77777777" w:rsidR="000F0744" w:rsidRDefault="000F0744"/>
    <w:p w14:paraId="51583224" w14:textId="77777777" w:rsidR="00931F1E" w:rsidRDefault="00931F1E"/>
    <w:p w14:paraId="3F887535" w14:textId="77777777" w:rsidR="00931F1E" w:rsidRDefault="00931F1E"/>
    <w:p w14:paraId="71053BD5" w14:textId="77777777" w:rsidR="00931F1E" w:rsidRDefault="00931F1E"/>
    <w:p w14:paraId="70D54274" w14:textId="77777777" w:rsidR="00931F1E" w:rsidRDefault="00931F1E"/>
    <w:p w14:paraId="40634185" w14:textId="77777777" w:rsidR="00931F1E" w:rsidRDefault="00931F1E"/>
    <w:p w14:paraId="3AD55C04" w14:textId="77777777" w:rsidR="00931F1E" w:rsidRDefault="00931F1E"/>
    <w:p w14:paraId="2637D0FC" w14:textId="77777777" w:rsidR="00931F1E" w:rsidRDefault="00931F1E"/>
    <w:p w14:paraId="46590A9E" w14:textId="77777777" w:rsidR="00931F1E" w:rsidRDefault="00931F1E"/>
    <w:p w14:paraId="60F93CA4" w14:textId="77777777" w:rsidR="00931F1E" w:rsidRDefault="00931F1E"/>
    <w:p w14:paraId="54985956" w14:textId="77777777" w:rsidR="00931F1E" w:rsidRDefault="00931F1E"/>
    <w:p w14:paraId="73A81873" w14:textId="77777777" w:rsidR="00931F1E" w:rsidRDefault="00931F1E"/>
    <w:p w14:paraId="12BED650" w14:textId="77777777" w:rsidR="00931F1E" w:rsidRDefault="00931F1E"/>
    <w:p w14:paraId="3E306925" w14:textId="77777777" w:rsidR="00931F1E" w:rsidRDefault="00931F1E"/>
    <w:p w14:paraId="623E7F1D" w14:textId="77777777" w:rsidR="000F0744" w:rsidRDefault="000F0744"/>
    <w:p w14:paraId="129F711A" w14:textId="77777777" w:rsidR="000F0744" w:rsidRDefault="000F0744"/>
    <w:p w14:paraId="09C2A5B3" w14:textId="77777777" w:rsidR="000F0744" w:rsidRDefault="000F0744"/>
    <w:p w14:paraId="0B5B80CC" w14:textId="77777777" w:rsidR="002D15D3" w:rsidRDefault="002D15D3"/>
    <w:p w14:paraId="5068D17F" w14:textId="77777777" w:rsidR="006B7BBF" w:rsidRDefault="006B7BBF" w:rsidP="005503EE">
      <w:pPr>
        <w:rPr>
          <w:noProof/>
          <w:color w:val="000000"/>
          <w:sz w:val="22"/>
        </w:rPr>
      </w:pPr>
      <w:r>
        <w:rPr>
          <w:color w:val="000000"/>
          <w:sz w:val="22"/>
        </w:rPr>
        <w:t xml:space="preserve">©  Australian Capital Territory </w:t>
      </w:r>
      <w:r w:rsidR="004D7E12">
        <w:rPr>
          <w:noProof/>
          <w:color w:val="000000"/>
          <w:sz w:val="22"/>
        </w:rPr>
        <w:t>2020</w:t>
      </w:r>
    </w:p>
    <w:p w14:paraId="6039E899" w14:textId="77777777" w:rsidR="00D66455" w:rsidRDefault="00D66455">
      <w:pPr>
        <w:pStyle w:val="06Copyright"/>
        <w:sectPr w:rsidR="00D66455" w:rsidSect="00D66455">
          <w:headerReference w:type="even" r:id="rId492"/>
          <w:headerReference w:type="default" r:id="rId493"/>
          <w:footerReference w:type="even" r:id="rId494"/>
          <w:footerReference w:type="default" r:id="rId495"/>
          <w:headerReference w:type="first" r:id="rId496"/>
          <w:footerReference w:type="first" r:id="rId497"/>
          <w:type w:val="continuous"/>
          <w:pgSz w:w="11907" w:h="16839" w:code="9"/>
          <w:pgMar w:top="3000" w:right="1900" w:bottom="2500" w:left="2300" w:header="2480" w:footer="2100" w:gutter="0"/>
          <w:pgNumType w:fmt="lowerRoman"/>
          <w:cols w:space="720"/>
          <w:titlePg/>
          <w:docGrid w:linePitch="326"/>
        </w:sectPr>
      </w:pPr>
    </w:p>
    <w:p w14:paraId="289D3244" w14:textId="77777777" w:rsidR="006B7BBF" w:rsidRDefault="006B7BBF"/>
    <w:sectPr w:rsidR="006B7BBF" w:rsidSect="00BB353D">
      <w:headerReference w:type="first" r:id="rId498"/>
      <w:footerReference w:type="first" r:id="rId49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15AB7" w14:textId="77777777" w:rsidR="004E4715" w:rsidRDefault="004E4715">
      <w:r>
        <w:separator/>
      </w:r>
    </w:p>
  </w:endnote>
  <w:endnote w:type="continuationSeparator" w:id="0">
    <w:p w14:paraId="3B8B42DE" w14:textId="77777777" w:rsidR="004E4715" w:rsidRDefault="004E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3283" w14:textId="35B9C527" w:rsidR="001D6EB2" w:rsidRPr="001D6EB2" w:rsidRDefault="001D6EB2" w:rsidP="001D6EB2">
    <w:pPr>
      <w:pStyle w:val="Footer"/>
      <w:jc w:val="center"/>
      <w:rPr>
        <w:rFonts w:cs="Arial"/>
        <w:sz w:val="14"/>
      </w:rPr>
    </w:pPr>
    <w:r w:rsidRPr="001D6EB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6A15" w14:textId="77777777" w:rsidR="00AC7D4E" w:rsidRDefault="00AC7D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7D4E" w14:paraId="09E7ABE0" w14:textId="77777777">
      <w:tc>
        <w:tcPr>
          <w:tcW w:w="847" w:type="pct"/>
        </w:tcPr>
        <w:p w14:paraId="6CC08E81" w14:textId="77777777" w:rsidR="00AC7D4E" w:rsidRDefault="00AC7D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3227D3C4" w14:textId="3251AD6D" w:rsidR="00AC7D4E" w:rsidRDefault="00AC7D4E">
          <w:pPr>
            <w:pStyle w:val="Footer"/>
            <w:jc w:val="center"/>
          </w:pPr>
          <w:fldSimple w:instr=" REF Citation *\charformat ">
            <w:r w:rsidR="00CC32F2">
              <w:t>Building (General) Regulation 2008</w:t>
            </w:r>
          </w:fldSimple>
        </w:p>
        <w:p w14:paraId="3CF3C512" w14:textId="38F06AED" w:rsidR="00AC7D4E" w:rsidRDefault="00AC7D4E">
          <w:pPr>
            <w:pStyle w:val="FooterInfoCentre"/>
          </w:pPr>
          <w:fldSimple w:instr=" DOCPROPERTY &quot;Eff&quot;  *\charformat ">
            <w:r w:rsidR="00CC32F2">
              <w:t xml:space="preserve">Effective:  </w:t>
            </w:r>
          </w:fldSimple>
          <w:fldSimple w:instr=" DOCPROPERTY &quot;StartDt&quot;  *\charformat ">
            <w:r w:rsidR="00CC32F2">
              <w:t>01/07/20</w:t>
            </w:r>
          </w:fldSimple>
          <w:fldSimple w:instr=" DOCPROPERTY &quot;EndDt&quot;  *\charformat ">
            <w:r w:rsidR="00CC32F2">
              <w:t>-31/03/21</w:t>
            </w:r>
          </w:fldSimple>
        </w:p>
      </w:tc>
      <w:tc>
        <w:tcPr>
          <w:tcW w:w="1061" w:type="pct"/>
        </w:tcPr>
        <w:p w14:paraId="6EDC0639" w14:textId="331692AA" w:rsidR="00AC7D4E" w:rsidRDefault="00AC7D4E">
          <w:pPr>
            <w:pStyle w:val="Footer"/>
            <w:jc w:val="right"/>
          </w:pPr>
          <w:fldSimple w:instr=" DOCPROPERTY &quot;Category&quot;  *\charformat  ">
            <w:r w:rsidR="00CC32F2">
              <w:t>R39</w:t>
            </w:r>
          </w:fldSimple>
          <w:r>
            <w:br/>
          </w:r>
          <w:fldSimple w:instr=" DOCPROPERTY &quot;RepubDt&quot;  *\charformat  ">
            <w:r w:rsidR="00CC32F2">
              <w:t>01/07/20</w:t>
            </w:r>
          </w:fldSimple>
        </w:p>
      </w:tc>
    </w:tr>
  </w:tbl>
  <w:p w14:paraId="17B96AE6" w14:textId="30B97A4D" w:rsidR="00AC7D4E" w:rsidRPr="001D6EB2" w:rsidRDefault="00AC7D4E"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001D6EB2" w:rsidRPr="001D6EB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C6C3" w14:textId="77777777" w:rsidR="00AC7D4E" w:rsidRDefault="00AC7D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7D4E" w14:paraId="68B7230F" w14:textId="77777777">
      <w:tc>
        <w:tcPr>
          <w:tcW w:w="1061" w:type="pct"/>
        </w:tcPr>
        <w:p w14:paraId="5D81F1EB" w14:textId="4AA7A13F" w:rsidR="00AC7D4E" w:rsidRDefault="00AC7D4E">
          <w:pPr>
            <w:pStyle w:val="Footer"/>
          </w:pPr>
          <w:fldSimple w:instr=" DOCPROPERTY &quot;Category&quot;  *\charformat  ">
            <w:r w:rsidR="00CC32F2">
              <w:t>R39</w:t>
            </w:r>
          </w:fldSimple>
          <w:r>
            <w:br/>
          </w:r>
          <w:fldSimple w:instr=" DOCPROPERTY &quot;RepubDt&quot;  *\charformat  ">
            <w:r w:rsidR="00CC32F2">
              <w:t>01/07/20</w:t>
            </w:r>
          </w:fldSimple>
        </w:p>
      </w:tc>
      <w:tc>
        <w:tcPr>
          <w:tcW w:w="3092" w:type="pct"/>
        </w:tcPr>
        <w:p w14:paraId="5D2A9E5C" w14:textId="0A0438BE" w:rsidR="00AC7D4E" w:rsidRDefault="00AC7D4E">
          <w:pPr>
            <w:pStyle w:val="Footer"/>
            <w:jc w:val="center"/>
          </w:pPr>
          <w:fldSimple w:instr=" REF Citation *\charformat ">
            <w:r w:rsidR="00CC32F2">
              <w:t>Building (General) Regulation 2008</w:t>
            </w:r>
          </w:fldSimple>
        </w:p>
        <w:p w14:paraId="470A0F08" w14:textId="30BEF345" w:rsidR="00AC7D4E" w:rsidRDefault="00AC7D4E">
          <w:pPr>
            <w:pStyle w:val="FooterInfoCentre"/>
          </w:pPr>
          <w:fldSimple w:instr=" DOCPROPERTY &quot;Eff&quot;  *\charformat ">
            <w:r w:rsidR="00CC32F2">
              <w:t xml:space="preserve">Effective:  </w:t>
            </w:r>
          </w:fldSimple>
          <w:fldSimple w:instr=" DOCPROPERTY &quot;StartDt&quot;  *\charformat ">
            <w:r w:rsidR="00CC32F2">
              <w:t>01/07/20</w:t>
            </w:r>
          </w:fldSimple>
          <w:fldSimple w:instr=" DOCPROPERTY &quot;EndDt&quot;  *\charformat ">
            <w:r w:rsidR="00CC32F2">
              <w:t>-31/03/21</w:t>
            </w:r>
          </w:fldSimple>
        </w:p>
      </w:tc>
      <w:tc>
        <w:tcPr>
          <w:tcW w:w="847" w:type="pct"/>
        </w:tcPr>
        <w:p w14:paraId="67EF770D" w14:textId="77777777" w:rsidR="00AC7D4E" w:rsidRDefault="00AC7D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54C8E185" w14:textId="04DD169F" w:rsidR="00AC7D4E" w:rsidRPr="001D6EB2" w:rsidRDefault="00AC7D4E"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001D6EB2" w:rsidRPr="001D6EB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DBD5" w14:textId="77777777" w:rsidR="00AC7D4E" w:rsidRDefault="00AC7D4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C7D4E" w14:paraId="240BDFAF" w14:textId="77777777">
      <w:tc>
        <w:tcPr>
          <w:tcW w:w="1061" w:type="pct"/>
        </w:tcPr>
        <w:p w14:paraId="7C612BAE" w14:textId="79A0FB09" w:rsidR="00AC7D4E" w:rsidRDefault="00AC7D4E">
          <w:pPr>
            <w:pStyle w:val="Footer"/>
          </w:pPr>
          <w:fldSimple w:instr=" DOCPROPERTY &quot;Category&quot;  *\charformat  ">
            <w:r w:rsidR="00CC32F2">
              <w:t>R39</w:t>
            </w:r>
          </w:fldSimple>
          <w:r>
            <w:br/>
          </w:r>
          <w:fldSimple w:instr=" DOCPROPERTY &quot;RepubDt&quot;  *\charformat  ">
            <w:r w:rsidR="00CC32F2">
              <w:t>01/07/20</w:t>
            </w:r>
          </w:fldSimple>
        </w:p>
      </w:tc>
      <w:tc>
        <w:tcPr>
          <w:tcW w:w="3092" w:type="pct"/>
        </w:tcPr>
        <w:p w14:paraId="36D59FFB" w14:textId="75ACE490" w:rsidR="00AC7D4E" w:rsidRDefault="00AC7D4E">
          <w:pPr>
            <w:pStyle w:val="Footer"/>
            <w:jc w:val="center"/>
          </w:pPr>
          <w:fldSimple w:instr=" REF Citation *\charformat ">
            <w:r w:rsidR="00CC32F2">
              <w:t>Building (General) Regulation 2008</w:t>
            </w:r>
          </w:fldSimple>
        </w:p>
        <w:p w14:paraId="3C673E12" w14:textId="1C65B074" w:rsidR="00AC7D4E" w:rsidRDefault="00AC7D4E">
          <w:pPr>
            <w:pStyle w:val="FooterInfoCentre"/>
          </w:pPr>
          <w:fldSimple w:instr=" DOCPROPERTY &quot;Eff&quot;  *\charformat ">
            <w:r w:rsidR="00CC32F2">
              <w:t xml:space="preserve">Effective:  </w:t>
            </w:r>
          </w:fldSimple>
          <w:fldSimple w:instr=" DOCPROPERTY &quot;StartDt&quot;  *\charformat ">
            <w:r w:rsidR="00CC32F2">
              <w:t>01/07/20</w:t>
            </w:r>
          </w:fldSimple>
          <w:fldSimple w:instr=" DOCPROPERTY &quot;EndDt&quot;  *\charformat ">
            <w:r w:rsidR="00CC32F2">
              <w:t>-31/03/21</w:t>
            </w:r>
          </w:fldSimple>
        </w:p>
      </w:tc>
      <w:tc>
        <w:tcPr>
          <w:tcW w:w="847" w:type="pct"/>
        </w:tcPr>
        <w:p w14:paraId="5FC502DE" w14:textId="77777777" w:rsidR="00AC7D4E" w:rsidRDefault="00AC7D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90F8AA" w14:textId="639922E8" w:rsidR="00AC7D4E" w:rsidRPr="001D6EB2" w:rsidRDefault="00AC7D4E"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001D6EB2" w:rsidRPr="001D6EB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046B" w14:textId="77777777" w:rsidR="00B20DA3" w:rsidRDefault="00B2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20DA3" w14:paraId="7B056E28" w14:textId="77777777">
      <w:tc>
        <w:tcPr>
          <w:tcW w:w="847" w:type="pct"/>
        </w:tcPr>
        <w:p w14:paraId="7BF12840" w14:textId="77777777" w:rsidR="00B20DA3" w:rsidRDefault="00B2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6DA225F8" w14:textId="1B015CD6"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00978BB7" w14:textId="42EA6CBD"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061" w:type="pct"/>
        </w:tcPr>
        <w:p w14:paraId="50D79F41" w14:textId="27D4D649" w:rsidR="00B20DA3" w:rsidRDefault="001D6EB2">
          <w:pPr>
            <w:pStyle w:val="Footer"/>
            <w:jc w:val="right"/>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r>
  </w:tbl>
  <w:p w14:paraId="1A5FEF44" w14:textId="05A5C031"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0E35"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20DA3" w14:paraId="364B045C" w14:textId="77777777">
      <w:tc>
        <w:tcPr>
          <w:tcW w:w="1061" w:type="pct"/>
        </w:tcPr>
        <w:p w14:paraId="43FDD867" w14:textId="56D70E18" w:rsidR="00B20DA3" w:rsidRDefault="001D6EB2">
          <w:pPr>
            <w:pStyle w:val="Footer"/>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3092" w:type="pct"/>
        </w:tcPr>
        <w:p w14:paraId="7C63B664" w14:textId="1041DF35"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18590567" w14:textId="777E1C79"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847" w:type="pct"/>
        </w:tcPr>
        <w:p w14:paraId="2A3109A0"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76F310F7" w14:textId="4436CEBB"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88D1" w14:textId="77777777" w:rsidR="00B20DA3" w:rsidRDefault="00B20DA3">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B20DA3" w14:paraId="6C368B2C" w14:textId="77777777">
      <w:tc>
        <w:tcPr>
          <w:tcW w:w="1061" w:type="pct"/>
        </w:tcPr>
        <w:p w14:paraId="4E4D769E" w14:textId="0BA7E46C" w:rsidR="00B20DA3" w:rsidRDefault="001D6EB2">
          <w:pPr>
            <w:pStyle w:val="Footer"/>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3092" w:type="pct"/>
        </w:tcPr>
        <w:p w14:paraId="0CCC6A30" w14:textId="13B807B8"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19125E4D" w14:textId="3CE93DD3"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847" w:type="pct"/>
        </w:tcPr>
        <w:p w14:paraId="70B85F8D"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860702" w14:textId="569599B6"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715BD" w14:textId="77777777" w:rsidR="00B20DA3" w:rsidRDefault="00B2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DA3" w14:paraId="65843296" w14:textId="77777777">
      <w:tc>
        <w:tcPr>
          <w:tcW w:w="847" w:type="pct"/>
        </w:tcPr>
        <w:p w14:paraId="0959F4B1" w14:textId="77777777" w:rsidR="00B20DA3" w:rsidRDefault="00B2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5B0CD5AF" w14:textId="6EF0F4E7"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166E7AEF" w14:textId="50CAA6DE"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061" w:type="pct"/>
        </w:tcPr>
        <w:p w14:paraId="276EECEE" w14:textId="5A79C54E" w:rsidR="00B20DA3" w:rsidRDefault="001D6EB2">
          <w:pPr>
            <w:pStyle w:val="Footer"/>
            <w:jc w:val="right"/>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r>
  </w:tbl>
  <w:p w14:paraId="1B959350" w14:textId="7918F222"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w:instrText>
    </w:r>
    <w:r w:rsidRPr="001D6EB2">
      <w:rPr>
        <w:rFonts w:cs="Arial"/>
      </w:rPr>
      <w:instrText xml:space="preserve">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4FFF"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DA3" w14:paraId="1FDAA797" w14:textId="77777777">
      <w:tc>
        <w:tcPr>
          <w:tcW w:w="1061" w:type="pct"/>
        </w:tcPr>
        <w:p w14:paraId="6251D408" w14:textId="388FDF3F" w:rsidR="00B20DA3" w:rsidRDefault="001D6EB2">
          <w:pPr>
            <w:pStyle w:val="Footer"/>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3092" w:type="pct"/>
        </w:tcPr>
        <w:p w14:paraId="78403468" w14:textId="47648AE7"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52278380" w14:textId="32504283"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847" w:type="pct"/>
        </w:tcPr>
        <w:p w14:paraId="50EC99F2"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225C1B0F" w14:textId="42CACCA0"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5A77" w14:textId="77777777" w:rsidR="00B20DA3" w:rsidRDefault="00B2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DA3" w14:paraId="6D88ABFC" w14:textId="77777777">
      <w:tc>
        <w:tcPr>
          <w:tcW w:w="847" w:type="pct"/>
        </w:tcPr>
        <w:p w14:paraId="5B716304" w14:textId="77777777" w:rsidR="00B20DA3" w:rsidRDefault="00B2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7F07DDA" w14:textId="415579A5"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5018CF2A" w14:textId="0BF1EAE4"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061" w:type="pct"/>
        </w:tcPr>
        <w:p w14:paraId="62D05639" w14:textId="2BDB7CFB" w:rsidR="00B20DA3" w:rsidRDefault="001D6EB2">
          <w:pPr>
            <w:pStyle w:val="Footer"/>
            <w:jc w:val="right"/>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r>
  </w:tbl>
  <w:p w14:paraId="2F3AD63D" w14:textId="2DD54FB7"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41E2"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DA3" w14:paraId="1D7DB3F3" w14:textId="77777777">
      <w:tc>
        <w:tcPr>
          <w:tcW w:w="1061" w:type="pct"/>
        </w:tcPr>
        <w:p w14:paraId="00F157A4" w14:textId="0821D8AB" w:rsidR="00B20DA3" w:rsidRDefault="001D6EB2">
          <w:pPr>
            <w:pStyle w:val="Footer"/>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3092" w:type="pct"/>
        </w:tcPr>
        <w:p w14:paraId="45BBEE91" w14:textId="32526E37"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55BC0F29" w14:textId="3F1C155E"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w:instrText>
          </w:r>
          <w:r>
            <w:instrText xml:space="preserve">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847" w:type="pct"/>
        </w:tcPr>
        <w:p w14:paraId="2A9E7F13"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A6D4605" w14:textId="4D0E04A7"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42B4" w14:textId="331B347F" w:rsidR="00B20DA3" w:rsidRPr="001D6EB2" w:rsidRDefault="00B20DA3" w:rsidP="001D6EB2">
    <w:pPr>
      <w:pStyle w:val="Footer"/>
      <w:jc w:val="center"/>
      <w:rPr>
        <w:rFonts w:cs="Arial"/>
        <w:sz w:val="14"/>
      </w:rPr>
    </w:pPr>
    <w:r w:rsidRPr="001D6EB2">
      <w:rPr>
        <w:rFonts w:cs="Arial"/>
        <w:sz w:val="14"/>
      </w:rPr>
      <w:fldChar w:fldCharType="begin"/>
    </w:r>
    <w:r w:rsidRPr="001D6EB2">
      <w:rPr>
        <w:rFonts w:cs="Arial"/>
        <w:sz w:val="14"/>
      </w:rPr>
      <w:instrText xml:space="preserve"> DOCPROPERTY "Status" </w:instrText>
    </w:r>
    <w:r w:rsidRPr="001D6EB2">
      <w:rPr>
        <w:rFonts w:cs="Arial"/>
        <w:sz w:val="14"/>
      </w:rPr>
      <w:fldChar w:fldCharType="separate"/>
    </w:r>
    <w:r w:rsidR="00CC32F2" w:rsidRPr="001D6EB2">
      <w:rPr>
        <w:rFonts w:cs="Arial"/>
        <w:sz w:val="14"/>
      </w:rPr>
      <w:t xml:space="preserve"> </w:t>
    </w:r>
    <w:r w:rsidRPr="001D6EB2">
      <w:rPr>
        <w:rFonts w:cs="Arial"/>
        <w:sz w:val="14"/>
      </w:rPr>
      <w:fldChar w:fldCharType="end"/>
    </w:r>
    <w:r w:rsidRPr="001D6EB2">
      <w:rPr>
        <w:rFonts w:cs="Arial"/>
        <w:sz w:val="14"/>
      </w:rPr>
      <w:fldChar w:fldCharType="begin"/>
    </w:r>
    <w:r w:rsidRPr="001D6EB2">
      <w:rPr>
        <w:rFonts w:cs="Arial"/>
        <w:sz w:val="14"/>
      </w:rPr>
      <w:instrText xml:space="preserve"> COMMENTS  \* MERGEFORMAT </w:instrText>
    </w:r>
    <w:r w:rsidRPr="001D6EB2">
      <w:rPr>
        <w:rFonts w:cs="Arial"/>
        <w:sz w:val="14"/>
      </w:rPr>
      <w:fldChar w:fldCharType="end"/>
    </w:r>
    <w:r w:rsidR="001D6EB2" w:rsidRPr="001D6EB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23CC" w14:textId="77777777" w:rsidR="00B20DA3" w:rsidRDefault="00B20DA3">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B20DA3" w14:paraId="07182AAC" w14:textId="77777777">
      <w:tc>
        <w:tcPr>
          <w:tcW w:w="1240" w:type="dxa"/>
        </w:tcPr>
        <w:p w14:paraId="005826A0" w14:textId="77777777" w:rsidR="00B20DA3" w:rsidRDefault="00B2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8580" w:type="dxa"/>
        </w:tcPr>
        <w:p w14:paraId="50CE6F9D" w14:textId="2898F11C"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r w:rsidR="00B20DA3">
            <w:br/>
          </w: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553" w:type="dxa"/>
        </w:tcPr>
        <w:p w14:paraId="1A9CA950" w14:textId="267743A1" w:rsidR="00B20DA3" w:rsidRDefault="001D6EB2">
          <w:pPr>
            <w:pStyle w:val="Footer"/>
            <w:jc w:val="right"/>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r>
  </w:tbl>
  <w:p w14:paraId="4529BC56" w14:textId="571B67F1"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D07A" w14:textId="77777777" w:rsidR="00B20DA3" w:rsidRDefault="00B20DA3">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B20DA3" w14:paraId="726CA472" w14:textId="77777777">
      <w:tc>
        <w:tcPr>
          <w:tcW w:w="1553" w:type="dxa"/>
        </w:tcPr>
        <w:p w14:paraId="4F15A891" w14:textId="4068AB06" w:rsidR="00B20DA3" w:rsidRDefault="001D6EB2">
          <w:pPr>
            <w:pStyle w:val="Footer"/>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8580" w:type="dxa"/>
        </w:tcPr>
        <w:p w14:paraId="0CF0B120" w14:textId="4B7D6405"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r w:rsidR="00B20DA3">
            <w:br/>
          </w: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w:instrText>
          </w:r>
          <w:r>
            <w:instrText xml:space="preserve">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240" w:type="dxa"/>
        </w:tcPr>
        <w:p w14:paraId="08C7C210"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14:paraId="4CED91F0" w14:textId="6B5FD92C"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A4DE" w14:textId="77777777" w:rsidR="00B20DA3" w:rsidRDefault="00B2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DA3" w14:paraId="61A9A74D" w14:textId="77777777">
      <w:tc>
        <w:tcPr>
          <w:tcW w:w="847" w:type="pct"/>
        </w:tcPr>
        <w:p w14:paraId="733EAAB1" w14:textId="77777777" w:rsidR="00B20DA3" w:rsidRDefault="00B2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46274488" w14:textId="494209CE"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6B7CF589" w14:textId="01915CE7"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061" w:type="pct"/>
        </w:tcPr>
        <w:p w14:paraId="33E48AB2" w14:textId="552C3A37" w:rsidR="00B20DA3" w:rsidRDefault="001D6EB2">
          <w:pPr>
            <w:pStyle w:val="Footer"/>
            <w:jc w:val="right"/>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r>
  </w:tbl>
  <w:p w14:paraId="4484309B" w14:textId="398BA316"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04AE1"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DA3" w14:paraId="2DF538CA" w14:textId="77777777">
      <w:tc>
        <w:tcPr>
          <w:tcW w:w="1061" w:type="pct"/>
        </w:tcPr>
        <w:p w14:paraId="1D35511D" w14:textId="1B694797" w:rsidR="00B20DA3" w:rsidRDefault="001D6EB2">
          <w:pPr>
            <w:pStyle w:val="Footer"/>
          </w:pPr>
          <w:r>
            <w:fldChar w:fldCharType="begin"/>
          </w:r>
          <w:r>
            <w:instrText xml:space="preserve"> DOCPROPERTY "Category"  *\charfor</w:instrText>
          </w:r>
          <w:r>
            <w:instrText xml:space="preserve">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3092" w:type="pct"/>
        </w:tcPr>
        <w:p w14:paraId="217581EE" w14:textId="332329B3"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34064A5F" w14:textId="600D0D39"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w:instrText>
          </w:r>
          <w:r>
            <w:instrText xml:space="preserve">t </w:instrText>
          </w:r>
          <w:r>
            <w:fldChar w:fldCharType="separate"/>
          </w:r>
          <w:r w:rsidR="00CC32F2">
            <w:t>-31/03/21</w:t>
          </w:r>
          <w:r>
            <w:fldChar w:fldCharType="end"/>
          </w:r>
        </w:p>
      </w:tc>
      <w:tc>
        <w:tcPr>
          <w:tcW w:w="847" w:type="pct"/>
        </w:tcPr>
        <w:p w14:paraId="70600037"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r>
  </w:tbl>
  <w:p w14:paraId="33906C22" w14:textId="516F653D"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2CBC" w14:textId="77777777" w:rsidR="00B20DA3" w:rsidRDefault="00B2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DA3" w14:paraId="00878D1A" w14:textId="77777777">
      <w:tc>
        <w:tcPr>
          <w:tcW w:w="847" w:type="pct"/>
        </w:tcPr>
        <w:p w14:paraId="67A1FAF1" w14:textId="77777777" w:rsidR="00B20DA3" w:rsidRDefault="00B2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4C24EDCE" w14:textId="4B8DFE60"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3FC3D426" w14:textId="46189152"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061" w:type="pct"/>
        </w:tcPr>
        <w:p w14:paraId="56AE8740" w14:textId="447C7800" w:rsidR="00B20DA3" w:rsidRDefault="001D6EB2">
          <w:pPr>
            <w:pStyle w:val="Footer"/>
            <w:jc w:val="right"/>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w:instrText>
          </w:r>
          <w:r>
            <w:instrText xml:space="preserve">DOCPROPERTY "RepubDt"  *\charformat  </w:instrText>
          </w:r>
          <w:r>
            <w:fldChar w:fldCharType="separate"/>
          </w:r>
          <w:r w:rsidR="00CC32F2">
            <w:t>01/07/20</w:t>
          </w:r>
          <w:r>
            <w:fldChar w:fldCharType="end"/>
          </w:r>
        </w:p>
      </w:tc>
    </w:tr>
  </w:tbl>
  <w:p w14:paraId="6B3CD2AB" w14:textId="37F82F42"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C99D"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DA3" w14:paraId="28D63A97" w14:textId="77777777">
      <w:tc>
        <w:tcPr>
          <w:tcW w:w="1061" w:type="pct"/>
        </w:tcPr>
        <w:p w14:paraId="2A978353" w14:textId="195569AA" w:rsidR="00B20DA3" w:rsidRDefault="001D6EB2">
          <w:pPr>
            <w:pStyle w:val="Footer"/>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3092" w:type="pct"/>
        </w:tcPr>
        <w:p w14:paraId="1195C13A" w14:textId="72DF25A1"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392278C8" w14:textId="08572AE6" w:rsidR="00B20DA3" w:rsidRDefault="001D6EB2">
          <w:pPr>
            <w:pStyle w:val="FooterInfoCentre"/>
          </w:pPr>
          <w:r>
            <w:fldChar w:fldCharType="begin"/>
          </w:r>
          <w:r>
            <w:instrText xml:space="preserve"> DOCPROPERTY "Ef</w:instrText>
          </w:r>
          <w:r>
            <w:instrText xml:space="preserve">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847" w:type="pct"/>
        </w:tcPr>
        <w:p w14:paraId="7A8058A9"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3D927B9C" w14:textId="3CFC593C"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0EEA" w14:textId="77777777" w:rsidR="00B20DA3" w:rsidRDefault="00B2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DA3" w14:paraId="5458DFB3" w14:textId="77777777">
      <w:tc>
        <w:tcPr>
          <w:tcW w:w="847" w:type="pct"/>
        </w:tcPr>
        <w:p w14:paraId="0F72E534" w14:textId="77777777" w:rsidR="00B20DA3" w:rsidRDefault="00B2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14:paraId="45CFA63A" w14:textId="530953A3"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4A28CA99" w14:textId="7FF440F3"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061" w:type="pct"/>
        </w:tcPr>
        <w:p w14:paraId="19F12D05" w14:textId="573B7F9B" w:rsidR="00B20DA3" w:rsidRDefault="001D6EB2">
          <w:pPr>
            <w:pStyle w:val="Footer"/>
            <w:jc w:val="right"/>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r>
  </w:tbl>
  <w:p w14:paraId="708AA96B" w14:textId="10E16A08"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F596"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DA3" w14:paraId="2752054F" w14:textId="77777777">
      <w:tc>
        <w:tcPr>
          <w:tcW w:w="1061" w:type="pct"/>
        </w:tcPr>
        <w:p w14:paraId="229F2980" w14:textId="7B6E2448" w:rsidR="00B20DA3" w:rsidRDefault="001D6EB2">
          <w:pPr>
            <w:pStyle w:val="Footer"/>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3092" w:type="pct"/>
        </w:tcPr>
        <w:p w14:paraId="4F07DB35" w14:textId="63384864"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7B715392" w14:textId="2D6B6287"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847" w:type="pct"/>
        </w:tcPr>
        <w:p w14:paraId="45A007A4"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14:paraId="10A25C4D" w14:textId="4739D65C"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7B5B" w14:textId="77777777" w:rsidR="00B20DA3" w:rsidRDefault="00B2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DA3" w14:paraId="708FFBF5" w14:textId="77777777">
      <w:tc>
        <w:tcPr>
          <w:tcW w:w="847" w:type="pct"/>
        </w:tcPr>
        <w:p w14:paraId="6E76198A" w14:textId="77777777" w:rsidR="00B20DA3" w:rsidRDefault="00B2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43BEA7E9" w14:textId="09BE09A2"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043C7B54" w14:textId="5BB89C83"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061" w:type="pct"/>
        </w:tcPr>
        <w:p w14:paraId="1F53E54A" w14:textId="32584B88" w:rsidR="00B20DA3" w:rsidRDefault="001D6EB2">
          <w:pPr>
            <w:pStyle w:val="Footer"/>
            <w:jc w:val="right"/>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r>
  </w:tbl>
  <w:p w14:paraId="5EC1C90F" w14:textId="41C3C6B0"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945C3"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DA3" w14:paraId="74BA281F" w14:textId="77777777">
      <w:tc>
        <w:tcPr>
          <w:tcW w:w="1061" w:type="pct"/>
        </w:tcPr>
        <w:p w14:paraId="3F16178A" w14:textId="278FB94C" w:rsidR="00B20DA3" w:rsidRDefault="001D6EB2">
          <w:pPr>
            <w:pStyle w:val="Footer"/>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3092" w:type="pct"/>
        </w:tcPr>
        <w:p w14:paraId="4D91F0D5" w14:textId="615C1573"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72D10433" w14:textId="49E975E9"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847" w:type="pct"/>
        </w:tcPr>
        <w:p w14:paraId="579B1D26"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24A22DFE" w14:textId="32AD69E2"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6FB9" w14:textId="05B60645" w:rsidR="001D6EB2" w:rsidRPr="001D6EB2" w:rsidRDefault="001D6EB2" w:rsidP="001D6EB2">
    <w:pPr>
      <w:pStyle w:val="Footer"/>
      <w:jc w:val="center"/>
      <w:rPr>
        <w:rFonts w:cs="Arial"/>
        <w:sz w:val="14"/>
      </w:rPr>
    </w:pPr>
    <w:r w:rsidRPr="001D6EB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6330" w14:textId="77777777" w:rsidR="00B20DA3" w:rsidRDefault="00B2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DA3" w14:paraId="61D4EF07" w14:textId="77777777">
      <w:tc>
        <w:tcPr>
          <w:tcW w:w="847" w:type="pct"/>
        </w:tcPr>
        <w:p w14:paraId="1D2DE655" w14:textId="77777777" w:rsidR="00B20DA3" w:rsidRDefault="00B2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04E9FFB5" w14:textId="44E347F1"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20037868" w14:textId="012627DB"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061" w:type="pct"/>
        </w:tcPr>
        <w:p w14:paraId="402EE35B" w14:textId="4934C28B" w:rsidR="00B20DA3" w:rsidRDefault="001D6EB2">
          <w:pPr>
            <w:pStyle w:val="Footer"/>
            <w:jc w:val="right"/>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r>
  </w:tbl>
  <w:p w14:paraId="40E2B8A2" w14:textId="2FD91992"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51EA"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DA3" w14:paraId="0668491C" w14:textId="77777777">
      <w:tc>
        <w:tcPr>
          <w:tcW w:w="1061" w:type="pct"/>
        </w:tcPr>
        <w:p w14:paraId="7E3A487C" w14:textId="704154BC" w:rsidR="00B20DA3" w:rsidRDefault="001D6EB2">
          <w:pPr>
            <w:pStyle w:val="Footer"/>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3092" w:type="pct"/>
        </w:tcPr>
        <w:p w14:paraId="1CFBAC05" w14:textId="71ABF5F6"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7E02EFBD" w14:textId="5D016B29"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847" w:type="pct"/>
        </w:tcPr>
        <w:p w14:paraId="51B42124"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69C96148" w14:textId="0EAA21A3"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D85E" w14:textId="77777777" w:rsidR="00B20DA3" w:rsidRDefault="00B2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DA3" w14:paraId="7C41DB19" w14:textId="77777777">
      <w:tc>
        <w:tcPr>
          <w:tcW w:w="847" w:type="pct"/>
        </w:tcPr>
        <w:p w14:paraId="1C177015" w14:textId="77777777" w:rsidR="00B20DA3" w:rsidRDefault="00B2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4A33989D" w14:textId="1A437A8F"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3872A7B6" w14:textId="1F30184E"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061" w:type="pct"/>
        </w:tcPr>
        <w:p w14:paraId="2198C171" w14:textId="7B2FB1B9" w:rsidR="00B20DA3" w:rsidRDefault="001D6EB2">
          <w:pPr>
            <w:pStyle w:val="Footer"/>
            <w:jc w:val="right"/>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r>
  </w:tbl>
  <w:p w14:paraId="057F4020" w14:textId="1D26C9DD"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7B99"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DA3" w14:paraId="04E2A4FA" w14:textId="77777777">
      <w:tc>
        <w:tcPr>
          <w:tcW w:w="1061" w:type="pct"/>
        </w:tcPr>
        <w:p w14:paraId="463368A2" w14:textId="797069A0" w:rsidR="00B20DA3" w:rsidRDefault="001D6EB2">
          <w:pPr>
            <w:pStyle w:val="Footer"/>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3092" w:type="pct"/>
        </w:tcPr>
        <w:p w14:paraId="3D41F6B4" w14:textId="65287D5E"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26A227CA" w14:textId="24088009"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847" w:type="pct"/>
        </w:tcPr>
        <w:p w14:paraId="35DD4667"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14:paraId="05DFD035" w14:textId="36B6C816"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DD95" w14:textId="77777777" w:rsidR="00B20DA3" w:rsidRDefault="00B20D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DA3" w14:paraId="445945B5" w14:textId="77777777">
      <w:tc>
        <w:tcPr>
          <w:tcW w:w="847" w:type="pct"/>
        </w:tcPr>
        <w:p w14:paraId="5CEC9B3B" w14:textId="77777777" w:rsidR="00B20DA3" w:rsidRDefault="00B20D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7C0C1B2B" w14:textId="13A5F084"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777B40AC" w14:textId="6CB1EDEB"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1061" w:type="pct"/>
        </w:tcPr>
        <w:p w14:paraId="4E6CF0A8" w14:textId="79ECAC2D" w:rsidR="00B20DA3" w:rsidRDefault="001D6EB2">
          <w:pPr>
            <w:pStyle w:val="Footer"/>
            <w:jc w:val="right"/>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r>
  </w:tbl>
  <w:p w14:paraId="2FD40114" w14:textId="45997DE8"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8E1B"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DA3" w14:paraId="2A14D961" w14:textId="77777777">
      <w:tc>
        <w:tcPr>
          <w:tcW w:w="1061" w:type="pct"/>
        </w:tcPr>
        <w:p w14:paraId="260466F8" w14:textId="6C69580A" w:rsidR="00B20DA3" w:rsidRDefault="001D6EB2">
          <w:pPr>
            <w:pStyle w:val="Footer"/>
          </w:pPr>
          <w:r>
            <w:fldChar w:fldCharType="begin"/>
          </w:r>
          <w:r>
            <w:instrText xml:space="preserve"> DOCPROPERTY "Category"  *\charformat  </w:instrText>
          </w:r>
          <w:r>
            <w:fldChar w:fldCharType="separate"/>
          </w:r>
          <w:r w:rsidR="00CC32F2">
            <w:t>R39</w:t>
          </w:r>
          <w:r>
            <w:fldChar w:fldCharType="end"/>
          </w:r>
          <w:r w:rsidR="00B20DA3">
            <w:br/>
          </w:r>
          <w:r>
            <w:fldChar w:fldCharType="begin"/>
          </w:r>
          <w:r>
            <w:instrText xml:space="preserve"> DOCPROPERTY "RepubDt"  *\charformat  </w:instrText>
          </w:r>
          <w:r>
            <w:fldChar w:fldCharType="separate"/>
          </w:r>
          <w:r w:rsidR="00CC32F2">
            <w:t>01/07/20</w:t>
          </w:r>
          <w:r>
            <w:fldChar w:fldCharType="end"/>
          </w:r>
        </w:p>
      </w:tc>
      <w:tc>
        <w:tcPr>
          <w:tcW w:w="3092" w:type="pct"/>
        </w:tcPr>
        <w:p w14:paraId="11EF04AC" w14:textId="5843F907"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19930664" w14:textId="707E77CA" w:rsidR="00B20DA3" w:rsidRDefault="001D6EB2">
          <w:pPr>
            <w:pStyle w:val="FooterInfoCentre"/>
          </w:pPr>
          <w:r>
            <w:fldChar w:fldCharType="begin"/>
          </w:r>
          <w:r>
            <w:instrText xml:space="preserve"> DOCPROPERTY "Eff"  *\charformat </w:instrText>
          </w:r>
          <w:r>
            <w:fldChar w:fldCharType="separate"/>
          </w:r>
          <w:r w:rsidR="00CC32F2">
            <w:t xml:space="preserve">Effective:  </w:t>
          </w:r>
          <w:r>
            <w:fldChar w:fldCharType="end"/>
          </w:r>
          <w:r>
            <w:fldChar w:fldCharType="begin"/>
          </w:r>
          <w:r>
            <w:instrText xml:space="preserve"> DOCPROPERTY "StartDt"  *\charformat </w:instrText>
          </w:r>
          <w:r>
            <w:fldChar w:fldCharType="separate"/>
          </w:r>
          <w:r w:rsidR="00CC32F2">
            <w:t>01/07/20</w:t>
          </w:r>
          <w:r>
            <w:fldChar w:fldCharType="end"/>
          </w:r>
          <w:r>
            <w:fldChar w:fldCharType="begin"/>
          </w:r>
          <w:r>
            <w:instrText xml:space="preserve"> DOCPROPERTY "EndDt"  *\charformat </w:instrText>
          </w:r>
          <w:r>
            <w:fldChar w:fldCharType="separate"/>
          </w:r>
          <w:r w:rsidR="00CC32F2">
            <w:t>-31/03/21</w:t>
          </w:r>
          <w:r>
            <w:fldChar w:fldCharType="end"/>
          </w:r>
        </w:p>
      </w:tc>
      <w:tc>
        <w:tcPr>
          <w:tcW w:w="847" w:type="pct"/>
        </w:tcPr>
        <w:p w14:paraId="3868DDE1" w14:textId="77777777" w:rsidR="00B20DA3" w:rsidRDefault="00B20D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14:paraId="7CE43381" w14:textId="741ADCE7"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B005" w14:textId="580B1527" w:rsidR="004E4715" w:rsidRPr="001D6EB2" w:rsidRDefault="001D6EB2" w:rsidP="001D6EB2">
    <w:pPr>
      <w:pStyle w:val="Footer"/>
      <w:jc w:val="center"/>
      <w:rPr>
        <w:rFonts w:cs="Arial"/>
        <w:sz w:val="14"/>
      </w:rPr>
    </w:pPr>
    <w:r w:rsidRPr="001D6EB2">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37B2" w14:textId="47A67609" w:rsidR="004E4715" w:rsidRPr="001D6EB2" w:rsidRDefault="00B20DA3" w:rsidP="001D6EB2">
    <w:pPr>
      <w:pStyle w:val="Footer"/>
      <w:jc w:val="center"/>
      <w:rPr>
        <w:rFonts w:cs="Arial"/>
        <w:sz w:val="14"/>
      </w:rPr>
    </w:pPr>
    <w:r w:rsidRPr="001D6EB2">
      <w:rPr>
        <w:rFonts w:cs="Arial"/>
        <w:sz w:val="14"/>
      </w:rPr>
      <w:fldChar w:fldCharType="begin"/>
    </w:r>
    <w:r w:rsidRPr="001D6EB2">
      <w:rPr>
        <w:rFonts w:cs="Arial"/>
        <w:sz w:val="14"/>
      </w:rPr>
      <w:instrText xml:space="preserve"> COMMENTS  \* MERGEFORMAT </w:instrText>
    </w:r>
    <w:r w:rsidRPr="001D6EB2">
      <w:rPr>
        <w:rFonts w:cs="Arial"/>
        <w:sz w:val="14"/>
      </w:rPr>
      <w:fldChar w:fldCharType="end"/>
    </w:r>
    <w:r w:rsidR="001D6EB2" w:rsidRPr="001D6EB2">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B526" w14:textId="2C800E04" w:rsidR="004E4715" w:rsidRPr="001D6EB2" w:rsidRDefault="001D6EB2" w:rsidP="001D6EB2">
    <w:pPr>
      <w:pStyle w:val="Footer"/>
      <w:jc w:val="center"/>
      <w:rPr>
        <w:rFonts w:cs="Arial"/>
        <w:sz w:val="14"/>
      </w:rPr>
    </w:pPr>
    <w:r w:rsidRPr="001D6EB2">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3498" w14:textId="77777777" w:rsidR="004E4715" w:rsidRDefault="004E47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68B2"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0DA3" w14:paraId="677A2C5C" w14:textId="77777777">
      <w:tc>
        <w:tcPr>
          <w:tcW w:w="846" w:type="pct"/>
        </w:tcPr>
        <w:p w14:paraId="4FBF4BBB" w14:textId="77777777" w:rsidR="00B20DA3" w:rsidRDefault="00B20DA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8C92151" w14:textId="187755A9"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57101F34" w14:textId="7BEB1BC3" w:rsidR="00B20DA3" w:rsidRDefault="001D6EB2">
          <w:pPr>
            <w:pStyle w:val="FooterInfoCentre"/>
          </w:pPr>
          <w:r>
            <w:fldChar w:fldCharType="begin"/>
          </w:r>
          <w:r>
            <w:instrText xml:space="preserve"> DOCPROPERTY "Eff"  </w:instrText>
          </w:r>
          <w:r>
            <w:fldChar w:fldCharType="separate"/>
          </w:r>
          <w:r w:rsidR="00CC32F2">
            <w:t xml:space="preserve">Effective:  </w:t>
          </w:r>
          <w:r>
            <w:fldChar w:fldCharType="end"/>
          </w:r>
          <w:r>
            <w:fldChar w:fldCharType="begin"/>
          </w:r>
          <w:r>
            <w:instrText xml:space="preserve"> DOCPROPERTY "StartDt"   </w:instrText>
          </w:r>
          <w:r>
            <w:fldChar w:fldCharType="separate"/>
          </w:r>
          <w:r w:rsidR="00CC32F2">
            <w:t>01/07/20</w:t>
          </w:r>
          <w:r>
            <w:fldChar w:fldCharType="end"/>
          </w:r>
          <w:r>
            <w:fldChar w:fldCharType="begin"/>
          </w:r>
          <w:r>
            <w:instrText xml:space="preserve"> DOCPROPERTY "EndDt"  </w:instrText>
          </w:r>
          <w:r>
            <w:fldChar w:fldCharType="separate"/>
          </w:r>
          <w:r w:rsidR="00CC32F2">
            <w:t>-31/03/21</w:t>
          </w:r>
          <w:r>
            <w:fldChar w:fldCharType="end"/>
          </w:r>
        </w:p>
      </w:tc>
      <w:tc>
        <w:tcPr>
          <w:tcW w:w="1061" w:type="pct"/>
        </w:tcPr>
        <w:p w14:paraId="2089F49F" w14:textId="441E5A63" w:rsidR="00B20DA3" w:rsidRDefault="001D6EB2">
          <w:pPr>
            <w:pStyle w:val="Footer"/>
            <w:jc w:val="right"/>
          </w:pPr>
          <w:r>
            <w:fldChar w:fldCharType="begin"/>
          </w:r>
          <w:r>
            <w:instrText xml:space="preserve"> DOCPROPERTY "Category"  </w:instrText>
          </w:r>
          <w:r>
            <w:fldChar w:fldCharType="separate"/>
          </w:r>
          <w:r w:rsidR="00CC32F2">
            <w:t>R39</w:t>
          </w:r>
          <w:r>
            <w:fldChar w:fldCharType="end"/>
          </w:r>
          <w:r w:rsidR="00B20DA3">
            <w:br/>
          </w:r>
          <w:r>
            <w:fldChar w:fldCharType="begin"/>
          </w:r>
          <w:r>
            <w:instrText xml:space="preserve"> DOCPROPERTY "RepubDt"  </w:instrText>
          </w:r>
          <w:r>
            <w:fldChar w:fldCharType="separate"/>
          </w:r>
          <w:r w:rsidR="00CC32F2">
            <w:t>01/07/20</w:t>
          </w:r>
          <w:r>
            <w:fldChar w:fldCharType="end"/>
          </w:r>
        </w:p>
      </w:tc>
    </w:tr>
  </w:tbl>
  <w:p w14:paraId="5504B2E4" w14:textId="463FF741"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6ED4"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0DA3" w14:paraId="75A044E6" w14:textId="77777777">
      <w:tc>
        <w:tcPr>
          <w:tcW w:w="1061" w:type="pct"/>
        </w:tcPr>
        <w:p w14:paraId="6403C508" w14:textId="1A53287D" w:rsidR="00B20DA3" w:rsidRDefault="001D6EB2">
          <w:pPr>
            <w:pStyle w:val="Footer"/>
          </w:pPr>
          <w:r>
            <w:fldChar w:fldCharType="begin"/>
          </w:r>
          <w:r>
            <w:instrText xml:space="preserve"> DOCPROPERTY "Category"  </w:instrText>
          </w:r>
          <w:r>
            <w:fldChar w:fldCharType="separate"/>
          </w:r>
          <w:r w:rsidR="00CC32F2">
            <w:t>R39</w:t>
          </w:r>
          <w:r>
            <w:fldChar w:fldCharType="end"/>
          </w:r>
          <w:r w:rsidR="00B20DA3">
            <w:br/>
          </w:r>
          <w:r>
            <w:fldChar w:fldCharType="begin"/>
          </w:r>
          <w:r>
            <w:instrText xml:space="preserve"> DOCPROPERTY "RepubDt"  </w:instrText>
          </w:r>
          <w:r>
            <w:fldChar w:fldCharType="separate"/>
          </w:r>
          <w:r w:rsidR="00CC32F2">
            <w:t>01/07/20</w:t>
          </w:r>
          <w:r>
            <w:fldChar w:fldCharType="end"/>
          </w:r>
        </w:p>
      </w:tc>
      <w:tc>
        <w:tcPr>
          <w:tcW w:w="3093" w:type="pct"/>
        </w:tcPr>
        <w:p w14:paraId="7FAAB438" w14:textId="664963FA"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52D0D343" w14:textId="704C526D" w:rsidR="00B20DA3" w:rsidRDefault="001D6EB2">
          <w:pPr>
            <w:pStyle w:val="FooterInfoCentre"/>
          </w:pPr>
          <w:r>
            <w:fldChar w:fldCharType="begin"/>
          </w:r>
          <w:r>
            <w:instrText xml:space="preserve"> DOCPROPERTY "Eff"  </w:instrText>
          </w:r>
          <w:r>
            <w:fldChar w:fldCharType="separate"/>
          </w:r>
          <w:r w:rsidR="00CC32F2">
            <w:t xml:space="preserve">Effective:  </w:t>
          </w:r>
          <w:r>
            <w:fldChar w:fldCharType="end"/>
          </w:r>
          <w:r>
            <w:fldChar w:fldCharType="begin"/>
          </w:r>
          <w:r>
            <w:instrText xml:space="preserve"> DOCPROPERTY "StartDt"  </w:instrText>
          </w:r>
          <w:r>
            <w:fldChar w:fldCharType="separate"/>
          </w:r>
          <w:r w:rsidR="00CC32F2">
            <w:t>01/07/20</w:t>
          </w:r>
          <w:r>
            <w:fldChar w:fldCharType="end"/>
          </w:r>
          <w:r>
            <w:fldChar w:fldCharType="begin"/>
          </w:r>
          <w:r>
            <w:instrText xml:space="preserve"> DOCPROPERTY "EndDt"  </w:instrText>
          </w:r>
          <w:r>
            <w:fldChar w:fldCharType="separate"/>
          </w:r>
          <w:r w:rsidR="00CC32F2">
            <w:t>-31/03/21</w:t>
          </w:r>
          <w:r>
            <w:fldChar w:fldCharType="end"/>
          </w:r>
        </w:p>
      </w:tc>
      <w:tc>
        <w:tcPr>
          <w:tcW w:w="846" w:type="pct"/>
        </w:tcPr>
        <w:p w14:paraId="30458230" w14:textId="77777777" w:rsidR="00B20DA3" w:rsidRDefault="00B20D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80271D" w14:textId="065A035F" w:rsidR="00B20DA3" w:rsidRPr="001D6EB2" w:rsidRDefault="001D6EB2"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Pr="001D6EB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85CD8" w14:textId="77777777" w:rsidR="00B20DA3" w:rsidRDefault="00B20D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0DA3" w14:paraId="523D813E" w14:textId="77777777">
      <w:tc>
        <w:tcPr>
          <w:tcW w:w="1061" w:type="pct"/>
        </w:tcPr>
        <w:p w14:paraId="658EA3B5" w14:textId="0FD0C746" w:rsidR="00B20DA3" w:rsidRDefault="001D6EB2">
          <w:pPr>
            <w:pStyle w:val="Footer"/>
          </w:pPr>
          <w:r>
            <w:fldChar w:fldCharType="begin"/>
          </w:r>
          <w:r>
            <w:instrText xml:space="preserve"> DOCPROPERTY "Category"  </w:instrText>
          </w:r>
          <w:r>
            <w:fldChar w:fldCharType="separate"/>
          </w:r>
          <w:r w:rsidR="00CC32F2">
            <w:t>R39</w:t>
          </w:r>
          <w:r>
            <w:fldChar w:fldCharType="end"/>
          </w:r>
          <w:r w:rsidR="00B20DA3">
            <w:br/>
          </w:r>
          <w:r>
            <w:fldChar w:fldCharType="begin"/>
          </w:r>
          <w:r>
            <w:instrText xml:space="preserve"> DOCPROPERTY "RepubDt"  </w:instrText>
          </w:r>
          <w:r>
            <w:fldChar w:fldCharType="separate"/>
          </w:r>
          <w:r w:rsidR="00CC32F2">
            <w:t>01/07/20</w:t>
          </w:r>
          <w:r>
            <w:fldChar w:fldCharType="end"/>
          </w:r>
        </w:p>
      </w:tc>
      <w:tc>
        <w:tcPr>
          <w:tcW w:w="3093" w:type="pct"/>
        </w:tcPr>
        <w:p w14:paraId="2C2B3D68" w14:textId="68CC4ECC" w:rsidR="00B20DA3" w:rsidRDefault="001D6EB2">
          <w:pPr>
            <w:pStyle w:val="Footer"/>
            <w:jc w:val="center"/>
          </w:pPr>
          <w:r>
            <w:fldChar w:fldCharType="begin"/>
          </w:r>
          <w:r>
            <w:instrText xml:space="preserve"> REF Citation *\charformat </w:instrText>
          </w:r>
          <w:r>
            <w:fldChar w:fldCharType="separate"/>
          </w:r>
          <w:r w:rsidR="00CC32F2">
            <w:t>Building (General) Regulation 2008</w:t>
          </w:r>
          <w:r>
            <w:fldChar w:fldCharType="end"/>
          </w:r>
        </w:p>
        <w:p w14:paraId="11DF92C7" w14:textId="0809E521" w:rsidR="00B20DA3" w:rsidRDefault="001D6EB2">
          <w:pPr>
            <w:pStyle w:val="FooterInfoCentre"/>
          </w:pPr>
          <w:r>
            <w:fldChar w:fldCharType="begin"/>
          </w:r>
          <w:r>
            <w:instrText xml:space="preserve"> DOCPROPERTY "Eff"  </w:instrText>
          </w:r>
          <w:r>
            <w:fldChar w:fldCharType="separate"/>
          </w:r>
          <w:r w:rsidR="00CC32F2">
            <w:t xml:space="preserve">Effective:  </w:t>
          </w:r>
          <w:r>
            <w:fldChar w:fldCharType="end"/>
          </w:r>
          <w:r>
            <w:fldChar w:fldCharType="begin"/>
          </w:r>
          <w:r>
            <w:instrText xml:space="preserve"> DOCPROPERTY "StartDt"   </w:instrText>
          </w:r>
          <w:r>
            <w:fldChar w:fldCharType="separate"/>
          </w:r>
          <w:r w:rsidR="00CC32F2">
            <w:t>01/07/20</w:t>
          </w:r>
          <w:r>
            <w:fldChar w:fldCharType="end"/>
          </w:r>
          <w:r>
            <w:fldChar w:fldCharType="begin"/>
          </w:r>
          <w:r>
            <w:instrText xml:space="preserve"> DOCPROPERTY "EndDt"  </w:instrText>
          </w:r>
          <w:r>
            <w:fldChar w:fldCharType="separate"/>
          </w:r>
          <w:r w:rsidR="00CC32F2">
            <w:t>-31/03/21</w:t>
          </w:r>
          <w:r>
            <w:fldChar w:fldCharType="end"/>
          </w:r>
        </w:p>
      </w:tc>
      <w:tc>
        <w:tcPr>
          <w:tcW w:w="846" w:type="pct"/>
        </w:tcPr>
        <w:p w14:paraId="490EA785" w14:textId="77777777" w:rsidR="00B20DA3" w:rsidRDefault="00B20D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93FEE4" w14:textId="32CD3AEA" w:rsidR="00B20DA3" w:rsidRPr="001D6EB2" w:rsidRDefault="001D6EB2" w:rsidP="001D6EB2">
    <w:pPr>
      <w:pStyle w:val="Status"/>
      <w:rPr>
        <w:rFonts w:cs="Arial"/>
      </w:rPr>
    </w:pPr>
    <w:r w:rsidRPr="001D6EB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47F14" w14:textId="77777777" w:rsidR="00AC7D4E" w:rsidRDefault="00AC7D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7D4E" w14:paraId="21CAD550" w14:textId="77777777">
      <w:tc>
        <w:tcPr>
          <w:tcW w:w="847" w:type="pct"/>
        </w:tcPr>
        <w:p w14:paraId="6DCBFB6E" w14:textId="77777777" w:rsidR="00AC7D4E" w:rsidRDefault="00AC7D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45798AA5" w14:textId="4A7AF94C" w:rsidR="00AC7D4E" w:rsidRDefault="00AC7D4E">
          <w:pPr>
            <w:pStyle w:val="Footer"/>
            <w:jc w:val="center"/>
          </w:pPr>
          <w:fldSimple w:instr=" REF Citation *\charformat ">
            <w:r w:rsidR="00CC32F2">
              <w:t>Building (General) Regulation 2008</w:t>
            </w:r>
          </w:fldSimple>
        </w:p>
        <w:p w14:paraId="62C8B421" w14:textId="14DB11F0" w:rsidR="00AC7D4E" w:rsidRDefault="00AC7D4E">
          <w:pPr>
            <w:pStyle w:val="FooterInfoCentre"/>
          </w:pPr>
          <w:fldSimple w:instr=" DOCPROPERTY &quot;Eff&quot;  *\charformat ">
            <w:r w:rsidR="00CC32F2">
              <w:t xml:space="preserve">Effective:  </w:t>
            </w:r>
          </w:fldSimple>
          <w:fldSimple w:instr=" DOCPROPERTY &quot;StartDt&quot;  *\charformat ">
            <w:r w:rsidR="00CC32F2">
              <w:t>01/07/20</w:t>
            </w:r>
          </w:fldSimple>
          <w:fldSimple w:instr=" DOCPROPERTY &quot;EndDt&quot;  *\charformat ">
            <w:r w:rsidR="00CC32F2">
              <w:t>-31/03/21</w:t>
            </w:r>
          </w:fldSimple>
        </w:p>
      </w:tc>
      <w:tc>
        <w:tcPr>
          <w:tcW w:w="1061" w:type="pct"/>
        </w:tcPr>
        <w:p w14:paraId="48B34E2C" w14:textId="4CCBB90E" w:rsidR="00AC7D4E" w:rsidRDefault="00AC7D4E">
          <w:pPr>
            <w:pStyle w:val="Footer"/>
            <w:jc w:val="right"/>
          </w:pPr>
          <w:fldSimple w:instr=" DOCPROPERTY &quot;Category&quot;  *\charformat  ">
            <w:r w:rsidR="00CC32F2">
              <w:t>R39</w:t>
            </w:r>
          </w:fldSimple>
          <w:r>
            <w:br/>
          </w:r>
          <w:fldSimple w:instr=" DOCPROPERTY &quot;RepubDt&quot;  *\charformat  ">
            <w:r w:rsidR="00CC32F2">
              <w:t>01/07/20</w:t>
            </w:r>
          </w:fldSimple>
        </w:p>
      </w:tc>
    </w:tr>
  </w:tbl>
  <w:p w14:paraId="7D66240B" w14:textId="24D03BF6" w:rsidR="00AC7D4E" w:rsidRPr="001D6EB2" w:rsidRDefault="00AC7D4E"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001D6EB2" w:rsidRPr="001D6EB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15F4B" w14:textId="77777777" w:rsidR="00AC7D4E" w:rsidRDefault="00AC7D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7D4E" w14:paraId="363F4EA4" w14:textId="77777777">
      <w:tc>
        <w:tcPr>
          <w:tcW w:w="1061" w:type="pct"/>
        </w:tcPr>
        <w:p w14:paraId="2241A540" w14:textId="7B58F6B6" w:rsidR="00AC7D4E" w:rsidRDefault="00AC7D4E">
          <w:pPr>
            <w:pStyle w:val="Footer"/>
          </w:pPr>
          <w:fldSimple w:instr=" DOCPROPERTY &quot;Category&quot;  *\charformat  ">
            <w:r w:rsidR="00CC32F2">
              <w:t>R39</w:t>
            </w:r>
          </w:fldSimple>
          <w:r>
            <w:br/>
          </w:r>
          <w:fldSimple w:instr=" DOCPROPERTY &quot;RepubDt&quot;  *\charformat  ">
            <w:r w:rsidR="00CC32F2">
              <w:t>01/07/20</w:t>
            </w:r>
          </w:fldSimple>
        </w:p>
      </w:tc>
      <w:tc>
        <w:tcPr>
          <w:tcW w:w="3092" w:type="pct"/>
        </w:tcPr>
        <w:p w14:paraId="4B6D5C65" w14:textId="4CB1D2CC" w:rsidR="00AC7D4E" w:rsidRDefault="00AC7D4E">
          <w:pPr>
            <w:pStyle w:val="Footer"/>
            <w:jc w:val="center"/>
          </w:pPr>
          <w:fldSimple w:instr=" REF Citation *\charformat ">
            <w:r w:rsidR="00CC32F2">
              <w:t>Building (General) Regulation 2008</w:t>
            </w:r>
          </w:fldSimple>
        </w:p>
        <w:p w14:paraId="3D7E67DB" w14:textId="2BF1C37C" w:rsidR="00AC7D4E" w:rsidRDefault="00AC7D4E">
          <w:pPr>
            <w:pStyle w:val="FooterInfoCentre"/>
          </w:pPr>
          <w:fldSimple w:instr=" DOCPROPERTY &quot;Eff&quot;  *\charformat ">
            <w:r w:rsidR="00CC32F2">
              <w:t xml:space="preserve">Effective:  </w:t>
            </w:r>
          </w:fldSimple>
          <w:fldSimple w:instr=" DOCPROPERTY &quot;StartDt&quot;  *\charformat ">
            <w:r w:rsidR="00CC32F2">
              <w:t>01/07/20</w:t>
            </w:r>
          </w:fldSimple>
          <w:fldSimple w:instr=" DOCPROPERTY &quot;EndDt&quot;  *\charformat ">
            <w:r w:rsidR="00CC32F2">
              <w:t>-31/03/21</w:t>
            </w:r>
          </w:fldSimple>
        </w:p>
      </w:tc>
      <w:tc>
        <w:tcPr>
          <w:tcW w:w="847" w:type="pct"/>
        </w:tcPr>
        <w:p w14:paraId="35631C3E" w14:textId="77777777" w:rsidR="00AC7D4E" w:rsidRDefault="00AC7D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35B8B46F" w14:textId="7542F57A" w:rsidR="00AC7D4E" w:rsidRPr="001D6EB2" w:rsidRDefault="00AC7D4E"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001D6EB2" w:rsidRPr="001D6EB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40C1" w14:textId="77777777" w:rsidR="00AC7D4E" w:rsidRDefault="00AC7D4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C7D4E" w14:paraId="7AA7218F" w14:textId="77777777">
      <w:tc>
        <w:tcPr>
          <w:tcW w:w="1061" w:type="pct"/>
        </w:tcPr>
        <w:p w14:paraId="3D06FC23" w14:textId="31FF8813" w:rsidR="00AC7D4E" w:rsidRDefault="00AC7D4E">
          <w:pPr>
            <w:pStyle w:val="Footer"/>
          </w:pPr>
          <w:fldSimple w:instr=" DOCPROPERTY &quot;Category&quot;  *\charformat  ">
            <w:r w:rsidR="00CC32F2">
              <w:t>R39</w:t>
            </w:r>
          </w:fldSimple>
          <w:r>
            <w:br/>
          </w:r>
          <w:fldSimple w:instr=" DOCPROPERTY &quot;RepubDt&quot;  *\charformat  ">
            <w:r w:rsidR="00CC32F2">
              <w:t>01/07/20</w:t>
            </w:r>
          </w:fldSimple>
        </w:p>
      </w:tc>
      <w:tc>
        <w:tcPr>
          <w:tcW w:w="3092" w:type="pct"/>
        </w:tcPr>
        <w:p w14:paraId="5003A441" w14:textId="28E6ED2F" w:rsidR="00AC7D4E" w:rsidRDefault="00AC7D4E">
          <w:pPr>
            <w:pStyle w:val="Footer"/>
            <w:jc w:val="center"/>
          </w:pPr>
          <w:fldSimple w:instr=" REF Citation *\charformat ">
            <w:r w:rsidR="00CC32F2">
              <w:t>Building (General) Regulation 2008</w:t>
            </w:r>
          </w:fldSimple>
        </w:p>
        <w:p w14:paraId="36C12DC7" w14:textId="00FDD3B7" w:rsidR="00AC7D4E" w:rsidRDefault="00AC7D4E">
          <w:pPr>
            <w:pStyle w:val="FooterInfoCentre"/>
          </w:pPr>
          <w:fldSimple w:instr=" DOCPROPERTY &quot;Eff&quot;  *\charformat ">
            <w:r w:rsidR="00CC32F2">
              <w:t xml:space="preserve">Effective:  </w:t>
            </w:r>
          </w:fldSimple>
          <w:fldSimple w:instr=" DOCPROPERTY &quot;StartDt&quot;  *\charformat ">
            <w:r w:rsidR="00CC32F2">
              <w:t>01/07/20</w:t>
            </w:r>
          </w:fldSimple>
          <w:fldSimple w:instr=" DOCPROPERTY &quot;EndDt&quot;  *\charformat ">
            <w:r w:rsidR="00CC32F2">
              <w:t>-31/03/21</w:t>
            </w:r>
          </w:fldSimple>
        </w:p>
      </w:tc>
      <w:tc>
        <w:tcPr>
          <w:tcW w:w="847" w:type="pct"/>
        </w:tcPr>
        <w:p w14:paraId="2C05EECE" w14:textId="77777777" w:rsidR="00AC7D4E" w:rsidRDefault="00AC7D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BF6B26" w14:textId="1EFD44BE" w:rsidR="00AC7D4E" w:rsidRPr="001D6EB2" w:rsidRDefault="00AC7D4E" w:rsidP="001D6EB2">
    <w:pPr>
      <w:pStyle w:val="Status"/>
      <w:rPr>
        <w:rFonts w:cs="Arial"/>
      </w:rPr>
    </w:pPr>
    <w:r w:rsidRPr="001D6EB2">
      <w:rPr>
        <w:rFonts w:cs="Arial"/>
      </w:rPr>
      <w:fldChar w:fldCharType="begin"/>
    </w:r>
    <w:r w:rsidRPr="001D6EB2">
      <w:rPr>
        <w:rFonts w:cs="Arial"/>
      </w:rPr>
      <w:instrText xml:space="preserve"> DOCPROPERTY "Status" </w:instrText>
    </w:r>
    <w:r w:rsidRPr="001D6EB2">
      <w:rPr>
        <w:rFonts w:cs="Arial"/>
      </w:rPr>
      <w:fldChar w:fldCharType="separate"/>
    </w:r>
    <w:r w:rsidR="00CC32F2" w:rsidRPr="001D6EB2">
      <w:rPr>
        <w:rFonts w:cs="Arial"/>
      </w:rPr>
      <w:t xml:space="preserve"> </w:t>
    </w:r>
    <w:r w:rsidRPr="001D6EB2">
      <w:rPr>
        <w:rFonts w:cs="Arial"/>
      </w:rPr>
      <w:fldChar w:fldCharType="end"/>
    </w:r>
    <w:r w:rsidR="001D6EB2" w:rsidRPr="001D6EB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FF56" w14:textId="77777777" w:rsidR="004E4715" w:rsidRDefault="004E4715">
      <w:r>
        <w:separator/>
      </w:r>
    </w:p>
  </w:footnote>
  <w:footnote w:type="continuationSeparator" w:id="0">
    <w:p w14:paraId="2B16DBA1" w14:textId="77777777" w:rsidR="004E4715" w:rsidRDefault="004E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6FB6" w14:textId="77777777" w:rsidR="001D6EB2" w:rsidRDefault="001D6E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B20DA3" w14:paraId="391A1373" w14:textId="77777777">
      <w:tc>
        <w:tcPr>
          <w:tcW w:w="900" w:type="pct"/>
        </w:tcPr>
        <w:p w14:paraId="295AA181" w14:textId="050E9994" w:rsidR="00B20DA3" w:rsidRDefault="00B20DA3">
          <w:pPr>
            <w:pStyle w:val="HeaderEven"/>
            <w:rPr>
              <w:b/>
            </w:rPr>
          </w:pPr>
          <w:r>
            <w:rPr>
              <w:b/>
            </w:rPr>
            <w:fldChar w:fldCharType="begin"/>
          </w:r>
          <w:r>
            <w:rPr>
              <w:b/>
            </w:rPr>
            <w:instrText xml:space="preserve"> STYLEREF CharPartNo \*charformat </w:instrText>
          </w:r>
          <w:r>
            <w:rPr>
              <w:b/>
            </w:rPr>
            <w:fldChar w:fldCharType="separate"/>
          </w:r>
          <w:r w:rsidR="001D6EB2">
            <w:rPr>
              <w:b/>
              <w:noProof/>
            </w:rPr>
            <w:t>Part 6</w:t>
          </w:r>
          <w:r>
            <w:rPr>
              <w:b/>
            </w:rPr>
            <w:fldChar w:fldCharType="end"/>
          </w:r>
        </w:p>
      </w:tc>
      <w:tc>
        <w:tcPr>
          <w:tcW w:w="4100" w:type="pct"/>
        </w:tcPr>
        <w:p w14:paraId="14F293BA" w14:textId="0806778E" w:rsidR="00B20DA3" w:rsidRDefault="001D6EB2">
          <w:pPr>
            <w:pStyle w:val="HeaderEven"/>
          </w:pPr>
          <w:r>
            <w:fldChar w:fldCharType="begin"/>
          </w:r>
          <w:r>
            <w:instrText xml:space="preserve"> STYLEREF CharPartText \*charformat </w:instrText>
          </w:r>
          <w:r>
            <w:fldChar w:fldCharType="separate"/>
          </w:r>
          <w:r>
            <w:rPr>
              <w:noProof/>
            </w:rPr>
            <w:t>Miscellaneous</w:t>
          </w:r>
          <w:r>
            <w:rPr>
              <w:noProof/>
            </w:rPr>
            <w:fldChar w:fldCharType="end"/>
          </w:r>
          <w:r w:rsidR="00C04274">
            <w:rPr>
              <w:noProof/>
            </w:rPr>
            <w:t xml:space="preserve">  </w:t>
          </w:r>
          <w:r w:rsidR="007E56DE">
            <w:rPr>
              <w:noProof/>
            </w:rPr>
            <w:t xml:space="preserve">     </w:t>
          </w:r>
          <w:r w:rsidR="00C04274">
            <w:rPr>
              <w:noProof/>
            </w:rPr>
            <w:t xml:space="preserve">                                      </w:t>
          </w:r>
          <w:r w:rsidR="00B20DA3">
            <w:rPr>
              <w:noProof/>
            </w:rPr>
            <w:t xml:space="preserve"> </w:t>
          </w:r>
          <w:r w:rsidR="00AC7D4E">
            <w:rPr>
              <w:noProof/>
            </w:rPr>
            <w:t xml:space="preserve">                                                                                        </w:t>
          </w:r>
        </w:p>
      </w:tc>
    </w:tr>
    <w:tr w:rsidR="00B20DA3" w14:paraId="44FAB293" w14:textId="77777777">
      <w:tc>
        <w:tcPr>
          <w:tcW w:w="900" w:type="pct"/>
        </w:tcPr>
        <w:p w14:paraId="3868E431" w14:textId="5FBCDCC8" w:rsidR="00B20DA3" w:rsidRDefault="00B20DA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2B06F53B" w14:textId="15468084" w:rsidR="00B20DA3" w:rsidRDefault="00B20DA3">
          <w:pPr>
            <w:pStyle w:val="HeaderEven"/>
          </w:pPr>
          <w:r>
            <w:fldChar w:fldCharType="begin"/>
          </w:r>
          <w:r>
            <w:instrText xml:space="preserve"> STYLEREF CharDivText \*charformat </w:instrText>
          </w:r>
          <w:r>
            <w:rPr>
              <w:noProof/>
            </w:rPr>
            <w:fldChar w:fldCharType="end"/>
          </w:r>
          <w:r w:rsidR="00C04274">
            <w:rPr>
              <w:noProof/>
            </w:rPr>
            <w:t xml:space="preserve">     </w:t>
          </w:r>
          <w:r w:rsidR="00A6793F">
            <w:rPr>
              <w:noProof/>
            </w:rPr>
            <w:t xml:space="preserve">         </w:t>
          </w:r>
          <w:r w:rsidR="00CF2FA6">
            <w:rPr>
              <w:noProof/>
            </w:rPr>
            <w:t xml:space="preserve">     </w:t>
          </w:r>
          <w:r>
            <w:rPr>
              <w:noProof/>
            </w:rPr>
            <w:t xml:space="preserve">      </w:t>
          </w:r>
          <w:r w:rsidR="000F1A1C">
            <w:rPr>
              <w:noProof/>
            </w:rPr>
            <w:t xml:space="preserve">              </w:t>
          </w:r>
          <w:r>
            <w:rPr>
              <w:noProof/>
            </w:rPr>
            <w:t xml:space="preserve"> </w:t>
          </w:r>
          <w:r w:rsidR="00AC7D4E">
            <w:rPr>
              <w:noProof/>
            </w:rPr>
            <w:t xml:space="preserve">                                                                                        </w:t>
          </w:r>
        </w:p>
      </w:tc>
    </w:tr>
    <w:tr w:rsidR="00B20DA3" w14:paraId="2D9BDB66" w14:textId="77777777">
      <w:trPr>
        <w:cantSplit/>
      </w:trPr>
      <w:tc>
        <w:tcPr>
          <w:tcW w:w="4997" w:type="pct"/>
          <w:gridSpan w:val="2"/>
          <w:tcBorders>
            <w:bottom w:val="single" w:sz="4" w:space="0" w:color="auto"/>
          </w:tcBorders>
        </w:tcPr>
        <w:p w14:paraId="60A17895" w14:textId="08FAFD27" w:rsidR="00B20DA3" w:rsidRDefault="001D6EB2">
          <w:pPr>
            <w:pStyle w:val="HeaderEven6"/>
          </w:pPr>
          <w:r>
            <w:fldChar w:fldCharType="begin"/>
          </w:r>
          <w:r>
            <w:instrText xml:space="preserve"> DOCPROPERTY "Company"  \* MERGEFORMAT </w:instrText>
          </w:r>
          <w:r>
            <w:fldChar w:fldCharType="separate"/>
          </w:r>
          <w:r w:rsidR="00CC32F2">
            <w:t>Section</w:t>
          </w:r>
          <w:r>
            <w:fldChar w:fldCharType="end"/>
          </w:r>
          <w:r w:rsidR="00B20DA3">
            <w:t xml:space="preserve"> </w:t>
          </w:r>
          <w:r>
            <w:fldChar w:fldCharType="begin"/>
          </w:r>
          <w:r>
            <w:instrText xml:space="preserve"> STYLEREF CharSectNo \*charformat </w:instrText>
          </w:r>
          <w:r>
            <w:fldChar w:fldCharType="separate"/>
          </w:r>
          <w:r>
            <w:rPr>
              <w:noProof/>
            </w:rPr>
            <w:t>49</w:t>
          </w:r>
          <w:r>
            <w:rPr>
              <w:noProof/>
            </w:rPr>
            <w:fldChar w:fldCharType="end"/>
          </w:r>
        </w:p>
      </w:tc>
    </w:tr>
  </w:tbl>
  <w:p w14:paraId="4F3CA7C7" w14:textId="77777777" w:rsidR="00B20DA3" w:rsidRDefault="00B20D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7E56DE" w14:paraId="64C31AD7" w14:textId="77777777">
      <w:tc>
        <w:tcPr>
          <w:tcW w:w="4100" w:type="pct"/>
        </w:tcPr>
        <w:p w14:paraId="678B736F" w14:textId="4DF33094" w:rsidR="007E56DE" w:rsidRDefault="001D6EB2" w:rsidP="007E56DE">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r w:rsidR="00AC7D4E">
            <w:rPr>
              <w:noProof/>
            </w:rPr>
            <w:t xml:space="preserve">                                                                                                                                    </w:t>
          </w:r>
          <w:r w:rsidR="007E56DE">
            <w:rPr>
              <w:noProof/>
            </w:rPr>
            <w:t xml:space="preserve">                                               </w:t>
          </w:r>
        </w:p>
      </w:tc>
      <w:tc>
        <w:tcPr>
          <w:tcW w:w="900" w:type="pct"/>
        </w:tcPr>
        <w:p w14:paraId="6BD851B2" w14:textId="37F4EABB" w:rsidR="007E56DE" w:rsidRDefault="007E56DE" w:rsidP="007E56DE">
          <w:pPr>
            <w:pStyle w:val="HeaderEven"/>
            <w:jc w:val="right"/>
            <w:rPr>
              <w:b/>
            </w:rPr>
          </w:pPr>
          <w:r>
            <w:rPr>
              <w:b/>
            </w:rPr>
            <w:fldChar w:fldCharType="begin"/>
          </w:r>
          <w:r>
            <w:rPr>
              <w:b/>
            </w:rPr>
            <w:instrText xml:space="preserve"> STYLEREF CharPartNo \*charformat </w:instrText>
          </w:r>
          <w:r>
            <w:rPr>
              <w:b/>
            </w:rPr>
            <w:fldChar w:fldCharType="separate"/>
          </w:r>
          <w:r w:rsidR="001D6EB2">
            <w:rPr>
              <w:b/>
              <w:noProof/>
            </w:rPr>
            <w:t>Part 6</w:t>
          </w:r>
          <w:r>
            <w:rPr>
              <w:b/>
            </w:rPr>
            <w:fldChar w:fldCharType="end"/>
          </w:r>
        </w:p>
      </w:tc>
    </w:tr>
    <w:tr w:rsidR="007E56DE" w14:paraId="1F0C3F93" w14:textId="77777777">
      <w:tc>
        <w:tcPr>
          <w:tcW w:w="4100" w:type="pct"/>
        </w:tcPr>
        <w:p w14:paraId="2BE989A4" w14:textId="60C393BF" w:rsidR="007E56DE" w:rsidRDefault="007E56DE" w:rsidP="007E56DE">
          <w:pPr>
            <w:pStyle w:val="HeaderEven"/>
            <w:jc w:val="right"/>
          </w:pPr>
          <w:r>
            <w:fldChar w:fldCharType="begin"/>
          </w:r>
          <w:r>
            <w:instrText xml:space="preserve"> STYLEREF CharDivText \*charformat </w:instrText>
          </w:r>
          <w:r>
            <w:rPr>
              <w:noProof/>
            </w:rPr>
            <w:fldChar w:fldCharType="end"/>
          </w:r>
          <w:r>
            <w:rPr>
              <w:noProof/>
            </w:rPr>
            <w:t xml:space="preserve"> </w:t>
          </w:r>
          <w:r w:rsidR="00AC7D4E">
            <w:rPr>
              <w:noProof/>
            </w:rPr>
            <w:t xml:space="preserve">                                                                                                                                    </w:t>
          </w:r>
          <w:r>
            <w:rPr>
              <w:noProof/>
            </w:rPr>
            <w:t xml:space="preserve">                          </w:t>
          </w:r>
        </w:p>
      </w:tc>
      <w:tc>
        <w:tcPr>
          <w:tcW w:w="900" w:type="pct"/>
        </w:tcPr>
        <w:p w14:paraId="395222C2" w14:textId="2CE3EF37" w:rsidR="007E56DE" w:rsidRDefault="007E56DE" w:rsidP="007E56D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E56DE" w14:paraId="0D0F5551" w14:textId="77777777">
      <w:trPr>
        <w:cantSplit/>
      </w:trPr>
      <w:tc>
        <w:tcPr>
          <w:tcW w:w="5000" w:type="pct"/>
          <w:gridSpan w:val="2"/>
          <w:tcBorders>
            <w:bottom w:val="single" w:sz="4" w:space="0" w:color="auto"/>
          </w:tcBorders>
        </w:tcPr>
        <w:p w14:paraId="33EFAEBD" w14:textId="69533B59" w:rsidR="007E56DE" w:rsidRDefault="001D6EB2" w:rsidP="007E56DE">
          <w:pPr>
            <w:pStyle w:val="HeaderOdd6"/>
          </w:pPr>
          <w:r>
            <w:fldChar w:fldCharType="begin"/>
          </w:r>
          <w:r>
            <w:instrText xml:space="preserve"> DOCPROPERTY "Company"  \* MERGEFORMAT </w:instrText>
          </w:r>
          <w:r>
            <w:fldChar w:fldCharType="separate"/>
          </w:r>
          <w:r w:rsidR="00CC32F2">
            <w:t>Section</w:t>
          </w:r>
          <w:r>
            <w:fldChar w:fldCharType="end"/>
          </w:r>
          <w:r w:rsidR="007E56DE">
            <w:t xml:space="preserve"> </w:t>
          </w:r>
          <w:r>
            <w:fldChar w:fldCharType="begin"/>
          </w:r>
          <w:r>
            <w:instrText xml:space="preserve"> STYLEREF CharSectNo \*charformat </w:instrText>
          </w:r>
          <w:r>
            <w:fldChar w:fldCharType="separate"/>
          </w:r>
          <w:r>
            <w:rPr>
              <w:noProof/>
            </w:rPr>
            <w:t>49</w:t>
          </w:r>
          <w:r>
            <w:rPr>
              <w:noProof/>
            </w:rPr>
            <w:fldChar w:fldCharType="end"/>
          </w:r>
        </w:p>
      </w:tc>
    </w:tr>
  </w:tbl>
  <w:p w14:paraId="2048B0EF" w14:textId="77777777" w:rsidR="00B20DA3" w:rsidRDefault="00B20D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20DA3" w14:paraId="5DB82562" w14:textId="77777777">
      <w:trPr>
        <w:jc w:val="center"/>
      </w:trPr>
      <w:tc>
        <w:tcPr>
          <w:tcW w:w="1560" w:type="dxa"/>
        </w:tcPr>
        <w:p w14:paraId="4AA4B90C" w14:textId="13AEB3B3" w:rsidR="00B20DA3" w:rsidRDefault="00B20DA3">
          <w:pPr>
            <w:pStyle w:val="HeaderEven"/>
            <w:rPr>
              <w:b/>
            </w:rPr>
          </w:pPr>
          <w:r>
            <w:rPr>
              <w:b/>
            </w:rPr>
            <w:fldChar w:fldCharType="begin"/>
          </w:r>
          <w:r>
            <w:rPr>
              <w:b/>
            </w:rPr>
            <w:instrText xml:space="preserve"> STYLEREF CharChapNo \*charformat </w:instrText>
          </w:r>
          <w:r>
            <w:rPr>
              <w:b/>
            </w:rPr>
            <w:fldChar w:fldCharType="separate"/>
          </w:r>
          <w:r w:rsidR="001D6EB2">
            <w:rPr>
              <w:b/>
              <w:noProof/>
            </w:rPr>
            <w:t>Schedule 1</w:t>
          </w:r>
          <w:r>
            <w:rPr>
              <w:b/>
            </w:rPr>
            <w:fldChar w:fldCharType="end"/>
          </w:r>
        </w:p>
      </w:tc>
      <w:tc>
        <w:tcPr>
          <w:tcW w:w="5741" w:type="dxa"/>
        </w:tcPr>
        <w:p w14:paraId="2C5BEDA2" w14:textId="50AEAB2C" w:rsidR="00B20DA3" w:rsidRDefault="001D6EB2">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B20DA3" w14:paraId="72F2BD41" w14:textId="77777777">
      <w:trPr>
        <w:jc w:val="center"/>
      </w:trPr>
      <w:tc>
        <w:tcPr>
          <w:tcW w:w="1560" w:type="dxa"/>
        </w:tcPr>
        <w:p w14:paraId="7C7F1004" w14:textId="3A2B94DF" w:rsidR="00B20DA3" w:rsidRDefault="00B20DA3">
          <w:pPr>
            <w:pStyle w:val="HeaderEven"/>
            <w:rPr>
              <w:b/>
            </w:rPr>
          </w:pPr>
          <w:r>
            <w:rPr>
              <w:b/>
            </w:rPr>
            <w:fldChar w:fldCharType="begin"/>
          </w:r>
          <w:r>
            <w:rPr>
              <w:b/>
            </w:rPr>
            <w:instrText xml:space="preserve"> STYLEREF CharPartNo \*charformat </w:instrText>
          </w:r>
          <w:r>
            <w:rPr>
              <w:b/>
            </w:rPr>
            <w:fldChar w:fldCharType="separate"/>
          </w:r>
          <w:r w:rsidR="001D6EB2">
            <w:rPr>
              <w:b/>
              <w:noProof/>
            </w:rPr>
            <w:t>Part 1.1</w:t>
          </w:r>
          <w:r>
            <w:rPr>
              <w:b/>
            </w:rPr>
            <w:fldChar w:fldCharType="end"/>
          </w:r>
        </w:p>
      </w:tc>
      <w:tc>
        <w:tcPr>
          <w:tcW w:w="5741" w:type="dxa"/>
        </w:tcPr>
        <w:p w14:paraId="31966D7A" w14:textId="1CF42BDA" w:rsidR="00B20DA3" w:rsidRDefault="001D6EB2">
          <w:pPr>
            <w:pStyle w:val="HeaderEven"/>
          </w:pPr>
          <w:r>
            <w:fldChar w:fldCharType="begin"/>
          </w:r>
          <w:r>
            <w:instrText xml:space="preserve"> STYLEREF CharPartText \*charformat </w:instrText>
          </w:r>
          <w:r>
            <w:fldChar w:fldCharType="separate"/>
          </w:r>
          <w:r>
            <w:rPr>
              <w:noProof/>
            </w:rPr>
            <w:t>Interpretation–sch 1</w:t>
          </w:r>
          <w:r>
            <w:rPr>
              <w:noProof/>
            </w:rPr>
            <w:fldChar w:fldCharType="end"/>
          </w:r>
        </w:p>
      </w:tc>
    </w:tr>
    <w:tr w:rsidR="00B20DA3" w14:paraId="4AE15A27" w14:textId="77777777">
      <w:trPr>
        <w:jc w:val="center"/>
      </w:trPr>
      <w:tc>
        <w:tcPr>
          <w:tcW w:w="7296" w:type="dxa"/>
          <w:gridSpan w:val="2"/>
          <w:tcBorders>
            <w:bottom w:val="single" w:sz="4" w:space="0" w:color="auto"/>
          </w:tcBorders>
        </w:tcPr>
        <w:p w14:paraId="655361F1" w14:textId="4F93CCE8" w:rsidR="00B20DA3" w:rsidRDefault="00B20DA3">
          <w:pPr>
            <w:pStyle w:val="HeaderEven6"/>
          </w:pPr>
          <w:r>
            <w:t xml:space="preserve">Section </w:t>
          </w:r>
          <w:r w:rsidR="001D6EB2">
            <w:fldChar w:fldCharType="begin"/>
          </w:r>
          <w:r w:rsidR="001D6EB2">
            <w:instrText xml:space="preserve"> STYLEREF CharSectNo \*charformat </w:instrText>
          </w:r>
          <w:r w:rsidR="001D6EB2">
            <w:fldChar w:fldCharType="separate"/>
          </w:r>
          <w:r w:rsidR="001D6EB2">
            <w:rPr>
              <w:noProof/>
            </w:rPr>
            <w:t>1.1</w:t>
          </w:r>
          <w:r w:rsidR="001D6EB2">
            <w:rPr>
              <w:noProof/>
            </w:rPr>
            <w:fldChar w:fldCharType="end"/>
          </w:r>
        </w:p>
      </w:tc>
    </w:tr>
  </w:tbl>
  <w:p w14:paraId="424C70D2" w14:textId="77777777" w:rsidR="00B20DA3" w:rsidRDefault="00B20D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20DA3" w14:paraId="1B9E9E6E" w14:textId="77777777">
      <w:trPr>
        <w:jc w:val="center"/>
      </w:trPr>
      <w:tc>
        <w:tcPr>
          <w:tcW w:w="5741" w:type="dxa"/>
        </w:tcPr>
        <w:p w14:paraId="1A2B47C0" w14:textId="5CDD21E0" w:rsidR="00B20DA3" w:rsidRDefault="001D6EB2">
          <w:pPr>
            <w:pStyle w:val="HeaderEven"/>
            <w:jc w:val="right"/>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14:paraId="096C5251" w14:textId="2BF4B371" w:rsidR="00B20DA3" w:rsidRDefault="00B20DA3">
          <w:pPr>
            <w:pStyle w:val="HeaderEven"/>
            <w:jc w:val="right"/>
            <w:rPr>
              <w:b/>
            </w:rPr>
          </w:pPr>
          <w:r>
            <w:rPr>
              <w:b/>
            </w:rPr>
            <w:fldChar w:fldCharType="begin"/>
          </w:r>
          <w:r>
            <w:rPr>
              <w:b/>
            </w:rPr>
            <w:instrText xml:space="preserve"> STYLEREF CharChapNo \*charformat </w:instrText>
          </w:r>
          <w:r>
            <w:rPr>
              <w:b/>
            </w:rPr>
            <w:fldChar w:fldCharType="separate"/>
          </w:r>
          <w:r w:rsidR="001D6EB2">
            <w:rPr>
              <w:b/>
              <w:noProof/>
            </w:rPr>
            <w:t>Schedule 1</w:t>
          </w:r>
          <w:r>
            <w:rPr>
              <w:b/>
            </w:rPr>
            <w:fldChar w:fldCharType="end"/>
          </w:r>
        </w:p>
      </w:tc>
    </w:tr>
    <w:tr w:rsidR="00B20DA3" w14:paraId="5389816B" w14:textId="77777777">
      <w:trPr>
        <w:jc w:val="center"/>
      </w:trPr>
      <w:tc>
        <w:tcPr>
          <w:tcW w:w="5741" w:type="dxa"/>
        </w:tcPr>
        <w:p w14:paraId="2F30B3DC" w14:textId="1873F574" w:rsidR="00B20DA3" w:rsidRDefault="001D6EB2">
          <w:pPr>
            <w:pStyle w:val="HeaderEven"/>
            <w:jc w:val="right"/>
          </w:pPr>
          <w:r>
            <w:fldChar w:fldCharType="begin"/>
          </w:r>
          <w:r>
            <w:instrText xml:space="preserve"> STYLEREF CharPartText \*charformat </w:instrText>
          </w:r>
          <w:r>
            <w:fldChar w:fldCharType="separate"/>
          </w:r>
          <w:r>
            <w:rPr>
              <w:noProof/>
            </w:rPr>
            <w:t>Interpretation–sch 1</w:t>
          </w:r>
          <w:r>
            <w:rPr>
              <w:noProof/>
            </w:rPr>
            <w:fldChar w:fldCharType="end"/>
          </w:r>
        </w:p>
      </w:tc>
      <w:tc>
        <w:tcPr>
          <w:tcW w:w="1560" w:type="dxa"/>
        </w:tcPr>
        <w:p w14:paraId="7A70C6DA" w14:textId="05B501BB" w:rsidR="00B20DA3" w:rsidRDefault="00B20DA3">
          <w:pPr>
            <w:pStyle w:val="HeaderEven"/>
            <w:jc w:val="right"/>
            <w:rPr>
              <w:b/>
            </w:rPr>
          </w:pPr>
          <w:r>
            <w:rPr>
              <w:b/>
            </w:rPr>
            <w:fldChar w:fldCharType="begin"/>
          </w:r>
          <w:r>
            <w:rPr>
              <w:b/>
            </w:rPr>
            <w:instrText xml:space="preserve"> STYLEREF CharPartNo \*charformat </w:instrText>
          </w:r>
          <w:r>
            <w:rPr>
              <w:b/>
            </w:rPr>
            <w:fldChar w:fldCharType="separate"/>
          </w:r>
          <w:r w:rsidR="001D6EB2">
            <w:rPr>
              <w:b/>
              <w:noProof/>
            </w:rPr>
            <w:t>Part 1.1</w:t>
          </w:r>
          <w:r>
            <w:rPr>
              <w:b/>
            </w:rPr>
            <w:fldChar w:fldCharType="end"/>
          </w:r>
        </w:p>
      </w:tc>
    </w:tr>
    <w:tr w:rsidR="00B20DA3" w14:paraId="1C36CED2" w14:textId="77777777">
      <w:trPr>
        <w:jc w:val="center"/>
      </w:trPr>
      <w:tc>
        <w:tcPr>
          <w:tcW w:w="7296" w:type="dxa"/>
          <w:gridSpan w:val="2"/>
          <w:tcBorders>
            <w:bottom w:val="single" w:sz="4" w:space="0" w:color="auto"/>
          </w:tcBorders>
        </w:tcPr>
        <w:p w14:paraId="5D36D92F" w14:textId="5F63D563" w:rsidR="00B20DA3" w:rsidRDefault="00B20DA3">
          <w:pPr>
            <w:pStyle w:val="HeaderOdd6"/>
          </w:pPr>
          <w:r>
            <w:t xml:space="preserve">Section </w:t>
          </w:r>
          <w:r w:rsidR="001D6EB2">
            <w:fldChar w:fldCharType="begin"/>
          </w:r>
          <w:r w:rsidR="001D6EB2">
            <w:instrText xml:space="preserve"> STYLEREF CharSectNo \*charformat </w:instrText>
          </w:r>
          <w:r w:rsidR="001D6EB2">
            <w:fldChar w:fldCharType="separate"/>
          </w:r>
          <w:r w:rsidR="001D6EB2">
            <w:rPr>
              <w:noProof/>
            </w:rPr>
            <w:t>1.1</w:t>
          </w:r>
          <w:r w:rsidR="001D6EB2">
            <w:rPr>
              <w:noProof/>
            </w:rPr>
            <w:fldChar w:fldCharType="end"/>
          </w:r>
        </w:p>
      </w:tc>
    </w:tr>
  </w:tbl>
  <w:p w14:paraId="7DA91398" w14:textId="77777777" w:rsidR="00B20DA3" w:rsidRDefault="00B20DA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20DA3" w14:paraId="52C23C9F" w14:textId="77777777">
      <w:trPr>
        <w:jc w:val="center"/>
      </w:trPr>
      <w:tc>
        <w:tcPr>
          <w:tcW w:w="1560" w:type="dxa"/>
        </w:tcPr>
        <w:p w14:paraId="46C1D328" w14:textId="147B84A6" w:rsidR="00B20DA3" w:rsidRDefault="00B20DA3">
          <w:pPr>
            <w:pStyle w:val="HeaderEven"/>
            <w:rPr>
              <w:b/>
            </w:rPr>
          </w:pPr>
          <w:r>
            <w:rPr>
              <w:b/>
            </w:rPr>
            <w:fldChar w:fldCharType="begin"/>
          </w:r>
          <w:r>
            <w:rPr>
              <w:b/>
            </w:rPr>
            <w:instrText xml:space="preserve"> STYLEREF CharChapNo \*charformat </w:instrText>
          </w:r>
          <w:r>
            <w:rPr>
              <w:b/>
            </w:rPr>
            <w:fldChar w:fldCharType="separate"/>
          </w:r>
          <w:r w:rsidR="001D6EB2">
            <w:rPr>
              <w:b/>
              <w:noProof/>
            </w:rPr>
            <w:t>Schedule 1</w:t>
          </w:r>
          <w:r>
            <w:rPr>
              <w:b/>
            </w:rPr>
            <w:fldChar w:fldCharType="end"/>
          </w:r>
        </w:p>
      </w:tc>
      <w:tc>
        <w:tcPr>
          <w:tcW w:w="5741" w:type="dxa"/>
        </w:tcPr>
        <w:p w14:paraId="14CE8B49" w14:textId="4F847922" w:rsidR="00B20DA3" w:rsidRDefault="001D6EB2">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B20DA3" w14:paraId="536F47ED" w14:textId="77777777">
      <w:trPr>
        <w:jc w:val="center"/>
      </w:trPr>
      <w:tc>
        <w:tcPr>
          <w:tcW w:w="1560" w:type="dxa"/>
        </w:tcPr>
        <w:p w14:paraId="009C7615" w14:textId="21246EB6" w:rsidR="00B20DA3" w:rsidRDefault="00B20DA3">
          <w:pPr>
            <w:pStyle w:val="HeaderEven"/>
            <w:rPr>
              <w:b/>
            </w:rPr>
          </w:pPr>
          <w:r>
            <w:rPr>
              <w:b/>
            </w:rPr>
            <w:fldChar w:fldCharType="begin"/>
          </w:r>
          <w:r>
            <w:rPr>
              <w:b/>
            </w:rPr>
            <w:instrText xml:space="preserve"> STYLEREF CharPartNo \*charformat </w:instrText>
          </w:r>
          <w:r>
            <w:rPr>
              <w:b/>
            </w:rPr>
            <w:fldChar w:fldCharType="separate"/>
          </w:r>
          <w:r w:rsidR="001D6EB2">
            <w:rPr>
              <w:b/>
              <w:noProof/>
            </w:rPr>
            <w:t>Part 1.2</w:t>
          </w:r>
          <w:r>
            <w:rPr>
              <w:b/>
            </w:rPr>
            <w:fldChar w:fldCharType="end"/>
          </w:r>
        </w:p>
      </w:tc>
      <w:tc>
        <w:tcPr>
          <w:tcW w:w="5741" w:type="dxa"/>
        </w:tcPr>
        <w:p w14:paraId="0D6AC0B3" w14:textId="680182C3" w:rsidR="00B20DA3" w:rsidRDefault="001D6EB2">
          <w:pPr>
            <w:pStyle w:val="HeaderEven"/>
          </w:pPr>
          <w:r>
            <w:fldChar w:fldCharType="begin"/>
          </w:r>
          <w:r>
            <w:instrText xml:space="preserve"> STYLEREF CharPartText \*charformat </w:instrText>
          </w:r>
          <w:r>
            <w:fldChar w:fldCharType="separate"/>
          </w:r>
          <w:r>
            <w:rPr>
              <w:noProof/>
            </w:rPr>
            <w:t>Exemption from application of Act</w:t>
          </w:r>
          <w:r>
            <w:rPr>
              <w:noProof/>
            </w:rPr>
            <w:fldChar w:fldCharType="end"/>
          </w:r>
        </w:p>
      </w:tc>
    </w:tr>
    <w:tr w:rsidR="00B20DA3" w14:paraId="4F723D44" w14:textId="77777777">
      <w:trPr>
        <w:jc w:val="center"/>
      </w:trPr>
      <w:tc>
        <w:tcPr>
          <w:tcW w:w="7296" w:type="dxa"/>
          <w:gridSpan w:val="2"/>
          <w:tcBorders>
            <w:bottom w:val="single" w:sz="4" w:space="0" w:color="auto"/>
          </w:tcBorders>
        </w:tcPr>
        <w:p w14:paraId="6F273D94" w14:textId="77777777" w:rsidR="00B20DA3" w:rsidRDefault="00B20DA3">
          <w:pPr>
            <w:pStyle w:val="HeaderEven6"/>
          </w:pPr>
        </w:p>
      </w:tc>
    </w:tr>
  </w:tbl>
  <w:p w14:paraId="6CA5461F" w14:textId="77777777" w:rsidR="00B20DA3" w:rsidRDefault="00B20DA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20DA3" w14:paraId="522DC778" w14:textId="77777777">
      <w:trPr>
        <w:jc w:val="center"/>
      </w:trPr>
      <w:tc>
        <w:tcPr>
          <w:tcW w:w="5741" w:type="dxa"/>
        </w:tcPr>
        <w:p w14:paraId="1A83390C" w14:textId="01074A0E" w:rsidR="00B20DA3" w:rsidRDefault="001D6EB2">
          <w:pPr>
            <w:pStyle w:val="HeaderEven"/>
            <w:jc w:val="right"/>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14:paraId="37304758" w14:textId="04EF80FA" w:rsidR="00B20DA3" w:rsidRDefault="00B20DA3">
          <w:pPr>
            <w:pStyle w:val="HeaderEven"/>
            <w:jc w:val="right"/>
            <w:rPr>
              <w:b/>
            </w:rPr>
          </w:pPr>
          <w:r>
            <w:rPr>
              <w:b/>
            </w:rPr>
            <w:fldChar w:fldCharType="begin"/>
          </w:r>
          <w:r>
            <w:rPr>
              <w:b/>
            </w:rPr>
            <w:instrText xml:space="preserve"> STYLEREF CharChapNo \*charformat </w:instrText>
          </w:r>
          <w:r>
            <w:rPr>
              <w:b/>
            </w:rPr>
            <w:fldChar w:fldCharType="separate"/>
          </w:r>
          <w:r w:rsidR="001D6EB2">
            <w:rPr>
              <w:b/>
              <w:noProof/>
            </w:rPr>
            <w:t>Schedule 1</w:t>
          </w:r>
          <w:r>
            <w:rPr>
              <w:b/>
            </w:rPr>
            <w:fldChar w:fldCharType="end"/>
          </w:r>
        </w:p>
      </w:tc>
    </w:tr>
    <w:tr w:rsidR="00B20DA3" w14:paraId="0EE1578E" w14:textId="77777777">
      <w:trPr>
        <w:jc w:val="center"/>
      </w:trPr>
      <w:tc>
        <w:tcPr>
          <w:tcW w:w="5741" w:type="dxa"/>
        </w:tcPr>
        <w:p w14:paraId="414A31E4" w14:textId="2028C692" w:rsidR="00B20DA3" w:rsidRDefault="001D6EB2">
          <w:pPr>
            <w:pStyle w:val="HeaderEven"/>
            <w:jc w:val="right"/>
          </w:pPr>
          <w:r>
            <w:fldChar w:fldCharType="begin"/>
          </w:r>
          <w:r>
            <w:instrText xml:space="preserve"> STYLERE</w:instrText>
          </w:r>
          <w:r>
            <w:instrText xml:space="preserve">F CharPartText \*charformat </w:instrText>
          </w:r>
          <w:r>
            <w:fldChar w:fldCharType="separate"/>
          </w:r>
          <w:r>
            <w:rPr>
              <w:noProof/>
            </w:rPr>
            <w:t>Exemption from application of Act</w:t>
          </w:r>
          <w:r>
            <w:rPr>
              <w:noProof/>
            </w:rPr>
            <w:fldChar w:fldCharType="end"/>
          </w:r>
        </w:p>
      </w:tc>
      <w:tc>
        <w:tcPr>
          <w:tcW w:w="1560" w:type="dxa"/>
        </w:tcPr>
        <w:p w14:paraId="5668D5DD" w14:textId="32041823" w:rsidR="00B20DA3" w:rsidRDefault="00B20DA3">
          <w:pPr>
            <w:pStyle w:val="HeaderEven"/>
            <w:jc w:val="right"/>
            <w:rPr>
              <w:b/>
            </w:rPr>
          </w:pPr>
          <w:r>
            <w:rPr>
              <w:b/>
            </w:rPr>
            <w:fldChar w:fldCharType="begin"/>
          </w:r>
          <w:r>
            <w:rPr>
              <w:b/>
            </w:rPr>
            <w:instrText xml:space="preserve"> STYLEREF CharPartNo \*charformat </w:instrText>
          </w:r>
          <w:r>
            <w:rPr>
              <w:b/>
            </w:rPr>
            <w:fldChar w:fldCharType="separate"/>
          </w:r>
          <w:r w:rsidR="001D6EB2">
            <w:rPr>
              <w:b/>
              <w:noProof/>
            </w:rPr>
            <w:t>Part 1.2</w:t>
          </w:r>
          <w:r>
            <w:rPr>
              <w:b/>
            </w:rPr>
            <w:fldChar w:fldCharType="end"/>
          </w:r>
        </w:p>
      </w:tc>
    </w:tr>
    <w:tr w:rsidR="00B20DA3" w14:paraId="76A9774B" w14:textId="77777777">
      <w:trPr>
        <w:jc w:val="center"/>
      </w:trPr>
      <w:tc>
        <w:tcPr>
          <w:tcW w:w="7296" w:type="dxa"/>
          <w:gridSpan w:val="2"/>
          <w:tcBorders>
            <w:bottom w:val="single" w:sz="4" w:space="0" w:color="auto"/>
          </w:tcBorders>
        </w:tcPr>
        <w:p w14:paraId="75E89502" w14:textId="77777777" w:rsidR="00B20DA3" w:rsidRDefault="00B20DA3">
          <w:pPr>
            <w:pStyle w:val="HeaderOdd6"/>
          </w:pPr>
        </w:p>
      </w:tc>
    </w:tr>
  </w:tbl>
  <w:p w14:paraId="5E5264F7" w14:textId="77777777" w:rsidR="00B20DA3" w:rsidRDefault="00B20DA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8" w:type="dxa"/>
      <w:tblLayout w:type="fixed"/>
      <w:tblLook w:val="0000" w:firstRow="0" w:lastRow="0" w:firstColumn="0" w:lastColumn="0" w:noHBand="0" w:noVBand="0"/>
    </w:tblPr>
    <w:tblGrid>
      <w:gridCol w:w="1560"/>
      <w:gridCol w:w="9840"/>
    </w:tblGrid>
    <w:tr w:rsidR="00B20DA3" w14:paraId="695B5307" w14:textId="77777777">
      <w:tc>
        <w:tcPr>
          <w:tcW w:w="1560" w:type="dxa"/>
        </w:tcPr>
        <w:p w14:paraId="7CC78D03" w14:textId="140E69D1" w:rsidR="00B20DA3" w:rsidRDefault="00B20DA3">
          <w:pPr>
            <w:pStyle w:val="HeaderEven"/>
          </w:pPr>
          <w:r>
            <w:rPr>
              <w:b/>
            </w:rPr>
            <w:fldChar w:fldCharType="begin"/>
          </w:r>
          <w:r>
            <w:rPr>
              <w:b/>
            </w:rPr>
            <w:instrText xml:space="preserve"> STYLEREF CharChapNo \*charformat  </w:instrText>
          </w:r>
          <w:r>
            <w:rPr>
              <w:b/>
            </w:rPr>
            <w:fldChar w:fldCharType="separate"/>
          </w:r>
          <w:r w:rsidR="001D6EB2">
            <w:rPr>
              <w:b/>
              <w:noProof/>
            </w:rPr>
            <w:t>Schedule 1</w:t>
          </w:r>
          <w:r>
            <w:rPr>
              <w:b/>
            </w:rPr>
            <w:fldChar w:fldCharType="end"/>
          </w:r>
        </w:p>
      </w:tc>
      <w:tc>
        <w:tcPr>
          <w:tcW w:w="9840" w:type="dxa"/>
        </w:tcPr>
        <w:p w14:paraId="0E799525" w14:textId="3DCCF628" w:rsidR="00B20DA3" w:rsidRDefault="001D6EB2">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B20DA3" w14:paraId="2350D064" w14:textId="77777777">
      <w:tc>
        <w:tcPr>
          <w:tcW w:w="1560" w:type="dxa"/>
        </w:tcPr>
        <w:p w14:paraId="6F8D2249" w14:textId="1FF8DBE4" w:rsidR="00B20DA3" w:rsidRDefault="00B20DA3">
          <w:pPr>
            <w:pStyle w:val="HeaderEven"/>
          </w:pPr>
          <w:r>
            <w:rPr>
              <w:b/>
            </w:rPr>
            <w:fldChar w:fldCharType="begin"/>
          </w:r>
          <w:r>
            <w:rPr>
              <w:b/>
            </w:rPr>
            <w:instrText xml:space="preserve"> STYLEREF CharPartNo \*charformat </w:instrText>
          </w:r>
          <w:r>
            <w:rPr>
              <w:b/>
            </w:rPr>
            <w:fldChar w:fldCharType="separate"/>
          </w:r>
          <w:r w:rsidR="001D6EB2">
            <w:rPr>
              <w:b/>
              <w:noProof/>
            </w:rPr>
            <w:t>Part 1.3</w:t>
          </w:r>
          <w:r>
            <w:rPr>
              <w:b/>
            </w:rPr>
            <w:fldChar w:fldCharType="end"/>
          </w:r>
        </w:p>
      </w:tc>
      <w:tc>
        <w:tcPr>
          <w:tcW w:w="9840" w:type="dxa"/>
        </w:tcPr>
        <w:p w14:paraId="14693632" w14:textId="2BC0FD01" w:rsidR="00B20DA3" w:rsidRDefault="001D6EB2">
          <w:pPr>
            <w:pStyle w:val="HeaderEven"/>
          </w:pPr>
          <w:r>
            <w:fldChar w:fldCharType="begin"/>
          </w:r>
          <w:r>
            <w:instrText xml:space="preserve"> STYLEREF CharPartText \*charformat </w:instrText>
          </w:r>
          <w:r>
            <w:fldChar w:fldCharType="separate"/>
          </w:r>
          <w:r>
            <w:rPr>
              <w:noProof/>
            </w:rPr>
            <w:t>Exemption from part of Act</w:t>
          </w:r>
          <w:r>
            <w:rPr>
              <w:noProof/>
            </w:rPr>
            <w:fldChar w:fldCharType="end"/>
          </w:r>
        </w:p>
      </w:tc>
    </w:tr>
    <w:tr w:rsidR="00B20DA3" w14:paraId="27AFCB8C" w14:textId="77777777">
      <w:trPr>
        <w:cantSplit/>
      </w:trPr>
      <w:tc>
        <w:tcPr>
          <w:tcW w:w="11400" w:type="dxa"/>
          <w:gridSpan w:val="2"/>
          <w:tcBorders>
            <w:bottom w:val="single" w:sz="4" w:space="0" w:color="auto"/>
          </w:tcBorders>
        </w:tcPr>
        <w:p w14:paraId="6E5756F4" w14:textId="77777777" w:rsidR="00B20DA3" w:rsidRDefault="00B20DA3">
          <w:pPr>
            <w:pStyle w:val="HeaderEven6"/>
          </w:pPr>
        </w:p>
      </w:tc>
    </w:tr>
  </w:tbl>
  <w:p w14:paraId="1E208BE9" w14:textId="77777777" w:rsidR="00B20DA3" w:rsidRDefault="00B20DA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9840"/>
      <w:gridCol w:w="1560"/>
    </w:tblGrid>
    <w:tr w:rsidR="00B20DA3" w14:paraId="3AE26A76" w14:textId="77777777">
      <w:tc>
        <w:tcPr>
          <w:tcW w:w="9840" w:type="dxa"/>
        </w:tcPr>
        <w:p w14:paraId="6F65A6C9" w14:textId="7169DB41" w:rsidR="00B20DA3" w:rsidRDefault="001D6EB2">
          <w:pPr>
            <w:pStyle w:val="HeaderOdd"/>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14:paraId="29BC6103" w14:textId="66E4A6BA" w:rsidR="00B20DA3" w:rsidRDefault="00B20DA3">
          <w:pPr>
            <w:pStyle w:val="HeaderOdd"/>
            <w:rPr>
              <w:b/>
            </w:rPr>
          </w:pPr>
          <w:r>
            <w:rPr>
              <w:b/>
            </w:rPr>
            <w:fldChar w:fldCharType="begin"/>
          </w:r>
          <w:r>
            <w:rPr>
              <w:b/>
            </w:rPr>
            <w:instrText xml:space="preserve"> STYLEREF CharChapNo \*charformat  </w:instrText>
          </w:r>
          <w:r>
            <w:rPr>
              <w:b/>
            </w:rPr>
            <w:fldChar w:fldCharType="separate"/>
          </w:r>
          <w:r w:rsidR="001D6EB2">
            <w:rPr>
              <w:b/>
              <w:noProof/>
            </w:rPr>
            <w:t>Schedule 1</w:t>
          </w:r>
          <w:r>
            <w:rPr>
              <w:b/>
            </w:rPr>
            <w:fldChar w:fldCharType="end"/>
          </w:r>
        </w:p>
      </w:tc>
    </w:tr>
    <w:tr w:rsidR="00B20DA3" w14:paraId="66524816" w14:textId="77777777">
      <w:tc>
        <w:tcPr>
          <w:tcW w:w="9840" w:type="dxa"/>
        </w:tcPr>
        <w:p w14:paraId="1B1AF774" w14:textId="79F5D056" w:rsidR="00B20DA3" w:rsidRDefault="001D6EB2">
          <w:pPr>
            <w:pStyle w:val="HeaderOdd"/>
          </w:pPr>
          <w:r>
            <w:fldChar w:fldCharType="begin"/>
          </w:r>
          <w:r>
            <w:instrText xml:space="preserve"> STYLEREF CharPartText \*charformat </w:instrText>
          </w:r>
          <w:r>
            <w:fldChar w:fldCharType="separate"/>
          </w:r>
          <w:r>
            <w:rPr>
              <w:noProof/>
            </w:rPr>
            <w:t>Exemption from part of Act</w:t>
          </w:r>
          <w:r>
            <w:rPr>
              <w:noProof/>
            </w:rPr>
            <w:fldChar w:fldCharType="end"/>
          </w:r>
        </w:p>
      </w:tc>
      <w:tc>
        <w:tcPr>
          <w:tcW w:w="1560" w:type="dxa"/>
        </w:tcPr>
        <w:p w14:paraId="7493D4A9" w14:textId="34245810" w:rsidR="00B20DA3" w:rsidRDefault="00B20DA3">
          <w:pPr>
            <w:pStyle w:val="HeaderOdd"/>
          </w:pPr>
          <w:r>
            <w:rPr>
              <w:b/>
            </w:rPr>
            <w:fldChar w:fldCharType="begin"/>
          </w:r>
          <w:r>
            <w:rPr>
              <w:b/>
            </w:rPr>
            <w:instrText xml:space="preserve"> STYLEREF CharPartNo \*charformat </w:instrText>
          </w:r>
          <w:r>
            <w:rPr>
              <w:b/>
            </w:rPr>
            <w:fldChar w:fldCharType="separate"/>
          </w:r>
          <w:r w:rsidR="001D6EB2">
            <w:rPr>
              <w:b/>
              <w:noProof/>
            </w:rPr>
            <w:t>Part 1.3</w:t>
          </w:r>
          <w:r>
            <w:rPr>
              <w:b/>
            </w:rPr>
            <w:fldChar w:fldCharType="end"/>
          </w:r>
        </w:p>
      </w:tc>
    </w:tr>
    <w:tr w:rsidR="00B20DA3" w14:paraId="245EA9A3" w14:textId="77777777">
      <w:trPr>
        <w:cantSplit/>
      </w:trPr>
      <w:tc>
        <w:tcPr>
          <w:tcW w:w="11400" w:type="dxa"/>
          <w:gridSpan w:val="2"/>
          <w:tcBorders>
            <w:bottom w:val="single" w:sz="4" w:space="0" w:color="auto"/>
          </w:tcBorders>
        </w:tcPr>
        <w:p w14:paraId="7DA45505" w14:textId="77777777" w:rsidR="00B20DA3" w:rsidRDefault="00B20DA3">
          <w:pPr>
            <w:pStyle w:val="HeaderOdd6"/>
          </w:pPr>
        </w:p>
      </w:tc>
    </w:tr>
  </w:tbl>
  <w:p w14:paraId="5E9E9FC4" w14:textId="77777777" w:rsidR="00B20DA3" w:rsidRDefault="00B20DA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20DA3" w14:paraId="351CD24B" w14:textId="77777777">
      <w:trPr>
        <w:jc w:val="center"/>
      </w:trPr>
      <w:tc>
        <w:tcPr>
          <w:tcW w:w="1560" w:type="dxa"/>
        </w:tcPr>
        <w:p w14:paraId="36A28A5A" w14:textId="20657506" w:rsidR="00B20DA3" w:rsidRDefault="00B20DA3">
          <w:pPr>
            <w:pStyle w:val="HeaderEven"/>
            <w:rPr>
              <w:b/>
            </w:rPr>
          </w:pPr>
          <w:r>
            <w:rPr>
              <w:b/>
            </w:rPr>
            <w:fldChar w:fldCharType="begin"/>
          </w:r>
          <w:r>
            <w:rPr>
              <w:b/>
            </w:rPr>
            <w:instrText xml:space="preserve"> STYLEREF CharChapNo \*charformat </w:instrText>
          </w:r>
          <w:r>
            <w:rPr>
              <w:b/>
            </w:rPr>
            <w:fldChar w:fldCharType="separate"/>
          </w:r>
          <w:r w:rsidR="001D6EB2">
            <w:rPr>
              <w:b/>
              <w:noProof/>
            </w:rPr>
            <w:t>Schedule 2</w:t>
          </w:r>
          <w:r>
            <w:rPr>
              <w:b/>
            </w:rPr>
            <w:fldChar w:fldCharType="end"/>
          </w:r>
        </w:p>
      </w:tc>
      <w:tc>
        <w:tcPr>
          <w:tcW w:w="5741" w:type="dxa"/>
        </w:tcPr>
        <w:p w14:paraId="14A26581" w14:textId="180F9719" w:rsidR="00B20DA3" w:rsidRDefault="001D6EB2">
          <w:pPr>
            <w:pStyle w:val="HeaderEven"/>
          </w:pPr>
          <w:r>
            <w:fldChar w:fldCharType="begin"/>
          </w:r>
          <w:r>
            <w:instrText xml:space="preserve"> STYLEREF CharChapText \*charformat </w:instrText>
          </w:r>
          <w:r>
            <w:fldChar w:fldCharType="separate"/>
          </w:r>
          <w:r>
            <w:rPr>
              <w:noProof/>
            </w:rPr>
            <w:t>Referral of building approval applications</w:t>
          </w:r>
          <w:r>
            <w:rPr>
              <w:noProof/>
            </w:rPr>
            <w:fldChar w:fldCharType="end"/>
          </w:r>
        </w:p>
      </w:tc>
    </w:tr>
    <w:tr w:rsidR="00B20DA3" w14:paraId="718225D1" w14:textId="77777777">
      <w:trPr>
        <w:jc w:val="center"/>
      </w:trPr>
      <w:tc>
        <w:tcPr>
          <w:tcW w:w="1560" w:type="dxa"/>
        </w:tcPr>
        <w:p w14:paraId="2DBC4537" w14:textId="74E20907" w:rsidR="00B20DA3" w:rsidRDefault="00B20DA3">
          <w:pPr>
            <w:pStyle w:val="HeaderEven"/>
            <w:rPr>
              <w:b/>
            </w:rPr>
          </w:pPr>
          <w:r>
            <w:rPr>
              <w:b/>
            </w:rPr>
            <w:fldChar w:fldCharType="begin"/>
          </w:r>
          <w:r>
            <w:rPr>
              <w:b/>
            </w:rPr>
            <w:instrText xml:space="preserve"> STYLEREF CharPartNo \*charformat </w:instrText>
          </w:r>
          <w:r>
            <w:rPr>
              <w:b/>
            </w:rPr>
            <w:fldChar w:fldCharType="separate"/>
          </w:r>
          <w:r w:rsidR="001D6EB2">
            <w:rPr>
              <w:b/>
              <w:noProof/>
            </w:rPr>
            <w:t>Part 2.1</w:t>
          </w:r>
          <w:r>
            <w:rPr>
              <w:b/>
            </w:rPr>
            <w:fldChar w:fldCharType="end"/>
          </w:r>
        </w:p>
      </w:tc>
      <w:tc>
        <w:tcPr>
          <w:tcW w:w="5741" w:type="dxa"/>
        </w:tcPr>
        <w:p w14:paraId="2AB80AC6" w14:textId="5F0AC216" w:rsidR="00B20DA3" w:rsidRDefault="001D6EB2">
          <w:pPr>
            <w:pStyle w:val="HeaderEven"/>
          </w:pPr>
          <w:r>
            <w:fldChar w:fldCharType="begin"/>
          </w:r>
          <w:r>
            <w:instrText xml:space="preserve"> STYLEREF CharPartText \*charformat </w:instrText>
          </w:r>
          <w:r>
            <w:fldChar w:fldCharType="separate"/>
          </w:r>
          <w:r>
            <w:rPr>
              <w:noProof/>
            </w:rPr>
            <w:t>Interpretation—sch 2</w:t>
          </w:r>
          <w:r>
            <w:rPr>
              <w:noProof/>
            </w:rPr>
            <w:fldChar w:fldCharType="end"/>
          </w:r>
        </w:p>
      </w:tc>
    </w:tr>
    <w:tr w:rsidR="00B20DA3" w14:paraId="5E367664" w14:textId="77777777">
      <w:trPr>
        <w:jc w:val="center"/>
      </w:trPr>
      <w:tc>
        <w:tcPr>
          <w:tcW w:w="7296" w:type="dxa"/>
          <w:gridSpan w:val="2"/>
          <w:tcBorders>
            <w:bottom w:val="single" w:sz="4" w:space="0" w:color="auto"/>
          </w:tcBorders>
        </w:tcPr>
        <w:p w14:paraId="28F1C59A" w14:textId="24655DDB" w:rsidR="00B20DA3" w:rsidRDefault="00B20DA3">
          <w:pPr>
            <w:pStyle w:val="HeaderEven6"/>
          </w:pPr>
          <w:r>
            <w:t xml:space="preserve">Section </w:t>
          </w:r>
          <w:r w:rsidR="001D6EB2">
            <w:fldChar w:fldCharType="begin"/>
          </w:r>
          <w:r w:rsidR="001D6EB2">
            <w:instrText xml:space="preserve"> STYLEREF CharSectNo \*charformat </w:instrText>
          </w:r>
          <w:r w:rsidR="001D6EB2">
            <w:fldChar w:fldCharType="separate"/>
          </w:r>
          <w:r w:rsidR="001D6EB2">
            <w:rPr>
              <w:noProof/>
            </w:rPr>
            <w:t>2.1</w:t>
          </w:r>
          <w:r w:rsidR="001D6EB2">
            <w:rPr>
              <w:noProof/>
            </w:rPr>
            <w:fldChar w:fldCharType="end"/>
          </w:r>
        </w:p>
      </w:tc>
    </w:tr>
  </w:tbl>
  <w:p w14:paraId="6A68C52C" w14:textId="77777777" w:rsidR="00B20DA3" w:rsidRDefault="00B20DA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20DA3" w14:paraId="23CBAB91" w14:textId="77777777">
      <w:trPr>
        <w:jc w:val="center"/>
      </w:trPr>
      <w:tc>
        <w:tcPr>
          <w:tcW w:w="5741" w:type="dxa"/>
        </w:tcPr>
        <w:p w14:paraId="3A92A6D1" w14:textId="6CD91A65" w:rsidR="00B20DA3" w:rsidRDefault="001D6EB2">
          <w:pPr>
            <w:pStyle w:val="HeaderEven"/>
            <w:jc w:val="right"/>
          </w:pPr>
          <w:r>
            <w:fldChar w:fldCharType="begin"/>
          </w:r>
          <w:r>
            <w:instrText xml:space="preserve"> STYLEREF CharChapText \*charformat </w:instrText>
          </w:r>
          <w:r>
            <w:fldChar w:fldCharType="separate"/>
          </w:r>
          <w:r w:rsidR="00CC32F2">
            <w:rPr>
              <w:noProof/>
            </w:rPr>
            <w:t>Exempt buildings and building works</w:t>
          </w:r>
          <w:r>
            <w:rPr>
              <w:noProof/>
            </w:rPr>
            <w:fldChar w:fldCharType="end"/>
          </w:r>
        </w:p>
      </w:tc>
      <w:tc>
        <w:tcPr>
          <w:tcW w:w="1560" w:type="dxa"/>
        </w:tcPr>
        <w:p w14:paraId="27167678" w14:textId="44FB73DF" w:rsidR="00B20DA3" w:rsidRDefault="00B20DA3">
          <w:pPr>
            <w:pStyle w:val="HeaderEven"/>
            <w:jc w:val="right"/>
            <w:rPr>
              <w:b/>
            </w:rPr>
          </w:pPr>
          <w:r>
            <w:rPr>
              <w:b/>
            </w:rPr>
            <w:fldChar w:fldCharType="begin"/>
          </w:r>
          <w:r>
            <w:rPr>
              <w:b/>
            </w:rPr>
            <w:instrText xml:space="preserve"> STYLEREF CharChapNo \*charformat </w:instrText>
          </w:r>
          <w:r>
            <w:rPr>
              <w:b/>
            </w:rPr>
            <w:fldChar w:fldCharType="separate"/>
          </w:r>
          <w:r w:rsidR="00CC32F2">
            <w:rPr>
              <w:b/>
              <w:noProof/>
            </w:rPr>
            <w:t>Schedule 1</w:t>
          </w:r>
          <w:r>
            <w:rPr>
              <w:b/>
            </w:rPr>
            <w:fldChar w:fldCharType="end"/>
          </w:r>
        </w:p>
      </w:tc>
    </w:tr>
    <w:tr w:rsidR="00B20DA3" w14:paraId="6B868F7A" w14:textId="77777777">
      <w:trPr>
        <w:jc w:val="center"/>
      </w:trPr>
      <w:tc>
        <w:tcPr>
          <w:tcW w:w="5741" w:type="dxa"/>
        </w:tcPr>
        <w:p w14:paraId="5781A893" w14:textId="72E721AF" w:rsidR="00B20DA3" w:rsidRDefault="001D6EB2">
          <w:pPr>
            <w:pStyle w:val="HeaderEven"/>
            <w:jc w:val="right"/>
          </w:pPr>
          <w:r>
            <w:fldChar w:fldCharType="begin"/>
          </w:r>
          <w:r>
            <w:instrText xml:space="preserve"> STYLEREF CharPartText \*charformat </w:instrText>
          </w:r>
          <w:r>
            <w:fldChar w:fldCharType="separate"/>
          </w:r>
          <w:r w:rsidR="00CC32F2">
            <w:rPr>
              <w:noProof/>
            </w:rPr>
            <w:t>Exemption from part of Act</w:t>
          </w:r>
          <w:r>
            <w:rPr>
              <w:noProof/>
            </w:rPr>
            <w:fldChar w:fldCharType="end"/>
          </w:r>
        </w:p>
      </w:tc>
      <w:tc>
        <w:tcPr>
          <w:tcW w:w="1560" w:type="dxa"/>
        </w:tcPr>
        <w:p w14:paraId="242CF382" w14:textId="43B38DAE" w:rsidR="00B20DA3" w:rsidRDefault="00B20DA3">
          <w:pPr>
            <w:pStyle w:val="HeaderEven"/>
            <w:jc w:val="right"/>
            <w:rPr>
              <w:b/>
            </w:rPr>
          </w:pPr>
          <w:r>
            <w:rPr>
              <w:b/>
            </w:rPr>
            <w:fldChar w:fldCharType="begin"/>
          </w:r>
          <w:r>
            <w:rPr>
              <w:b/>
            </w:rPr>
            <w:instrText xml:space="preserve"> STYLEREF CharPartNo \*charformat </w:instrText>
          </w:r>
          <w:r>
            <w:rPr>
              <w:b/>
            </w:rPr>
            <w:fldChar w:fldCharType="separate"/>
          </w:r>
          <w:r w:rsidR="00CC32F2">
            <w:rPr>
              <w:b/>
              <w:noProof/>
            </w:rPr>
            <w:t>Part 1.3</w:t>
          </w:r>
          <w:r>
            <w:rPr>
              <w:b/>
            </w:rPr>
            <w:fldChar w:fldCharType="end"/>
          </w:r>
        </w:p>
      </w:tc>
    </w:tr>
    <w:tr w:rsidR="00B20DA3" w14:paraId="0B3725BE" w14:textId="77777777">
      <w:trPr>
        <w:jc w:val="center"/>
      </w:trPr>
      <w:tc>
        <w:tcPr>
          <w:tcW w:w="7296" w:type="dxa"/>
          <w:gridSpan w:val="2"/>
          <w:tcBorders>
            <w:bottom w:val="single" w:sz="4" w:space="0" w:color="auto"/>
          </w:tcBorders>
        </w:tcPr>
        <w:p w14:paraId="243B1F94" w14:textId="2884FD21" w:rsidR="00B20DA3" w:rsidRDefault="00B20DA3">
          <w:pPr>
            <w:pStyle w:val="HeaderOdd6"/>
          </w:pPr>
          <w:r>
            <w:t xml:space="preserve">Section </w:t>
          </w:r>
          <w:r w:rsidR="001D6EB2">
            <w:fldChar w:fldCharType="begin"/>
          </w:r>
          <w:r w:rsidR="001D6EB2">
            <w:instrText xml:space="preserve"> STYLEREF CharSectNo \*charformat </w:instrText>
          </w:r>
          <w:r w:rsidR="001D6EB2">
            <w:fldChar w:fldCharType="separate"/>
          </w:r>
          <w:r w:rsidR="00CC32F2">
            <w:rPr>
              <w:noProof/>
            </w:rPr>
            <w:t>1.1</w:t>
          </w:r>
          <w:r w:rsidR="001D6EB2">
            <w:rPr>
              <w:noProof/>
            </w:rPr>
            <w:fldChar w:fldCharType="end"/>
          </w:r>
        </w:p>
      </w:tc>
    </w:tr>
  </w:tbl>
  <w:p w14:paraId="5DAFAD9B" w14:textId="77777777" w:rsidR="00B20DA3" w:rsidRDefault="00B20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7B6A" w14:textId="77777777" w:rsidR="001D6EB2" w:rsidRDefault="001D6EB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20DA3" w14:paraId="5FE1109F" w14:textId="77777777">
      <w:trPr>
        <w:jc w:val="center"/>
      </w:trPr>
      <w:tc>
        <w:tcPr>
          <w:tcW w:w="1560" w:type="dxa"/>
        </w:tcPr>
        <w:p w14:paraId="4A1905CF" w14:textId="76961287" w:rsidR="00B20DA3" w:rsidRDefault="00B20DA3">
          <w:pPr>
            <w:pStyle w:val="HeaderEven"/>
            <w:rPr>
              <w:b/>
            </w:rPr>
          </w:pPr>
          <w:r>
            <w:rPr>
              <w:b/>
            </w:rPr>
            <w:fldChar w:fldCharType="begin"/>
          </w:r>
          <w:r>
            <w:rPr>
              <w:b/>
            </w:rPr>
            <w:instrText xml:space="preserve"> STYLEREF CharChapNo \*charformat </w:instrText>
          </w:r>
          <w:r>
            <w:rPr>
              <w:b/>
            </w:rPr>
            <w:fldChar w:fldCharType="separate"/>
          </w:r>
          <w:r w:rsidR="001D6EB2">
            <w:rPr>
              <w:b/>
              <w:noProof/>
            </w:rPr>
            <w:t>Schedule 2</w:t>
          </w:r>
          <w:r>
            <w:rPr>
              <w:b/>
            </w:rPr>
            <w:fldChar w:fldCharType="end"/>
          </w:r>
        </w:p>
      </w:tc>
      <w:tc>
        <w:tcPr>
          <w:tcW w:w="5741" w:type="dxa"/>
        </w:tcPr>
        <w:p w14:paraId="3D00B9B4" w14:textId="374E52FC" w:rsidR="00B20DA3" w:rsidRDefault="001D6EB2">
          <w:pPr>
            <w:pStyle w:val="HeaderEven"/>
          </w:pPr>
          <w:r>
            <w:fldChar w:fldCharType="begin"/>
          </w:r>
          <w:r>
            <w:instrText xml:space="preserve"> STYLEREF CharChapText \*charformat </w:instrText>
          </w:r>
          <w:r>
            <w:fldChar w:fldCharType="separate"/>
          </w:r>
          <w:r>
            <w:rPr>
              <w:noProof/>
            </w:rPr>
            <w:t>Referral of building approval applications</w:t>
          </w:r>
          <w:r>
            <w:rPr>
              <w:noProof/>
            </w:rPr>
            <w:fldChar w:fldCharType="end"/>
          </w:r>
        </w:p>
      </w:tc>
    </w:tr>
    <w:tr w:rsidR="00B20DA3" w14:paraId="02049377" w14:textId="77777777">
      <w:trPr>
        <w:jc w:val="center"/>
      </w:trPr>
      <w:tc>
        <w:tcPr>
          <w:tcW w:w="1560" w:type="dxa"/>
        </w:tcPr>
        <w:p w14:paraId="5847829F" w14:textId="6D5F0C6D" w:rsidR="00B20DA3" w:rsidRDefault="00B20DA3">
          <w:pPr>
            <w:pStyle w:val="HeaderEven"/>
            <w:rPr>
              <w:b/>
            </w:rPr>
          </w:pPr>
          <w:r>
            <w:rPr>
              <w:b/>
            </w:rPr>
            <w:fldChar w:fldCharType="begin"/>
          </w:r>
          <w:r>
            <w:rPr>
              <w:b/>
            </w:rPr>
            <w:instrText xml:space="preserve"> STYLEREF CharPartNo \*charformat </w:instrText>
          </w:r>
          <w:r>
            <w:rPr>
              <w:b/>
            </w:rPr>
            <w:fldChar w:fldCharType="separate"/>
          </w:r>
          <w:r w:rsidR="001D6EB2">
            <w:rPr>
              <w:b/>
              <w:noProof/>
            </w:rPr>
            <w:t>Part 2.2</w:t>
          </w:r>
          <w:r>
            <w:rPr>
              <w:b/>
            </w:rPr>
            <w:fldChar w:fldCharType="end"/>
          </w:r>
        </w:p>
      </w:tc>
      <w:tc>
        <w:tcPr>
          <w:tcW w:w="5741" w:type="dxa"/>
        </w:tcPr>
        <w:p w14:paraId="4A6AE5F4" w14:textId="4DF6A257" w:rsidR="00B20DA3" w:rsidRDefault="001D6EB2">
          <w:pPr>
            <w:pStyle w:val="HeaderEven"/>
          </w:pPr>
          <w:r>
            <w:fldChar w:fldCharType="begin"/>
          </w:r>
          <w:r>
            <w:instrText xml:space="preserve"> STYLEREF CharPartText \*charformat </w:instrText>
          </w:r>
          <w:r>
            <w:fldChar w:fldCharType="separate"/>
          </w:r>
          <w:r>
            <w:rPr>
              <w:noProof/>
            </w:rPr>
            <w:t>Referral of building approval applications to particular entities</w:t>
          </w:r>
          <w:r>
            <w:rPr>
              <w:noProof/>
            </w:rPr>
            <w:fldChar w:fldCharType="end"/>
          </w:r>
        </w:p>
      </w:tc>
    </w:tr>
    <w:tr w:rsidR="00B20DA3" w14:paraId="22932D27" w14:textId="77777777">
      <w:trPr>
        <w:jc w:val="center"/>
      </w:trPr>
      <w:tc>
        <w:tcPr>
          <w:tcW w:w="7296" w:type="dxa"/>
          <w:gridSpan w:val="2"/>
          <w:tcBorders>
            <w:bottom w:val="single" w:sz="4" w:space="0" w:color="auto"/>
          </w:tcBorders>
        </w:tcPr>
        <w:p w14:paraId="0499FD32" w14:textId="77777777" w:rsidR="00B20DA3" w:rsidRDefault="00B20DA3">
          <w:pPr>
            <w:pStyle w:val="HeaderEven6"/>
          </w:pPr>
        </w:p>
      </w:tc>
    </w:tr>
  </w:tbl>
  <w:p w14:paraId="0337EE4E" w14:textId="77777777" w:rsidR="00B20DA3" w:rsidRDefault="00B20DA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20DA3" w14:paraId="6728CA84" w14:textId="77777777">
      <w:trPr>
        <w:jc w:val="center"/>
      </w:trPr>
      <w:tc>
        <w:tcPr>
          <w:tcW w:w="5741" w:type="dxa"/>
        </w:tcPr>
        <w:p w14:paraId="7452CE11" w14:textId="77D234ED" w:rsidR="00B20DA3" w:rsidRDefault="001D6EB2">
          <w:pPr>
            <w:pStyle w:val="HeaderEven"/>
            <w:jc w:val="right"/>
          </w:pPr>
          <w:r>
            <w:fldChar w:fldCharType="begin"/>
          </w:r>
          <w:r>
            <w:instrText xml:space="preserve"> STYLEREF CharChapText \*charformat </w:instrText>
          </w:r>
          <w:r>
            <w:fldChar w:fldCharType="separate"/>
          </w:r>
          <w:r>
            <w:rPr>
              <w:noProof/>
            </w:rPr>
            <w:t>Referral of demolition order applications to particular entities</w:t>
          </w:r>
          <w:r>
            <w:rPr>
              <w:noProof/>
            </w:rPr>
            <w:fldChar w:fldCharType="end"/>
          </w:r>
        </w:p>
      </w:tc>
      <w:tc>
        <w:tcPr>
          <w:tcW w:w="1560" w:type="dxa"/>
        </w:tcPr>
        <w:p w14:paraId="27B85F32" w14:textId="3C77C97C" w:rsidR="00B20DA3" w:rsidRDefault="00B20DA3">
          <w:pPr>
            <w:pStyle w:val="HeaderEven"/>
            <w:jc w:val="right"/>
            <w:rPr>
              <w:b/>
            </w:rPr>
          </w:pPr>
          <w:r>
            <w:rPr>
              <w:b/>
            </w:rPr>
            <w:fldChar w:fldCharType="begin"/>
          </w:r>
          <w:r>
            <w:rPr>
              <w:b/>
            </w:rPr>
            <w:instrText xml:space="preserve"> STYLEREF CharChapNo \*charformat </w:instrText>
          </w:r>
          <w:r>
            <w:rPr>
              <w:b/>
            </w:rPr>
            <w:fldChar w:fldCharType="separate"/>
          </w:r>
          <w:r w:rsidR="001D6EB2">
            <w:rPr>
              <w:b/>
              <w:noProof/>
            </w:rPr>
            <w:t>Schedule 2A</w:t>
          </w:r>
          <w:r>
            <w:rPr>
              <w:b/>
            </w:rPr>
            <w:fldChar w:fldCharType="end"/>
          </w:r>
        </w:p>
      </w:tc>
    </w:tr>
    <w:tr w:rsidR="00B20DA3" w14:paraId="7D505E02" w14:textId="77777777">
      <w:trPr>
        <w:jc w:val="center"/>
      </w:trPr>
      <w:tc>
        <w:tcPr>
          <w:tcW w:w="5741" w:type="dxa"/>
        </w:tcPr>
        <w:p w14:paraId="22EE237D" w14:textId="5A796220" w:rsidR="00B20DA3" w:rsidRDefault="00B20DA3">
          <w:pPr>
            <w:pStyle w:val="HeaderEven"/>
            <w:jc w:val="right"/>
          </w:pPr>
          <w:r>
            <w:fldChar w:fldCharType="begin"/>
          </w:r>
          <w:r>
            <w:instrText xml:space="preserve"> STYLEREF CharPartText \*charformat </w:instrText>
          </w:r>
          <w:r>
            <w:rPr>
              <w:noProof/>
            </w:rPr>
            <w:fldChar w:fldCharType="end"/>
          </w:r>
        </w:p>
      </w:tc>
      <w:tc>
        <w:tcPr>
          <w:tcW w:w="1560" w:type="dxa"/>
        </w:tcPr>
        <w:p w14:paraId="24D43DB7" w14:textId="7DB65BC9" w:rsidR="00B20DA3" w:rsidRDefault="00B20DA3">
          <w:pPr>
            <w:pStyle w:val="HeaderEven"/>
            <w:jc w:val="right"/>
            <w:rPr>
              <w:b/>
            </w:rPr>
          </w:pPr>
          <w:r>
            <w:rPr>
              <w:b/>
            </w:rPr>
            <w:fldChar w:fldCharType="begin"/>
          </w:r>
          <w:r>
            <w:rPr>
              <w:b/>
            </w:rPr>
            <w:instrText xml:space="preserve"> STYLEREF CharPartNo \*charformat </w:instrText>
          </w:r>
          <w:r>
            <w:rPr>
              <w:b/>
            </w:rPr>
            <w:fldChar w:fldCharType="end"/>
          </w:r>
        </w:p>
      </w:tc>
    </w:tr>
    <w:tr w:rsidR="00B20DA3" w14:paraId="42CFF197" w14:textId="77777777">
      <w:trPr>
        <w:jc w:val="center"/>
      </w:trPr>
      <w:tc>
        <w:tcPr>
          <w:tcW w:w="7296" w:type="dxa"/>
          <w:gridSpan w:val="2"/>
          <w:tcBorders>
            <w:bottom w:val="single" w:sz="4" w:space="0" w:color="auto"/>
          </w:tcBorders>
        </w:tcPr>
        <w:p w14:paraId="0F336C57" w14:textId="77777777" w:rsidR="00B20DA3" w:rsidRDefault="00B20DA3">
          <w:pPr>
            <w:pStyle w:val="HeaderOdd6"/>
          </w:pPr>
        </w:p>
      </w:tc>
    </w:tr>
  </w:tbl>
  <w:p w14:paraId="3E73F93C" w14:textId="77777777" w:rsidR="00B20DA3" w:rsidRDefault="00B20DA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20DA3" w14:paraId="1394F9E4" w14:textId="77777777">
      <w:trPr>
        <w:jc w:val="center"/>
      </w:trPr>
      <w:tc>
        <w:tcPr>
          <w:tcW w:w="1560" w:type="dxa"/>
        </w:tcPr>
        <w:p w14:paraId="1BDC1F90" w14:textId="178896FB" w:rsidR="00B20DA3" w:rsidRDefault="00B20DA3">
          <w:pPr>
            <w:pStyle w:val="HeaderEven"/>
            <w:rPr>
              <w:b/>
            </w:rPr>
          </w:pPr>
          <w:r>
            <w:rPr>
              <w:b/>
            </w:rPr>
            <w:fldChar w:fldCharType="begin"/>
          </w:r>
          <w:r>
            <w:rPr>
              <w:b/>
            </w:rPr>
            <w:instrText xml:space="preserve"> STYLEREF CharChapNo \*charformat </w:instrText>
          </w:r>
          <w:r>
            <w:rPr>
              <w:b/>
            </w:rPr>
            <w:fldChar w:fldCharType="separate"/>
          </w:r>
          <w:r w:rsidR="001D6EB2">
            <w:rPr>
              <w:b/>
              <w:noProof/>
            </w:rPr>
            <w:t>Schedule 3</w:t>
          </w:r>
          <w:r>
            <w:rPr>
              <w:b/>
            </w:rPr>
            <w:fldChar w:fldCharType="end"/>
          </w:r>
        </w:p>
      </w:tc>
      <w:tc>
        <w:tcPr>
          <w:tcW w:w="5741" w:type="dxa"/>
        </w:tcPr>
        <w:p w14:paraId="66B39CD8" w14:textId="31850155" w:rsidR="00B20DA3" w:rsidRDefault="001D6EB2">
          <w:pPr>
            <w:pStyle w:val="HeaderEven"/>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r>
    <w:tr w:rsidR="00B20DA3" w14:paraId="216AA38B" w14:textId="77777777">
      <w:trPr>
        <w:jc w:val="center"/>
      </w:trPr>
      <w:tc>
        <w:tcPr>
          <w:tcW w:w="1560" w:type="dxa"/>
        </w:tcPr>
        <w:p w14:paraId="55435720" w14:textId="0FA98520" w:rsidR="00B20DA3" w:rsidRDefault="00B20DA3">
          <w:pPr>
            <w:pStyle w:val="HeaderEven"/>
            <w:rPr>
              <w:b/>
            </w:rPr>
          </w:pPr>
          <w:r>
            <w:rPr>
              <w:b/>
            </w:rPr>
            <w:fldChar w:fldCharType="begin"/>
          </w:r>
          <w:r>
            <w:rPr>
              <w:b/>
            </w:rPr>
            <w:instrText xml:space="preserve"> STYLEREF CharPartNo \*charformat </w:instrText>
          </w:r>
          <w:r>
            <w:rPr>
              <w:b/>
            </w:rPr>
            <w:fldChar w:fldCharType="separate"/>
          </w:r>
          <w:r w:rsidR="001D6EB2">
            <w:rPr>
              <w:b/>
              <w:noProof/>
            </w:rPr>
            <w:t>Part 3.1</w:t>
          </w:r>
          <w:r>
            <w:rPr>
              <w:b/>
            </w:rPr>
            <w:fldChar w:fldCharType="end"/>
          </w:r>
        </w:p>
      </w:tc>
      <w:tc>
        <w:tcPr>
          <w:tcW w:w="5741" w:type="dxa"/>
        </w:tcPr>
        <w:p w14:paraId="1372426A" w14:textId="390BB60C" w:rsidR="00B20DA3" w:rsidRDefault="001D6EB2">
          <w:pPr>
            <w:pStyle w:val="HeaderEven"/>
          </w:pPr>
          <w:r>
            <w:fldChar w:fldCharType="begin"/>
          </w:r>
          <w:r>
            <w:instrText xml:space="preserve"> STYLEREF CharPartText \*charformat </w:instrText>
          </w:r>
          <w:r>
            <w:fldChar w:fldCharType="separate"/>
          </w:r>
          <w:r>
            <w:rPr>
              <w:noProof/>
            </w:rPr>
            <w:t>Interpretation—sch 3</w:t>
          </w:r>
          <w:r>
            <w:rPr>
              <w:noProof/>
            </w:rPr>
            <w:fldChar w:fldCharType="end"/>
          </w:r>
        </w:p>
      </w:tc>
    </w:tr>
    <w:tr w:rsidR="00B20DA3" w14:paraId="059A9B33" w14:textId="77777777">
      <w:trPr>
        <w:jc w:val="center"/>
      </w:trPr>
      <w:tc>
        <w:tcPr>
          <w:tcW w:w="7296" w:type="dxa"/>
          <w:gridSpan w:val="2"/>
          <w:tcBorders>
            <w:bottom w:val="single" w:sz="4" w:space="0" w:color="auto"/>
          </w:tcBorders>
        </w:tcPr>
        <w:p w14:paraId="1310C678" w14:textId="5486B69D" w:rsidR="00B20DA3" w:rsidRDefault="00B20DA3">
          <w:pPr>
            <w:pStyle w:val="HeaderEven6"/>
          </w:pPr>
          <w:r>
            <w:t xml:space="preserve">Section </w:t>
          </w:r>
          <w:r w:rsidR="001D6EB2">
            <w:fldChar w:fldCharType="begin"/>
          </w:r>
          <w:r w:rsidR="001D6EB2">
            <w:instrText xml:space="preserve"> STYLEREF CharSectNo \*charformat </w:instrText>
          </w:r>
          <w:r w:rsidR="001D6EB2">
            <w:fldChar w:fldCharType="separate"/>
          </w:r>
          <w:r w:rsidR="001D6EB2">
            <w:rPr>
              <w:noProof/>
            </w:rPr>
            <w:t>3.1</w:t>
          </w:r>
          <w:r w:rsidR="001D6EB2">
            <w:rPr>
              <w:noProof/>
            </w:rPr>
            <w:fldChar w:fldCharType="end"/>
          </w:r>
        </w:p>
      </w:tc>
    </w:tr>
  </w:tbl>
  <w:p w14:paraId="1740B072" w14:textId="77777777" w:rsidR="00B20DA3" w:rsidRDefault="00B20DA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20DA3" w14:paraId="5B180E02" w14:textId="77777777">
      <w:trPr>
        <w:jc w:val="center"/>
      </w:trPr>
      <w:tc>
        <w:tcPr>
          <w:tcW w:w="5741" w:type="dxa"/>
        </w:tcPr>
        <w:p w14:paraId="384A87E2" w14:textId="7B82D521" w:rsidR="00B20DA3" w:rsidRDefault="001D6EB2">
          <w:pPr>
            <w:pStyle w:val="HeaderEven"/>
            <w:jc w:val="right"/>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c>
        <w:tcPr>
          <w:tcW w:w="1560" w:type="dxa"/>
        </w:tcPr>
        <w:p w14:paraId="1E4BC02C" w14:textId="134EF547" w:rsidR="00B20DA3" w:rsidRDefault="00B20DA3">
          <w:pPr>
            <w:pStyle w:val="HeaderEven"/>
            <w:jc w:val="right"/>
            <w:rPr>
              <w:b/>
            </w:rPr>
          </w:pPr>
          <w:r>
            <w:rPr>
              <w:b/>
            </w:rPr>
            <w:fldChar w:fldCharType="begin"/>
          </w:r>
          <w:r>
            <w:rPr>
              <w:b/>
            </w:rPr>
            <w:instrText xml:space="preserve"> STYLEREF CharChapNo \*charformat </w:instrText>
          </w:r>
          <w:r>
            <w:rPr>
              <w:b/>
            </w:rPr>
            <w:fldChar w:fldCharType="separate"/>
          </w:r>
          <w:r w:rsidR="001D6EB2">
            <w:rPr>
              <w:b/>
              <w:noProof/>
            </w:rPr>
            <w:t>Schedule 3</w:t>
          </w:r>
          <w:r>
            <w:rPr>
              <w:b/>
            </w:rPr>
            <w:fldChar w:fldCharType="end"/>
          </w:r>
        </w:p>
      </w:tc>
    </w:tr>
    <w:tr w:rsidR="00B20DA3" w14:paraId="50FE4BCC" w14:textId="77777777">
      <w:trPr>
        <w:jc w:val="center"/>
      </w:trPr>
      <w:tc>
        <w:tcPr>
          <w:tcW w:w="5741" w:type="dxa"/>
        </w:tcPr>
        <w:p w14:paraId="44DE3B24" w14:textId="2C4093DD" w:rsidR="00B20DA3" w:rsidRDefault="001D6EB2">
          <w:pPr>
            <w:pStyle w:val="HeaderEven"/>
            <w:jc w:val="right"/>
          </w:pPr>
          <w:r>
            <w:fldChar w:fldCharType="begin"/>
          </w:r>
          <w:r>
            <w:instrText xml:space="preserve"> STYLEREF CharPartText \*charformat </w:instrText>
          </w:r>
          <w:r>
            <w:fldChar w:fldCharType="separate"/>
          </w:r>
          <w:r>
            <w:rPr>
              <w:noProof/>
            </w:rPr>
            <w:t>Interpretation—sch 3</w:t>
          </w:r>
          <w:r>
            <w:rPr>
              <w:noProof/>
            </w:rPr>
            <w:fldChar w:fldCharType="end"/>
          </w:r>
        </w:p>
      </w:tc>
      <w:tc>
        <w:tcPr>
          <w:tcW w:w="1560" w:type="dxa"/>
        </w:tcPr>
        <w:p w14:paraId="1C8FBACF" w14:textId="6428934E" w:rsidR="00B20DA3" w:rsidRDefault="00B20DA3">
          <w:pPr>
            <w:pStyle w:val="HeaderEven"/>
            <w:jc w:val="right"/>
            <w:rPr>
              <w:b/>
            </w:rPr>
          </w:pPr>
          <w:r>
            <w:rPr>
              <w:b/>
            </w:rPr>
            <w:fldChar w:fldCharType="begin"/>
          </w:r>
          <w:r>
            <w:rPr>
              <w:b/>
            </w:rPr>
            <w:instrText xml:space="preserve"> STYLEREF CharPartNo \*charformat </w:instrText>
          </w:r>
          <w:r>
            <w:rPr>
              <w:b/>
            </w:rPr>
            <w:fldChar w:fldCharType="separate"/>
          </w:r>
          <w:r w:rsidR="001D6EB2">
            <w:rPr>
              <w:b/>
              <w:noProof/>
            </w:rPr>
            <w:t>Part 3.1</w:t>
          </w:r>
          <w:r>
            <w:rPr>
              <w:b/>
            </w:rPr>
            <w:fldChar w:fldCharType="end"/>
          </w:r>
        </w:p>
      </w:tc>
    </w:tr>
    <w:tr w:rsidR="00B20DA3" w14:paraId="38D21C11" w14:textId="77777777">
      <w:trPr>
        <w:jc w:val="center"/>
      </w:trPr>
      <w:tc>
        <w:tcPr>
          <w:tcW w:w="7296" w:type="dxa"/>
          <w:gridSpan w:val="2"/>
          <w:tcBorders>
            <w:bottom w:val="single" w:sz="4" w:space="0" w:color="auto"/>
          </w:tcBorders>
        </w:tcPr>
        <w:p w14:paraId="46AEBE94" w14:textId="6157096B" w:rsidR="00B20DA3" w:rsidRDefault="00B20DA3">
          <w:pPr>
            <w:pStyle w:val="HeaderOdd6"/>
          </w:pPr>
          <w:r>
            <w:t xml:space="preserve">Section </w:t>
          </w:r>
          <w:r w:rsidR="001D6EB2">
            <w:fldChar w:fldCharType="begin"/>
          </w:r>
          <w:r w:rsidR="001D6EB2">
            <w:instrText xml:space="preserve"> STYLEREF CharSectNo \*charformat </w:instrText>
          </w:r>
          <w:r w:rsidR="001D6EB2">
            <w:fldChar w:fldCharType="separate"/>
          </w:r>
          <w:r w:rsidR="001D6EB2">
            <w:rPr>
              <w:noProof/>
            </w:rPr>
            <w:t>3.1</w:t>
          </w:r>
          <w:r w:rsidR="001D6EB2">
            <w:rPr>
              <w:noProof/>
            </w:rPr>
            <w:fldChar w:fldCharType="end"/>
          </w:r>
        </w:p>
      </w:tc>
    </w:tr>
  </w:tbl>
  <w:p w14:paraId="6F8B8C05" w14:textId="77777777" w:rsidR="00B20DA3" w:rsidRDefault="00B20DA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20DA3" w14:paraId="1F1C77F9" w14:textId="77777777">
      <w:trPr>
        <w:jc w:val="center"/>
      </w:trPr>
      <w:tc>
        <w:tcPr>
          <w:tcW w:w="1560" w:type="dxa"/>
        </w:tcPr>
        <w:p w14:paraId="20519091" w14:textId="230A7C00" w:rsidR="00B20DA3" w:rsidRDefault="00B20DA3">
          <w:pPr>
            <w:pStyle w:val="HeaderEven"/>
            <w:rPr>
              <w:b/>
            </w:rPr>
          </w:pPr>
          <w:r>
            <w:rPr>
              <w:b/>
            </w:rPr>
            <w:fldChar w:fldCharType="begin"/>
          </w:r>
          <w:r>
            <w:rPr>
              <w:b/>
            </w:rPr>
            <w:instrText xml:space="preserve"> STYLEREF CharChapNo \*charformat </w:instrText>
          </w:r>
          <w:r>
            <w:rPr>
              <w:b/>
            </w:rPr>
            <w:fldChar w:fldCharType="separate"/>
          </w:r>
          <w:r w:rsidR="001D6EB2">
            <w:rPr>
              <w:b/>
              <w:noProof/>
            </w:rPr>
            <w:t>Schedule 3</w:t>
          </w:r>
          <w:r>
            <w:rPr>
              <w:b/>
            </w:rPr>
            <w:fldChar w:fldCharType="end"/>
          </w:r>
        </w:p>
      </w:tc>
      <w:tc>
        <w:tcPr>
          <w:tcW w:w="5741" w:type="dxa"/>
        </w:tcPr>
        <w:p w14:paraId="7423DE85" w14:textId="1AC14732" w:rsidR="00B20DA3" w:rsidRDefault="001D6EB2">
          <w:pPr>
            <w:pStyle w:val="HeaderEven"/>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r>
    <w:tr w:rsidR="00B20DA3" w14:paraId="5F5C80B9" w14:textId="77777777">
      <w:trPr>
        <w:jc w:val="center"/>
      </w:trPr>
      <w:tc>
        <w:tcPr>
          <w:tcW w:w="1560" w:type="dxa"/>
        </w:tcPr>
        <w:p w14:paraId="2233556A" w14:textId="1EA79D56" w:rsidR="00B20DA3" w:rsidRDefault="00B20DA3">
          <w:pPr>
            <w:pStyle w:val="HeaderEven"/>
            <w:rPr>
              <w:b/>
            </w:rPr>
          </w:pPr>
          <w:r>
            <w:rPr>
              <w:b/>
            </w:rPr>
            <w:fldChar w:fldCharType="begin"/>
          </w:r>
          <w:r>
            <w:rPr>
              <w:b/>
            </w:rPr>
            <w:instrText xml:space="preserve"> STYLEREF CharPartNo \*charformat </w:instrText>
          </w:r>
          <w:r>
            <w:rPr>
              <w:b/>
            </w:rPr>
            <w:fldChar w:fldCharType="separate"/>
          </w:r>
          <w:r w:rsidR="001D6EB2">
            <w:rPr>
              <w:b/>
              <w:noProof/>
            </w:rPr>
            <w:t>Part 3.2</w:t>
          </w:r>
          <w:r>
            <w:rPr>
              <w:b/>
            </w:rPr>
            <w:fldChar w:fldCharType="end"/>
          </w:r>
        </w:p>
      </w:tc>
      <w:tc>
        <w:tcPr>
          <w:tcW w:w="5741" w:type="dxa"/>
        </w:tcPr>
        <w:p w14:paraId="266081B3" w14:textId="35CA8A08" w:rsidR="00B20DA3" w:rsidRDefault="001D6EB2">
          <w:pPr>
            <w:pStyle w:val="HeaderEven"/>
          </w:pPr>
          <w:r>
            <w:fldChar w:fldCharType="begin"/>
          </w:r>
          <w:r>
            <w:instrText xml:space="preserve"> STYLEREF CharPartText \*charformat </w:instrText>
          </w:r>
          <w:r>
            <w:fldChar w:fldCharType="separate"/>
          </w:r>
          <w:r>
            <w:rPr>
              <w:noProof/>
            </w:rPr>
            <w:t>Fundamentally noncompliant building work</w:t>
          </w:r>
          <w:r>
            <w:rPr>
              <w:noProof/>
            </w:rPr>
            <w:fldChar w:fldCharType="end"/>
          </w:r>
        </w:p>
      </w:tc>
    </w:tr>
    <w:tr w:rsidR="00B20DA3" w14:paraId="2C593B85" w14:textId="77777777">
      <w:trPr>
        <w:jc w:val="center"/>
      </w:trPr>
      <w:tc>
        <w:tcPr>
          <w:tcW w:w="7296" w:type="dxa"/>
          <w:gridSpan w:val="2"/>
          <w:tcBorders>
            <w:bottom w:val="single" w:sz="4" w:space="0" w:color="auto"/>
          </w:tcBorders>
        </w:tcPr>
        <w:p w14:paraId="7AC32B18" w14:textId="77777777" w:rsidR="00B20DA3" w:rsidRDefault="00B20DA3">
          <w:pPr>
            <w:pStyle w:val="HeaderEven6"/>
          </w:pPr>
        </w:p>
      </w:tc>
    </w:tr>
  </w:tbl>
  <w:p w14:paraId="764D2445" w14:textId="77777777" w:rsidR="00B20DA3" w:rsidRDefault="00B20DA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20DA3" w14:paraId="55C84126" w14:textId="77777777">
      <w:trPr>
        <w:jc w:val="center"/>
      </w:trPr>
      <w:tc>
        <w:tcPr>
          <w:tcW w:w="5741" w:type="dxa"/>
        </w:tcPr>
        <w:p w14:paraId="1BB526FC" w14:textId="2399F65A" w:rsidR="00B20DA3" w:rsidRDefault="001D6EB2">
          <w:pPr>
            <w:pStyle w:val="HeaderEven"/>
            <w:jc w:val="right"/>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c>
        <w:tcPr>
          <w:tcW w:w="1560" w:type="dxa"/>
        </w:tcPr>
        <w:p w14:paraId="0FA55C07" w14:textId="044A4534" w:rsidR="00B20DA3" w:rsidRDefault="00B20DA3">
          <w:pPr>
            <w:pStyle w:val="HeaderEven"/>
            <w:jc w:val="right"/>
            <w:rPr>
              <w:b/>
            </w:rPr>
          </w:pPr>
          <w:r>
            <w:rPr>
              <w:b/>
            </w:rPr>
            <w:fldChar w:fldCharType="begin"/>
          </w:r>
          <w:r>
            <w:rPr>
              <w:b/>
            </w:rPr>
            <w:instrText xml:space="preserve"> STYLEREF CharChapNo \*charformat </w:instrText>
          </w:r>
          <w:r>
            <w:rPr>
              <w:b/>
            </w:rPr>
            <w:fldChar w:fldCharType="separate"/>
          </w:r>
          <w:r w:rsidR="001D6EB2">
            <w:rPr>
              <w:b/>
              <w:noProof/>
            </w:rPr>
            <w:t>Schedule 3</w:t>
          </w:r>
          <w:r>
            <w:rPr>
              <w:b/>
            </w:rPr>
            <w:fldChar w:fldCharType="end"/>
          </w:r>
        </w:p>
      </w:tc>
    </w:tr>
    <w:tr w:rsidR="00B20DA3" w14:paraId="0BA958F5" w14:textId="77777777">
      <w:trPr>
        <w:jc w:val="center"/>
      </w:trPr>
      <w:tc>
        <w:tcPr>
          <w:tcW w:w="5741" w:type="dxa"/>
        </w:tcPr>
        <w:p w14:paraId="7E782904" w14:textId="2CFFFE1D" w:rsidR="00B20DA3" w:rsidRDefault="001D6EB2">
          <w:pPr>
            <w:pStyle w:val="HeaderEven"/>
            <w:jc w:val="right"/>
          </w:pPr>
          <w:r>
            <w:fldChar w:fldCharType="begin"/>
          </w:r>
          <w:r>
            <w:instrText xml:space="preserve"> STYLEREF CharPartText \*charformat </w:instrText>
          </w:r>
          <w:r>
            <w:fldChar w:fldCharType="separate"/>
          </w:r>
          <w:r>
            <w:rPr>
              <w:noProof/>
            </w:rPr>
            <w:t>Fundamentally noncompliant building work</w:t>
          </w:r>
          <w:r>
            <w:rPr>
              <w:noProof/>
            </w:rPr>
            <w:fldChar w:fldCharType="end"/>
          </w:r>
        </w:p>
      </w:tc>
      <w:tc>
        <w:tcPr>
          <w:tcW w:w="1560" w:type="dxa"/>
        </w:tcPr>
        <w:p w14:paraId="62CA72F7" w14:textId="4E5A0573" w:rsidR="00B20DA3" w:rsidRDefault="00B20DA3">
          <w:pPr>
            <w:pStyle w:val="HeaderEven"/>
            <w:jc w:val="right"/>
            <w:rPr>
              <w:b/>
            </w:rPr>
          </w:pPr>
          <w:r>
            <w:rPr>
              <w:b/>
            </w:rPr>
            <w:fldChar w:fldCharType="begin"/>
          </w:r>
          <w:r>
            <w:rPr>
              <w:b/>
            </w:rPr>
            <w:instrText xml:space="preserve"> STYLEREF CharPartNo \*charformat </w:instrText>
          </w:r>
          <w:r>
            <w:rPr>
              <w:b/>
            </w:rPr>
            <w:fldChar w:fldCharType="separate"/>
          </w:r>
          <w:r w:rsidR="001D6EB2">
            <w:rPr>
              <w:b/>
              <w:noProof/>
            </w:rPr>
            <w:t>Part 3.2</w:t>
          </w:r>
          <w:r>
            <w:rPr>
              <w:b/>
            </w:rPr>
            <w:fldChar w:fldCharType="end"/>
          </w:r>
        </w:p>
      </w:tc>
    </w:tr>
    <w:tr w:rsidR="00B20DA3" w14:paraId="27527F24" w14:textId="77777777">
      <w:trPr>
        <w:jc w:val="center"/>
      </w:trPr>
      <w:tc>
        <w:tcPr>
          <w:tcW w:w="7296" w:type="dxa"/>
          <w:gridSpan w:val="2"/>
          <w:tcBorders>
            <w:bottom w:val="single" w:sz="4" w:space="0" w:color="auto"/>
          </w:tcBorders>
        </w:tcPr>
        <w:p w14:paraId="7AC65FB4" w14:textId="77777777" w:rsidR="00B20DA3" w:rsidRDefault="00B20DA3">
          <w:pPr>
            <w:pStyle w:val="HeaderOdd6"/>
          </w:pPr>
        </w:p>
      </w:tc>
    </w:tr>
  </w:tbl>
  <w:p w14:paraId="22E46092" w14:textId="77777777" w:rsidR="00B20DA3" w:rsidRDefault="00B20DA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20DA3" w14:paraId="106A9195" w14:textId="77777777">
      <w:trPr>
        <w:jc w:val="center"/>
      </w:trPr>
      <w:tc>
        <w:tcPr>
          <w:tcW w:w="1560" w:type="dxa"/>
        </w:tcPr>
        <w:p w14:paraId="1776BF49" w14:textId="69D6C71E" w:rsidR="00B20DA3" w:rsidRDefault="00B20DA3">
          <w:pPr>
            <w:pStyle w:val="HeaderEven"/>
            <w:rPr>
              <w:b/>
            </w:rPr>
          </w:pPr>
          <w:r>
            <w:rPr>
              <w:b/>
            </w:rPr>
            <w:fldChar w:fldCharType="begin"/>
          </w:r>
          <w:r>
            <w:rPr>
              <w:b/>
            </w:rPr>
            <w:instrText xml:space="preserve"> STYLEREF CharChapNo \*charformat </w:instrText>
          </w:r>
          <w:r>
            <w:rPr>
              <w:b/>
            </w:rPr>
            <w:fldChar w:fldCharType="separate"/>
          </w:r>
          <w:r w:rsidR="001D6EB2">
            <w:rPr>
              <w:b/>
              <w:noProof/>
            </w:rPr>
            <w:t>Schedule 4</w:t>
          </w:r>
          <w:r>
            <w:rPr>
              <w:b/>
            </w:rPr>
            <w:fldChar w:fldCharType="end"/>
          </w:r>
        </w:p>
      </w:tc>
      <w:tc>
        <w:tcPr>
          <w:tcW w:w="5741" w:type="dxa"/>
        </w:tcPr>
        <w:p w14:paraId="41951C46" w14:textId="2818EF91" w:rsidR="00B20DA3" w:rsidRDefault="001D6EB2">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B20DA3" w14:paraId="429E8AAD" w14:textId="77777777">
      <w:trPr>
        <w:jc w:val="center"/>
      </w:trPr>
      <w:tc>
        <w:tcPr>
          <w:tcW w:w="1560" w:type="dxa"/>
        </w:tcPr>
        <w:p w14:paraId="635FC709" w14:textId="492B789D" w:rsidR="00B20DA3" w:rsidRDefault="00B20DA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C63902A" w14:textId="715B6FAA" w:rsidR="00B20DA3" w:rsidRDefault="00B20DA3">
          <w:pPr>
            <w:pStyle w:val="HeaderEven"/>
          </w:pPr>
          <w:r>
            <w:fldChar w:fldCharType="begin"/>
          </w:r>
          <w:r>
            <w:instrText xml:space="preserve"> STYLEREF CharPartText \*charformat </w:instrText>
          </w:r>
          <w:r>
            <w:rPr>
              <w:noProof/>
            </w:rPr>
            <w:fldChar w:fldCharType="end"/>
          </w:r>
        </w:p>
      </w:tc>
    </w:tr>
    <w:tr w:rsidR="00B20DA3" w14:paraId="0A92F2E3" w14:textId="77777777">
      <w:trPr>
        <w:jc w:val="center"/>
      </w:trPr>
      <w:tc>
        <w:tcPr>
          <w:tcW w:w="7296" w:type="dxa"/>
          <w:gridSpan w:val="2"/>
          <w:tcBorders>
            <w:bottom w:val="single" w:sz="4" w:space="0" w:color="auto"/>
          </w:tcBorders>
        </w:tcPr>
        <w:p w14:paraId="573AEC95" w14:textId="77777777" w:rsidR="00B20DA3" w:rsidRDefault="00B20DA3">
          <w:pPr>
            <w:pStyle w:val="HeaderEven6"/>
          </w:pPr>
        </w:p>
      </w:tc>
    </w:tr>
  </w:tbl>
  <w:p w14:paraId="427CB160" w14:textId="77777777" w:rsidR="00B20DA3" w:rsidRDefault="00B20DA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20DA3" w14:paraId="3149C977" w14:textId="77777777">
      <w:trPr>
        <w:jc w:val="center"/>
      </w:trPr>
      <w:tc>
        <w:tcPr>
          <w:tcW w:w="5741" w:type="dxa"/>
        </w:tcPr>
        <w:p w14:paraId="51B6D593" w14:textId="3C0E886D" w:rsidR="00B20DA3" w:rsidRDefault="001D6EB2">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6E2C3713" w14:textId="21CD8905" w:rsidR="00B20DA3" w:rsidRDefault="00B20DA3">
          <w:pPr>
            <w:pStyle w:val="HeaderEven"/>
            <w:jc w:val="right"/>
            <w:rPr>
              <w:b/>
            </w:rPr>
          </w:pPr>
          <w:r>
            <w:rPr>
              <w:b/>
            </w:rPr>
            <w:fldChar w:fldCharType="begin"/>
          </w:r>
          <w:r>
            <w:rPr>
              <w:b/>
            </w:rPr>
            <w:instrText xml:space="preserve"> STYLEREF CharChapNo \*charformat </w:instrText>
          </w:r>
          <w:r>
            <w:rPr>
              <w:b/>
            </w:rPr>
            <w:fldChar w:fldCharType="separate"/>
          </w:r>
          <w:r w:rsidR="001D6EB2">
            <w:rPr>
              <w:b/>
              <w:noProof/>
            </w:rPr>
            <w:t>Schedule 4</w:t>
          </w:r>
          <w:r>
            <w:rPr>
              <w:b/>
            </w:rPr>
            <w:fldChar w:fldCharType="end"/>
          </w:r>
        </w:p>
      </w:tc>
    </w:tr>
    <w:tr w:rsidR="00B20DA3" w14:paraId="2A86653A" w14:textId="77777777">
      <w:trPr>
        <w:jc w:val="center"/>
      </w:trPr>
      <w:tc>
        <w:tcPr>
          <w:tcW w:w="5741" w:type="dxa"/>
        </w:tcPr>
        <w:p w14:paraId="76C2B3EB" w14:textId="6F6411F7" w:rsidR="00B20DA3" w:rsidRDefault="00B20DA3">
          <w:pPr>
            <w:pStyle w:val="HeaderEven"/>
            <w:jc w:val="right"/>
          </w:pPr>
          <w:r>
            <w:fldChar w:fldCharType="begin"/>
          </w:r>
          <w:r>
            <w:instrText xml:space="preserve"> STYLEREF CharPartText \*charformat </w:instrText>
          </w:r>
          <w:r>
            <w:rPr>
              <w:noProof/>
            </w:rPr>
            <w:fldChar w:fldCharType="end"/>
          </w:r>
        </w:p>
      </w:tc>
      <w:tc>
        <w:tcPr>
          <w:tcW w:w="1560" w:type="dxa"/>
        </w:tcPr>
        <w:p w14:paraId="267D2879" w14:textId="6B8AADFC" w:rsidR="00B20DA3" w:rsidRDefault="00B20DA3">
          <w:pPr>
            <w:pStyle w:val="HeaderEven"/>
            <w:jc w:val="right"/>
            <w:rPr>
              <w:b/>
            </w:rPr>
          </w:pPr>
          <w:r>
            <w:rPr>
              <w:b/>
            </w:rPr>
            <w:fldChar w:fldCharType="begin"/>
          </w:r>
          <w:r>
            <w:rPr>
              <w:b/>
            </w:rPr>
            <w:instrText xml:space="preserve"> STYLEREF CharPartNo \*charformat </w:instrText>
          </w:r>
          <w:r>
            <w:rPr>
              <w:b/>
            </w:rPr>
            <w:fldChar w:fldCharType="end"/>
          </w:r>
        </w:p>
      </w:tc>
    </w:tr>
    <w:tr w:rsidR="00B20DA3" w14:paraId="19BAE0A8" w14:textId="77777777">
      <w:trPr>
        <w:jc w:val="center"/>
      </w:trPr>
      <w:tc>
        <w:tcPr>
          <w:tcW w:w="7296" w:type="dxa"/>
          <w:gridSpan w:val="2"/>
          <w:tcBorders>
            <w:bottom w:val="single" w:sz="4" w:space="0" w:color="auto"/>
          </w:tcBorders>
        </w:tcPr>
        <w:p w14:paraId="00E62F8D" w14:textId="77777777" w:rsidR="00B20DA3" w:rsidRDefault="00B20DA3">
          <w:pPr>
            <w:pStyle w:val="HeaderOdd6"/>
          </w:pPr>
        </w:p>
      </w:tc>
    </w:tr>
  </w:tbl>
  <w:p w14:paraId="31495BDC" w14:textId="77777777" w:rsidR="00B20DA3" w:rsidRDefault="00B20DA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20DA3" w14:paraId="02E4011A" w14:textId="77777777">
      <w:trPr>
        <w:jc w:val="center"/>
      </w:trPr>
      <w:tc>
        <w:tcPr>
          <w:tcW w:w="1340" w:type="dxa"/>
        </w:tcPr>
        <w:p w14:paraId="102E22E1" w14:textId="77777777" w:rsidR="00B20DA3" w:rsidRDefault="00B20DA3">
          <w:pPr>
            <w:pStyle w:val="HeaderEven"/>
          </w:pPr>
        </w:p>
      </w:tc>
      <w:tc>
        <w:tcPr>
          <w:tcW w:w="6583" w:type="dxa"/>
        </w:tcPr>
        <w:p w14:paraId="54FCD77F" w14:textId="77777777" w:rsidR="00B20DA3" w:rsidRDefault="00B20DA3">
          <w:pPr>
            <w:pStyle w:val="HeaderEven"/>
          </w:pPr>
        </w:p>
      </w:tc>
    </w:tr>
    <w:tr w:rsidR="00B20DA3" w14:paraId="3E417F27" w14:textId="77777777">
      <w:trPr>
        <w:jc w:val="center"/>
      </w:trPr>
      <w:tc>
        <w:tcPr>
          <w:tcW w:w="7923" w:type="dxa"/>
          <w:gridSpan w:val="2"/>
          <w:tcBorders>
            <w:bottom w:val="single" w:sz="4" w:space="0" w:color="auto"/>
          </w:tcBorders>
        </w:tcPr>
        <w:p w14:paraId="000AED62" w14:textId="77777777" w:rsidR="00B20DA3" w:rsidRDefault="00B20DA3">
          <w:pPr>
            <w:pStyle w:val="HeaderEven6"/>
          </w:pPr>
          <w:r>
            <w:t>Dictionary</w:t>
          </w:r>
        </w:p>
      </w:tc>
    </w:tr>
  </w:tbl>
  <w:p w14:paraId="71B7CEA1" w14:textId="77777777" w:rsidR="00B20DA3" w:rsidRDefault="00B20DA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20DA3" w14:paraId="783CB536" w14:textId="77777777">
      <w:trPr>
        <w:jc w:val="center"/>
      </w:trPr>
      <w:tc>
        <w:tcPr>
          <w:tcW w:w="6583" w:type="dxa"/>
        </w:tcPr>
        <w:p w14:paraId="2840BC42" w14:textId="77777777" w:rsidR="00B20DA3" w:rsidRDefault="00B20DA3">
          <w:pPr>
            <w:pStyle w:val="HeaderOdd"/>
          </w:pPr>
        </w:p>
      </w:tc>
      <w:tc>
        <w:tcPr>
          <w:tcW w:w="1340" w:type="dxa"/>
        </w:tcPr>
        <w:p w14:paraId="5682EFF7" w14:textId="77777777" w:rsidR="00B20DA3" w:rsidRDefault="00B20DA3">
          <w:pPr>
            <w:pStyle w:val="HeaderOdd"/>
          </w:pPr>
        </w:p>
      </w:tc>
    </w:tr>
    <w:tr w:rsidR="00B20DA3" w14:paraId="57D29EBA" w14:textId="77777777">
      <w:trPr>
        <w:jc w:val="center"/>
      </w:trPr>
      <w:tc>
        <w:tcPr>
          <w:tcW w:w="7923" w:type="dxa"/>
          <w:gridSpan w:val="2"/>
          <w:tcBorders>
            <w:bottom w:val="single" w:sz="4" w:space="0" w:color="auto"/>
          </w:tcBorders>
        </w:tcPr>
        <w:p w14:paraId="4C00DAB1" w14:textId="77777777" w:rsidR="00B20DA3" w:rsidRDefault="00B20DA3">
          <w:pPr>
            <w:pStyle w:val="HeaderOdd6"/>
          </w:pPr>
          <w:r>
            <w:t>Dictionary</w:t>
          </w:r>
        </w:p>
      </w:tc>
    </w:tr>
  </w:tbl>
  <w:p w14:paraId="46202B06" w14:textId="77777777" w:rsidR="00B20DA3" w:rsidRDefault="00B20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FA4B" w14:textId="77777777" w:rsidR="001D6EB2" w:rsidRDefault="001D6EB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20DA3" w14:paraId="31384FF0" w14:textId="77777777">
      <w:trPr>
        <w:jc w:val="center"/>
      </w:trPr>
      <w:tc>
        <w:tcPr>
          <w:tcW w:w="1234" w:type="dxa"/>
          <w:gridSpan w:val="2"/>
        </w:tcPr>
        <w:p w14:paraId="0C6FEE6B" w14:textId="77777777" w:rsidR="00B20DA3" w:rsidRDefault="00B20DA3">
          <w:pPr>
            <w:pStyle w:val="HeaderEven"/>
            <w:rPr>
              <w:b/>
            </w:rPr>
          </w:pPr>
          <w:r>
            <w:rPr>
              <w:b/>
            </w:rPr>
            <w:t>Endnotes</w:t>
          </w:r>
        </w:p>
      </w:tc>
      <w:tc>
        <w:tcPr>
          <w:tcW w:w="6062" w:type="dxa"/>
        </w:tcPr>
        <w:p w14:paraId="3D1A338C" w14:textId="77777777" w:rsidR="00B20DA3" w:rsidRDefault="00B20DA3">
          <w:pPr>
            <w:pStyle w:val="HeaderEven"/>
          </w:pPr>
        </w:p>
      </w:tc>
    </w:tr>
    <w:tr w:rsidR="00B20DA3" w14:paraId="5F25C295" w14:textId="77777777">
      <w:trPr>
        <w:cantSplit/>
        <w:jc w:val="center"/>
      </w:trPr>
      <w:tc>
        <w:tcPr>
          <w:tcW w:w="7296" w:type="dxa"/>
          <w:gridSpan w:val="3"/>
        </w:tcPr>
        <w:p w14:paraId="585F6801" w14:textId="77777777" w:rsidR="00B20DA3" w:rsidRDefault="00B20DA3">
          <w:pPr>
            <w:pStyle w:val="HeaderEven"/>
          </w:pPr>
        </w:p>
      </w:tc>
    </w:tr>
    <w:tr w:rsidR="00B20DA3" w14:paraId="31D34569" w14:textId="77777777">
      <w:trPr>
        <w:cantSplit/>
        <w:jc w:val="center"/>
      </w:trPr>
      <w:tc>
        <w:tcPr>
          <w:tcW w:w="700" w:type="dxa"/>
          <w:tcBorders>
            <w:bottom w:val="single" w:sz="4" w:space="0" w:color="auto"/>
          </w:tcBorders>
        </w:tcPr>
        <w:p w14:paraId="46A6AE43" w14:textId="22976CF6" w:rsidR="00B20DA3" w:rsidRDefault="001D6EB2">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14:paraId="03781BE8" w14:textId="612B1540" w:rsidR="00B20DA3" w:rsidRDefault="001D6EB2">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r w:rsidR="007827CE">
            <w:rPr>
              <w:noProof/>
            </w:rPr>
            <w:t xml:space="preserve">  </w:t>
          </w:r>
        </w:p>
      </w:tc>
    </w:tr>
  </w:tbl>
  <w:p w14:paraId="111A947B" w14:textId="77777777" w:rsidR="00B20DA3" w:rsidRDefault="00B20DA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20DA3" w14:paraId="68963A4A" w14:textId="77777777">
      <w:trPr>
        <w:jc w:val="center"/>
      </w:trPr>
      <w:tc>
        <w:tcPr>
          <w:tcW w:w="5741" w:type="dxa"/>
        </w:tcPr>
        <w:p w14:paraId="0D1D89BE" w14:textId="77777777" w:rsidR="00B20DA3" w:rsidRDefault="00B20DA3">
          <w:pPr>
            <w:pStyle w:val="HeaderEven"/>
            <w:jc w:val="right"/>
          </w:pPr>
        </w:p>
      </w:tc>
      <w:tc>
        <w:tcPr>
          <w:tcW w:w="1560" w:type="dxa"/>
          <w:gridSpan w:val="2"/>
        </w:tcPr>
        <w:p w14:paraId="4139FC70" w14:textId="77777777" w:rsidR="00B20DA3" w:rsidRDefault="00B20DA3">
          <w:pPr>
            <w:pStyle w:val="HeaderEven"/>
            <w:jc w:val="right"/>
            <w:rPr>
              <w:b/>
            </w:rPr>
          </w:pPr>
          <w:r>
            <w:rPr>
              <w:b/>
            </w:rPr>
            <w:t>Endnotes</w:t>
          </w:r>
        </w:p>
      </w:tc>
    </w:tr>
    <w:tr w:rsidR="00B20DA3" w14:paraId="4F00B0B4" w14:textId="77777777">
      <w:trPr>
        <w:jc w:val="center"/>
      </w:trPr>
      <w:tc>
        <w:tcPr>
          <w:tcW w:w="7301" w:type="dxa"/>
          <w:gridSpan w:val="3"/>
        </w:tcPr>
        <w:p w14:paraId="66470E69" w14:textId="77777777" w:rsidR="00B20DA3" w:rsidRDefault="00B20DA3">
          <w:pPr>
            <w:pStyle w:val="HeaderEven"/>
            <w:jc w:val="right"/>
            <w:rPr>
              <w:b/>
            </w:rPr>
          </w:pPr>
        </w:p>
      </w:tc>
    </w:tr>
    <w:tr w:rsidR="00B20DA3" w14:paraId="4809344C" w14:textId="77777777">
      <w:trPr>
        <w:jc w:val="center"/>
      </w:trPr>
      <w:tc>
        <w:tcPr>
          <w:tcW w:w="6600" w:type="dxa"/>
          <w:gridSpan w:val="2"/>
          <w:tcBorders>
            <w:bottom w:val="single" w:sz="4" w:space="0" w:color="auto"/>
          </w:tcBorders>
        </w:tcPr>
        <w:p w14:paraId="6887CC12" w14:textId="0AE368D8" w:rsidR="00B20DA3" w:rsidRDefault="001D6EB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7827CE">
            <w:rPr>
              <w:noProof/>
            </w:rPr>
            <w:t xml:space="preserve">  </w:t>
          </w:r>
        </w:p>
      </w:tc>
      <w:tc>
        <w:tcPr>
          <w:tcW w:w="700" w:type="dxa"/>
          <w:tcBorders>
            <w:bottom w:val="single" w:sz="4" w:space="0" w:color="auto"/>
          </w:tcBorders>
        </w:tcPr>
        <w:p w14:paraId="3CACB0D8" w14:textId="31F81B45" w:rsidR="00B20DA3" w:rsidRDefault="001D6EB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4281BAE" w14:textId="77777777" w:rsidR="00B20DA3" w:rsidRDefault="00B20DA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1D52" w14:textId="77777777" w:rsidR="004E4715" w:rsidRDefault="004E471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3B69" w14:textId="77777777" w:rsidR="004E4715" w:rsidRDefault="004E471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3A5E" w14:textId="77777777" w:rsidR="004E4715" w:rsidRDefault="004E471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C51A" w14:textId="77777777" w:rsidR="004E4715" w:rsidRDefault="004E47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20DA3" w14:paraId="2855316D" w14:textId="77777777">
      <w:tc>
        <w:tcPr>
          <w:tcW w:w="900" w:type="pct"/>
        </w:tcPr>
        <w:p w14:paraId="741A170A" w14:textId="77777777" w:rsidR="00B20DA3" w:rsidRDefault="00B20DA3">
          <w:pPr>
            <w:pStyle w:val="HeaderEven"/>
          </w:pPr>
        </w:p>
      </w:tc>
      <w:tc>
        <w:tcPr>
          <w:tcW w:w="4100" w:type="pct"/>
        </w:tcPr>
        <w:p w14:paraId="27F2CAA7" w14:textId="77777777" w:rsidR="00B20DA3" w:rsidRDefault="00B20DA3">
          <w:pPr>
            <w:pStyle w:val="HeaderEven"/>
          </w:pPr>
        </w:p>
      </w:tc>
    </w:tr>
    <w:tr w:rsidR="00B20DA3" w14:paraId="65276FDF" w14:textId="77777777">
      <w:tc>
        <w:tcPr>
          <w:tcW w:w="4100" w:type="pct"/>
          <w:gridSpan w:val="2"/>
          <w:tcBorders>
            <w:bottom w:val="single" w:sz="4" w:space="0" w:color="auto"/>
          </w:tcBorders>
        </w:tcPr>
        <w:p w14:paraId="6755E462" w14:textId="31F14D94" w:rsidR="00B20DA3" w:rsidRDefault="001D6EB2">
          <w:pPr>
            <w:pStyle w:val="HeaderEven6"/>
          </w:pPr>
          <w:r>
            <w:fldChar w:fldCharType="begin"/>
          </w:r>
          <w:r>
            <w:instrText xml:space="preserve"> STYLERE</w:instrText>
          </w:r>
          <w:r>
            <w:instrText xml:space="preserve">F charContents \* MERGEFORMAT </w:instrText>
          </w:r>
          <w:r>
            <w:fldChar w:fldCharType="separate"/>
          </w:r>
          <w:r>
            <w:rPr>
              <w:noProof/>
            </w:rPr>
            <w:t>Contents</w:t>
          </w:r>
          <w:r>
            <w:rPr>
              <w:noProof/>
            </w:rPr>
            <w:fldChar w:fldCharType="end"/>
          </w:r>
        </w:p>
      </w:tc>
    </w:tr>
  </w:tbl>
  <w:p w14:paraId="34FBA9E9" w14:textId="76BDA86E" w:rsidR="00B20DA3" w:rsidRDefault="00B20DA3">
    <w:pPr>
      <w:pStyle w:val="N-9pt"/>
    </w:pPr>
    <w:r>
      <w:tab/>
    </w:r>
    <w:r w:rsidR="001D6EB2">
      <w:fldChar w:fldCharType="begin"/>
    </w:r>
    <w:r w:rsidR="001D6EB2">
      <w:instrText xml:space="preserve"> STYLEREF charPage \* MERGEFORMAT </w:instrText>
    </w:r>
    <w:r w:rsidR="001D6EB2">
      <w:fldChar w:fldCharType="separate"/>
    </w:r>
    <w:r w:rsidR="001D6EB2">
      <w:rPr>
        <w:noProof/>
      </w:rPr>
      <w:t>Page</w:t>
    </w:r>
    <w:r w:rsidR="001D6E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20DA3" w14:paraId="317EBD9B" w14:textId="77777777">
      <w:tc>
        <w:tcPr>
          <w:tcW w:w="4100" w:type="pct"/>
        </w:tcPr>
        <w:p w14:paraId="0C6A68B1" w14:textId="77777777" w:rsidR="00B20DA3" w:rsidRDefault="00B20DA3">
          <w:pPr>
            <w:pStyle w:val="HeaderOdd"/>
          </w:pPr>
        </w:p>
      </w:tc>
      <w:tc>
        <w:tcPr>
          <w:tcW w:w="900" w:type="pct"/>
        </w:tcPr>
        <w:p w14:paraId="693F03B9" w14:textId="77777777" w:rsidR="00B20DA3" w:rsidRDefault="00B20DA3">
          <w:pPr>
            <w:pStyle w:val="HeaderOdd"/>
          </w:pPr>
        </w:p>
      </w:tc>
    </w:tr>
    <w:tr w:rsidR="00B20DA3" w14:paraId="3E90E1C2" w14:textId="77777777">
      <w:tc>
        <w:tcPr>
          <w:tcW w:w="900" w:type="pct"/>
          <w:gridSpan w:val="2"/>
          <w:tcBorders>
            <w:bottom w:val="single" w:sz="4" w:space="0" w:color="auto"/>
          </w:tcBorders>
        </w:tcPr>
        <w:p w14:paraId="663C9E46" w14:textId="17F3C1CE" w:rsidR="00B20DA3" w:rsidRDefault="001D6EB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731B2C1" w14:textId="3874D3D3" w:rsidR="00B20DA3" w:rsidRDefault="00B20DA3">
    <w:pPr>
      <w:pStyle w:val="N-9pt"/>
    </w:pPr>
    <w:r>
      <w:tab/>
    </w:r>
    <w:r w:rsidR="001D6EB2">
      <w:fldChar w:fldCharType="begin"/>
    </w:r>
    <w:r w:rsidR="001D6EB2">
      <w:instrText xml:space="preserve"> STYLEREF charPage \* MERGEFORMAT </w:instrText>
    </w:r>
    <w:r w:rsidR="001D6EB2">
      <w:fldChar w:fldCharType="separate"/>
    </w:r>
    <w:r w:rsidR="001D6EB2">
      <w:rPr>
        <w:noProof/>
      </w:rPr>
      <w:t>Page</w:t>
    </w:r>
    <w:r w:rsidR="001D6EB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C7D4E" w14:paraId="16156942" w14:textId="77777777">
      <w:tc>
        <w:tcPr>
          <w:tcW w:w="900" w:type="pct"/>
        </w:tcPr>
        <w:p w14:paraId="26C6C6C1" w14:textId="2E1B6DD5" w:rsidR="00AC7D4E" w:rsidRDefault="00AC7D4E">
          <w:pPr>
            <w:pStyle w:val="HeaderEven"/>
            <w:rPr>
              <w:b/>
            </w:rPr>
          </w:pPr>
          <w:r>
            <w:rPr>
              <w:b/>
            </w:rPr>
            <w:fldChar w:fldCharType="begin"/>
          </w:r>
          <w:r>
            <w:rPr>
              <w:b/>
            </w:rPr>
            <w:instrText xml:space="preserve"> STYLEREF CharPartNo \*charformat </w:instrText>
          </w:r>
          <w:r>
            <w:rPr>
              <w:b/>
            </w:rPr>
            <w:fldChar w:fldCharType="separate"/>
          </w:r>
          <w:r w:rsidR="001D6EB2">
            <w:rPr>
              <w:b/>
              <w:noProof/>
            </w:rPr>
            <w:t>Part 3</w:t>
          </w:r>
          <w:r>
            <w:rPr>
              <w:b/>
            </w:rPr>
            <w:fldChar w:fldCharType="end"/>
          </w:r>
        </w:p>
      </w:tc>
      <w:tc>
        <w:tcPr>
          <w:tcW w:w="4100" w:type="pct"/>
        </w:tcPr>
        <w:p w14:paraId="32C3A172" w14:textId="63F78EC4" w:rsidR="00AC7D4E" w:rsidRDefault="00AC7D4E">
          <w:pPr>
            <w:pStyle w:val="HeaderEven"/>
          </w:pPr>
          <w:fldSimple w:instr=" STYLEREF CharPartText \*charformat ">
            <w:r w:rsidR="001D6EB2">
              <w:rPr>
                <w:noProof/>
              </w:rPr>
              <w:t>Building work</w:t>
            </w:r>
          </w:fldSimple>
          <w:r>
            <w:rPr>
              <w:noProof/>
            </w:rPr>
            <w:t xml:space="preserve">                                                                                                                                      </w:t>
          </w:r>
        </w:p>
      </w:tc>
    </w:tr>
    <w:tr w:rsidR="00AC7D4E" w14:paraId="42D198C2" w14:textId="77777777">
      <w:tc>
        <w:tcPr>
          <w:tcW w:w="900" w:type="pct"/>
        </w:tcPr>
        <w:p w14:paraId="4E73D075" w14:textId="74514529" w:rsidR="00AC7D4E" w:rsidRDefault="00AC7D4E">
          <w:pPr>
            <w:pStyle w:val="HeaderEven"/>
            <w:rPr>
              <w:b/>
            </w:rPr>
          </w:pPr>
          <w:r>
            <w:rPr>
              <w:b/>
            </w:rPr>
            <w:fldChar w:fldCharType="begin"/>
          </w:r>
          <w:r>
            <w:rPr>
              <w:b/>
            </w:rPr>
            <w:instrText xml:space="preserve"> STYLEREF CharDivNo \*charformat </w:instrText>
          </w:r>
          <w:r w:rsidR="001D6EB2">
            <w:rPr>
              <w:b/>
            </w:rPr>
            <w:fldChar w:fldCharType="separate"/>
          </w:r>
          <w:r w:rsidR="001D6EB2">
            <w:rPr>
              <w:b/>
              <w:noProof/>
            </w:rPr>
            <w:t>Division 3.6</w:t>
          </w:r>
          <w:r>
            <w:rPr>
              <w:b/>
            </w:rPr>
            <w:fldChar w:fldCharType="end"/>
          </w:r>
          <w:r>
            <w:rPr>
              <w:b/>
            </w:rPr>
            <w:t xml:space="preserve">            </w:t>
          </w:r>
        </w:p>
      </w:tc>
      <w:tc>
        <w:tcPr>
          <w:tcW w:w="4100" w:type="pct"/>
        </w:tcPr>
        <w:p w14:paraId="4C10FD48" w14:textId="1651B9B2" w:rsidR="00AC7D4E" w:rsidRDefault="00AC7D4E">
          <w:pPr>
            <w:pStyle w:val="HeaderEven"/>
          </w:pPr>
          <w:fldSimple w:instr=" STYLEREF CharDivText \*charformat ">
            <w:r w:rsidR="001D6EB2">
              <w:rPr>
                <w:noProof/>
              </w:rPr>
              <w:t>Demolition orders</w:t>
            </w:r>
          </w:fldSimple>
          <w:r>
            <w:rPr>
              <w:noProof/>
            </w:rPr>
            <w:t xml:space="preserve">                                                                                                                                </w:t>
          </w:r>
        </w:p>
      </w:tc>
    </w:tr>
    <w:tr w:rsidR="00AC7D4E" w14:paraId="4FE474EC" w14:textId="77777777">
      <w:trPr>
        <w:cantSplit/>
      </w:trPr>
      <w:tc>
        <w:tcPr>
          <w:tcW w:w="4997" w:type="pct"/>
          <w:gridSpan w:val="2"/>
          <w:tcBorders>
            <w:bottom w:val="single" w:sz="4" w:space="0" w:color="auto"/>
          </w:tcBorders>
        </w:tcPr>
        <w:p w14:paraId="7DDE3000" w14:textId="347ECAD2" w:rsidR="00AC7D4E" w:rsidRDefault="00AC7D4E">
          <w:pPr>
            <w:pStyle w:val="HeaderEven6"/>
          </w:pPr>
          <w:fldSimple w:instr=" DOCPROPERTY &quot;Company&quot;  \* MERGEFORMAT ">
            <w:r w:rsidR="00CC32F2">
              <w:t>Section</w:t>
            </w:r>
          </w:fldSimple>
          <w:r>
            <w:t xml:space="preserve"> </w:t>
          </w:r>
          <w:fldSimple w:instr=" STYLEREF CharSectNo \*charformat ">
            <w:r w:rsidR="001D6EB2">
              <w:rPr>
                <w:noProof/>
              </w:rPr>
              <w:t>36B</w:t>
            </w:r>
          </w:fldSimple>
        </w:p>
      </w:tc>
    </w:tr>
  </w:tbl>
  <w:p w14:paraId="0A666492" w14:textId="77777777" w:rsidR="00AC7D4E" w:rsidRDefault="00AC7D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C7D4E" w14:paraId="6C022AFD" w14:textId="77777777">
      <w:tc>
        <w:tcPr>
          <w:tcW w:w="4100" w:type="pct"/>
        </w:tcPr>
        <w:p w14:paraId="747C9D2B" w14:textId="12B09995" w:rsidR="00AC7D4E" w:rsidRDefault="00AC7D4E" w:rsidP="007E56DE">
          <w:pPr>
            <w:pStyle w:val="HeaderEven"/>
            <w:jc w:val="right"/>
          </w:pPr>
          <w:fldSimple w:instr=" STYLEREF CharPartText \*charformat ">
            <w:r w:rsidR="001D6EB2">
              <w:rPr>
                <w:noProof/>
              </w:rPr>
              <w:t>Building work</w:t>
            </w:r>
          </w:fldSimple>
          <w:r>
            <w:rPr>
              <w:noProof/>
            </w:rPr>
            <w:t xml:space="preserve">                                                                                                                                                                                   </w:t>
          </w:r>
        </w:p>
      </w:tc>
      <w:tc>
        <w:tcPr>
          <w:tcW w:w="900" w:type="pct"/>
        </w:tcPr>
        <w:p w14:paraId="6BA675CD" w14:textId="611F99FA" w:rsidR="00AC7D4E" w:rsidRDefault="00AC7D4E" w:rsidP="007E56DE">
          <w:pPr>
            <w:pStyle w:val="HeaderEven"/>
            <w:jc w:val="right"/>
            <w:rPr>
              <w:b/>
            </w:rPr>
          </w:pPr>
          <w:r>
            <w:rPr>
              <w:b/>
            </w:rPr>
            <w:fldChar w:fldCharType="begin"/>
          </w:r>
          <w:r>
            <w:rPr>
              <w:b/>
            </w:rPr>
            <w:instrText xml:space="preserve"> STYLEREF CharPartNo \*charformat </w:instrText>
          </w:r>
          <w:r>
            <w:rPr>
              <w:b/>
            </w:rPr>
            <w:fldChar w:fldCharType="separate"/>
          </w:r>
          <w:r w:rsidR="001D6EB2">
            <w:rPr>
              <w:b/>
              <w:noProof/>
            </w:rPr>
            <w:t>Part 3</w:t>
          </w:r>
          <w:r>
            <w:rPr>
              <w:b/>
            </w:rPr>
            <w:fldChar w:fldCharType="end"/>
          </w:r>
        </w:p>
      </w:tc>
    </w:tr>
    <w:tr w:rsidR="00AC7D4E" w14:paraId="3CBA6600" w14:textId="77777777">
      <w:tc>
        <w:tcPr>
          <w:tcW w:w="4100" w:type="pct"/>
        </w:tcPr>
        <w:p w14:paraId="2A380CF2" w14:textId="317311AC" w:rsidR="00AC7D4E" w:rsidRDefault="00AC7D4E" w:rsidP="007E56DE">
          <w:pPr>
            <w:pStyle w:val="HeaderEven"/>
            <w:jc w:val="right"/>
          </w:pPr>
          <w:fldSimple w:instr=" STYLEREF CharDivText \*charformat ">
            <w:r w:rsidR="001D6EB2">
              <w:rPr>
                <w:noProof/>
              </w:rPr>
              <w:t>Demolition orders</w:t>
            </w:r>
          </w:fldSimple>
          <w:r>
            <w:rPr>
              <w:noProof/>
            </w:rPr>
            <w:t xml:space="preserve">                                                                                                                                                               </w:t>
          </w:r>
        </w:p>
      </w:tc>
      <w:tc>
        <w:tcPr>
          <w:tcW w:w="900" w:type="pct"/>
        </w:tcPr>
        <w:p w14:paraId="43555C15" w14:textId="25F566CC" w:rsidR="00AC7D4E" w:rsidRDefault="00AC7D4E" w:rsidP="007E56DE">
          <w:pPr>
            <w:pStyle w:val="HeaderEven"/>
            <w:jc w:val="right"/>
            <w:rPr>
              <w:b/>
            </w:rPr>
          </w:pPr>
          <w:r>
            <w:rPr>
              <w:b/>
            </w:rPr>
            <w:fldChar w:fldCharType="begin"/>
          </w:r>
          <w:r>
            <w:rPr>
              <w:b/>
            </w:rPr>
            <w:instrText xml:space="preserve"> STYLEREF CharDivNo \*charformat </w:instrText>
          </w:r>
          <w:r w:rsidR="001D6EB2">
            <w:rPr>
              <w:b/>
            </w:rPr>
            <w:fldChar w:fldCharType="separate"/>
          </w:r>
          <w:r w:rsidR="001D6EB2">
            <w:rPr>
              <w:b/>
              <w:noProof/>
            </w:rPr>
            <w:t>Division 3.6</w:t>
          </w:r>
          <w:r>
            <w:rPr>
              <w:b/>
            </w:rPr>
            <w:fldChar w:fldCharType="end"/>
          </w:r>
          <w:r>
            <w:rPr>
              <w:b/>
            </w:rPr>
            <w:t xml:space="preserve">                   </w:t>
          </w:r>
        </w:p>
      </w:tc>
    </w:tr>
    <w:tr w:rsidR="00AC7D4E" w14:paraId="39FE5413" w14:textId="77777777">
      <w:trPr>
        <w:cantSplit/>
      </w:trPr>
      <w:tc>
        <w:tcPr>
          <w:tcW w:w="5000" w:type="pct"/>
          <w:gridSpan w:val="2"/>
          <w:tcBorders>
            <w:bottom w:val="single" w:sz="4" w:space="0" w:color="auto"/>
          </w:tcBorders>
        </w:tcPr>
        <w:p w14:paraId="55E7D5B5" w14:textId="7D059147" w:rsidR="00AC7D4E" w:rsidRDefault="00AC7D4E" w:rsidP="007E56DE">
          <w:pPr>
            <w:pStyle w:val="HeaderOdd6"/>
          </w:pPr>
          <w:fldSimple w:instr=" DOCPROPERTY &quot;Company&quot;  \* MERGEFORMAT ">
            <w:r w:rsidR="00CC32F2">
              <w:t>Section</w:t>
            </w:r>
          </w:fldSimple>
          <w:r>
            <w:t xml:space="preserve"> </w:t>
          </w:r>
          <w:fldSimple w:instr=" STYLEREF CharSectNo \*charformat ">
            <w:r w:rsidR="001D6EB2">
              <w:rPr>
                <w:noProof/>
              </w:rPr>
              <w:t>36C</w:t>
            </w:r>
          </w:fldSimple>
        </w:p>
      </w:tc>
    </w:tr>
  </w:tbl>
  <w:p w14:paraId="6CEC3624" w14:textId="77777777" w:rsidR="00AC7D4E" w:rsidRDefault="00AC7D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C7D4E" w14:paraId="22AF6395" w14:textId="77777777">
      <w:tc>
        <w:tcPr>
          <w:tcW w:w="900" w:type="pct"/>
        </w:tcPr>
        <w:p w14:paraId="1624E90F" w14:textId="74CE30B2" w:rsidR="00AC7D4E" w:rsidRDefault="00AC7D4E">
          <w:pPr>
            <w:pStyle w:val="HeaderEven"/>
            <w:rPr>
              <w:b/>
            </w:rPr>
          </w:pPr>
          <w:r>
            <w:rPr>
              <w:b/>
            </w:rPr>
            <w:fldChar w:fldCharType="begin"/>
          </w:r>
          <w:r>
            <w:rPr>
              <w:b/>
            </w:rPr>
            <w:instrText xml:space="preserve"> STYLEREF CharPartNo \*charformat </w:instrText>
          </w:r>
          <w:r>
            <w:rPr>
              <w:b/>
            </w:rPr>
            <w:fldChar w:fldCharType="separate"/>
          </w:r>
          <w:r w:rsidR="001D6EB2">
            <w:rPr>
              <w:b/>
              <w:noProof/>
            </w:rPr>
            <w:t>Part 4</w:t>
          </w:r>
          <w:r>
            <w:rPr>
              <w:b/>
            </w:rPr>
            <w:fldChar w:fldCharType="end"/>
          </w:r>
        </w:p>
      </w:tc>
      <w:tc>
        <w:tcPr>
          <w:tcW w:w="4100" w:type="pct"/>
        </w:tcPr>
        <w:p w14:paraId="210D9F92" w14:textId="1C6A7747" w:rsidR="00AC7D4E" w:rsidRDefault="00AC7D4E">
          <w:pPr>
            <w:pStyle w:val="HeaderEven"/>
          </w:pPr>
          <w:fldSimple w:instr=" STYLEREF CharPartText \*charformat ">
            <w:r w:rsidR="001D6EB2">
              <w:rPr>
                <w:noProof/>
              </w:rPr>
              <w:t>Residential buildings—statutory warranties, standard conditions, insurance and fidelity certificates</w:t>
            </w:r>
          </w:fldSimple>
          <w:r>
            <w:rPr>
              <w:noProof/>
            </w:rPr>
            <w:t xml:space="preserve">                                                                                                                                      </w:t>
          </w:r>
        </w:p>
      </w:tc>
    </w:tr>
    <w:tr w:rsidR="00AC7D4E" w14:paraId="64C381D2" w14:textId="77777777">
      <w:tc>
        <w:tcPr>
          <w:tcW w:w="900" w:type="pct"/>
        </w:tcPr>
        <w:p w14:paraId="3D8BFFCE" w14:textId="1B899744" w:rsidR="00AC7D4E" w:rsidRDefault="00AC7D4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3EE14FE9" w14:textId="390C07DA" w:rsidR="00AC7D4E" w:rsidRDefault="00AC7D4E">
          <w:pPr>
            <w:pStyle w:val="HeaderEven"/>
          </w:pPr>
          <w:r>
            <w:fldChar w:fldCharType="begin"/>
          </w:r>
          <w:r>
            <w:instrText xml:space="preserve"> STYLEREF CharDivText \*charformat </w:instrText>
          </w:r>
          <w:r>
            <w:rPr>
              <w:noProof/>
            </w:rPr>
            <w:fldChar w:fldCharType="end"/>
          </w:r>
          <w:r>
            <w:rPr>
              <w:noProof/>
            </w:rPr>
            <w:t xml:space="preserve">                                                                                                                                </w:t>
          </w:r>
        </w:p>
      </w:tc>
    </w:tr>
    <w:tr w:rsidR="00AC7D4E" w14:paraId="45FCFE25" w14:textId="77777777">
      <w:trPr>
        <w:cantSplit/>
      </w:trPr>
      <w:tc>
        <w:tcPr>
          <w:tcW w:w="4997" w:type="pct"/>
          <w:gridSpan w:val="2"/>
          <w:tcBorders>
            <w:bottom w:val="single" w:sz="4" w:space="0" w:color="auto"/>
          </w:tcBorders>
        </w:tcPr>
        <w:p w14:paraId="3B584FDF" w14:textId="200EE529" w:rsidR="00AC7D4E" w:rsidRDefault="00AC7D4E">
          <w:pPr>
            <w:pStyle w:val="HeaderEven6"/>
          </w:pPr>
          <w:fldSimple w:instr=" DOCPROPERTY &quot;Company&quot;  \* MERGEFORMAT ">
            <w:r w:rsidR="00CC32F2">
              <w:t>Section</w:t>
            </w:r>
          </w:fldSimple>
          <w:r>
            <w:t xml:space="preserve"> </w:t>
          </w:r>
          <w:fldSimple w:instr=" STYLEREF CharSectNo \*charformat ">
            <w:r w:rsidR="001D6EB2">
              <w:rPr>
                <w:noProof/>
              </w:rPr>
              <w:t>40</w:t>
            </w:r>
          </w:fldSimple>
        </w:p>
      </w:tc>
    </w:tr>
  </w:tbl>
  <w:p w14:paraId="15AEAD02" w14:textId="77777777" w:rsidR="00AC7D4E" w:rsidRDefault="00AC7D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C7D4E" w14:paraId="004B760C" w14:textId="77777777">
      <w:tc>
        <w:tcPr>
          <w:tcW w:w="4100" w:type="pct"/>
        </w:tcPr>
        <w:p w14:paraId="6B78B3E3" w14:textId="16E062E4" w:rsidR="00AC7D4E" w:rsidRDefault="00AC7D4E" w:rsidP="007E56DE">
          <w:pPr>
            <w:pStyle w:val="HeaderEven"/>
            <w:jc w:val="right"/>
          </w:pPr>
          <w:fldSimple w:instr=" STYLEREF CharPartText \*charformat ">
            <w:r w:rsidR="001D6EB2">
              <w:rPr>
                <w:noProof/>
              </w:rPr>
              <w:t>Residential buildings—statutory warranties, standard conditions, insurance and fidelity certificates</w:t>
            </w:r>
          </w:fldSimple>
          <w:r>
            <w:rPr>
              <w:noProof/>
            </w:rPr>
            <w:t xml:space="preserve">                                                                                                                                                                                   </w:t>
          </w:r>
        </w:p>
      </w:tc>
      <w:tc>
        <w:tcPr>
          <w:tcW w:w="900" w:type="pct"/>
        </w:tcPr>
        <w:p w14:paraId="109A08AC" w14:textId="2DE1CB44" w:rsidR="00AC7D4E" w:rsidRDefault="00AC7D4E" w:rsidP="007E56DE">
          <w:pPr>
            <w:pStyle w:val="HeaderEven"/>
            <w:jc w:val="right"/>
            <w:rPr>
              <w:b/>
            </w:rPr>
          </w:pPr>
          <w:r>
            <w:rPr>
              <w:b/>
            </w:rPr>
            <w:fldChar w:fldCharType="begin"/>
          </w:r>
          <w:r>
            <w:rPr>
              <w:b/>
            </w:rPr>
            <w:instrText xml:space="preserve"> STYLEREF CharPartNo \*charformat </w:instrText>
          </w:r>
          <w:r>
            <w:rPr>
              <w:b/>
            </w:rPr>
            <w:fldChar w:fldCharType="separate"/>
          </w:r>
          <w:r w:rsidR="001D6EB2">
            <w:rPr>
              <w:b/>
              <w:noProof/>
            </w:rPr>
            <w:t>Part 4</w:t>
          </w:r>
          <w:r>
            <w:rPr>
              <w:b/>
            </w:rPr>
            <w:fldChar w:fldCharType="end"/>
          </w:r>
        </w:p>
      </w:tc>
    </w:tr>
    <w:tr w:rsidR="00AC7D4E" w14:paraId="75D45A21" w14:textId="77777777">
      <w:tc>
        <w:tcPr>
          <w:tcW w:w="4100" w:type="pct"/>
        </w:tcPr>
        <w:p w14:paraId="69FC4961" w14:textId="0AA83C3E" w:rsidR="00AC7D4E" w:rsidRDefault="00AC7D4E" w:rsidP="007E56DE">
          <w:pPr>
            <w:pStyle w:val="HeaderEven"/>
            <w:jc w:val="right"/>
          </w:pPr>
          <w:r>
            <w:fldChar w:fldCharType="begin"/>
          </w:r>
          <w:r>
            <w:instrText xml:space="preserve"> STYLEREF CharDivText \*charformat </w:instrText>
          </w:r>
          <w:r>
            <w:rPr>
              <w:noProof/>
            </w:rPr>
            <w:fldChar w:fldCharType="end"/>
          </w:r>
          <w:r>
            <w:rPr>
              <w:noProof/>
            </w:rPr>
            <w:t xml:space="preserve">                                                                                                                                                               </w:t>
          </w:r>
        </w:p>
      </w:tc>
      <w:tc>
        <w:tcPr>
          <w:tcW w:w="900" w:type="pct"/>
        </w:tcPr>
        <w:p w14:paraId="0E97EFBA" w14:textId="0D18688E" w:rsidR="00AC7D4E" w:rsidRDefault="00AC7D4E" w:rsidP="007E56D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C7D4E" w14:paraId="0A27C3C2" w14:textId="77777777">
      <w:trPr>
        <w:cantSplit/>
      </w:trPr>
      <w:tc>
        <w:tcPr>
          <w:tcW w:w="5000" w:type="pct"/>
          <w:gridSpan w:val="2"/>
          <w:tcBorders>
            <w:bottom w:val="single" w:sz="4" w:space="0" w:color="auto"/>
          </w:tcBorders>
        </w:tcPr>
        <w:p w14:paraId="6E92A097" w14:textId="652B1F09" w:rsidR="00AC7D4E" w:rsidRDefault="00AC7D4E" w:rsidP="007E56DE">
          <w:pPr>
            <w:pStyle w:val="HeaderOdd6"/>
          </w:pPr>
          <w:fldSimple w:instr=" DOCPROPERTY &quot;Company&quot;  \* MERGEFORMAT ">
            <w:r w:rsidR="00CC32F2">
              <w:t>Section</w:t>
            </w:r>
          </w:fldSimple>
          <w:r>
            <w:t xml:space="preserve"> </w:t>
          </w:r>
          <w:fldSimple w:instr=" STYLEREF CharSectNo \*charformat ">
            <w:r w:rsidR="001D6EB2">
              <w:rPr>
                <w:noProof/>
              </w:rPr>
              <w:t>38A</w:t>
            </w:r>
          </w:fldSimple>
        </w:p>
      </w:tc>
    </w:tr>
  </w:tbl>
  <w:p w14:paraId="328DA98B" w14:textId="77777777" w:rsidR="00AC7D4E" w:rsidRDefault="00AC7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name w:val="Headings"/>
    <w:lvl w:ilvl="0" w:tplc="5C221E30">
      <w:start w:val="1"/>
      <w:numFmt w:val="bullet"/>
      <w:lvlText w:val=""/>
      <w:lvlJc w:val="left"/>
      <w:pPr>
        <w:tabs>
          <w:tab w:val="num" w:pos="2540"/>
        </w:tabs>
        <w:ind w:left="2540" w:hanging="400"/>
      </w:pPr>
      <w:rPr>
        <w:rFonts w:ascii="Symbol" w:hAnsi="Symbol" w:hint="default"/>
        <w:sz w:val="20"/>
      </w:rPr>
    </w:lvl>
    <w:lvl w:ilvl="1" w:tplc="830A8E2E" w:tentative="1">
      <w:start w:val="1"/>
      <w:numFmt w:val="bullet"/>
      <w:lvlText w:val="o"/>
      <w:lvlJc w:val="left"/>
      <w:pPr>
        <w:tabs>
          <w:tab w:val="num" w:pos="1440"/>
        </w:tabs>
        <w:ind w:left="1440" w:hanging="360"/>
      </w:pPr>
      <w:rPr>
        <w:rFonts w:ascii="Courier New" w:hAnsi="Courier New" w:hint="default"/>
      </w:rPr>
    </w:lvl>
    <w:lvl w:ilvl="2" w:tplc="E2A6832C" w:tentative="1">
      <w:start w:val="1"/>
      <w:numFmt w:val="bullet"/>
      <w:lvlText w:val=""/>
      <w:lvlJc w:val="left"/>
      <w:pPr>
        <w:tabs>
          <w:tab w:val="num" w:pos="2160"/>
        </w:tabs>
        <w:ind w:left="2160" w:hanging="360"/>
      </w:pPr>
      <w:rPr>
        <w:rFonts w:ascii="Wingdings" w:hAnsi="Wingdings" w:hint="default"/>
      </w:rPr>
    </w:lvl>
    <w:lvl w:ilvl="3" w:tplc="D84A5128" w:tentative="1">
      <w:start w:val="1"/>
      <w:numFmt w:val="bullet"/>
      <w:lvlText w:val=""/>
      <w:lvlJc w:val="left"/>
      <w:pPr>
        <w:tabs>
          <w:tab w:val="num" w:pos="2880"/>
        </w:tabs>
        <w:ind w:left="2880" w:hanging="360"/>
      </w:pPr>
      <w:rPr>
        <w:rFonts w:ascii="Symbol" w:hAnsi="Symbol" w:hint="default"/>
      </w:rPr>
    </w:lvl>
    <w:lvl w:ilvl="4" w:tplc="C2D28336" w:tentative="1">
      <w:start w:val="1"/>
      <w:numFmt w:val="bullet"/>
      <w:lvlText w:val="o"/>
      <w:lvlJc w:val="left"/>
      <w:pPr>
        <w:tabs>
          <w:tab w:val="num" w:pos="3600"/>
        </w:tabs>
        <w:ind w:left="3600" w:hanging="360"/>
      </w:pPr>
      <w:rPr>
        <w:rFonts w:ascii="Courier New" w:hAnsi="Courier New" w:hint="default"/>
      </w:rPr>
    </w:lvl>
    <w:lvl w:ilvl="5" w:tplc="0E46F820" w:tentative="1">
      <w:start w:val="1"/>
      <w:numFmt w:val="bullet"/>
      <w:lvlText w:val=""/>
      <w:lvlJc w:val="left"/>
      <w:pPr>
        <w:tabs>
          <w:tab w:val="num" w:pos="4320"/>
        </w:tabs>
        <w:ind w:left="4320" w:hanging="360"/>
      </w:pPr>
      <w:rPr>
        <w:rFonts w:ascii="Wingdings" w:hAnsi="Wingdings" w:hint="default"/>
      </w:rPr>
    </w:lvl>
    <w:lvl w:ilvl="6" w:tplc="9FA2975C" w:tentative="1">
      <w:start w:val="1"/>
      <w:numFmt w:val="bullet"/>
      <w:lvlText w:val=""/>
      <w:lvlJc w:val="left"/>
      <w:pPr>
        <w:tabs>
          <w:tab w:val="num" w:pos="5040"/>
        </w:tabs>
        <w:ind w:left="5040" w:hanging="360"/>
      </w:pPr>
      <w:rPr>
        <w:rFonts w:ascii="Symbol" w:hAnsi="Symbol" w:hint="default"/>
      </w:rPr>
    </w:lvl>
    <w:lvl w:ilvl="7" w:tplc="5448A5E0" w:tentative="1">
      <w:start w:val="1"/>
      <w:numFmt w:val="bullet"/>
      <w:lvlText w:val="o"/>
      <w:lvlJc w:val="left"/>
      <w:pPr>
        <w:tabs>
          <w:tab w:val="num" w:pos="5760"/>
        </w:tabs>
        <w:ind w:left="5760" w:hanging="360"/>
      </w:pPr>
      <w:rPr>
        <w:rFonts w:ascii="Courier New" w:hAnsi="Courier New" w:hint="default"/>
      </w:rPr>
    </w:lvl>
    <w:lvl w:ilvl="8" w:tplc="F9422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5" w15:restartNumberingAfterBreak="0">
    <w:nsid w:val="2B620216"/>
    <w:multiLevelType w:val="multilevel"/>
    <w:tmpl w:val="A476E04A"/>
    <w:name w:val="Section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31D03CEE"/>
    <w:multiLevelType w:val="hybridMultilevel"/>
    <w:tmpl w:val="5DB2CD8E"/>
    <w:name w:val="ChapHeadings2"/>
    <w:lvl w:ilvl="0" w:tplc="F34E798E">
      <w:start w:val="1"/>
      <w:numFmt w:val="bullet"/>
      <w:pStyle w:val="aNoteBulletsubpar"/>
      <w:lvlText w:val=""/>
      <w:lvlJc w:val="left"/>
      <w:pPr>
        <w:tabs>
          <w:tab w:val="num" w:pos="3300"/>
        </w:tabs>
        <w:ind w:left="3240" w:hanging="300"/>
      </w:pPr>
      <w:rPr>
        <w:rFonts w:ascii="Symbol" w:hAnsi="Symbol" w:hint="default"/>
        <w:sz w:val="20"/>
      </w:rPr>
    </w:lvl>
    <w:lvl w:ilvl="1" w:tplc="DC927E90" w:tentative="1">
      <w:start w:val="1"/>
      <w:numFmt w:val="bullet"/>
      <w:lvlText w:val="o"/>
      <w:lvlJc w:val="left"/>
      <w:pPr>
        <w:tabs>
          <w:tab w:val="num" w:pos="1440"/>
        </w:tabs>
        <w:ind w:left="1440" w:hanging="360"/>
      </w:pPr>
      <w:rPr>
        <w:rFonts w:ascii="Courier New" w:hAnsi="Courier New" w:hint="default"/>
      </w:rPr>
    </w:lvl>
    <w:lvl w:ilvl="2" w:tplc="C3F4EEA0" w:tentative="1">
      <w:start w:val="1"/>
      <w:numFmt w:val="bullet"/>
      <w:lvlText w:val=""/>
      <w:lvlJc w:val="left"/>
      <w:pPr>
        <w:tabs>
          <w:tab w:val="num" w:pos="2160"/>
        </w:tabs>
        <w:ind w:left="2160" w:hanging="360"/>
      </w:pPr>
      <w:rPr>
        <w:rFonts w:ascii="Wingdings" w:hAnsi="Wingdings" w:hint="default"/>
      </w:rPr>
    </w:lvl>
    <w:lvl w:ilvl="3" w:tplc="11CC225A" w:tentative="1">
      <w:start w:val="1"/>
      <w:numFmt w:val="bullet"/>
      <w:lvlText w:val=""/>
      <w:lvlJc w:val="left"/>
      <w:pPr>
        <w:tabs>
          <w:tab w:val="num" w:pos="2880"/>
        </w:tabs>
        <w:ind w:left="2880" w:hanging="360"/>
      </w:pPr>
      <w:rPr>
        <w:rFonts w:ascii="Symbol" w:hAnsi="Symbol" w:hint="default"/>
      </w:rPr>
    </w:lvl>
    <w:lvl w:ilvl="4" w:tplc="62920802" w:tentative="1">
      <w:start w:val="1"/>
      <w:numFmt w:val="bullet"/>
      <w:lvlText w:val="o"/>
      <w:lvlJc w:val="left"/>
      <w:pPr>
        <w:tabs>
          <w:tab w:val="num" w:pos="3600"/>
        </w:tabs>
        <w:ind w:left="3600" w:hanging="360"/>
      </w:pPr>
      <w:rPr>
        <w:rFonts w:ascii="Courier New" w:hAnsi="Courier New" w:hint="default"/>
      </w:rPr>
    </w:lvl>
    <w:lvl w:ilvl="5" w:tplc="AA96B2C6" w:tentative="1">
      <w:start w:val="1"/>
      <w:numFmt w:val="bullet"/>
      <w:lvlText w:val=""/>
      <w:lvlJc w:val="left"/>
      <w:pPr>
        <w:tabs>
          <w:tab w:val="num" w:pos="4320"/>
        </w:tabs>
        <w:ind w:left="4320" w:hanging="360"/>
      </w:pPr>
      <w:rPr>
        <w:rFonts w:ascii="Wingdings" w:hAnsi="Wingdings" w:hint="default"/>
      </w:rPr>
    </w:lvl>
    <w:lvl w:ilvl="6" w:tplc="D49E6842" w:tentative="1">
      <w:start w:val="1"/>
      <w:numFmt w:val="bullet"/>
      <w:lvlText w:val=""/>
      <w:lvlJc w:val="left"/>
      <w:pPr>
        <w:tabs>
          <w:tab w:val="num" w:pos="5040"/>
        </w:tabs>
        <w:ind w:left="5040" w:hanging="360"/>
      </w:pPr>
      <w:rPr>
        <w:rFonts w:ascii="Symbol" w:hAnsi="Symbol" w:hint="default"/>
      </w:rPr>
    </w:lvl>
    <w:lvl w:ilvl="7" w:tplc="24BC9B92" w:tentative="1">
      <w:start w:val="1"/>
      <w:numFmt w:val="bullet"/>
      <w:lvlText w:val="o"/>
      <w:lvlJc w:val="left"/>
      <w:pPr>
        <w:tabs>
          <w:tab w:val="num" w:pos="5760"/>
        </w:tabs>
        <w:ind w:left="5760" w:hanging="360"/>
      </w:pPr>
      <w:rPr>
        <w:rFonts w:ascii="Courier New" w:hAnsi="Courier New" w:hint="default"/>
      </w:rPr>
    </w:lvl>
    <w:lvl w:ilvl="8" w:tplc="9C922A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6D75690"/>
    <w:multiLevelType w:val="singleLevel"/>
    <w:tmpl w:val="45D8D2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090A3872">
      <w:start w:val="1"/>
      <w:numFmt w:val="bullet"/>
      <w:pStyle w:val="TableBullet"/>
      <w:lvlText w:val=""/>
      <w:lvlJc w:val="left"/>
      <w:pPr>
        <w:ind w:left="720" w:hanging="360"/>
      </w:pPr>
      <w:rPr>
        <w:rFonts w:ascii="Symbol" w:hAnsi="Symbol" w:hint="default"/>
      </w:rPr>
    </w:lvl>
    <w:lvl w:ilvl="1" w:tplc="BA56F52C" w:tentative="1">
      <w:start w:val="1"/>
      <w:numFmt w:val="bullet"/>
      <w:lvlText w:val="o"/>
      <w:lvlJc w:val="left"/>
      <w:pPr>
        <w:ind w:left="1440" w:hanging="360"/>
      </w:pPr>
      <w:rPr>
        <w:rFonts w:ascii="Courier New" w:hAnsi="Courier New" w:cs="Courier New" w:hint="default"/>
      </w:rPr>
    </w:lvl>
    <w:lvl w:ilvl="2" w:tplc="3DEAA6E0" w:tentative="1">
      <w:start w:val="1"/>
      <w:numFmt w:val="bullet"/>
      <w:lvlText w:val=""/>
      <w:lvlJc w:val="left"/>
      <w:pPr>
        <w:ind w:left="2160" w:hanging="360"/>
      </w:pPr>
      <w:rPr>
        <w:rFonts w:ascii="Wingdings" w:hAnsi="Wingdings" w:hint="default"/>
      </w:rPr>
    </w:lvl>
    <w:lvl w:ilvl="3" w:tplc="7826D95A" w:tentative="1">
      <w:start w:val="1"/>
      <w:numFmt w:val="bullet"/>
      <w:lvlText w:val=""/>
      <w:lvlJc w:val="left"/>
      <w:pPr>
        <w:ind w:left="2880" w:hanging="360"/>
      </w:pPr>
      <w:rPr>
        <w:rFonts w:ascii="Symbol" w:hAnsi="Symbol" w:hint="default"/>
      </w:rPr>
    </w:lvl>
    <w:lvl w:ilvl="4" w:tplc="CD360A4C" w:tentative="1">
      <w:start w:val="1"/>
      <w:numFmt w:val="bullet"/>
      <w:lvlText w:val="o"/>
      <w:lvlJc w:val="left"/>
      <w:pPr>
        <w:ind w:left="3600" w:hanging="360"/>
      </w:pPr>
      <w:rPr>
        <w:rFonts w:ascii="Courier New" w:hAnsi="Courier New" w:cs="Courier New" w:hint="default"/>
      </w:rPr>
    </w:lvl>
    <w:lvl w:ilvl="5" w:tplc="885CDCD2" w:tentative="1">
      <w:start w:val="1"/>
      <w:numFmt w:val="bullet"/>
      <w:lvlText w:val=""/>
      <w:lvlJc w:val="left"/>
      <w:pPr>
        <w:ind w:left="4320" w:hanging="360"/>
      </w:pPr>
      <w:rPr>
        <w:rFonts w:ascii="Wingdings" w:hAnsi="Wingdings" w:hint="default"/>
      </w:rPr>
    </w:lvl>
    <w:lvl w:ilvl="6" w:tplc="02A83DA2" w:tentative="1">
      <w:start w:val="1"/>
      <w:numFmt w:val="bullet"/>
      <w:lvlText w:val=""/>
      <w:lvlJc w:val="left"/>
      <w:pPr>
        <w:ind w:left="5040" w:hanging="360"/>
      </w:pPr>
      <w:rPr>
        <w:rFonts w:ascii="Symbol" w:hAnsi="Symbol" w:hint="default"/>
      </w:rPr>
    </w:lvl>
    <w:lvl w:ilvl="7" w:tplc="D5C214BE" w:tentative="1">
      <w:start w:val="1"/>
      <w:numFmt w:val="bullet"/>
      <w:lvlText w:val="o"/>
      <w:lvlJc w:val="left"/>
      <w:pPr>
        <w:ind w:left="5760" w:hanging="360"/>
      </w:pPr>
      <w:rPr>
        <w:rFonts w:ascii="Courier New" w:hAnsi="Courier New" w:cs="Courier New" w:hint="default"/>
      </w:rPr>
    </w:lvl>
    <w:lvl w:ilvl="8" w:tplc="1A00C0EA"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name w:val="Section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24314E">
      <w:start w:val="1"/>
      <w:numFmt w:val="decimal"/>
      <w:pStyle w:val="TableNumbered"/>
      <w:suff w:val="space"/>
      <w:lvlText w:val="%1"/>
      <w:lvlJc w:val="left"/>
      <w:pPr>
        <w:ind w:left="360" w:hanging="360"/>
      </w:pPr>
      <w:rPr>
        <w:rFonts w:hint="default"/>
      </w:rPr>
    </w:lvl>
    <w:lvl w:ilvl="1" w:tplc="EF2C1ACE" w:tentative="1">
      <w:start w:val="1"/>
      <w:numFmt w:val="lowerLetter"/>
      <w:lvlText w:val="%2."/>
      <w:lvlJc w:val="left"/>
      <w:pPr>
        <w:ind w:left="1440" w:hanging="360"/>
      </w:pPr>
    </w:lvl>
    <w:lvl w:ilvl="2" w:tplc="CD1679EE" w:tentative="1">
      <w:start w:val="1"/>
      <w:numFmt w:val="lowerRoman"/>
      <w:lvlText w:val="%3."/>
      <w:lvlJc w:val="right"/>
      <w:pPr>
        <w:ind w:left="2160" w:hanging="180"/>
      </w:pPr>
    </w:lvl>
    <w:lvl w:ilvl="3" w:tplc="FF921AB6" w:tentative="1">
      <w:start w:val="1"/>
      <w:numFmt w:val="decimal"/>
      <w:lvlText w:val="%4."/>
      <w:lvlJc w:val="left"/>
      <w:pPr>
        <w:ind w:left="2880" w:hanging="360"/>
      </w:pPr>
    </w:lvl>
    <w:lvl w:ilvl="4" w:tplc="3BFA526E" w:tentative="1">
      <w:start w:val="1"/>
      <w:numFmt w:val="lowerLetter"/>
      <w:lvlText w:val="%5."/>
      <w:lvlJc w:val="left"/>
      <w:pPr>
        <w:ind w:left="3600" w:hanging="360"/>
      </w:pPr>
    </w:lvl>
    <w:lvl w:ilvl="5" w:tplc="A6A8FEA2" w:tentative="1">
      <w:start w:val="1"/>
      <w:numFmt w:val="lowerRoman"/>
      <w:lvlText w:val="%6."/>
      <w:lvlJc w:val="right"/>
      <w:pPr>
        <w:ind w:left="4320" w:hanging="180"/>
      </w:pPr>
    </w:lvl>
    <w:lvl w:ilvl="6" w:tplc="357C3568" w:tentative="1">
      <w:start w:val="1"/>
      <w:numFmt w:val="decimal"/>
      <w:lvlText w:val="%7."/>
      <w:lvlJc w:val="left"/>
      <w:pPr>
        <w:ind w:left="5040" w:hanging="360"/>
      </w:pPr>
    </w:lvl>
    <w:lvl w:ilvl="7" w:tplc="60C847DA" w:tentative="1">
      <w:start w:val="1"/>
      <w:numFmt w:val="lowerLetter"/>
      <w:lvlText w:val="%8."/>
      <w:lvlJc w:val="left"/>
      <w:pPr>
        <w:ind w:left="5760" w:hanging="360"/>
      </w:pPr>
    </w:lvl>
    <w:lvl w:ilvl="8" w:tplc="D1DEB028" w:tentative="1">
      <w:start w:val="1"/>
      <w:numFmt w:val="lowerRoman"/>
      <w:lvlText w:val="%9."/>
      <w:lvlJc w:val="right"/>
      <w:pPr>
        <w:ind w:left="6480" w:hanging="180"/>
      </w:pPr>
    </w:lvl>
  </w:abstractNum>
  <w:num w:numId="1">
    <w:abstractNumId w:val="18"/>
  </w:num>
  <w:num w:numId="2">
    <w:abstractNumId w:val="23"/>
  </w:num>
  <w:num w:numId="3">
    <w:abstractNumId w:val="17"/>
  </w:num>
  <w:num w:numId="4">
    <w:abstractNumId w:val="16"/>
  </w:num>
  <w:num w:numId="5">
    <w:abstractNumId w:val="21"/>
  </w:num>
  <w:num w:numId="6">
    <w:abstractNumId w:val="13"/>
  </w:num>
  <w:num w:numId="7">
    <w:abstractNumId w:val="22"/>
  </w:num>
  <w:num w:numId="8">
    <w:abstractNumId w:val="19"/>
    <w:lvlOverride w:ilvl="0">
      <w:startOverride w:val="1"/>
    </w:lvlOverride>
  </w:num>
  <w:num w:numId="9">
    <w:abstractNumId w:val="20"/>
  </w:num>
  <w:num w:numId="10">
    <w:abstractNumId w:val="27"/>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11"/>
  </w:num>
  <w:num w:numId="24">
    <w:abstractNumId w:val="24"/>
    <w:lvlOverride w:ilvl="0">
      <w:startOverride w:val="1"/>
    </w:lvlOverride>
  </w:num>
  <w:num w:numId="25">
    <w:abstractNumId w:val="3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F"/>
    <w:rsid w:val="00003DAB"/>
    <w:rsid w:val="00007CF8"/>
    <w:rsid w:val="00007E1C"/>
    <w:rsid w:val="000153ED"/>
    <w:rsid w:val="00020A45"/>
    <w:rsid w:val="0002301D"/>
    <w:rsid w:val="00030ED5"/>
    <w:rsid w:val="00031EFD"/>
    <w:rsid w:val="00033456"/>
    <w:rsid w:val="00036C77"/>
    <w:rsid w:val="000401FC"/>
    <w:rsid w:val="00040694"/>
    <w:rsid w:val="00044622"/>
    <w:rsid w:val="00044FA0"/>
    <w:rsid w:val="000473B1"/>
    <w:rsid w:val="0005088F"/>
    <w:rsid w:val="00051FF5"/>
    <w:rsid w:val="000523BA"/>
    <w:rsid w:val="0005465A"/>
    <w:rsid w:val="00063286"/>
    <w:rsid w:val="000656D2"/>
    <w:rsid w:val="00065A59"/>
    <w:rsid w:val="00075BCB"/>
    <w:rsid w:val="00094EF4"/>
    <w:rsid w:val="000A2638"/>
    <w:rsid w:val="000A5284"/>
    <w:rsid w:val="000A55DB"/>
    <w:rsid w:val="000A6899"/>
    <w:rsid w:val="000A6B2E"/>
    <w:rsid w:val="000B4CA3"/>
    <w:rsid w:val="000B4DA9"/>
    <w:rsid w:val="000B5C21"/>
    <w:rsid w:val="000C2F35"/>
    <w:rsid w:val="000C36CD"/>
    <w:rsid w:val="000C36FB"/>
    <w:rsid w:val="000D2582"/>
    <w:rsid w:val="000D26E6"/>
    <w:rsid w:val="000D6ACD"/>
    <w:rsid w:val="000E0B9F"/>
    <w:rsid w:val="000E5E26"/>
    <w:rsid w:val="000F0744"/>
    <w:rsid w:val="000F1650"/>
    <w:rsid w:val="000F1A1C"/>
    <w:rsid w:val="0010090D"/>
    <w:rsid w:val="00101106"/>
    <w:rsid w:val="001019BB"/>
    <w:rsid w:val="00101FA2"/>
    <w:rsid w:val="0010340C"/>
    <w:rsid w:val="001042C1"/>
    <w:rsid w:val="00106BEB"/>
    <w:rsid w:val="00115D2B"/>
    <w:rsid w:val="0012324B"/>
    <w:rsid w:val="001303EA"/>
    <w:rsid w:val="0013131A"/>
    <w:rsid w:val="001329BD"/>
    <w:rsid w:val="00132CC9"/>
    <w:rsid w:val="001434F2"/>
    <w:rsid w:val="00145DBD"/>
    <w:rsid w:val="00146992"/>
    <w:rsid w:val="00150DBE"/>
    <w:rsid w:val="00157340"/>
    <w:rsid w:val="001579C5"/>
    <w:rsid w:val="001603FA"/>
    <w:rsid w:val="00161D9B"/>
    <w:rsid w:val="001637E2"/>
    <w:rsid w:val="00164C0A"/>
    <w:rsid w:val="00164E8B"/>
    <w:rsid w:val="001672FE"/>
    <w:rsid w:val="00167D63"/>
    <w:rsid w:val="00174AC0"/>
    <w:rsid w:val="00175EBF"/>
    <w:rsid w:val="00176FEE"/>
    <w:rsid w:val="00177D4B"/>
    <w:rsid w:val="0018114E"/>
    <w:rsid w:val="0018270D"/>
    <w:rsid w:val="00182A07"/>
    <w:rsid w:val="00183620"/>
    <w:rsid w:val="00184190"/>
    <w:rsid w:val="00184313"/>
    <w:rsid w:val="00187D0E"/>
    <w:rsid w:val="00197800"/>
    <w:rsid w:val="001A09F2"/>
    <w:rsid w:val="001B1B48"/>
    <w:rsid w:val="001B72F2"/>
    <w:rsid w:val="001B7712"/>
    <w:rsid w:val="001C1BEF"/>
    <w:rsid w:val="001C23DF"/>
    <w:rsid w:val="001C4867"/>
    <w:rsid w:val="001C6B04"/>
    <w:rsid w:val="001D176F"/>
    <w:rsid w:val="001D33A0"/>
    <w:rsid w:val="001D4B3F"/>
    <w:rsid w:val="001D55B6"/>
    <w:rsid w:val="001D5D45"/>
    <w:rsid w:val="001D6EB2"/>
    <w:rsid w:val="001F573A"/>
    <w:rsid w:val="001F7FEE"/>
    <w:rsid w:val="00201503"/>
    <w:rsid w:val="002062A8"/>
    <w:rsid w:val="00211C49"/>
    <w:rsid w:val="00212096"/>
    <w:rsid w:val="00214517"/>
    <w:rsid w:val="002212D4"/>
    <w:rsid w:val="0022151D"/>
    <w:rsid w:val="002264C7"/>
    <w:rsid w:val="00226AB5"/>
    <w:rsid w:val="002339DC"/>
    <w:rsid w:val="0024164A"/>
    <w:rsid w:val="00245A20"/>
    <w:rsid w:val="00246A9A"/>
    <w:rsid w:val="00250D44"/>
    <w:rsid w:val="00252556"/>
    <w:rsid w:val="002548A4"/>
    <w:rsid w:val="00262E8A"/>
    <w:rsid w:val="00266E02"/>
    <w:rsid w:val="0026760A"/>
    <w:rsid w:val="00271ADE"/>
    <w:rsid w:val="002758C7"/>
    <w:rsid w:val="00284449"/>
    <w:rsid w:val="002869E5"/>
    <w:rsid w:val="00297BB2"/>
    <w:rsid w:val="002A363B"/>
    <w:rsid w:val="002B0204"/>
    <w:rsid w:val="002B525D"/>
    <w:rsid w:val="002C1897"/>
    <w:rsid w:val="002C23B4"/>
    <w:rsid w:val="002C5C67"/>
    <w:rsid w:val="002C6A92"/>
    <w:rsid w:val="002D15D3"/>
    <w:rsid w:val="002D1D3C"/>
    <w:rsid w:val="002D278E"/>
    <w:rsid w:val="002D2BBC"/>
    <w:rsid w:val="002E6C66"/>
    <w:rsid w:val="002E6D1B"/>
    <w:rsid w:val="002E74DA"/>
    <w:rsid w:val="002F3E2F"/>
    <w:rsid w:val="00300045"/>
    <w:rsid w:val="003011F6"/>
    <w:rsid w:val="00302404"/>
    <w:rsid w:val="00304FFD"/>
    <w:rsid w:val="003053AE"/>
    <w:rsid w:val="00306E62"/>
    <w:rsid w:val="003122E1"/>
    <w:rsid w:val="003124BA"/>
    <w:rsid w:val="00314B1C"/>
    <w:rsid w:val="00315D97"/>
    <w:rsid w:val="003166A2"/>
    <w:rsid w:val="0031675C"/>
    <w:rsid w:val="00316ACB"/>
    <w:rsid w:val="00316B27"/>
    <w:rsid w:val="003208AC"/>
    <w:rsid w:val="0032278C"/>
    <w:rsid w:val="00324B7C"/>
    <w:rsid w:val="003308B8"/>
    <w:rsid w:val="00335126"/>
    <w:rsid w:val="0033654A"/>
    <w:rsid w:val="003372AD"/>
    <w:rsid w:val="003420E4"/>
    <w:rsid w:val="003467D4"/>
    <w:rsid w:val="00353AEB"/>
    <w:rsid w:val="00361A5E"/>
    <w:rsid w:val="00361B49"/>
    <w:rsid w:val="00361D56"/>
    <w:rsid w:val="00374E32"/>
    <w:rsid w:val="003815D8"/>
    <w:rsid w:val="00383AA2"/>
    <w:rsid w:val="00384311"/>
    <w:rsid w:val="00395269"/>
    <w:rsid w:val="003A3714"/>
    <w:rsid w:val="003A4373"/>
    <w:rsid w:val="003A487A"/>
    <w:rsid w:val="003A534E"/>
    <w:rsid w:val="003A651B"/>
    <w:rsid w:val="003B3F5F"/>
    <w:rsid w:val="003B555B"/>
    <w:rsid w:val="003B5B1B"/>
    <w:rsid w:val="003C21FB"/>
    <w:rsid w:val="003C4C3E"/>
    <w:rsid w:val="003C5B58"/>
    <w:rsid w:val="003D0587"/>
    <w:rsid w:val="003D08E7"/>
    <w:rsid w:val="003D3CA9"/>
    <w:rsid w:val="003E1D57"/>
    <w:rsid w:val="003E2249"/>
    <w:rsid w:val="003E4138"/>
    <w:rsid w:val="003E6C98"/>
    <w:rsid w:val="003F3EE5"/>
    <w:rsid w:val="003F4532"/>
    <w:rsid w:val="003F5825"/>
    <w:rsid w:val="003F7276"/>
    <w:rsid w:val="0040715A"/>
    <w:rsid w:val="004177EF"/>
    <w:rsid w:val="00420181"/>
    <w:rsid w:val="004211B2"/>
    <w:rsid w:val="00421ABA"/>
    <w:rsid w:val="0043270B"/>
    <w:rsid w:val="00433E8E"/>
    <w:rsid w:val="00436064"/>
    <w:rsid w:val="00440439"/>
    <w:rsid w:val="004407E0"/>
    <w:rsid w:val="00444FC9"/>
    <w:rsid w:val="004527A5"/>
    <w:rsid w:val="00455976"/>
    <w:rsid w:val="004638FD"/>
    <w:rsid w:val="00463A37"/>
    <w:rsid w:val="004653BB"/>
    <w:rsid w:val="00467719"/>
    <w:rsid w:val="00471953"/>
    <w:rsid w:val="004725B1"/>
    <w:rsid w:val="00473961"/>
    <w:rsid w:val="00475393"/>
    <w:rsid w:val="00475A6A"/>
    <w:rsid w:val="004761DF"/>
    <w:rsid w:val="00476B79"/>
    <w:rsid w:val="00482CF8"/>
    <w:rsid w:val="00482FCD"/>
    <w:rsid w:val="00486515"/>
    <w:rsid w:val="00491813"/>
    <w:rsid w:val="004940D0"/>
    <w:rsid w:val="0049439C"/>
    <w:rsid w:val="00497F5C"/>
    <w:rsid w:val="004A0557"/>
    <w:rsid w:val="004A0F5A"/>
    <w:rsid w:val="004A38F4"/>
    <w:rsid w:val="004A5340"/>
    <w:rsid w:val="004A657D"/>
    <w:rsid w:val="004A723F"/>
    <w:rsid w:val="004A7DCA"/>
    <w:rsid w:val="004B0D75"/>
    <w:rsid w:val="004B13F5"/>
    <w:rsid w:val="004B280F"/>
    <w:rsid w:val="004B5A81"/>
    <w:rsid w:val="004B74A5"/>
    <w:rsid w:val="004D1A62"/>
    <w:rsid w:val="004D2A78"/>
    <w:rsid w:val="004D2E9F"/>
    <w:rsid w:val="004D382B"/>
    <w:rsid w:val="004D4357"/>
    <w:rsid w:val="004D7E12"/>
    <w:rsid w:val="004D7F54"/>
    <w:rsid w:val="004E03FF"/>
    <w:rsid w:val="004E186A"/>
    <w:rsid w:val="004E3D0F"/>
    <w:rsid w:val="004E4715"/>
    <w:rsid w:val="004E6DCF"/>
    <w:rsid w:val="004E7A95"/>
    <w:rsid w:val="004F1151"/>
    <w:rsid w:val="004F21E3"/>
    <w:rsid w:val="004F22E8"/>
    <w:rsid w:val="004F45E3"/>
    <w:rsid w:val="005033F5"/>
    <w:rsid w:val="00510034"/>
    <w:rsid w:val="00510575"/>
    <w:rsid w:val="0051392E"/>
    <w:rsid w:val="005144E0"/>
    <w:rsid w:val="005352AA"/>
    <w:rsid w:val="00535DA4"/>
    <w:rsid w:val="00535FCA"/>
    <w:rsid w:val="0053726F"/>
    <w:rsid w:val="005462A7"/>
    <w:rsid w:val="005503EE"/>
    <w:rsid w:val="00552A09"/>
    <w:rsid w:val="00561DA2"/>
    <w:rsid w:val="00571B09"/>
    <w:rsid w:val="005801A7"/>
    <w:rsid w:val="0058169C"/>
    <w:rsid w:val="005820E8"/>
    <w:rsid w:val="00582F8E"/>
    <w:rsid w:val="00583C71"/>
    <w:rsid w:val="00583F08"/>
    <w:rsid w:val="0058582B"/>
    <w:rsid w:val="0059473A"/>
    <w:rsid w:val="005A6D60"/>
    <w:rsid w:val="005B148B"/>
    <w:rsid w:val="005C2154"/>
    <w:rsid w:val="005C46B4"/>
    <w:rsid w:val="005C4928"/>
    <w:rsid w:val="005C6967"/>
    <w:rsid w:val="005D1BA9"/>
    <w:rsid w:val="005D6F6D"/>
    <w:rsid w:val="005E0802"/>
    <w:rsid w:val="005E1ED8"/>
    <w:rsid w:val="005E4F12"/>
    <w:rsid w:val="005F0F5D"/>
    <w:rsid w:val="005F3260"/>
    <w:rsid w:val="00601E36"/>
    <w:rsid w:val="006028A2"/>
    <w:rsid w:val="0060659E"/>
    <w:rsid w:val="00606910"/>
    <w:rsid w:val="00606B66"/>
    <w:rsid w:val="0062078F"/>
    <w:rsid w:val="00626F6A"/>
    <w:rsid w:val="00645039"/>
    <w:rsid w:val="00645864"/>
    <w:rsid w:val="00650427"/>
    <w:rsid w:val="00653F91"/>
    <w:rsid w:val="006605F0"/>
    <w:rsid w:val="0066410D"/>
    <w:rsid w:val="006735F9"/>
    <w:rsid w:val="00676150"/>
    <w:rsid w:val="00682435"/>
    <w:rsid w:val="0068580E"/>
    <w:rsid w:val="00685A5D"/>
    <w:rsid w:val="00686051"/>
    <w:rsid w:val="00687A43"/>
    <w:rsid w:val="00690876"/>
    <w:rsid w:val="00692DAD"/>
    <w:rsid w:val="00695BF5"/>
    <w:rsid w:val="006A0CFD"/>
    <w:rsid w:val="006B4E9B"/>
    <w:rsid w:val="006B7BBF"/>
    <w:rsid w:val="006C4BD8"/>
    <w:rsid w:val="006D6EA7"/>
    <w:rsid w:val="006E25E8"/>
    <w:rsid w:val="006E2E38"/>
    <w:rsid w:val="006E7E7C"/>
    <w:rsid w:val="006F5084"/>
    <w:rsid w:val="006F567B"/>
    <w:rsid w:val="00700A89"/>
    <w:rsid w:val="0070760C"/>
    <w:rsid w:val="0072634D"/>
    <w:rsid w:val="00734065"/>
    <w:rsid w:val="007343F1"/>
    <w:rsid w:val="00736C4F"/>
    <w:rsid w:val="007372D1"/>
    <w:rsid w:val="00742A5B"/>
    <w:rsid w:val="0074324F"/>
    <w:rsid w:val="00760205"/>
    <w:rsid w:val="00761DB0"/>
    <w:rsid w:val="00763C6C"/>
    <w:rsid w:val="0076485E"/>
    <w:rsid w:val="007652AF"/>
    <w:rsid w:val="007705A7"/>
    <w:rsid w:val="007715F6"/>
    <w:rsid w:val="007775CB"/>
    <w:rsid w:val="007803CC"/>
    <w:rsid w:val="007827CE"/>
    <w:rsid w:val="00784726"/>
    <w:rsid w:val="007902D9"/>
    <w:rsid w:val="0079271B"/>
    <w:rsid w:val="00793277"/>
    <w:rsid w:val="007A0AC8"/>
    <w:rsid w:val="007A1510"/>
    <w:rsid w:val="007A4318"/>
    <w:rsid w:val="007B0C61"/>
    <w:rsid w:val="007C4768"/>
    <w:rsid w:val="007C6371"/>
    <w:rsid w:val="007C7BFE"/>
    <w:rsid w:val="007C7EA8"/>
    <w:rsid w:val="007D01B8"/>
    <w:rsid w:val="007D24D4"/>
    <w:rsid w:val="007D469F"/>
    <w:rsid w:val="007D6753"/>
    <w:rsid w:val="007E09E5"/>
    <w:rsid w:val="007E2202"/>
    <w:rsid w:val="007E332A"/>
    <w:rsid w:val="007E3B8E"/>
    <w:rsid w:val="007E56DE"/>
    <w:rsid w:val="007E57FA"/>
    <w:rsid w:val="007E733C"/>
    <w:rsid w:val="007F02E0"/>
    <w:rsid w:val="007F06B4"/>
    <w:rsid w:val="007F21EA"/>
    <w:rsid w:val="007F24A5"/>
    <w:rsid w:val="007F5320"/>
    <w:rsid w:val="00802A80"/>
    <w:rsid w:val="0080597F"/>
    <w:rsid w:val="00806AD2"/>
    <w:rsid w:val="008101D3"/>
    <w:rsid w:val="008125A8"/>
    <w:rsid w:val="00814107"/>
    <w:rsid w:val="00815B4E"/>
    <w:rsid w:val="00815D88"/>
    <w:rsid w:val="0081753D"/>
    <w:rsid w:val="00820C4A"/>
    <w:rsid w:val="00824DB8"/>
    <w:rsid w:val="00825416"/>
    <w:rsid w:val="00825DE4"/>
    <w:rsid w:val="00826C34"/>
    <w:rsid w:val="008315E8"/>
    <w:rsid w:val="008363C8"/>
    <w:rsid w:val="008426D6"/>
    <w:rsid w:val="00844006"/>
    <w:rsid w:val="00845EBF"/>
    <w:rsid w:val="00847068"/>
    <w:rsid w:val="008572F5"/>
    <w:rsid w:val="00864ECF"/>
    <w:rsid w:val="00876990"/>
    <w:rsid w:val="0087761B"/>
    <w:rsid w:val="008776F9"/>
    <w:rsid w:val="00885001"/>
    <w:rsid w:val="0089029B"/>
    <w:rsid w:val="00890863"/>
    <w:rsid w:val="00890B3B"/>
    <w:rsid w:val="00895627"/>
    <w:rsid w:val="008A0A7A"/>
    <w:rsid w:val="008C2B1E"/>
    <w:rsid w:val="008C4041"/>
    <w:rsid w:val="008D4307"/>
    <w:rsid w:val="008E5BF9"/>
    <w:rsid w:val="008F0D2E"/>
    <w:rsid w:val="008F2D7A"/>
    <w:rsid w:val="008F36CB"/>
    <w:rsid w:val="008F6098"/>
    <w:rsid w:val="00900219"/>
    <w:rsid w:val="009011B2"/>
    <w:rsid w:val="00907279"/>
    <w:rsid w:val="0091439C"/>
    <w:rsid w:val="009221E7"/>
    <w:rsid w:val="00923AE6"/>
    <w:rsid w:val="00925F7E"/>
    <w:rsid w:val="009260B7"/>
    <w:rsid w:val="00927F7E"/>
    <w:rsid w:val="00931F1E"/>
    <w:rsid w:val="00932CB8"/>
    <w:rsid w:val="009336CD"/>
    <w:rsid w:val="009407CA"/>
    <w:rsid w:val="009475E5"/>
    <w:rsid w:val="00954177"/>
    <w:rsid w:val="00955361"/>
    <w:rsid w:val="009559AB"/>
    <w:rsid w:val="009608FB"/>
    <w:rsid w:val="009664D0"/>
    <w:rsid w:val="009676D7"/>
    <w:rsid w:val="00970616"/>
    <w:rsid w:val="00982E8D"/>
    <w:rsid w:val="009832DF"/>
    <w:rsid w:val="00990231"/>
    <w:rsid w:val="009945D0"/>
    <w:rsid w:val="00994D03"/>
    <w:rsid w:val="009A04FB"/>
    <w:rsid w:val="009A3515"/>
    <w:rsid w:val="009A4FC9"/>
    <w:rsid w:val="009A52FB"/>
    <w:rsid w:val="009B1206"/>
    <w:rsid w:val="009C03A2"/>
    <w:rsid w:val="009C1C7D"/>
    <w:rsid w:val="009C7F4F"/>
    <w:rsid w:val="009C7F96"/>
    <w:rsid w:val="009D1232"/>
    <w:rsid w:val="009D16DF"/>
    <w:rsid w:val="009D50EB"/>
    <w:rsid w:val="009E34EF"/>
    <w:rsid w:val="009E5E72"/>
    <w:rsid w:val="009E725F"/>
    <w:rsid w:val="009E77A1"/>
    <w:rsid w:val="009F18E7"/>
    <w:rsid w:val="009F437C"/>
    <w:rsid w:val="009F7A36"/>
    <w:rsid w:val="009F7DC9"/>
    <w:rsid w:val="00A03A5C"/>
    <w:rsid w:val="00A0409A"/>
    <w:rsid w:val="00A0621D"/>
    <w:rsid w:val="00A17E08"/>
    <w:rsid w:val="00A2683D"/>
    <w:rsid w:val="00A3785F"/>
    <w:rsid w:val="00A41401"/>
    <w:rsid w:val="00A41A06"/>
    <w:rsid w:val="00A41E4F"/>
    <w:rsid w:val="00A47354"/>
    <w:rsid w:val="00A47E21"/>
    <w:rsid w:val="00A5335A"/>
    <w:rsid w:val="00A53610"/>
    <w:rsid w:val="00A54C2E"/>
    <w:rsid w:val="00A56F11"/>
    <w:rsid w:val="00A61C14"/>
    <w:rsid w:val="00A6262A"/>
    <w:rsid w:val="00A6793F"/>
    <w:rsid w:val="00A7007D"/>
    <w:rsid w:val="00A94A1B"/>
    <w:rsid w:val="00A969B2"/>
    <w:rsid w:val="00AA3FC7"/>
    <w:rsid w:val="00AA4E91"/>
    <w:rsid w:val="00AA65F2"/>
    <w:rsid w:val="00AB0B8B"/>
    <w:rsid w:val="00AC0DBB"/>
    <w:rsid w:val="00AC37DE"/>
    <w:rsid w:val="00AC7D4E"/>
    <w:rsid w:val="00AD3170"/>
    <w:rsid w:val="00AD47C8"/>
    <w:rsid w:val="00AD5016"/>
    <w:rsid w:val="00AD76E6"/>
    <w:rsid w:val="00AE1EF1"/>
    <w:rsid w:val="00AE2059"/>
    <w:rsid w:val="00AE6E57"/>
    <w:rsid w:val="00AE7246"/>
    <w:rsid w:val="00AF0DC4"/>
    <w:rsid w:val="00AF0E01"/>
    <w:rsid w:val="00AF2BBF"/>
    <w:rsid w:val="00AF5098"/>
    <w:rsid w:val="00B05DD0"/>
    <w:rsid w:val="00B068EC"/>
    <w:rsid w:val="00B11643"/>
    <w:rsid w:val="00B14DAA"/>
    <w:rsid w:val="00B20DA3"/>
    <w:rsid w:val="00B37F4C"/>
    <w:rsid w:val="00B4102A"/>
    <w:rsid w:val="00B41583"/>
    <w:rsid w:val="00B43615"/>
    <w:rsid w:val="00B438B4"/>
    <w:rsid w:val="00B47812"/>
    <w:rsid w:val="00B51F55"/>
    <w:rsid w:val="00B535C8"/>
    <w:rsid w:val="00B56C87"/>
    <w:rsid w:val="00B60FF1"/>
    <w:rsid w:val="00B61FDF"/>
    <w:rsid w:val="00B654F2"/>
    <w:rsid w:val="00B6791A"/>
    <w:rsid w:val="00B72F81"/>
    <w:rsid w:val="00B76A8E"/>
    <w:rsid w:val="00B76C1E"/>
    <w:rsid w:val="00B80156"/>
    <w:rsid w:val="00B8569B"/>
    <w:rsid w:val="00B92895"/>
    <w:rsid w:val="00B93307"/>
    <w:rsid w:val="00B96938"/>
    <w:rsid w:val="00BA106D"/>
    <w:rsid w:val="00BA5417"/>
    <w:rsid w:val="00BA76C4"/>
    <w:rsid w:val="00BB01BE"/>
    <w:rsid w:val="00BB1003"/>
    <w:rsid w:val="00BB1097"/>
    <w:rsid w:val="00BB2D7A"/>
    <w:rsid w:val="00BB2E59"/>
    <w:rsid w:val="00BB353D"/>
    <w:rsid w:val="00BC0E12"/>
    <w:rsid w:val="00BC799B"/>
    <w:rsid w:val="00BD4A02"/>
    <w:rsid w:val="00BD6261"/>
    <w:rsid w:val="00BD6826"/>
    <w:rsid w:val="00BE0DCC"/>
    <w:rsid w:val="00BF6567"/>
    <w:rsid w:val="00C04274"/>
    <w:rsid w:val="00C045D8"/>
    <w:rsid w:val="00C04672"/>
    <w:rsid w:val="00C06654"/>
    <w:rsid w:val="00C07445"/>
    <w:rsid w:val="00C11E49"/>
    <w:rsid w:val="00C14407"/>
    <w:rsid w:val="00C1481C"/>
    <w:rsid w:val="00C30075"/>
    <w:rsid w:val="00C301B8"/>
    <w:rsid w:val="00C30E32"/>
    <w:rsid w:val="00C3372A"/>
    <w:rsid w:val="00C377E2"/>
    <w:rsid w:val="00C40E6A"/>
    <w:rsid w:val="00C41223"/>
    <w:rsid w:val="00C519FF"/>
    <w:rsid w:val="00C568B9"/>
    <w:rsid w:val="00C61F05"/>
    <w:rsid w:val="00C6440D"/>
    <w:rsid w:val="00C64544"/>
    <w:rsid w:val="00C65DD3"/>
    <w:rsid w:val="00C6725A"/>
    <w:rsid w:val="00C76405"/>
    <w:rsid w:val="00C77EBD"/>
    <w:rsid w:val="00C8173B"/>
    <w:rsid w:val="00C83C01"/>
    <w:rsid w:val="00C86154"/>
    <w:rsid w:val="00C876AC"/>
    <w:rsid w:val="00C90044"/>
    <w:rsid w:val="00C91D15"/>
    <w:rsid w:val="00CA5BF1"/>
    <w:rsid w:val="00CB140E"/>
    <w:rsid w:val="00CB1D53"/>
    <w:rsid w:val="00CB1FF7"/>
    <w:rsid w:val="00CB7E82"/>
    <w:rsid w:val="00CC2D9D"/>
    <w:rsid w:val="00CC32F2"/>
    <w:rsid w:val="00CC3558"/>
    <w:rsid w:val="00CC478F"/>
    <w:rsid w:val="00CD3D53"/>
    <w:rsid w:val="00CD4266"/>
    <w:rsid w:val="00CD571F"/>
    <w:rsid w:val="00CE1405"/>
    <w:rsid w:val="00CE2D6D"/>
    <w:rsid w:val="00CE6418"/>
    <w:rsid w:val="00CF0F38"/>
    <w:rsid w:val="00CF2FA6"/>
    <w:rsid w:val="00CF5D11"/>
    <w:rsid w:val="00CF6352"/>
    <w:rsid w:val="00CF6967"/>
    <w:rsid w:val="00D0291A"/>
    <w:rsid w:val="00D03361"/>
    <w:rsid w:val="00D135D2"/>
    <w:rsid w:val="00D14C23"/>
    <w:rsid w:val="00D20FE9"/>
    <w:rsid w:val="00D2129A"/>
    <w:rsid w:val="00D21E1B"/>
    <w:rsid w:val="00D23925"/>
    <w:rsid w:val="00D26F44"/>
    <w:rsid w:val="00D32C04"/>
    <w:rsid w:val="00D3458A"/>
    <w:rsid w:val="00D35325"/>
    <w:rsid w:val="00D374FF"/>
    <w:rsid w:val="00D42378"/>
    <w:rsid w:val="00D43E83"/>
    <w:rsid w:val="00D43EB8"/>
    <w:rsid w:val="00D445BE"/>
    <w:rsid w:val="00D456EB"/>
    <w:rsid w:val="00D46BD2"/>
    <w:rsid w:val="00D5104B"/>
    <w:rsid w:val="00D52D2C"/>
    <w:rsid w:val="00D56BB9"/>
    <w:rsid w:val="00D60CAC"/>
    <w:rsid w:val="00D64B97"/>
    <w:rsid w:val="00D66455"/>
    <w:rsid w:val="00D6705C"/>
    <w:rsid w:val="00D76183"/>
    <w:rsid w:val="00D76FC5"/>
    <w:rsid w:val="00D82987"/>
    <w:rsid w:val="00D82A79"/>
    <w:rsid w:val="00D926CF"/>
    <w:rsid w:val="00D93BB0"/>
    <w:rsid w:val="00D95416"/>
    <w:rsid w:val="00DA05DC"/>
    <w:rsid w:val="00DA3470"/>
    <w:rsid w:val="00DA5567"/>
    <w:rsid w:val="00DB01B3"/>
    <w:rsid w:val="00DB04FC"/>
    <w:rsid w:val="00DB2DEE"/>
    <w:rsid w:val="00DB6367"/>
    <w:rsid w:val="00DC0918"/>
    <w:rsid w:val="00DC4FEB"/>
    <w:rsid w:val="00DD065D"/>
    <w:rsid w:val="00DD11E6"/>
    <w:rsid w:val="00DD233F"/>
    <w:rsid w:val="00DD5B2E"/>
    <w:rsid w:val="00DE0630"/>
    <w:rsid w:val="00DE620D"/>
    <w:rsid w:val="00DF2255"/>
    <w:rsid w:val="00DF54A7"/>
    <w:rsid w:val="00DF7928"/>
    <w:rsid w:val="00E00AE8"/>
    <w:rsid w:val="00E00FD2"/>
    <w:rsid w:val="00E06B7A"/>
    <w:rsid w:val="00E17DD7"/>
    <w:rsid w:val="00E2788F"/>
    <w:rsid w:val="00E301D6"/>
    <w:rsid w:val="00E302C4"/>
    <w:rsid w:val="00E31071"/>
    <w:rsid w:val="00E32604"/>
    <w:rsid w:val="00E33F03"/>
    <w:rsid w:val="00E354F5"/>
    <w:rsid w:val="00E3569D"/>
    <w:rsid w:val="00E41772"/>
    <w:rsid w:val="00E50579"/>
    <w:rsid w:val="00E50CF1"/>
    <w:rsid w:val="00E523C5"/>
    <w:rsid w:val="00E56C1E"/>
    <w:rsid w:val="00E600FE"/>
    <w:rsid w:val="00E66A94"/>
    <w:rsid w:val="00E66C6A"/>
    <w:rsid w:val="00E70201"/>
    <w:rsid w:val="00E70D81"/>
    <w:rsid w:val="00E71264"/>
    <w:rsid w:val="00E71581"/>
    <w:rsid w:val="00E75848"/>
    <w:rsid w:val="00E77186"/>
    <w:rsid w:val="00E8128B"/>
    <w:rsid w:val="00E83FA0"/>
    <w:rsid w:val="00E85D0A"/>
    <w:rsid w:val="00EA425F"/>
    <w:rsid w:val="00EA576A"/>
    <w:rsid w:val="00EA581C"/>
    <w:rsid w:val="00EB2094"/>
    <w:rsid w:val="00EB2B55"/>
    <w:rsid w:val="00EB4924"/>
    <w:rsid w:val="00EB6962"/>
    <w:rsid w:val="00EC44D0"/>
    <w:rsid w:val="00EC5451"/>
    <w:rsid w:val="00EC6B03"/>
    <w:rsid w:val="00ED4BF9"/>
    <w:rsid w:val="00ED7B7E"/>
    <w:rsid w:val="00EE2806"/>
    <w:rsid w:val="00EE2B42"/>
    <w:rsid w:val="00EE3A82"/>
    <w:rsid w:val="00EE4624"/>
    <w:rsid w:val="00EE580A"/>
    <w:rsid w:val="00EE61E9"/>
    <w:rsid w:val="00EF1CA4"/>
    <w:rsid w:val="00EF5B8C"/>
    <w:rsid w:val="00EF6B78"/>
    <w:rsid w:val="00EF752E"/>
    <w:rsid w:val="00F01F26"/>
    <w:rsid w:val="00F0591E"/>
    <w:rsid w:val="00F0626D"/>
    <w:rsid w:val="00F0749E"/>
    <w:rsid w:val="00F13ECC"/>
    <w:rsid w:val="00F14B07"/>
    <w:rsid w:val="00F204A1"/>
    <w:rsid w:val="00F257DE"/>
    <w:rsid w:val="00F36505"/>
    <w:rsid w:val="00F40EBF"/>
    <w:rsid w:val="00F4207C"/>
    <w:rsid w:val="00F42ADB"/>
    <w:rsid w:val="00F5217D"/>
    <w:rsid w:val="00F57575"/>
    <w:rsid w:val="00F60F0C"/>
    <w:rsid w:val="00F70791"/>
    <w:rsid w:val="00F763D6"/>
    <w:rsid w:val="00F84195"/>
    <w:rsid w:val="00F85F67"/>
    <w:rsid w:val="00F91B53"/>
    <w:rsid w:val="00F94B0F"/>
    <w:rsid w:val="00F957D0"/>
    <w:rsid w:val="00FA4D65"/>
    <w:rsid w:val="00FA5847"/>
    <w:rsid w:val="00FB6876"/>
    <w:rsid w:val="00FB779A"/>
    <w:rsid w:val="00FC2BBA"/>
    <w:rsid w:val="00FC392A"/>
    <w:rsid w:val="00FC463A"/>
    <w:rsid w:val="00FC5556"/>
    <w:rsid w:val="00FC6B40"/>
    <w:rsid w:val="00FD50E9"/>
    <w:rsid w:val="00FE6204"/>
    <w:rsid w:val="00FE67AE"/>
    <w:rsid w:val="00FF23A5"/>
    <w:rsid w:val="00FF33FD"/>
    <w:rsid w:val="00FF48DF"/>
    <w:rsid w:val="00FF617E"/>
    <w:rsid w:val="00F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95F8D"/>
  <w15:docId w15:val="{CE8CB352-E2F4-4489-B8A1-731181B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CA4"/>
    <w:pPr>
      <w:tabs>
        <w:tab w:val="left" w:pos="0"/>
      </w:tabs>
    </w:pPr>
    <w:rPr>
      <w:sz w:val="24"/>
      <w:lang w:eastAsia="en-US"/>
    </w:rPr>
  </w:style>
  <w:style w:type="paragraph" w:styleId="Heading1">
    <w:name w:val="heading 1"/>
    <w:aliases w:val="h1"/>
    <w:basedOn w:val="Normal"/>
    <w:next w:val="Normal"/>
    <w:qFormat/>
    <w:rsid w:val="00EF1C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EF1CA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EF1CA4"/>
    <w:pPr>
      <w:keepNext/>
      <w:spacing w:before="140"/>
      <w:outlineLvl w:val="2"/>
    </w:pPr>
    <w:rPr>
      <w:b/>
    </w:rPr>
  </w:style>
  <w:style w:type="paragraph" w:styleId="Heading4">
    <w:name w:val="heading 4"/>
    <w:aliases w:val="h4"/>
    <w:basedOn w:val="Normal"/>
    <w:next w:val="Normal"/>
    <w:qFormat/>
    <w:rsid w:val="00EF1CA4"/>
    <w:pPr>
      <w:keepNext/>
      <w:spacing w:before="240" w:after="60"/>
      <w:outlineLvl w:val="3"/>
    </w:pPr>
    <w:rPr>
      <w:rFonts w:ascii="Arial" w:hAnsi="Arial"/>
      <w:b/>
      <w:bCs/>
      <w:sz w:val="22"/>
      <w:szCs w:val="28"/>
    </w:rPr>
  </w:style>
  <w:style w:type="paragraph" w:styleId="Heading5">
    <w:name w:val="heading 5"/>
    <w:basedOn w:val="Normal"/>
    <w:next w:val="Normal"/>
    <w:qFormat/>
    <w:rsid w:val="00BB353D"/>
    <w:pPr>
      <w:numPr>
        <w:ilvl w:val="4"/>
        <w:numId w:val="1"/>
      </w:numPr>
      <w:spacing w:before="240" w:after="60"/>
      <w:outlineLvl w:val="4"/>
    </w:pPr>
    <w:rPr>
      <w:sz w:val="22"/>
    </w:rPr>
  </w:style>
  <w:style w:type="paragraph" w:styleId="Heading6">
    <w:name w:val="heading 6"/>
    <w:basedOn w:val="Normal"/>
    <w:next w:val="Normal"/>
    <w:qFormat/>
    <w:rsid w:val="00BB353D"/>
    <w:pPr>
      <w:numPr>
        <w:ilvl w:val="5"/>
        <w:numId w:val="1"/>
      </w:numPr>
      <w:spacing w:before="240" w:after="60"/>
      <w:outlineLvl w:val="5"/>
    </w:pPr>
    <w:rPr>
      <w:i/>
      <w:sz w:val="22"/>
    </w:rPr>
  </w:style>
  <w:style w:type="paragraph" w:styleId="Heading7">
    <w:name w:val="heading 7"/>
    <w:basedOn w:val="Normal"/>
    <w:next w:val="Normal"/>
    <w:qFormat/>
    <w:rsid w:val="00BB353D"/>
    <w:pPr>
      <w:numPr>
        <w:ilvl w:val="6"/>
        <w:numId w:val="1"/>
      </w:numPr>
      <w:spacing w:before="240" w:after="60"/>
      <w:outlineLvl w:val="6"/>
    </w:pPr>
    <w:rPr>
      <w:rFonts w:ascii="Arial" w:hAnsi="Arial"/>
      <w:sz w:val="20"/>
    </w:rPr>
  </w:style>
  <w:style w:type="paragraph" w:styleId="Heading8">
    <w:name w:val="heading 8"/>
    <w:basedOn w:val="Normal"/>
    <w:next w:val="Normal"/>
    <w:qFormat/>
    <w:rsid w:val="00BB353D"/>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5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1C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1CA4"/>
  </w:style>
  <w:style w:type="paragraph" w:customStyle="1" w:styleId="00ClientCover">
    <w:name w:val="00ClientCover"/>
    <w:basedOn w:val="Normal"/>
    <w:rsid w:val="00EF1CA4"/>
  </w:style>
  <w:style w:type="paragraph" w:customStyle="1" w:styleId="02Text">
    <w:name w:val="02Text"/>
    <w:basedOn w:val="Normal"/>
    <w:rsid w:val="00EF1CA4"/>
  </w:style>
  <w:style w:type="paragraph" w:customStyle="1" w:styleId="BillBasic">
    <w:name w:val="BillBasic"/>
    <w:rsid w:val="00EF1CA4"/>
    <w:pPr>
      <w:spacing w:before="140"/>
      <w:jc w:val="both"/>
    </w:pPr>
    <w:rPr>
      <w:sz w:val="24"/>
      <w:lang w:eastAsia="en-US"/>
    </w:rPr>
  </w:style>
  <w:style w:type="paragraph" w:styleId="Header">
    <w:name w:val="header"/>
    <w:basedOn w:val="Normal"/>
    <w:link w:val="HeaderChar"/>
    <w:rsid w:val="00EF1CA4"/>
    <w:pPr>
      <w:tabs>
        <w:tab w:val="center" w:pos="4153"/>
        <w:tab w:val="right" w:pos="8306"/>
      </w:tabs>
    </w:pPr>
  </w:style>
  <w:style w:type="paragraph" w:styleId="Footer">
    <w:name w:val="footer"/>
    <w:basedOn w:val="Normal"/>
    <w:link w:val="FooterChar"/>
    <w:rsid w:val="00EF1CA4"/>
    <w:pPr>
      <w:spacing w:before="120" w:line="240" w:lineRule="exact"/>
    </w:pPr>
    <w:rPr>
      <w:rFonts w:ascii="Arial" w:hAnsi="Arial"/>
      <w:sz w:val="18"/>
    </w:rPr>
  </w:style>
  <w:style w:type="paragraph" w:customStyle="1" w:styleId="Billname">
    <w:name w:val="Billname"/>
    <w:basedOn w:val="Normal"/>
    <w:rsid w:val="00EF1CA4"/>
    <w:pPr>
      <w:spacing w:before="1220"/>
    </w:pPr>
    <w:rPr>
      <w:rFonts w:ascii="Arial" w:hAnsi="Arial"/>
      <w:b/>
      <w:sz w:val="40"/>
    </w:rPr>
  </w:style>
  <w:style w:type="paragraph" w:customStyle="1" w:styleId="BillBasicHeading">
    <w:name w:val="BillBasicHeading"/>
    <w:basedOn w:val="BillBasic"/>
    <w:rsid w:val="00EF1CA4"/>
    <w:pPr>
      <w:keepNext/>
      <w:tabs>
        <w:tab w:val="left" w:pos="2600"/>
      </w:tabs>
      <w:jc w:val="left"/>
    </w:pPr>
    <w:rPr>
      <w:rFonts w:ascii="Arial" w:hAnsi="Arial"/>
      <w:b/>
    </w:rPr>
  </w:style>
  <w:style w:type="paragraph" w:customStyle="1" w:styleId="EnactingWordsRules">
    <w:name w:val="EnactingWordsRules"/>
    <w:basedOn w:val="EnactingWords"/>
    <w:rsid w:val="00EF1CA4"/>
    <w:pPr>
      <w:spacing w:before="240"/>
    </w:pPr>
  </w:style>
  <w:style w:type="paragraph" w:customStyle="1" w:styleId="EnactingWords">
    <w:name w:val="EnactingWords"/>
    <w:basedOn w:val="BillBasic"/>
    <w:rsid w:val="00EF1CA4"/>
    <w:pPr>
      <w:spacing w:before="120"/>
    </w:pPr>
  </w:style>
  <w:style w:type="paragraph" w:customStyle="1" w:styleId="BillCrest">
    <w:name w:val="Bill Crest"/>
    <w:basedOn w:val="Normal"/>
    <w:next w:val="Normal"/>
    <w:rsid w:val="00EF1CA4"/>
    <w:pPr>
      <w:tabs>
        <w:tab w:val="center" w:pos="3160"/>
      </w:tabs>
      <w:spacing w:after="60"/>
    </w:pPr>
    <w:rPr>
      <w:sz w:val="216"/>
    </w:rPr>
  </w:style>
  <w:style w:type="paragraph" w:customStyle="1" w:styleId="Amain">
    <w:name w:val="A main"/>
    <w:basedOn w:val="BillBasic"/>
    <w:rsid w:val="00EF1CA4"/>
    <w:pPr>
      <w:tabs>
        <w:tab w:val="right" w:pos="900"/>
        <w:tab w:val="left" w:pos="1100"/>
      </w:tabs>
      <w:ind w:left="1100" w:hanging="1100"/>
      <w:outlineLvl w:val="5"/>
    </w:pPr>
  </w:style>
  <w:style w:type="paragraph" w:customStyle="1" w:styleId="Amainreturn">
    <w:name w:val="A main return"/>
    <w:basedOn w:val="BillBasic"/>
    <w:link w:val="AmainreturnChar"/>
    <w:rsid w:val="00EF1CA4"/>
    <w:pPr>
      <w:ind w:left="1100"/>
    </w:pPr>
  </w:style>
  <w:style w:type="paragraph" w:customStyle="1" w:styleId="Apara">
    <w:name w:val="A para"/>
    <w:basedOn w:val="BillBasic"/>
    <w:link w:val="AparaChar"/>
    <w:rsid w:val="00EF1CA4"/>
    <w:pPr>
      <w:tabs>
        <w:tab w:val="right" w:pos="1400"/>
        <w:tab w:val="left" w:pos="1600"/>
      </w:tabs>
      <w:ind w:left="1600" w:hanging="1600"/>
      <w:outlineLvl w:val="6"/>
    </w:pPr>
  </w:style>
  <w:style w:type="paragraph" w:customStyle="1" w:styleId="Asubpara">
    <w:name w:val="A subpara"/>
    <w:basedOn w:val="BillBasic"/>
    <w:link w:val="AsubparaChar"/>
    <w:rsid w:val="00EF1CA4"/>
    <w:pPr>
      <w:tabs>
        <w:tab w:val="right" w:pos="1900"/>
        <w:tab w:val="left" w:pos="2100"/>
      </w:tabs>
      <w:ind w:left="2100" w:hanging="2100"/>
      <w:outlineLvl w:val="7"/>
    </w:pPr>
  </w:style>
  <w:style w:type="paragraph" w:customStyle="1" w:styleId="Asubsubpara">
    <w:name w:val="A subsubpara"/>
    <w:basedOn w:val="BillBasic"/>
    <w:rsid w:val="00EF1CA4"/>
    <w:pPr>
      <w:tabs>
        <w:tab w:val="right" w:pos="2400"/>
        <w:tab w:val="left" w:pos="2600"/>
      </w:tabs>
      <w:ind w:left="2600" w:hanging="2600"/>
      <w:outlineLvl w:val="8"/>
    </w:pPr>
  </w:style>
  <w:style w:type="paragraph" w:customStyle="1" w:styleId="aDef">
    <w:name w:val="aDef"/>
    <w:basedOn w:val="BillBasic"/>
    <w:link w:val="aDefChar"/>
    <w:rsid w:val="00EF1CA4"/>
    <w:pPr>
      <w:ind w:left="1100"/>
    </w:pPr>
  </w:style>
  <w:style w:type="paragraph" w:customStyle="1" w:styleId="aExamHead">
    <w:name w:val="aExam Head"/>
    <w:basedOn w:val="BillBasicHeading"/>
    <w:next w:val="aExam"/>
    <w:rsid w:val="00EF1CA4"/>
    <w:pPr>
      <w:tabs>
        <w:tab w:val="clear" w:pos="2600"/>
      </w:tabs>
      <w:ind w:left="1100"/>
    </w:pPr>
    <w:rPr>
      <w:sz w:val="18"/>
    </w:rPr>
  </w:style>
  <w:style w:type="paragraph" w:customStyle="1" w:styleId="aExam">
    <w:name w:val="aExam"/>
    <w:basedOn w:val="aNoteSymb"/>
    <w:rsid w:val="00EF1CA4"/>
    <w:pPr>
      <w:spacing w:before="60"/>
      <w:ind w:left="1100" w:firstLine="0"/>
    </w:pPr>
  </w:style>
  <w:style w:type="paragraph" w:customStyle="1" w:styleId="aNote">
    <w:name w:val="aNote"/>
    <w:basedOn w:val="BillBasic"/>
    <w:link w:val="aNoteChar"/>
    <w:rsid w:val="00EF1CA4"/>
    <w:pPr>
      <w:ind w:left="1900" w:hanging="800"/>
    </w:pPr>
    <w:rPr>
      <w:sz w:val="20"/>
    </w:rPr>
  </w:style>
  <w:style w:type="paragraph" w:customStyle="1" w:styleId="HeaderEven">
    <w:name w:val="HeaderEven"/>
    <w:basedOn w:val="Normal"/>
    <w:rsid w:val="00EF1CA4"/>
    <w:rPr>
      <w:rFonts w:ascii="Arial" w:hAnsi="Arial"/>
      <w:sz w:val="18"/>
    </w:rPr>
  </w:style>
  <w:style w:type="paragraph" w:customStyle="1" w:styleId="HeaderEven6">
    <w:name w:val="HeaderEven6"/>
    <w:basedOn w:val="HeaderEven"/>
    <w:rsid w:val="00EF1CA4"/>
    <w:pPr>
      <w:spacing w:before="120" w:after="60"/>
    </w:pPr>
  </w:style>
  <w:style w:type="paragraph" w:customStyle="1" w:styleId="HeaderOdd6">
    <w:name w:val="HeaderOdd6"/>
    <w:basedOn w:val="HeaderEven6"/>
    <w:rsid w:val="00EF1CA4"/>
    <w:pPr>
      <w:jc w:val="right"/>
    </w:pPr>
  </w:style>
  <w:style w:type="paragraph" w:customStyle="1" w:styleId="HeaderOdd">
    <w:name w:val="HeaderOdd"/>
    <w:basedOn w:val="HeaderEven"/>
    <w:rsid w:val="00EF1CA4"/>
    <w:pPr>
      <w:jc w:val="right"/>
    </w:pPr>
  </w:style>
  <w:style w:type="paragraph" w:customStyle="1" w:styleId="BillNo">
    <w:name w:val="BillNo"/>
    <w:basedOn w:val="BillBasicHeading"/>
    <w:rsid w:val="00EF1CA4"/>
    <w:pPr>
      <w:keepNext w:val="0"/>
      <w:spacing w:before="240"/>
      <w:jc w:val="both"/>
    </w:pPr>
  </w:style>
  <w:style w:type="paragraph" w:customStyle="1" w:styleId="N-TOCheading">
    <w:name w:val="N-TOCheading"/>
    <w:basedOn w:val="BillBasicHeading"/>
    <w:next w:val="N-9pt"/>
    <w:rsid w:val="00EF1CA4"/>
    <w:pPr>
      <w:pBdr>
        <w:bottom w:val="single" w:sz="4" w:space="1" w:color="auto"/>
      </w:pBdr>
      <w:spacing w:before="800"/>
    </w:pPr>
    <w:rPr>
      <w:sz w:val="32"/>
    </w:rPr>
  </w:style>
  <w:style w:type="paragraph" w:customStyle="1" w:styleId="N-9pt">
    <w:name w:val="N-9pt"/>
    <w:basedOn w:val="BillBasic"/>
    <w:next w:val="BillBasic"/>
    <w:rsid w:val="00EF1CA4"/>
    <w:pPr>
      <w:keepNext/>
      <w:tabs>
        <w:tab w:val="right" w:pos="7707"/>
      </w:tabs>
      <w:spacing w:before="120"/>
    </w:pPr>
    <w:rPr>
      <w:rFonts w:ascii="Arial" w:hAnsi="Arial"/>
      <w:sz w:val="18"/>
    </w:rPr>
  </w:style>
  <w:style w:type="paragraph" w:customStyle="1" w:styleId="N-14pt">
    <w:name w:val="N-14pt"/>
    <w:basedOn w:val="BillBasic"/>
    <w:rsid w:val="00EF1CA4"/>
    <w:pPr>
      <w:spacing w:before="0"/>
    </w:pPr>
    <w:rPr>
      <w:b/>
      <w:sz w:val="28"/>
    </w:rPr>
  </w:style>
  <w:style w:type="paragraph" w:customStyle="1" w:styleId="N-16pt">
    <w:name w:val="N-16pt"/>
    <w:basedOn w:val="BillBasic"/>
    <w:rsid w:val="00EF1CA4"/>
    <w:pPr>
      <w:spacing w:before="800"/>
    </w:pPr>
    <w:rPr>
      <w:b/>
      <w:sz w:val="32"/>
    </w:rPr>
  </w:style>
  <w:style w:type="paragraph" w:customStyle="1" w:styleId="N-line3">
    <w:name w:val="N-line3"/>
    <w:basedOn w:val="BillBasic"/>
    <w:next w:val="BillBasic"/>
    <w:rsid w:val="00EF1CA4"/>
    <w:pPr>
      <w:pBdr>
        <w:bottom w:val="single" w:sz="12" w:space="1" w:color="auto"/>
      </w:pBdr>
      <w:spacing w:before="60"/>
    </w:pPr>
  </w:style>
  <w:style w:type="paragraph" w:customStyle="1" w:styleId="Comment">
    <w:name w:val="Comment"/>
    <w:basedOn w:val="BillBasic"/>
    <w:rsid w:val="00EF1CA4"/>
    <w:pPr>
      <w:tabs>
        <w:tab w:val="left" w:pos="1800"/>
      </w:tabs>
      <w:ind w:left="1300"/>
      <w:jc w:val="left"/>
    </w:pPr>
    <w:rPr>
      <w:b/>
      <w:sz w:val="18"/>
    </w:rPr>
  </w:style>
  <w:style w:type="paragraph" w:customStyle="1" w:styleId="FooterInfo">
    <w:name w:val="FooterInfo"/>
    <w:basedOn w:val="Normal"/>
    <w:rsid w:val="00EF1CA4"/>
    <w:pPr>
      <w:tabs>
        <w:tab w:val="right" w:pos="7707"/>
      </w:tabs>
    </w:pPr>
    <w:rPr>
      <w:rFonts w:ascii="Arial" w:hAnsi="Arial"/>
      <w:sz w:val="18"/>
    </w:rPr>
  </w:style>
  <w:style w:type="paragraph" w:customStyle="1" w:styleId="AH1Chapter">
    <w:name w:val="A H1 Chapter"/>
    <w:basedOn w:val="BillBasicHeading"/>
    <w:next w:val="AH2Part"/>
    <w:rsid w:val="00EF1CA4"/>
    <w:pPr>
      <w:spacing w:before="320"/>
      <w:ind w:left="2600" w:hanging="2600"/>
      <w:outlineLvl w:val="0"/>
    </w:pPr>
    <w:rPr>
      <w:sz w:val="34"/>
    </w:rPr>
  </w:style>
  <w:style w:type="paragraph" w:customStyle="1" w:styleId="AH2Part">
    <w:name w:val="A H2 Part"/>
    <w:basedOn w:val="BillBasicHeading"/>
    <w:next w:val="AH3Div"/>
    <w:rsid w:val="00EF1CA4"/>
    <w:pPr>
      <w:spacing w:before="380"/>
      <w:ind w:left="2600" w:hanging="2600"/>
      <w:outlineLvl w:val="1"/>
    </w:pPr>
    <w:rPr>
      <w:sz w:val="32"/>
    </w:rPr>
  </w:style>
  <w:style w:type="paragraph" w:customStyle="1" w:styleId="AH3Div">
    <w:name w:val="A H3 Div"/>
    <w:basedOn w:val="BillBasicHeading"/>
    <w:next w:val="AH5Sec"/>
    <w:rsid w:val="00EF1CA4"/>
    <w:pPr>
      <w:spacing w:before="240"/>
      <w:ind w:left="2600" w:hanging="2600"/>
      <w:outlineLvl w:val="2"/>
    </w:pPr>
    <w:rPr>
      <w:sz w:val="28"/>
    </w:rPr>
  </w:style>
  <w:style w:type="paragraph" w:customStyle="1" w:styleId="AH5Sec">
    <w:name w:val="A H5 Sec"/>
    <w:basedOn w:val="BillBasicHeading"/>
    <w:next w:val="Amain"/>
    <w:link w:val="AH5SecChar"/>
    <w:rsid w:val="00EF1C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1CA4"/>
    <w:pPr>
      <w:ind w:left="1100"/>
    </w:pPr>
    <w:rPr>
      <w:i/>
    </w:rPr>
  </w:style>
  <w:style w:type="paragraph" w:customStyle="1" w:styleId="AH4SubDiv">
    <w:name w:val="A H4 SubDiv"/>
    <w:basedOn w:val="BillBasicHeading"/>
    <w:next w:val="AH5Sec"/>
    <w:rsid w:val="00EF1CA4"/>
    <w:pPr>
      <w:spacing w:before="240"/>
      <w:ind w:left="2600" w:hanging="2600"/>
      <w:outlineLvl w:val="3"/>
    </w:pPr>
    <w:rPr>
      <w:sz w:val="26"/>
    </w:rPr>
  </w:style>
  <w:style w:type="paragraph" w:customStyle="1" w:styleId="Sched-heading">
    <w:name w:val="Sched-heading"/>
    <w:basedOn w:val="BillBasicHeading"/>
    <w:next w:val="refSymb"/>
    <w:rsid w:val="00EF1CA4"/>
    <w:pPr>
      <w:spacing w:before="380"/>
      <w:ind w:left="2600" w:hanging="2600"/>
      <w:outlineLvl w:val="0"/>
    </w:pPr>
    <w:rPr>
      <w:sz w:val="34"/>
    </w:rPr>
  </w:style>
  <w:style w:type="paragraph" w:customStyle="1" w:styleId="ref">
    <w:name w:val="ref"/>
    <w:basedOn w:val="BillBasic"/>
    <w:next w:val="Normal"/>
    <w:rsid w:val="00EF1CA4"/>
    <w:pPr>
      <w:spacing w:before="60"/>
    </w:pPr>
    <w:rPr>
      <w:sz w:val="18"/>
    </w:rPr>
  </w:style>
  <w:style w:type="paragraph" w:customStyle="1" w:styleId="Sched-Part">
    <w:name w:val="Sched-Part"/>
    <w:basedOn w:val="BillBasicHeading"/>
    <w:next w:val="Sched-Form"/>
    <w:rsid w:val="00EF1CA4"/>
    <w:pPr>
      <w:spacing w:before="380"/>
      <w:ind w:left="2600" w:hanging="2600"/>
      <w:outlineLvl w:val="1"/>
    </w:pPr>
    <w:rPr>
      <w:sz w:val="32"/>
    </w:rPr>
  </w:style>
  <w:style w:type="paragraph" w:customStyle="1" w:styleId="ShadedSchClause">
    <w:name w:val="Shaded Sch Clause"/>
    <w:basedOn w:val="Schclauseheading"/>
    <w:next w:val="direction"/>
    <w:rsid w:val="00EF1CA4"/>
    <w:pPr>
      <w:shd w:val="pct25" w:color="auto" w:fill="auto"/>
      <w:outlineLvl w:val="3"/>
    </w:pPr>
  </w:style>
  <w:style w:type="paragraph" w:customStyle="1" w:styleId="Sched-Form">
    <w:name w:val="Sched-Form"/>
    <w:basedOn w:val="BillBasicHeading"/>
    <w:next w:val="Schclauseheading"/>
    <w:rsid w:val="00EF1C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1CA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F1CA4"/>
  </w:style>
  <w:style w:type="paragraph" w:customStyle="1" w:styleId="Dict-Heading">
    <w:name w:val="Dict-Heading"/>
    <w:basedOn w:val="BillBasicHeading"/>
    <w:next w:val="Normal"/>
    <w:rsid w:val="00EF1CA4"/>
    <w:pPr>
      <w:spacing w:before="320"/>
      <w:ind w:left="2600" w:hanging="2600"/>
      <w:jc w:val="both"/>
      <w:outlineLvl w:val="0"/>
    </w:pPr>
    <w:rPr>
      <w:sz w:val="34"/>
    </w:rPr>
  </w:style>
  <w:style w:type="paragraph" w:styleId="TOC7">
    <w:name w:val="toc 7"/>
    <w:basedOn w:val="TOC2"/>
    <w:next w:val="Normal"/>
    <w:autoRedefine/>
    <w:uiPriority w:val="39"/>
    <w:rsid w:val="00EF1CA4"/>
    <w:pPr>
      <w:keepNext w:val="0"/>
      <w:spacing w:before="120"/>
    </w:pPr>
    <w:rPr>
      <w:sz w:val="20"/>
    </w:rPr>
  </w:style>
  <w:style w:type="paragraph" w:styleId="TOC2">
    <w:name w:val="toc 2"/>
    <w:basedOn w:val="Normal"/>
    <w:next w:val="Normal"/>
    <w:autoRedefine/>
    <w:uiPriority w:val="39"/>
    <w:rsid w:val="00EF1C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1CA4"/>
    <w:pPr>
      <w:keepNext/>
      <w:tabs>
        <w:tab w:val="left" w:pos="400"/>
      </w:tabs>
      <w:spacing w:before="0"/>
      <w:jc w:val="left"/>
    </w:pPr>
    <w:rPr>
      <w:rFonts w:ascii="Arial" w:hAnsi="Arial"/>
      <w:b/>
      <w:sz w:val="28"/>
    </w:rPr>
  </w:style>
  <w:style w:type="paragraph" w:customStyle="1" w:styleId="EndNote2">
    <w:name w:val="EndNote2"/>
    <w:basedOn w:val="BillBasic"/>
    <w:rsid w:val="00BB353D"/>
    <w:pPr>
      <w:keepNext/>
      <w:tabs>
        <w:tab w:val="left" w:pos="240"/>
      </w:tabs>
      <w:spacing w:before="160" w:after="80"/>
      <w:jc w:val="left"/>
    </w:pPr>
    <w:rPr>
      <w:b/>
      <w:sz w:val="18"/>
    </w:rPr>
  </w:style>
  <w:style w:type="paragraph" w:customStyle="1" w:styleId="IH1Chap">
    <w:name w:val="I H1 Chap"/>
    <w:basedOn w:val="BillBasicHeading"/>
    <w:next w:val="Normal"/>
    <w:rsid w:val="00EF1CA4"/>
    <w:pPr>
      <w:spacing w:before="320"/>
      <w:ind w:left="2600" w:hanging="2600"/>
    </w:pPr>
    <w:rPr>
      <w:sz w:val="34"/>
    </w:rPr>
  </w:style>
  <w:style w:type="paragraph" w:customStyle="1" w:styleId="IH2Part">
    <w:name w:val="I H2 Part"/>
    <w:basedOn w:val="BillBasicHeading"/>
    <w:next w:val="Normal"/>
    <w:rsid w:val="00EF1CA4"/>
    <w:pPr>
      <w:spacing w:before="380"/>
      <w:ind w:left="2600" w:hanging="2600"/>
    </w:pPr>
    <w:rPr>
      <w:sz w:val="32"/>
    </w:rPr>
  </w:style>
  <w:style w:type="paragraph" w:customStyle="1" w:styleId="IH3Div">
    <w:name w:val="I H3 Div"/>
    <w:basedOn w:val="BillBasicHeading"/>
    <w:next w:val="Normal"/>
    <w:rsid w:val="00EF1CA4"/>
    <w:pPr>
      <w:spacing w:before="240"/>
      <w:ind w:left="2600" w:hanging="2600"/>
    </w:pPr>
    <w:rPr>
      <w:sz w:val="28"/>
    </w:rPr>
  </w:style>
  <w:style w:type="paragraph" w:customStyle="1" w:styleId="IH5Sec">
    <w:name w:val="I H5 Sec"/>
    <w:basedOn w:val="BillBasicHeading"/>
    <w:next w:val="Normal"/>
    <w:rsid w:val="00EF1CA4"/>
    <w:pPr>
      <w:tabs>
        <w:tab w:val="clear" w:pos="2600"/>
        <w:tab w:val="left" w:pos="1100"/>
      </w:tabs>
      <w:spacing w:before="240"/>
      <w:ind w:left="1100" w:hanging="1100"/>
    </w:pPr>
  </w:style>
  <w:style w:type="paragraph" w:customStyle="1" w:styleId="IH4SubDiv">
    <w:name w:val="I H4 SubDiv"/>
    <w:basedOn w:val="BillBasicHeading"/>
    <w:next w:val="Normal"/>
    <w:rsid w:val="00EF1CA4"/>
    <w:pPr>
      <w:spacing w:before="240"/>
      <w:ind w:left="2600" w:hanging="2600"/>
      <w:jc w:val="both"/>
    </w:pPr>
    <w:rPr>
      <w:sz w:val="26"/>
    </w:rPr>
  </w:style>
  <w:style w:type="character" w:styleId="LineNumber">
    <w:name w:val="line number"/>
    <w:basedOn w:val="DefaultParagraphFont"/>
    <w:rsid w:val="00EF1CA4"/>
    <w:rPr>
      <w:rFonts w:ascii="Arial" w:hAnsi="Arial"/>
      <w:sz w:val="16"/>
    </w:rPr>
  </w:style>
  <w:style w:type="paragraph" w:customStyle="1" w:styleId="PageBreak">
    <w:name w:val="PageBreak"/>
    <w:aliases w:val="pb"/>
    <w:basedOn w:val="Normal"/>
    <w:rsid w:val="00EF1CA4"/>
    <w:rPr>
      <w:sz w:val="4"/>
    </w:rPr>
  </w:style>
  <w:style w:type="paragraph" w:customStyle="1" w:styleId="04Dictionary">
    <w:name w:val="04Dictionary"/>
    <w:basedOn w:val="Normal"/>
    <w:rsid w:val="00EF1CA4"/>
  </w:style>
  <w:style w:type="paragraph" w:customStyle="1" w:styleId="N-line1">
    <w:name w:val="N-line1"/>
    <w:basedOn w:val="BillBasic"/>
    <w:rsid w:val="00EF1CA4"/>
    <w:pPr>
      <w:pBdr>
        <w:bottom w:val="single" w:sz="4" w:space="0" w:color="auto"/>
      </w:pBdr>
      <w:spacing w:before="100"/>
      <w:ind w:left="2980" w:right="3020"/>
      <w:jc w:val="center"/>
    </w:pPr>
  </w:style>
  <w:style w:type="paragraph" w:customStyle="1" w:styleId="N-line2">
    <w:name w:val="N-line2"/>
    <w:basedOn w:val="Normal"/>
    <w:rsid w:val="00EF1CA4"/>
    <w:pPr>
      <w:pBdr>
        <w:bottom w:val="single" w:sz="8" w:space="0" w:color="auto"/>
      </w:pBdr>
    </w:pPr>
  </w:style>
  <w:style w:type="paragraph" w:customStyle="1" w:styleId="EndNote">
    <w:name w:val="EndNote"/>
    <w:basedOn w:val="BillBasicHeading"/>
    <w:rsid w:val="00EF1C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1CA4"/>
    <w:pPr>
      <w:tabs>
        <w:tab w:val="left" w:pos="700"/>
      </w:tabs>
      <w:spacing w:before="160"/>
      <w:ind w:left="700" w:hanging="700"/>
    </w:pPr>
    <w:rPr>
      <w:rFonts w:ascii="Arial (W1)" w:hAnsi="Arial (W1)"/>
    </w:rPr>
  </w:style>
  <w:style w:type="paragraph" w:customStyle="1" w:styleId="PenaltyHeading">
    <w:name w:val="PenaltyHeading"/>
    <w:basedOn w:val="Normal"/>
    <w:rsid w:val="00EF1CA4"/>
    <w:pPr>
      <w:tabs>
        <w:tab w:val="left" w:pos="1100"/>
      </w:tabs>
      <w:spacing w:before="120"/>
      <w:ind w:left="1100" w:hanging="1100"/>
    </w:pPr>
    <w:rPr>
      <w:rFonts w:ascii="Arial" w:hAnsi="Arial"/>
      <w:b/>
      <w:sz w:val="20"/>
    </w:rPr>
  </w:style>
  <w:style w:type="paragraph" w:customStyle="1" w:styleId="05EndNote">
    <w:name w:val="05EndNote"/>
    <w:basedOn w:val="Normal"/>
    <w:rsid w:val="00EF1CA4"/>
  </w:style>
  <w:style w:type="paragraph" w:customStyle="1" w:styleId="03Schedule">
    <w:name w:val="03Schedule"/>
    <w:basedOn w:val="Normal"/>
    <w:rsid w:val="00EF1CA4"/>
  </w:style>
  <w:style w:type="paragraph" w:customStyle="1" w:styleId="ISched-heading">
    <w:name w:val="I Sched-heading"/>
    <w:basedOn w:val="BillBasicHeading"/>
    <w:next w:val="Normal"/>
    <w:rsid w:val="00EF1CA4"/>
    <w:pPr>
      <w:spacing w:before="320"/>
      <w:ind w:left="2600" w:hanging="2600"/>
    </w:pPr>
    <w:rPr>
      <w:sz w:val="34"/>
    </w:rPr>
  </w:style>
  <w:style w:type="paragraph" w:customStyle="1" w:styleId="ISched-Part">
    <w:name w:val="I Sched-Part"/>
    <w:basedOn w:val="BillBasicHeading"/>
    <w:rsid w:val="00EF1CA4"/>
    <w:pPr>
      <w:spacing w:before="380"/>
      <w:ind w:left="2600" w:hanging="2600"/>
    </w:pPr>
    <w:rPr>
      <w:sz w:val="32"/>
    </w:rPr>
  </w:style>
  <w:style w:type="paragraph" w:customStyle="1" w:styleId="ISched-form">
    <w:name w:val="I Sched-form"/>
    <w:basedOn w:val="BillBasicHeading"/>
    <w:rsid w:val="00EF1CA4"/>
    <w:pPr>
      <w:tabs>
        <w:tab w:val="right" w:pos="7200"/>
      </w:tabs>
      <w:spacing w:before="240"/>
      <w:ind w:left="2600" w:hanging="2600"/>
    </w:pPr>
    <w:rPr>
      <w:sz w:val="28"/>
    </w:rPr>
  </w:style>
  <w:style w:type="paragraph" w:customStyle="1" w:styleId="ISchclauseheading">
    <w:name w:val="I Sch clause heading"/>
    <w:basedOn w:val="BillBasic"/>
    <w:rsid w:val="00EF1CA4"/>
    <w:pPr>
      <w:keepNext/>
      <w:tabs>
        <w:tab w:val="left" w:pos="1100"/>
      </w:tabs>
      <w:spacing w:before="240"/>
      <w:ind w:left="1100" w:hanging="1100"/>
      <w:jc w:val="left"/>
    </w:pPr>
    <w:rPr>
      <w:rFonts w:ascii="Arial" w:hAnsi="Arial"/>
      <w:b/>
    </w:rPr>
  </w:style>
  <w:style w:type="paragraph" w:customStyle="1" w:styleId="IMain">
    <w:name w:val="I Main"/>
    <w:basedOn w:val="Amain"/>
    <w:rsid w:val="00EF1CA4"/>
  </w:style>
  <w:style w:type="paragraph" w:customStyle="1" w:styleId="Ipara">
    <w:name w:val="I para"/>
    <w:basedOn w:val="Apara"/>
    <w:rsid w:val="00EF1CA4"/>
    <w:pPr>
      <w:outlineLvl w:val="9"/>
    </w:pPr>
  </w:style>
  <w:style w:type="paragraph" w:customStyle="1" w:styleId="Isubpara">
    <w:name w:val="I subpara"/>
    <w:basedOn w:val="Asubpara"/>
    <w:rsid w:val="00EF1C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1CA4"/>
    <w:pPr>
      <w:tabs>
        <w:tab w:val="clear" w:pos="2400"/>
        <w:tab w:val="clear" w:pos="2600"/>
        <w:tab w:val="right" w:pos="2460"/>
        <w:tab w:val="left" w:pos="2660"/>
      </w:tabs>
      <w:ind w:left="2660" w:hanging="2660"/>
    </w:pPr>
  </w:style>
  <w:style w:type="character" w:customStyle="1" w:styleId="CharSectNo">
    <w:name w:val="CharSectNo"/>
    <w:basedOn w:val="DefaultParagraphFont"/>
    <w:rsid w:val="00EF1CA4"/>
  </w:style>
  <w:style w:type="character" w:customStyle="1" w:styleId="CharDivNo">
    <w:name w:val="CharDivNo"/>
    <w:basedOn w:val="DefaultParagraphFont"/>
    <w:rsid w:val="00EF1CA4"/>
  </w:style>
  <w:style w:type="character" w:customStyle="1" w:styleId="CharDivText">
    <w:name w:val="CharDivText"/>
    <w:basedOn w:val="DefaultParagraphFont"/>
    <w:rsid w:val="00EF1CA4"/>
  </w:style>
  <w:style w:type="character" w:customStyle="1" w:styleId="CharPartNo">
    <w:name w:val="CharPartNo"/>
    <w:basedOn w:val="DefaultParagraphFont"/>
    <w:rsid w:val="00EF1CA4"/>
  </w:style>
  <w:style w:type="paragraph" w:customStyle="1" w:styleId="Placeholder">
    <w:name w:val="Placeholder"/>
    <w:basedOn w:val="Normal"/>
    <w:rsid w:val="00EF1CA4"/>
    <w:rPr>
      <w:sz w:val="10"/>
    </w:rPr>
  </w:style>
  <w:style w:type="paragraph" w:styleId="PlainText">
    <w:name w:val="Plain Text"/>
    <w:basedOn w:val="Normal"/>
    <w:rsid w:val="00EF1CA4"/>
    <w:rPr>
      <w:rFonts w:ascii="Courier New" w:hAnsi="Courier New"/>
      <w:sz w:val="20"/>
    </w:rPr>
  </w:style>
  <w:style w:type="character" w:customStyle="1" w:styleId="CharChapNo">
    <w:name w:val="CharChapNo"/>
    <w:basedOn w:val="DefaultParagraphFont"/>
    <w:rsid w:val="00EF1CA4"/>
  </w:style>
  <w:style w:type="character" w:customStyle="1" w:styleId="CharChapText">
    <w:name w:val="CharChapText"/>
    <w:basedOn w:val="DefaultParagraphFont"/>
    <w:rsid w:val="00EF1CA4"/>
  </w:style>
  <w:style w:type="character" w:customStyle="1" w:styleId="CharPartText">
    <w:name w:val="CharPartText"/>
    <w:basedOn w:val="DefaultParagraphFont"/>
    <w:rsid w:val="00EF1CA4"/>
  </w:style>
  <w:style w:type="paragraph" w:styleId="TOC1">
    <w:name w:val="toc 1"/>
    <w:basedOn w:val="Normal"/>
    <w:next w:val="Normal"/>
    <w:autoRedefine/>
    <w:uiPriority w:val="39"/>
    <w:rsid w:val="00EF1C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1C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F1CA4"/>
  </w:style>
  <w:style w:type="paragraph" w:styleId="Title">
    <w:name w:val="Title"/>
    <w:basedOn w:val="Normal"/>
    <w:qFormat/>
    <w:rsid w:val="00BB353D"/>
    <w:pPr>
      <w:spacing w:before="240" w:after="60"/>
      <w:jc w:val="center"/>
      <w:outlineLvl w:val="0"/>
    </w:pPr>
    <w:rPr>
      <w:rFonts w:ascii="Arial" w:hAnsi="Arial"/>
      <w:b/>
      <w:kern w:val="28"/>
      <w:sz w:val="32"/>
    </w:rPr>
  </w:style>
  <w:style w:type="paragraph" w:styleId="Signature">
    <w:name w:val="Signature"/>
    <w:basedOn w:val="Normal"/>
    <w:rsid w:val="00EF1CA4"/>
    <w:pPr>
      <w:ind w:left="4252"/>
    </w:pPr>
  </w:style>
  <w:style w:type="paragraph" w:customStyle="1" w:styleId="ActNo">
    <w:name w:val="ActNo"/>
    <w:basedOn w:val="BillBasicHeading"/>
    <w:rsid w:val="00EF1CA4"/>
    <w:pPr>
      <w:keepNext w:val="0"/>
      <w:tabs>
        <w:tab w:val="clear" w:pos="2600"/>
      </w:tabs>
      <w:spacing w:before="220"/>
    </w:pPr>
  </w:style>
  <w:style w:type="paragraph" w:customStyle="1" w:styleId="aParaNote">
    <w:name w:val="aParaNote"/>
    <w:basedOn w:val="BillBasic"/>
    <w:rsid w:val="00EF1CA4"/>
    <w:pPr>
      <w:ind w:left="2840" w:hanging="1240"/>
    </w:pPr>
    <w:rPr>
      <w:sz w:val="20"/>
    </w:rPr>
  </w:style>
  <w:style w:type="paragraph" w:customStyle="1" w:styleId="aExamNum">
    <w:name w:val="aExamNum"/>
    <w:basedOn w:val="aExam"/>
    <w:rsid w:val="00EF1CA4"/>
    <w:pPr>
      <w:ind w:left="1500" w:hanging="400"/>
    </w:pPr>
  </w:style>
  <w:style w:type="paragraph" w:customStyle="1" w:styleId="LongTitle">
    <w:name w:val="LongTitle"/>
    <w:basedOn w:val="BillBasic"/>
    <w:rsid w:val="00EF1CA4"/>
    <w:pPr>
      <w:spacing w:before="300"/>
    </w:pPr>
  </w:style>
  <w:style w:type="paragraph" w:customStyle="1" w:styleId="Minister">
    <w:name w:val="Minister"/>
    <w:basedOn w:val="BillBasic"/>
    <w:rsid w:val="00EF1CA4"/>
    <w:pPr>
      <w:spacing w:before="640"/>
      <w:jc w:val="right"/>
    </w:pPr>
    <w:rPr>
      <w:caps/>
    </w:rPr>
  </w:style>
  <w:style w:type="paragraph" w:customStyle="1" w:styleId="DateLine">
    <w:name w:val="DateLine"/>
    <w:basedOn w:val="BillBasic"/>
    <w:rsid w:val="00EF1CA4"/>
    <w:pPr>
      <w:tabs>
        <w:tab w:val="left" w:pos="4320"/>
      </w:tabs>
    </w:pPr>
  </w:style>
  <w:style w:type="paragraph" w:customStyle="1" w:styleId="madeunder">
    <w:name w:val="made under"/>
    <w:basedOn w:val="BillBasic"/>
    <w:rsid w:val="00EF1CA4"/>
    <w:pPr>
      <w:spacing w:before="240"/>
    </w:pPr>
  </w:style>
  <w:style w:type="paragraph" w:customStyle="1" w:styleId="EndNoteSubHeading">
    <w:name w:val="EndNoteSubHeading"/>
    <w:basedOn w:val="Normal"/>
    <w:next w:val="EndNoteText"/>
    <w:rsid w:val="00BB353D"/>
    <w:pPr>
      <w:keepNext/>
      <w:tabs>
        <w:tab w:val="left" w:pos="700"/>
      </w:tabs>
      <w:spacing w:before="120"/>
      <w:ind w:left="700" w:hanging="700"/>
    </w:pPr>
    <w:rPr>
      <w:rFonts w:ascii="Arial" w:hAnsi="Arial"/>
      <w:b/>
      <w:sz w:val="20"/>
    </w:rPr>
  </w:style>
  <w:style w:type="paragraph" w:customStyle="1" w:styleId="EndNoteText">
    <w:name w:val="EndNoteText"/>
    <w:basedOn w:val="BillBasic"/>
    <w:rsid w:val="00EF1CA4"/>
    <w:pPr>
      <w:tabs>
        <w:tab w:val="left" w:pos="700"/>
        <w:tab w:val="right" w:pos="6160"/>
      </w:tabs>
      <w:spacing w:before="80"/>
      <w:ind w:left="700" w:hanging="700"/>
    </w:pPr>
    <w:rPr>
      <w:sz w:val="20"/>
    </w:rPr>
  </w:style>
  <w:style w:type="paragraph" w:customStyle="1" w:styleId="BillBasicItalics">
    <w:name w:val="BillBasicItalics"/>
    <w:basedOn w:val="BillBasic"/>
    <w:rsid w:val="00EF1CA4"/>
    <w:rPr>
      <w:i/>
    </w:rPr>
  </w:style>
  <w:style w:type="paragraph" w:customStyle="1" w:styleId="00SigningPage">
    <w:name w:val="00SigningPage"/>
    <w:basedOn w:val="Normal"/>
    <w:rsid w:val="00EF1CA4"/>
  </w:style>
  <w:style w:type="paragraph" w:customStyle="1" w:styleId="Aparareturn">
    <w:name w:val="A para return"/>
    <w:basedOn w:val="BillBasic"/>
    <w:rsid w:val="00EF1CA4"/>
    <w:pPr>
      <w:ind w:left="1600"/>
    </w:pPr>
  </w:style>
  <w:style w:type="paragraph" w:customStyle="1" w:styleId="Asubparareturn">
    <w:name w:val="A subpara return"/>
    <w:basedOn w:val="BillBasic"/>
    <w:rsid w:val="00EF1CA4"/>
    <w:pPr>
      <w:ind w:left="2100"/>
    </w:pPr>
  </w:style>
  <w:style w:type="paragraph" w:customStyle="1" w:styleId="CommentNum">
    <w:name w:val="CommentNum"/>
    <w:basedOn w:val="Comment"/>
    <w:rsid w:val="00EF1CA4"/>
    <w:pPr>
      <w:ind w:left="1800" w:hanging="1800"/>
    </w:pPr>
  </w:style>
  <w:style w:type="paragraph" w:styleId="TOC8">
    <w:name w:val="toc 8"/>
    <w:basedOn w:val="TOC3"/>
    <w:next w:val="Normal"/>
    <w:autoRedefine/>
    <w:uiPriority w:val="39"/>
    <w:rsid w:val="00EF1CA4"/>
    <w:pPr>
      <w:keepNext w:val="0"/>
      <w:spacing w:before="120"/>
    </w:pPr>
  </w:style>
  <w:style w:type="paragraph" w:customStyle="1" w:styleId="Judges">
    <w:name w:val="Judges"/>
    <w:basedOn w:val="Minister"/>
    <w:rsid w:val="00EF1CA4"/>
    <w:pPr>
      <w:spacing w:before="180"/>
    </w:pPr>
  </w:style>
  <w:style w:type="paragraph" w:customStyle="1" w:styleId="BillFor">
    <w:name w:val="BillFor"/>
    <w:basedOn w:val="BillBasicHeading"/>
    <w:rsid w:val="00EF1CA4"/>
    <w:pPr>
      <w:keepNext w:val="0"/>
      <w:spacing w:before="320"/>
      <w:jc w:val="both"/>
    </w:pPr>
    <w:rPr>
      <w:sz w:val="28"/>
    </w:rPr>
  </w:style>
  <w:style w:type="paragraph" w:customStyle="1" w:styleId="draft">
    <w:name w:val="draft"/>
    <w:basedOn w:val="Normal"/>
    <w:rsid w:val="00EF1C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1CA4"/>
    <w:pPr>
      <w:spacing w:line="260" w:lineRule="atLeast"/>
      <w:jc w:val="center"/>
    </w:pPr>
  </w:style>
  <w:style w:type="paragraph" w:customStyle="1" w:styleId="Amainbullet">
    <w:name w:val="A main bullet"/>
    <w:basedOn w:val="BillBasic"/>
    <w:rsid w:val="00EF1CA4"/>
    <w:pPr>
      <w:spacing w:before="60"/>
      <w:ind w:left="1500" w:hanging="400"/>
    </w:pPr>
  </w:style>
  <w:style w:type="paragraph" w:customStyle="1" w:styleId="Aparabullet">
    <w:name w:val="A para bullet"/>
    <w:basedOn w:val="BillBasic"/>
    <w:rsid w:val="00EF1CA4"/>
    <w:pPr>
      <w:spacing w:before="60"/>
      <w:ind w:left="2000" w:hanging="400"/>
    </w:pPr>
  </w:style>
  <w:style w:type="paragraph" w:customStyle="1" w:styleId="Asubparabullet">
    <w:name w:val="A subpara bullet"/>
    <w:basedOn w:val="BillBasic"/>
    <w:rsid w:val="00EF1CA4"/>
    <w:pPr>
      <w:spacing w:before="60"/>
      <w:ind w:left="2540" w:hanging="400"/>
    </w:pPr>
  </w:style>
  <w:style w:type="paragraph" w:customStyle="1" w:styleId="aDefpara">
    <w:name w:val="aDef para"/>
    <w:basedOn w:val="Apara"/>
    <w:rsid w:val="00EF1CA4"/>
  </w:style>
  <w:style w:type="paragraph" w:customStyle="1" w:styleId="aDefsubpara">
    <w:name w:val="aDef subpara"/>
    <w:basedOn w:val="Asubpara"/>
    <w:rsid w:val="00EF1CA4"/>
  </w:style>
  <w:style w:type="paragraph" w:customStyle="1" w:styleId="Idefpara">
    <w:name w:val="I def para"/>
    <w:basedOn w:val="Ipara"/>
    <w:rsid w:val="00EF1CA4"/>
  </w:style>
  <w:style w:type="paragraph" w:customStyle="1" w:styleId="Idefsubpara">
    <w:name w:val="I def subpara"/>
    <w:basedOn w:val="Isubpara"/>
    <w:rsid w:val="00EF1CA4"/>
  </w:style>
  <w:style w:type="paragraph" w:customStyle="1" w:styleId="Notified">
    <w:name w:val="Notified"/>
    <w:basedOn w:val="BillBasic"/>
    <w:rsid w:val="00EF1CA4"/>
    <w:pPr>
      <w:spacing w:before="360"/>
      <w:jc w:val="right"/>
    </w:pPr>
    <w:rPr>
      <w:i/>
    </w:rPr>
  </w:style>
  <w:style w:type="paragraph" w:customStyle="1" w:styleId="03ScheduleLandscape">
    <w:name w:val="03ScheduleLandscape"/>
    <w:basedOn w:val="Normal"/>
    <w:rsid w:val="00EF1CA4"/>
  </w:style>
  <w:style w:type="paragraph" w:customStyle="1" w:styleId="IDict-Heading">
    <w:name w:val="I Dict-Heading"/>
    <w:basedOn w:val="BillBasicHeading"/>
    <w:rsid w:val="00EF1CA4"/>
    <w:pPr>
      <w:spacing w:before="320"/>
      <w:ind w:left="2600" w:hanging="2600"/>
      <w:jc w:val="both"/>
    </w:pPr>
    <w:rPr>
      <w:sz w:val="34"/>
    </w:rPr>
  </w:style>
  <w:style w:type="paragraph" w:customStyle="1" w:styleId="02TextLandscape">
    <w:name w:val="02TextLandscape"/>
    <w:basedOn w:val="Normal"/>
    <w:rsid w:val="00EF1CA4"/>
  </w:style>
  <w:style w:type="paragraph" w:styleId="Salutation">
    <w:name w:val="Salutation"/>
    <w:basedOn w:val="Normal"/>
    <w:next w:val="Normal"/>
    <w:rsid w:val="00BB353D"/>
  </w:style>
  <w:style w:type="paragraph" w:customStyle="1" w:styleId="aNoteBullet">
    <w:name w:val="aNoteBullet"/>
    <w:basedOn w:val="aNoteSymb"/>
    <w:rsid w:val="00EF1CA4"/>
    <w:pPr>
      <w:tabs>
        <w:tab w:val="left" w:pos="2200"/>
      </w:tabs>
      <w:spacing w:before="60"/>
      <w:ind w:left="2600" w:hanging="700"/>
    </w:pPr>
  </w:style>
  <w:style w:type="paragraph" w:customStyle="1" w:styleId="aNotess">
    <w:name w:val="aNotess"/>
    <w:basedOn w:val="BillBasic"/>
    <w:rsid w:val="00BB353D"/>
    <w:pPr>
      <w:ind w:left="1900" w:hanging="800"/>
    </w:pPr>
    <w:rPr>
      <w:sz w:val="20"/>
    </w:rPr>
  </w:style>
  <w:style w:type="paragraph" w:customStyle="1" w:styleId="aParaNoteBullet">
    <w:name w:val="aParaNoteBullet"/>
    <w:basedOn w:val="aParaNote"/>
    <w:rsid w:val="00EF1CA4"/>
    <w:pPr>
      <w:tabs>
        <w:tab w:val="left" w:pos="2700"/>
      </w:tabs>
      <w:spacing w:before="60"/>
      <w:ind w:left="3100" w:hanging="700"/>
    </w:pPr>
  </w:style>
  <w:style w:type="paragraph" w:customStyle="1" w:styleId="aNotepar">
    <w:name w:val="aNotepar"/>
    <w:basedOn w:val="BillBasic"/>
    <w:next w:val="Normal"/>
    <w:rsid w:val="00EF1CA4"/>
    <w:pPr>
      <w:ind w:left="2400" w:hanging="800"/>
    </w:pPr>
    <w:rPr>
      <w:sz w:val="20"/>
    </w:rPr>
  </w:style>
  <w:style w:type="paragraph" w:customStyle="1" w:styleId="aNoteTextpar">
    <w:name w:val="aNoteTextpar"/>
    <w:basedOn w:val="aNotepar"/>
    <w:rsid w:val="00EF1CA4"/>
    <w:pPr>
      <w:spacing w:before="60"/>
      <w:ind w:firstLine="0"/>
    </w:pPr>
  </w:style>
  <w:style w:type="paragraph" w:customStyle="1" w:styleId="MinisterWord">
    <w:name w:val="MinisterWord"/>
    <w:basedOn w:val="Normal"/>
    <w:rsid w:val="00EF1CA4"/>
    <w:pPr>
      <w:spacing w:before="60"/>
      <w:jc w:val="right"/>
    </w:pPr>
  </w:style>
  <w:style w:type="paragraph" w:customStyle="1" w:styleId="aExamPara">
    <w:name w:val="aExamPara"/>
    <w:basedOn w:val="aExam"/>
    <w:rsid w:val="00EF1CA4"/>
    <w:pPr>
      <w:tabs>
        <w:tab w:val="right" w:pos="1720"/>
        <w:tab w:val="left" w:pos="2000"/>
        <w:tab w:val="left" w:pos="2300"/>
      </w:tabs>
      <w:ind w:left="2400" w:hanging="1300"/>
    </w:pPr>
  </w:style>
  <w:style w:type="paragraph" w:customStyle="1" w:styleId="aExamNumText">
    <w:name w:val="aExamNumText"/>
    <w:basedOn w:val="aExam"/>
    <w:rsid w:val="00EF1CA4"/>
    <w:pPr>
      <w:ind w:left="1500"/>
    </w:pPr>
  </w:style>
  <w:style w:type="paragraph" w:customStyle="1" w:styleId="aExamBullet">
    <w:name w:val="aExamBullet"/>
    <w:basedOn w:val="aExam"/>
    <w:rsid w:val="00EF1CA4"/>
    <w:pPr>
      <w:tabs>
        <w:tab w:val="left" w:pos="1500"/>
        <w:tab w:val="left" w:pos="2300"/>
      </w:tabs>
      <w:ind w:left="1900" w:hanging="800"/>
    </w:pPr>
  </w:style>
  <w:style w:type="paragraph" w:customStyle="1" w:styleId="aNotePara">
    <w:name w:val="aNotePara"/>
    <w:basedOn w:val="aNote"/>
    <w:rsid w:val="00EF1CA4"/>
    <w:pPr>
      <w:tabs>
        <w:tab w:val="right" w:pos="2140"/>
        <w:tab w:val="left" w:pos="2400"/>
      </w:tabs>
      <w:spacing w:before="60"/>
      <w:ind w:left="2400" w:hanging="1300"/>
    </w:pPr>
  </w:style>
  <w:style w:type="paragraph" w:customStyle="1" w:styleId="aExplanHeading">
    <w:name w:val="aExplanHeading"/>
    <w:basedOn w:val="BillBasicHeading"/>
    <w:next w:val="Normal"/>
    <w:rsid w:val="00EF1CA4"/>
    <w:rPr>
      <w:rFonts w:ascii="Arial (W1)" w:hAnsi="Arial (W1)"/>
      <w:sz w:val="18"/>
    </w:rPr>
  </w:style>
  <w:style w:type="paragraph" w:customStyle="1" w:styleId="aExplanText">
    <w:name w:val="aExplanText"/>
    <w:basedOn w:val="BillBasic"/>
    <w:rsid w:val="00EF1CA4"/>
    <w:rPr>
      <w:sz w:val="20"/>
    </w:rPr>
  </w:style>
  <w:style w:type="paragraph" w:customStyle="1" w:styleId="aParaNotePara">
    <w:name w:val="aParaNotePara"/>
    <w:basedOn w:val="aNoteParaSymb"/>
    <w:rsid w:val="00EF1CA4"/>
    <w:pPr>
      <w:tabs>
        <w:tab w:val="clear" w:pos="2140"/>
        <w:tab w:val="clear" w:pos="2400"/>
        <w:tab w:val="right" w:pos="2644"/>
      </w:tabs>
      <w:ind w:left="3320" w:hanging="1720"/>
    </w:pPr>
  </w:style>
  <w:style w:type="character" w:customStyle="1" w:styleId="charBold">
    <w:name w:val="charBold"/>
    <w:basedOn w:val="DefaultParagraphFont"/>
    <w:rsid w:val="00EF1CA4"/>
    <w:rPr>
      <w:b/>
    </w:rPr>
  </w:style>
  <w:style w:type="character" w:customStyle="1" w:styleId="charBoldItals">
    <w:name w:val="charBoldItals"/>
    <w:basedOn w:val="DefaultParagraphFont"/>
    <w:rsid w:val="00EF1CA4"/>
    <w:rPr>
      <w:b/>
      <w:i/>
    </w:rPr>
  </w:style>
  <w:style w:type="character" w:customStyle="1" w:styleId="charItals">
    <w:name w:val="charItals"/>
    <w:basedOn w:val="DefaultParagraphFont"/>
    <w:rsid w:val="00EF1CA4"/>
    <w:rPr>
      <w:i/>
    </w:rPr>
  </w:style>
  <w:style w:type="character" w:customStyle="1" w:styleId="charUnderline">
    <w:name w:val="charUnderline"/>
    <w:basedOn w:val="DefaultParagraphFont"/>
    <w:rsid w:val="00EF1CA4"/>
    <w:rPr>
      <w:u w:val="single"/>
    </w:rPr>
  </w:style>
  <w:style w:type="paragraph" w:customStyle="1" w:styleId="TableHd">
    <w:name w:val="TableHd"/>
    <w:basedOn w:val="Normal"/>
    <w:rsid w:val="00EF1CA4"/>
    <w:pPr>
      <w:keepNext/>
      <w:spacing w:before="300"/>
      <w:ind w:left="1200" w:hanging="1200"/>
    </w:pPr>
    <w:rPr>
      <w:rFonts w:ascii="Arial" w:hAnsi="Arial"/>
      <w:b/>
      <w:sz w:val="20"/>
    </w:rPr>
  </w:style>
  <w:style w:type="paragraph" w:customStyle="1" w:styleId="TableColHd">
    <w:name w:val="TableColHd"/>
    <w:basedOn w:val="Normal"/>
    <w:rsid w:val="00EF1CA4"/>
    <w:pPr>
      <w:keepNext/>
      <w:spacing w:after="60"/>
    </w:pPr>
    <w:rPr>
      <w:rFonts w:ascii="Arial" w:hAnsi="Arial"/>
      <w:b/>
      <w:sz w:val="18"/>
    </w:rPr>
  </w:style>
  <w:style w:type="paragraph" w:customStyle="1" w:styleId="PenaltyPara">
    <w:name w:val="PenaltyPara"/>
    <w:basedOn w:val="Normal"/>
    <w:rsid w:val="00EF1CA4"/>
    <w:pPr>
      <w:tabs>
        <w:tab w:val="right" w:pos="1360"/>
      </w:tabs>
      <w:spacing w:before="60"/>
      <w:ind w:left="1600" w:hanging="1600"/>
      <w:jc w:val="both"/>
    </w:pPr>
  </w:style>
  <w:style w:type="paragraph" w:customStyle="1" w:styleId="tablepara">
    <w:name w:val="table para"/>
    <w:basedOn w:val="Normal"/>
    <w:rsid w:val="00EF1CA4"/>
    <w:pPr>
      <w:tabs>
        <w:tab w:val="right" w:pos="800"/>
        <w:tab w:val="left" w:pos="1100"/>
      </w:tabs>
      <w:spacing w:before="80" w:after="60"/>
      <w:ind w:left="1100" w:hanging="1100"/>
    </w:pPr>
  </w:style>
  <w:style w:type="paragraph" w:customStyle="1" w:styleId="tablesubpara">
    <w:name w:val="table subpara"/>
    <w:basedOn w:val="Normal"/>
    <w:rsid w:val="00EF1CA4"/>
    <w:pPr>
      <w:tabs>
        <w:tab w:val="right" w:pos="1500"/>
        <w:tab w:val="left" w:pos="1800"/>
      </w:tabs>
      <w:spacing w:before="80" w:after="60"/>
      <w:ind w:left="1800" w:hanging="1800"/>
    </w:pPr>
  </w:style>
  <w:style w:type="paragraph" w:customStyle="1" w:styleId="TableText">
    <w:name w:val="TableText"/>
    <w:basedOn w:val="Normal"/>
    <w:rsid w:val="00EF1CA4"/>
    <w:pPr>
      <w:spacing w:before="60" w:after="60"/>
    </w:pPr>
  </w:style>
  <w:style w:type="paragraph" w:customStyle="1" w:styleId="IshadedH5Sec">
    <w:name w:val="I shaded H5 Sec"/>
    <w:basedOn w:val="AH5Sec"/>
    <w:rsid w:val="00EF1CA4"/>
    <w:pPr>
      <w:shd w:val="pct25" w:color="auto" w:fill="auto"/>
      <w:outlineLvl w:val="9"/>
    </w:pPr>
  </w:style>
  <w:style w:type="paragraph" w:customStyle="1" w:styleId="IshadedSchClause">
    <w:name w:val="I shaded Sch Clause"/>
    <w:basedOn w:val="IshadedH5Sec"/>
    <w:rsid w:val="00EF1CA4"/>
  </w:style>
  <w:style w:type="paragraph" w:customStyle="1" w:styleId="Penalty">
    <w:name w:val="Penalty"/>
    <w:basedOn w:val="Amainreturn"/>
    <w:rsid w:val="00EF1CA4"/>
  </w:style>
  <w:style w:type="paragraph" w:customStyle="1" w:styleId="aNoteText">
    <w:name w:val="aNoteText"/>
    <w:basedOn w:val="aNoteSymb"/>
    <w:rsid w:val="00EF1CA4"/>
    <w:pPr>
      <w:spacing w:before="60"/>
      <w:ind w:firstLine="0"/>
    </w:pPr>
  </w:style>
  <w:style w:type="paragraph" w:customStyle="1" w:styleId="aExamINum">
    <w:name w:val="aExamINum"/>
    <w:basedOn w:val="aExam"/>
    <w:rsid w:val="00BB353D"/>
    <w:pPr>
      <w:tabs>
        <w:tab w:val="left" w:pos="1500"/>
      </w:tabs>
      <w:ind w:left="1500" w:hanging="400"/>
    </w:pPr>
  </w:style>
  <w:style w:type="paragraph" w:customStyle="1" w:styleId="AExamIPara">
    <w:name w:val="AExamIPara"/>
    <w:basedOn w:val="aExam"/>
    <w:rsid w:val="00EF1CA4"/>
    <w:pPr>
      <w:tabs>
        <w:tab w:val="right" w:pos="1720"/>
        <w:tab w:val="left" w:pos="2000"/>
      </w:tabs>
      <w:ind w:left="2000" w:hanging="900"/>
    </w:pPr>
  </w:style>
  <w:style w:type="paragraph" w:customStyle="1" w:styleId="AH3sec">
    <w:name w:val="A H3 sec"/>
    <w:basedOn w:val="Normal"/>
    <w:next w:val="Amain"/>
    <w:rsid w:val="00BB353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F1CA4"/>
    <w:pPr>
      <w:tabs>
        <w:tab w:val="clear" w:pos="2600"/>
      </w:tabs>
      <w:ind w:left="1100"/>
    </w:pPr>
    <w:rPr>
      <w:sz w:val="18"/>
    </w:rPr>
  </w:style>
  <w:style w:type="paragraph" w:customStyle="1" w:styleId="aExamss">
    <w:name w:val="aExamss"/>
    <w:basedOn w:val="aNoteSymb"/>
    <w:rsid w:val="00EF1CA4"/>
    <w:pPr>
      <w:spacing w:before="60"/>
      <w:ind w:left="1100" w:firstLine="0"/>
    </w:pPr>
  </w:style>
  <w:style w:type="paragraph" w:customStyle="1" w:styleId="aExamHdgpar">
    <w:name w:val="aExamHdgpar"/>
    <w:basedOn w:val="aExamHdgss"/>
    <w:next w:val="Normal"/>
    <w:rsid w:val="00EF1CA4"/>
    <w:pPr>
      <w:ind w:left="1600"/>
    </w:pPr>
  </w:style>
  <w:style w:type="paragraph" w:customStyle="1" w:styleId="aExampar">
    <w:name w:val="aExampar"/>
    <w:basedOn w:val="aExamss"/>
    <w:rsid w:val="00EF1CA4"/>
    <w:pPr>
      <w:ind w:left="1600"/>
    </w:pPr>
  </w:style>
  <w:style w:type="paragraph" w:customStyle="1" w:styleId="aExamINumss">
    <w:name w:val="aExamINumss"/>
    <w:basedOn w:val="aExamss"/>
    <w:rsid w:val="00EF1CA4"/>
    <w:pPr>
      <w:tabs>
        <w:tab w:val="left" w:pos="1500"/>
      </w:tabs>
      <w:ind w:left="1500" w:hanging="400"/>
    </w:pPr>
  </w:style>
  <w:style w:type="paragraph" w:customStyle="1" w:styleId="aExamINumpar">
    <w:name w:val="aExamINumpar"/>
    <w:basedOn w:val="aExampar"/>
    <w:rsid w:val="00EF1CA4"/>
    <w:pPr>
      <w:tabs>
        <w:tab w:val="left" w:pos="2000"/>
      </w:tabs>
      <w:ind w:left="2000" w:hanging="400"/>
    </w:pPr>
  </w:style>
  <w:style w:type="paragraph" w:customStyle="1" w:styleId="aExamNumTextss">
    <w:name w:val="aExamNumTextss"/>
    <w:basedOn w:val="aExamss"/>
    <w:rsid w:val="00EF1CA4"/>
    <w:pPr>
      <w:ind w:left="1500"/>
    </w:pPr>
  </w:style>
  <w:style w:type="paragraph" w:customStyle="1" w:styleId="aExamNumTextpar">
    <w:name w:val="aExamNumTextpar"/>
    <w:basedOn w:val="aExampar"/>
    <w:rsid w:val="00BB353D"/>
    <w:pPr>
      <w:ind w:left="2000"/>
    </w:pPr>
  </w:style>
  <w:style w:type="paragraph" w:customStyle="1" w:styleId="aExamBulletss">
    <w:name w:val="aExamBulletss"/>
    <w:basedOn w:val="aExamss"/>
    <w:rsid w:val="00EF1CA4"/>
    <w:pPr>
      <w:ind w:left="1500" w:hanging="400"/>
    </w:pPr>
  </w:style>
  <w:style w:type="paragraph" w:customStyle="1" w:styleId="aExamBulletpar">
    <w:name w:val="aExamBulletpar"/>
    <w:basedOn w:val="aExampar"/>
    <w:rsid w:val="00EF1CA4"/>
    <w:pPr>
      <w:ind w:left="2000" w:hanging="400"/>
    </w:pPr>
  </w:style>
  <w:style w:type="paragraph" w:customStyle="1" w:styleId="aExamHdgsubpar">
    <w:name w:val="aExamHdgsubpar"/>
    <w:basedOn w:val="aExamHdgss"/>
    <w:next w:val="Normal"/>
    <w:rsid w:val="00EF1CA4"/>
    <w:pPr>
      <w:ind w:left="2140"/>
    </w:pPr>
  </w:style>
  <w:style w:type="paragraph" w:customStyle="1" w:styleId="aExamsubpar">
    <w:name w:val="aExamsubpar"/>
    <w:basedOn w:val="aExamss"/>
    <w:rsid w:val="00EF1CA4"/>
    <w:pPr>
      <w:ind w:left="2140"/>
    </w:pPr>
  </w:style>
  <w:style w:type="paragraph" w:customStyle="1" w:styleId="aExamNumsubpar">
    <w:name w:val="aExamNumsubpar"/>
    <w:basedOn w:val="aExamsubpar"/>
    <w:rsid w:val="00BB353D"/>
    <w:pPr>
      <w:tabs>
        <w:tab w:val="left" w:pos="2540"/>
      </w:tabs>
      <w:ind w:left="2540" w:hanging="400"/>
    </w:pPr>
  </w:style>
  <w:style w:type="paragraph" w:customStyle="1" w:styleId="aExamNumTextsubpar">
    <w:name w:val="aExamNumTextsubpar"/>
    <w:basedOn w:val="aExampar"/>
    <w:rsid w:val="00BB353D"/>
    <w:pPr>
      <w:ind w:left="2540"/>
    </w:pPr>
  </w:style>
  <w:style w:type="paragraph" w:customStyle="1" w:styleId="aExamBulletsubpar">
    <w:name w:val="aExamBulletsubpar"/>
    <w:basedOn w:val="aExamsubpar"/>
    <w:rsid w:val="00BB353D"/>
    <w:pPr>
      <w:numPr>
        <w:numId w:val="3"/>
      </w:numPr>
    </w:pPr>
  </w:style>
  <w:style w:type="paragraph" w:customStyle="1" w:styleId="aNoteTextss">
    <w:name w:val="aNoteTextss"/>
    <w:basedOn w:val="Normal"/>
    <w:rsid w:val="00EF1CA4"/>
    <w:pPr>
      <w:spacing w:before="60"/>
      <w:ind w:left="1900"/>
      <w:jc w:val="both"/>
    </w:pPr>
    <w:rPr>
      <w:sz w:val="20"/>
    </w:rPr>
  </w:style>
  <w:style w:type="paragraph" w:customStyle="1" w:styleId="aNoteParass">
    <w:name w:val="aNoteParass"/>
    <w:basedOn w:val="Normal"/>
    <w:rsid w:val="00EF1CA4"/>
    <w:pPr>
      <w:tabs>
        <w:tab w:val="right" w:pos="2140"/>
        <w:tab w:val="left" w:pos="2400"/>
      </w:tabs>
      <w:spacing w:before="60"/>
      <w:ind w:left="2400" w:hanging="1300"/>
      <w:jc w:val="both"/>
    </w:pPr>
    <w:rPr>
      <w:sz w:val="20"/>
    </w:rPr>
  </w:style>
  <w:style w:type="paragraph" w:customStyle="1" w:styleId="aNoteParapar">
    <w:name w:val="aNoteParapar"/>
    <w:basedOn w:val="aNotepar"/>
    <w:rsid w:val="00EF1CA4"/>
    <w:pPr>
      <w:tabs>
        <w:tab w:val="right" w:pos="2640"/>
      </w:tabs>
      <w:spacing w:before="60"/>
      <w:ind w:left="2920" w:hanging="1320"/>
    </w:pPr>
  </w:style>
  <w:style w:type="paragraph" w:customStyle="1" w:styleId="aNotesubpar">
    <w:name w:val="aNotesubpar"/>
    <w:basedOn w:val="BillBasic"/>
    <w:next w:val="Normal"/>
    <w:rsid w:val="00EF1CA4"/>
    <w:pPr>
      <w:ind w:left="2940" w:hanging="800"/>
    </w:pPr>
    <w:rPr>
      <w:sz w:val="20"/>
    </w:rPr>
  </w:style>
  <w:style w:type="paragraph" w:customStyle="1" w:styleId="aNoteTextsubpar">
    <w:name w:val="aNoteTextsubpar"/>
    <w:basedOn w:val="aNotesubpar"/>
    <w:rsid w:val="00EF1CA4"/>
    <w:pPr>
      <w:spacing w:before="60"/>
      <w:ind w:firstLine="0"/>
    </w:pPr>
  </w:style>
  <w:style w:type="paragraph" w:customStyle="1" w:styleId="aNoteParasubpar">
    <w:name w:val="aNoteParasubpar"/>
    <w:basedOn w:val="aNotesubpar"/>
    <w:rsid w:val="00BB353D"/>
    <w:pPr>
      <w:tabs>
        <w:tab w:val="right" w:pos="3180"/>
      </w:tabs>
      <w:spacing w:before="0"/>
      <w:ind w:left="3460" w:hanging="1320"/>
    </w:pPr>
  </w:style>
  <w:style w:type="paragraph" w:customStyle="1" w:styleId="aNoteBulletann">
    <w:name w:val="aNoteBulletann"/>
    <w:basedOn w:val="aNotess"/>
    <w:rsid w:val="00BB353D"/>
    <w:pPr>
      <w:tabs>
        <w:tab w:val="left" w:pos="2200"/>
      </w:tabs>
      <w:spacing w:before="0"/>
      <w:ind w:left="0" w:firstLine="0"/>
    </w:pPr>
  </w:style>
  <w:style w:type="paragraph" w:customStyle="1" w:styleId="aNoteBulletparann">
    <w:name w:val="aNoteBulletparann"/>
    <w:basedOn w:val="aNotepar"/>
    <w:rsid w:val="00BB353D"/>
    <w:pPr>
      <w:tabs>
        <w:tab w:val="left" w:pos="2700"/>
      </w:tabs>
      <w:spacing w:before="0"/>
      <w:ind w:left="0" w:firstLine="0"/>
    </w:pPr>
  </w:style>
  <w:style w:type="paragraph" w:customStyle="1" w:styleId="aNoteBulletsubpar">
    <w:name w:val="aNoteBulletsubpar"/>
    <w:basedOn w:val="aNotesubpar"/>
    <w:rsid w:val="00BB353D"/>
    <w:pPr>
      <w:numPr>
        <w:numId w:val="4"/>
      </w:numPr>
      <w:tabs>
        <w:tab w:val="left" w:pos="3240"/>
      </w:tabs>
      <w:spacing w:before="0"/>
    </w:pPr>
  </w:style>
  <w:style w:type="paragraph" w:customStyle="1" w:styleId="aNoteBulletss">
    <w:name w:val="aNoteBulletss"/>
    <w:basedOn w:val="Normal"/>
    <w:rsid w:val="00EF1CA4"/>
    <w:pPr>
      <w:spacing w:before="60"/>
      <w:ind w:left="2300" w:hanging="400"/>
      <w:jc w:val="both"/>
    </w:pPr>
    <w:rPr>
      <w:sz w:val="20"/>
    </w:rPr>
  </w:style>
  <w:style w:type="paragraph" w:customStyle="1" w:styleId="aNoteBulletpar">
    <w:name w:val="aNoteBulletpar"/>
    <w:basedOn w:val="aNotepar"/>
    <w:rsid w:val="00EF1CA4"/>
    <w:pPr>
      <w:spacing w:before="60"/>
      <w:ind w:left="2800" w:hanging="400"/>
    </w:pPr>
  </w:style>
  <w:style w:type="paragraph" w:customStyle="1" w:styleId="aExplanBullet">
    <w:name w:val="aExplanBullet"/>
    <w:basedOn w:val="Normal"/>
    <w:rsid w:val="00EF1CA4"/>
    <w:pPr>
      <w:spacing w:before="140"/>
      <w:ind w:left="400" w:hanging="400"/>
      <w:jc w:val="both"/>
    </w:pPr>
    <w:rPr>
      <w:snapToGrid w:val="0"/>
      <w:sz w:val="20"/>
    </w:rPr>
  </w:style>
  <w:style w:type="paragraph" w:customStyle="1" w:styleId="AuthLaw">
    <w:name w:val="AuthLaw"/>
    <w:basedOn w:val="BillBasic"/>
    <w:rsid w:val="00BB353D"/>
    <w:rPr>
      <w:rFonts w:ascii="Arial" w:hAnsi="Arial"/>
      <w:b/>
      <w:sz w:val="20"/>
    </w:rPr>
  </w:style>
  <w:style w:type="paragraph" w:customStyle="1" w:styleId="aExamNumpar">
    <w:name w:val="aExamNumpar"/>
    <w:basedOn w:val="aExamINumss"/>
    <w:rsid w:val="00BB353D"/>
    <w:pPr>
      <w:tabs>
        <w:tab w:val="clear" w:pos="1500"/>
        <w:tab w:val="left" w:pos="2000"/>
      </w:tabs>
      <w:ind w:left="2000"/>
    </w:pPr>
  </w:style>
  <w:style w:type="paragraph" w:customStyle="1" w:styleId="Schsectionheading">
    <w:name w:val="Sch section heading"/>
    <w:basedOn w:val="BillBasic"/>
    <w:next w:val="Amain"/>
    <w:rsid w:val="00BB353D"/>
    <w:pPr>
      <w:spacing w:before="160"/>
      <w:jc w:val="left"/>
      <w:outlineLvl w:val="4"/>
    </w:pPr>
    <w:rPr>
      <w:rFonts w:ascii="Arial" w:hAnsi="Arial"/>
      <w:b/>
    </w:rPr>
  </w:style>
  <w:style w:type="paragraph" w:customStyle="1" w:styleId="SchApara">
    <w:name w:val="Sch A para"/>
    <w:basedOn w:val="Apara"/>
    <w:rsid w:val="00EF1CA4"/>
  </w:style>
  <w:style w:type="paragraph" w:customStyle="1" w:styleId="SchAsubpara">
    <w:name w:val="Sch A subpara"/>
    <w:basedOn w:val="Asubpara"/>
    <w:rsid w:val="00EF1CA4"/>
  </w:style>
  <w:style w:type="paragraph" w:customStyle="1" w:styleId="SchAsubsubpara">
    <w:name w:val="Sch A subsubpara"/>
    <w:basedOn w:val="Asubsubpara"/>
    <w:rsid w:val="00EF1CA4"/>
  </w:style>
  <w:style w:type="paragraph" w:customStyle="1" w:styleId="TOCOL1">
    <w:name w:val="TOCOL 1"/>
    <w:basedOn w:val="TOC1"/>
    <w:rsid w:val="00EF1CA4"/>
  </w:style>
  <w:style w:type="paragraph" w:customStyle="1" w:styleId="TOCOL2">
    <w:name w:val="TOCOL 2"/>
    <w:basedOn w:val="TOC2"/>
    <w:rsid w:val="00EF1CA4"/>
    <w:pPr>
      <w:keepNext w:val="0"/>
    </w:pPr>
  </w:style>
  <w:style w:type="paragraph" w:customStyle="1" w:styleId="TOCOL3">
    <w:name w:val="TOCOL 3"/>
    <w:basedOn w:val="TOC3"/>
    <w:rsid w:val="00EF1CA4"/>
    <w:pPr>
      <w:keepNext w:val="0"/>
    </w:pPr>
  </w:style>
  <w:style w:type="paragraph" w:customStyle="1" w:styleId="TOCOL4">
    <w:name w:val="TOCOL 4"/>
    <w:basedOn w:val="TOC4"/>
    <w:rsid w:val="00EF1CA4"/>
    <w:pPr>
      <w:keepNext w:val="0"/>
    </w:pPr>
  </w:style>
  <w:style w:type="paragraph" w:customStyle="1" w:styleId="TOCOL5">
    <w:name w:val="TOCOL 5"/>
    <w:basedOn w:val="TOC5"/>
    <w:rsid w:val="00EF1CA4"/>
    <w:pPr>
      <w:tabs>
        <w:tab w:val="left" w:pos="400"/>
      </w:tabs>
    </w:pPr>
  </w:style>
  <w:style w:type="paragraph" w:customStyle="1" w:styleId="TOCOL6">
    <w:name w:val="TOCOL 6"/>
    <w:basedOn w:val="TOC6"/>
    <w:rsid w:val="00EF1CA4"/>
    <w:pPr>
      <w:keepNext w:val="0"/>
    </w:pPr>
  </w:style>
  <w:style w:type="paragraph" w:customStyle="1" w:styleId="TOCOL7">
    <w:name w:val="TOCOL 7"/>
    <w:basedOn w:val="TOC7"/>
    <w:rsid w:val="00EF1CA4"/>
  </w:style>
  <w:style w:type="paragraph" w:customStyle="1" w:styleId="TOCOL8">
    <w:name w:val="TOCOL 8"/>
    <w:basedOn w:val="TOC8"/>
    <w:rsid w:val="00EF1CA4"/>
  </w:style>
  <w:style w:type="paragraph" w:customStyle="1" w:styleId="TOCOL9">
    <w:name w:val="TOCOL 9"/>
    <w:basedOn w:val="TOC9"/>
    <w:rsid w:val="00EF1CA4"/>
    <w:pPr>
      <w:ind w:right="0"/>
    </w:pPr>
  </w:style>
  <w:style w:type="paragraph" w:styleId="TOC9">
    <w:name w:val="toc 9"/>
    <w:basedOn w:val="Normal"/>
    <w:next w:val="Normal"/>
    <w:autoRedefine/>
    <w:uiPriority w:val="39"/>
    <w:rsid w:val="00EF1CA4"/>
    <w:pPr>
      <w:ind w:left="1920" w:right="600"/>
    </w:pPr>
  </w:style>
  <w:style w:type="character" w:customStyle="1" w:styleId="charContents">
    <w:name w:val="charContents"/>
    <w:basedOn w:val="DefaultParagraphFont"/>
    <w:rsid w:val="00EF1CA4"/>
  </w:style>
  <w:style w:type="character" w:customStyle="1" w:styleId="charPage">
    <w:name w:val="charPage"/>
    <w:basedOn w:val="DefaultParagraphFont"/>
    <w:rsid w:val="00EF1CA4"/>
  </w:style>
  <w:style w:type="paragraph" w:customStyle="1" w:styleId="Letterhead">
    <w:name w:val="Letterhead"/>
    <w:rsid w:val="00BB353D"/>
    <w:pPr>
      <w:widowControl w:val="0"/>
      <w:spacing w:after="180"/>
      <w:jc w:val="right"/>
    </w:pPr>
    <w:rPr>
      <w:rFonts w:ascii="Arial" w:hAnsi="Arial"/>
      <w:sz w:val="32"/>
      <w:lang w:eastAsia="en-US"/>
    </w:rPr>
  </w:style>
  <w:style w:type="character" w:styleId="PageNumber">
    <w:name w:val="page number"/>
    <w:basedOn w:val="DefaultParagraphFont"/>
    <w:rsid w:val="00EF1CA4"/>
  </w:style>
  <w:style w:type="character" w:styleId="Hyperlink">
    <w:name w:val="Hyperlink"/>
    <w:basedOn w:val="DefaultParagraphFont"/>
    <w:uiPriority w:val="99"/>
    <w:unhideWhenUsed/>
    <w:rsid w:val="00EF1CA4"/>
    <w:rPr>
      <w:color w:val="0000FF" w:themeColor="hyperlink"/>
      <w:u w:val="single"/>
    </w:rPr>
  </w:style>
  <w:style w:type="character" w:styleId="FollowedHyperlink">
    <w:name w:val="FollowedHyperlink"/>
    <w:basedOn w:val="DefaultParagraphFont"/>
    <w:rsid w:val="00BB353D"/>
    <w:rPr>
      <w:color w:val="800080"/>
      <w:u w:val="single"/>
    </w:rPr>
  </w:style>
  <w:style w:type="paragraph" w:styleId="BodyText">
    <w:name w:val="Body Text"/>
    <w:basedOn w:val="Normal"/>
    <w:rsid w:val="00BB353D"/>
    <w:rPr>
      <w:sz w:val="20"/>
      <w:szCs w:val="24"/>
    </w:rPr>
  </w:style>
  <w:style w:type="paragraph" w:styleId="BodyTextIndent2">
    <w:name w:val="Body Text Indent 2"/>
    <w:basedOn w:val="Normal"/>
    <w:rsid w:val="00BB353D"/>
    <w:pPr>
      <w:spacing w:after="100"/>
      <w:ind w:left="322" w:hanging="322"/>
    </w:pPr>
    <w:rPr>
      <w:sz w:val="20"/>
    </w:rPr>
  </w:style>
  <w:style w:type="paragraph" w:styleId="BodyTextIndent">
    <w:name w:val="Body Text Indent"/>
    <w:basedOn w:val="Normal"/>
    <w:rsid w:val="00BB353D"/>
    <w:pPr>
      <w:ind w:left="318" w:hanging="318"/>
    </w:pPr>
  </w:style>
  <w:style w:type="paragraph" w:styleId="BodyTextIndent3">
    <w:name w:val="Body Text Indent 3"/>
    <w:basedOn w:val="Normal"/>
    <w:rsid w:val="00BB353D"/>
    <w:pPr>
      <w:ind w:left="6"/>
    </w:pPr>
  </w:style>
  <w:style w:type="paragraph" w:styleId="BodyText2">
    <w:name w:val="Body Text 2"/>
    <w:basedOn w:val="Normal"/>
    <w:rsid w:val="00BB353D"/>
    <w:rPr>
      <w:b/>
      <w:bCs/>
      <w:sz w:val="20"/>
      <w:szCs w:val="24"/>
    </w:rPr>
  </w:style>
  <w:style w:type="paragraph" w:styleId="BodyText3">
    <w:name w:val="Body Text 3"/>
    <w:basedOn w:val="Normal"/>
    <w:rsid w:val="00BB353D"/>
    <w:pPr>
      <w:tabs>
        <w:tab w:val="left" w:pos="-108"/>
      </w:tabs>
    </w:pPr>
    <w:rPr>
      <w:sz w:val="22"/>
    </w:rPr>
  </w:style>
  <w:style w:type="paragraph" w:customStyle="1" w:styleId="Paragraph">
    <w:name w:val="Paragraph"/>
    <w:basedOn w:val="Normal"/>
    <w:rsid w:val="00BB353D"/>
    <w:pPr>
      <w:spacing w:after="200"/>
      <w:ind w:left="340" w:hanging="340"/>
    </w:pPr>
    <w:rPr>
      <w:rFonts w:ascii="Arial" w:hAnsi="Arial" w:cs="Arial"/>
      <w:sz w:val="16"/>
      <w:szCs w:val="16"/>
    </w:rPr>
  </w:style>
  <w:style w:type="paragraph" w:customStyle="1" w:styleId="Billname1">
    <w:name w:val="Billname1"/>
    <w:basedOn w:val="Normal"/>
    <w:rsid w:val="00EF1CA4"/>
    <w:pPr>
      <w:tabs>
        <w:tab w:val="left" w:pos="2400"/>
      </w:tabs>
      <w:spacing w:before="1220"/>
    </w:pPr>
    <w:rPr>
      <w:rFonts w:ascii="Arial" w:hAnsi="Arial"/>
      <w:b/>
      <w:sz w:val="40"/>
    </w:rPr>
  </w:style>
  <w:style w:type="paragraph" w:customStyle="1" w:styleId="Status">
    <w:name w:val="Status"/>
    <w:basedOn w:val="Normal"/>
    <w:rsid w:val="00EF1CA4"/>
    <w:pPr>
      <w:spacing w:before="280"/>
      <w:jc w:val="center"/>
    </w:pPr>
    <w:rPr>
      <w:rFonts w:ascii="Arial" w:hAnsi="Arial"/>
      <w:sz w:val="14"/>
    </w:rPr>
  </w:style>
  <w:style w:type="paragraph" w:customStyle="1" w:styleId="FooterInfoCentre">
    <w:name w:val="FooterInfoCentre"/>
    <w:basedOn w:val="FooterInfo"/>
    <w:rsid w:val="00EF1CA4"/>
    <w:pPr>
      <w:spacing w:before="60"/>
      <w:jc w:val="center"/>
    </w:pPr>
  </w:style>
  <w:style w:type="paragraph" w:customStyle="1" w:styleId="00Spine">
    <w:name w:val="00Spine"/>
    <w:basedOn w:val="Normal"/>
    <w:rsid w:val="00EF1CA4"/>
  </w:style>
  <w:style w:type="paragraph" w:customStyle="1" w:styleId="05Endnote0">
    <w:name w:val="05Endnote"/>
    <w:basedOn w:val="Normal"/>
    <w:rsid w:val="00EF1CA4"/>
  </w:style>
  <w:style w:type="paragraph" w:customStyle="1" w:styleId="06Copyright">
    <w:name w:val="06Copyright"/>
    <w:basedOn w:val="Normal"/>
    <w:rsid w:val="00EF1CA4"/>
  </w:style>
  <w:style w:type="paragraph" w:customStyle="1" w:styleId="RepubNo">
    <w:name w:val="RepubNo"/>
    <w:basedOn w:val="BillBasicHeading"/>
    <w:rsid w:val="00EF1CA4"/>
    <w:pPr>
      <w:keepNext w:val="0"/>
      <w:spacing w:before="600"/>
      <w:jc w:val="both"/>
    </w:pPr>
    <w:rPr>
      <w:sz w:val="26"/>
    </w:rPr>
  </w:style>
  <w:style w:type="paragraph" w:customStyle="1" w:styleId="EffectiveDate">
    <w:name w:val="EffectiveDate"/>
    <w:basedOn w:val="Normal"/>
    <w:rsid w:val="00EF1CA4"/>
    <w:pPr>
      <w:spacing w:before="120"/>
    </w:pPr>
    <w:rPr>
      <w:rFonts w:ascii="Arial" w:hAnsi="Arial"/>
      <w:b/>
      <w:sz w:val="26"/>
    </w:rPr>
  </w:style>
  <w:style w:type="paragraph" w:customStyle="1" w:styleId="CoverInForce">
    <w:name w:val="CoverInForce"/>
    <w:basedOn w:val="BillBasicHeading"/>
    <w:rsid w:val="00EF1CA4"/>
    <w:pPr>
      <w:keepNext w:val="0"/>
      <w:spacing w:before="400"/>
    </w:pPr>
    <w:rPr>
      <w:b w:val="0"/>
    </w:rPr>
  </w:style>
  <w:style w:type="paragraph" w:customStyle="1" w:styleId="CoverHeading">
    <w:name w:val="CoverHeading"/>
    <w:basedOn w:val="Normal"/>
    <w:rsid w:val="00EF1CA4"/>
    <w:rPr>
      <w:rFonts w:ascii="Arial" w:hAnsi="Arial"/>
      <w:b/>
    </w:rPr>
  </w:style>
  <w:style w:type="paragraph" w:customStyle="1" w:styleId="CoverSubHdg">
    <w:name w:val="CoverSubHdg"/>
    <w:basedOn w:val="CoverHeading"/>
    <w:rsid w:val="00EF1CA4"/>
    <w:pPr>
      <w:spacing w:before="120"/>
    </w:pPr>
    <w:rPr>
      <w:sz w:val="20"/>
    </w:rPr>
  </w:style>
  <w:style w:type="paragraph" w:customStyle="1" w:styleId="CoverActName">
    <w:name w:val="CoverActName"/>
    <w:basedOn w:val="BillBasicHeading"/>
    <w:rsid w:val="00EF1CA4"/>
    <w:pPr>
      <w:keepNext w:val="0"/>
      <w:spacing w:before="260"/>
    </w:pPr>
  </w:style>
  <w:style w:type="paragraph" w:customStyle="1" w:styleId="CoverText">
    <w:name w:val="CoverText"/>
    <w:basedOn w:val="Normal"/>
    <w:uiPriority w:val="99"/>
    <w:rsid w:val="00EF1CA4"/>
    <w:pPr>
      <w:spacing w:before="100"/>
      <w:jc w:val="both"/>
    </w:pPr>
    <w:rPr>
      <w:sz w:val="20"/>
    </w:rPr>
  </w:style>
  <w:style w:type="paragraph" w:customStyle="1" w:styleId="CoverTextPara">
    <w:name w:val="CoverTextPara"/>
    <w:basedOn w:val="CoverText"/>
    <w:rsid w:val="00EF1CA4"/>
    <w:pPr>
      <w:tabs>
        <w:tab w:val="right" w:pos="600"/>
        <w:tab w:val="left" w:pos="840"/>
      </w:tabs>
      <w:ind w:left="840" w:hanging="840"/>
    </w:pPr>
  </w:style>
  <w:style w:type="paragraph" w:customStyle="1" w:styleId="AH1ChapterSymb">
    <w:name w:val="A H1 Chapter Symb"/>
    <w:basedOn w:val="AH1Chapter"/>
    <w:next w:val="AH2Part"/>
    <w:rsid w:val="00EF1CA4"/>
    <w:pPr>
      <w:tabs>
        <w:tab w:val="clear" w:pos="2600"/>
        <w:tab w:val="left" w:pos="0"/>
      </w:tabs>
      <w:ind w:left="2480" w:hanging="2960"/>
    </w:pPr>
  </w:style>
  <w:style w:type="paragraph" w:customStyle="1" w:styleId="AH2PartSymb">
    <w:name w:val="A H2 Part Symb"/>
    <w:basedOn w:val="AH2Part"/>
    <w:next w:val="AH3Div"/>
    <w:rsid w:val="00EF1CA4"/>
    <w:pPr>
      <w:tabs>
        <w:tab w:val="clear" w:pos="2600"/>
        <w:tab w:val="left" w:pos="0"/>
      </w:tabs>
      <w:ind w:left="2480" w:hanging="2960"/>
    </w:pPr>
  </w:style>
  <w:style w:type="paragraph" w:customStyle="1" w:styleId="AH3DivSymb">
    <w:name w:val="A H3 Div Symb"/>
    <w:basedOn w:val="AH3Div"/>
    <w:next w:val="AH5Sec"/>
    <w:rsid w:val="00EF1CA4"/>
    <w:pPr>
      <w:tabs>
        <w:tab w:val="clear" w:pos="2600"/>
        <w:tab w:val="left" w:pos="0"/>
      </w:tabs>
      <w:ind w:left="2480" w:hanging="2960"/>
    </w:pPr>
  </w:style>
  <w:style w:type="paragraph" w:customStyle="1" w:styleId="AH4SubDivSymb">
    <w:name w:val="A H4 SubDiv Symb"/>
    <w:basedOn w:val="AH4SubDiv"/>
    <w:next w:val="AH5Sec"/>
    <w:rsid w:val="00EF1CA4"/>
    <w:pPr>
      <w:tabs>
        <w:tab w:val="clear" w:pos="2600"/>
        <w:tab w:val="left" w:pos="0"/>
      </w:tabs>
      <w:ind w:left="2480" w:hanging="2960"/>
    </w:pPr>
  </w:style>
  <w:style w:type="paragraph" w:customStyle="1" w:styleId="AH5SecSymb">
    <w:name w:val="A H5 Sec Symb"/>
    <w:basedOn w:val="AH5Sec"/>
    <w:next w:val="Amain"/>
    <w:rsid w:val="00EF1CA4"/>
    <w:pPr>
      <w:tabs>
        <w:tab w:val="clear" w:pos="1100"/>
        <w:tab w:val="left" w:pos="0"/>
      </w:tabs>
      <w:ind w:hanging="1580"/>
    </w:pPr>
  </w:style>
  <w:style w:type="paragraph" w:customStyle="1" w:styleId="AmainSymb">
    <w:name w:val="A main Symb"/>
    <w:basedOn w:val="Amain"/>
    <w:rsid w:val="00EF1CA4"/>
    <w:pPr>
      <w:tabs>
        <w:tab w:val="left" w:pos="0"/>
      </w:tabs>
      <w:ind w:left="1120" w:hanging="1600"/>
    </w:pPr>
  </w:style>
  <w:style w:type="paragraph" w:customStyle="1" w:styleId="AparaSymb">
    <w:name w:val="A para Symb"/>
    <w:basedOn w:val="Apara"/>
    <w:rsid w:val="00EF1CA4"/>
    <w:pPr>
      <w:tabs>
        <w:tab w:val="right" w:pos="0"/>
      </w:tabs>
      <w:ind w:hanging="2080"/>
    </w:pPr>
  </w:style>
  <w:style w:type="paragraph" w:customStyle="1" w:styleId="Assectheading">
    <w:name w:val="A ssect heading"/>
    <w:basedOn w:val="Amain"/>
    <w:rsid w:val="00EF1C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1CA4"/>
    <w:pPr>
      <w:tabs>
        <w:tab w:val="left" w:pos="0"/>
      </w:tabs>
      <w:ind w:left="2098" w:hanging="2580"/>
    </w:pPr>
  </w:style>
  <w:style w:type="paragraph" w:customStyle="1" w:styleId="Actdetails">
    <w:name w:val="Act details"/>
    <w:basedOn w:val="Normal"/>
    <w:rsid w:val="00EF1CA4"/>
    <w:pPr>
      <w:spacing w:before="20"/>
      <w:ind w:left="1400"/>
    </w:pPr>
    <w:rPr>
      <w:rFonts w:ascii="Arial" w:hAnsi="Arial"/>
      <w:sz w:val="20"/>
    </w:rPr>
  </w:style>
  <w:style w:type="paragraph" w:customStyle="1" w:styleId="AmdtEntries">
    <w:name w:val="AmdtEntries"/>
    <w:basedOn w:val="BillBasicHeading"/>
    <w:rsid w:val="00EF1CA4"/>
    <w:pPr>
      <w:keepNext w:val="0"/>
      <w:tabs>
        <w:tab w:val="clear" w:pos="2600"/>
      </w:tabs>
      <w:spacing w:before="0"/>
      <w:ind w:left="3200" w:hanging="2100"/>
    </w:pPr>
    <w:rPr>
      <w:sz w:val="18"/>
    </w:rPr>
  </w:style>
  <w:style w:type="paragraph" w:customStyle="1" w:styleId="AmdtEntriesDefL2">
    <w:name w:val="AmdtEntriesDefL2"/>
    <w:basedOn w:val="AmdtEntries"/>
    <w:rsid w:val="00EF1CA4"/>
    <w:pPr>
      <w:tabs>
        <w:tab w:val="left" w:pos="3000"/>
      </w:tabs>
      <w:ind w:left="3600" w:hanging="2500"/>
    </w:pPr>
  </w:style>
  <w:style w:type="paragraph" w:customStyle="1" w:styleId="AmdtsEntriesDefL2">
    <w:name w:val="AmdtsEntriesDefL2"/>
    <w:basedOn w:val="Normal"/>
    <w:rsid w:val="00EF1CA4"/>
    <w:pPr>
      <w:tabs>
        <w:tab w:val="left" w:pos="3000"/>
      </w:tabs>
      <w:ind w:left="3100" w:hanging="2000"/>
    </w:pPr>
    <w:rPr>
      <w:rFonts w:ascii="Arial" w:hAnsi="Arial"/>
      <w:sz w:val="18"/>
    </w:rPr>
  </w:style>
  <w:style w:type="paragraph" w:customStyle="1" w:styleId="AmdtsEntries">
    <w:name w:val="AmdtsEntries"/>
    <w:basedOn w:val="BillBasicHeading"/>
    <w:rsid w:val="00EF1C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1CA4"/>
    <w:pPr>
      <w:tabs>
        <w:tab w:val="clear" w:pos="2600"/>
      </w:tabs>
      <w:spacing w:before="120"/>
      <w:ind w:left="1100"/>
    </w:pPr>
    <w:rPr>
      <w:sz w:val="18"/>
    </w:rPr>
  </w:style>
  <w:style w:type="paragraph" w:customStyle="1" w:styleId="Asamby">
    <w:name w:val="As am by"/>
    <w:basedOn w:val="Normal"/>
    <w:next w:val="Normal"/>
    <w:rsid w:val="00EF1CA4"/>
    <w:pPr>
      <w:spacing w:before="240"/>
      <w:ind w:left="1100"/>
    </w:pPr>
    <w:rPr>
      <w:rFonts w:ascii="Arial" w:hAnsi="Arial"/>
      <w:sz w:val="20"/>
    </w:rPr>
  </w:style>
  <w:style w:type="character" w:customStyle="1" w:styleId="charSymb">
    <w:name w:val="charSymb"/>
    <w:basedOn w:val="DefaultParagraphFont"/>
    <w:rsid w:val="00EF1CA4"/>
    <w:rPr>
      <w:rFonts w:ascii="Arial" w:hAnsi="Arial"/>
      <w:sz w:val="24"/>
      <w:bdr w:val="single" w:sz="4" w:space="0" w:color="auto"/>
    </w:rPr>
  </w:style>
  <w:style w:type="character" w:customStyle="1" w:styleId="charTableNo">
    <w:name w:val="charTableNo"/>
    <w:basedOn w:val="DefaultParagraphFont"/>
    <w:rsid w:val="00EF1CA4"/>
  </w:style>
  <w:style w:type="character" w:customStyle="1" w:styleId="charTableText">
    <w:name w:val="charTableText"/>
    <w:basedOn w:val="DefaultParagraphFont"/>
    <w:rsid w:val="00EF1CA4"/>
  </w:style>
  <w:style w:type="paragraph" w:customStyle="1" w:styleId="Dict-HeadingSymb">
    <w:name w:val="Dict-Heading Symb"/>
    <w:basedOn w:val="Dict-Heading"/>
    <w:rsid w:val="00EF1CA4"/>
    <w:pPr>
      <w:tabs>
        <w:tab w:val="left" w:pos="0"/>
      </w:tabs>
      <w:ind w:left="2480" w:hanging="2960"/>
    </w:pPr>
  </w:style>
  <w:style w:type="paragraph" w:customStyle="1" w:styleId="EarlierRepubEntries">
    <w:name w:val="EarlierRepubEntries"/>
    <w:basedOn w:val="Normal"/>
    <w:rsid w:val="00EF1CA4"/>
    <w:pPr>
      <w:spacing w:before="60" w:after="60"/>
    </w:pPr>
    <w:rPr>
      <w:rFonts w:ascii="Arial" w:hAnsi="Arial"/>
      <w:sz w:val="18"/>
    </w:rPr>
  </w:style>
  <w:style w:type="paragraph" w:customStyle="1" w:styleId="EarlierRepubHdg">
    <w:name w:val="EarlierRepubHdg"/>
    <w:basedOn w:val="Normal"/>
    <w:rsid w:val="00EF1CA4"/>
    <w:pPr>
      <w:keepNext/>
    </w:pPr>
    <w:rPr>
      <w:rFonts w:ascii="Arial" w:hAnsi="Arial"/>
      <w:b/>
      <w:sz w:val="20"/>
    </w:rPr>
  </w:style>
  <w:style w:type="paragraph" w:customStyle="1" w:styleId="Endnote20">
    <w:name w:val="Endnote2"/>
    <w:basedOn w:val="Normal"/>
    <w:rsid w:val="00EF1CA4"/>
    <w:pPr>
      <w:keepNext/>
      <w:tabs>
        <w:tab w:val="left" w:pos="1100"/>
      </w:tabs>
      <w:spacing w:before="360"/>
    </w:pPr>
    <w:rPr>
      <w:rFonts w:ascii="Arial" w:hAnsi="Arial"/>
      <w:b/>
    </w:rPr>
  </w:style>
  <w:style w:type="paragraph" w:customStyle="1" w:styleId="Endnote3">
    <w:name w:val="Endnote3"/>
    <w:basedOn w:val="Normal"/>
    <w:rsid w:val="00EF1C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1C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1CA4"/>
    <w:pPr>
      <w:spacing w:before="60"/>
      <w:ind w:left="1100"/>
      <w:jc w:val="both"/>
    </w:pPr>
    <w:rPr>
      <w:sz w:val="20"/>
    </w:rPr>
  </w:style>
  <w:style w:type="paragraph" w:customStyle="1" w:styleId="EndNoteParas">
    <w:name w:val="EndNoteParas"/>
    <w:basedOn w:val="EndNoteTextEPS"/>
    <w:rsid w:val="00EF1CA4"/>
    <w:pPr>
      <w:tabs>
        <w:tab w:val="right" w:pos="1432"/>
      </w:tabs>
      <w:ind w:left="1840" w:hanging="1840"/>
    </w:pPr>
  </w:style>
  <w:style w:type="paragraph" w:customStyle="1" w:styleId="EndnotesAbbrev">
    <w:name w:val="EndnotesAbbrev"/>
    <w:basedOn w:val="Normal"/>
    <w:rsid w:val="00EF1CA4"/>
    <w:pPr>
      <w:spacing w:before="20"/>
    </w:pPr>
    <w:rPr>
      <w:rFonts w:ascii="Arial" w:hAnsi="Arial"/>
      <w:color w:val="000000"/>
      <w:sz w:val="16"/>
    </w:rPr>
  </w:style>
  <w:style w:type="paragraph" w:customStyle="1" w:styleId="EPSCoverTop">
    <w:name w:val="EPSCoverTop"/>
    <w:basedOn w:val="Normal"/>
    <w:rsid w:val="00EF1CA4"/>
    <w:pPr>
      <w:jc w:val="right"/>
    </w:pPr>
    <w:rPr>
      <w:rFonts w:ascii="Arial" w:hAnsi="Arial"/>
      <w:sz w:val="20"/>
    </w:rPr>
  </w:style>
  <w:style w:type="paragraph" w:customStyle="1" w:styleId="LegHistNote">
    <w:name w:val="LegHistNote"/>
    <w:basedOn w:val="Actdetails"/>
    <w:rsid w:val="00EF1CA4"/>
    <w:pPr>
      <w:spacing w:before="60"/>
      <w:ind w:left="2700" w:right="-60" w:hanging="1300"/>
    </w:pPr>
    <w:rPr>
      <w:sz w:val="18"/>
    </w:rPr>
  </w:style>
  <w:style w:type="paragraph" w:customStyle="1" w:styleId="LongTitleSymb">
    <w:name w:val="LongTitleSymb"/>
    <w:basedOn w:val="LongTitle"/>
    <w:rsid w:val="00EF1CA4"/>
    <w:pPr>
      <w:ind w:hanging="480"/>
    </w:pPr>
  </w:style>
  <w:style w:type="paragraph" w:styleId="MacroText">
    <w:name w:val="macro"/>
    <w:semiHidden/>
    <w:rsid w:val="00EF1C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F1CA4"/>
    <w:pPr>
      <w:tabs>
        <w:tab w:val="left" w:pos="2600"/>
      </w:tabs>
      <w:ind w:left="2600"/>
    </w:pPr>
  </w:style>
  <w:style w:type="paragraph" w:customStyle="1" w:styleId="ModH1Chapter">
    <w:name w:val="Mod H1 Chapter"/>
    <w:basedOn w:val="IH1ChapSymb"/>
    <w:rsid w:val="00EF1CA4"/>
    <w:pPr>
      <w:tabs>
        <w:tab w:val="clear" w:pos="2600"/>
        <w:tab w:val="left" w:pos="3300"/>
      </w:tabs>
      <w:ind w:left="3300"/>
    </w:pPr>
  </w:style>
  <w:style w:type="paragraph" w:customStyle="1" w:styleId="ModH2Part">
    <w:name w:val="Mod H2 Part"/>
    <w:basedOn w:val="IH2PartSymb"/>
    <w:rsid w:val="00EF1CA4"/>
    <w:pPr>
      <w:tabs>
        <w:tab w:val="clear" w:pos="2600"/>
        <w:tab w:val="left" w:pos="3300"/>
      </w:tabs>
      <w:ind w:left="3300"/>
    </w:pPr>
  </w:style>
  <w:style w:type="paragraph" w:customStyle="1" w:styleId="ModH3Div">
    <w:name w:val="Mod H3 Div"/>
    <w:basedOn w:val="IH3DivSymb"/>
    <w:rsid w:val="00EF1CA4"/>
    <w:pPr>
      <w:tabs>
        <w:tab w:val="clear" w:pos="2600"/>
        <w:tab w:val="left" w:pos="3300"/>
      </w:tabs>
      <w:ind w:left="3300"/>
    </w:pPr>
  </w:style>
  <w:style w:type="paragraph" w:customStyle="1" w:styleId="ModH4SubDiv">
    <w:name w:val="Mod H4 SubDiv"/>
    <w:basedOn w:val="IH4SubDivSymb"/>
    <w:rsid w:val="00EF1CA4"/>
    <w:pPr>
      <w:tabs>
        <w:tab w:val="clear" w:pos="2600"/>
        <w:tab w:val="left" w:pos="3300"/>
      </w:tabs>
      <w:ind w:left="3300"/>
    </w:pPr>
  </w:style>
  <w:style w:type="paragraph" w:customStyle="1" w:styleId="ModH5Sec">
    <w:name w:val="Mod H5 Sec"/>
    <w:basedOn w:val="IH5SecSymb"/>
    <w:rsid w:val="00EF1CA4"/>
    <w:pPr>
      <w:tabs>
        <w:tab w:val="clear" w:pos="1100"/>
        <w:tab w:val="left" w:pos="1800"/>
      </w:tabs>
      <w:ind w:left="2200"/>
    </w:pPr>
  </w:style>
  <w:style w:type="paragraph" w:customStyle="1" w:styleId="Modmain">
    <w:name w:val="Mod main"/>
    <w:basedOn w:val="Amain"/>
    <w:rsid w:val="00EF1CA4"/>
    <w:pPr>
      <w:tabs>
        <w:tab w:val="clear" w:pos="900"/>
        <w:tab w:val="clear" w:pos="1100"/>
        <w:tab w:val="right" w:pos="1600"/>
        <w:tab w:val="left" w:pos="1800"/>
      </w:tabs>
      <w:ind w:left="2200"/>
    </w:pPr>
  </w:style>
  <w:style w:type="paragraph" w:customStyle="1" w:styleId="Modmainreturn">
    <w:name w:val="Mod main return"/>
    <w:basedOn w:val="AmainreturnSymb"/>
    <w:rsid w:val="00EF1CA4"/>
    <w:pPr>
      <w:ind w:left="1800"/>
    </w:pPr>
  </w:style>
  <w:style w:type="paragraph" w:customStyle="1" w:styleId="ModNote">
    <w:name w:val="Mod Note"/>
    <w:basedOn w:val="aNoteSymb"/>
    <w:rsid w:val="00EF1CA4"/>
    <w:pPr>
      <w:tabs>
        <w:tab w:val="left" w:pos="2600"/>
      </w:tabs>
      <w:ind w:left="2600"/>
    </w:pPr>
  </w:style>
  <w:style w:type="paragraph" w:customStyle="1" w:styleId="Modpara">
    <w:name w:val="Mod para"/>
    <w:basedOn w:val="BillBasic"/>
    <w:rsid w:val="00EF1CA4"/>
    <w:pPr>
      <w:tabs>
        <w:tab w:val="right" w:pos="2100"/>
        <w:tab w:val="left" w:pos="2300"/>
      </w:tabs>
      <w:ind w:left="2700" w:hanging="1600"/>
      <w:outlineLvl w:val="6"/>
    </w:pPr>
  </w:style>
  <w:style w:type="paragraph" w:customStyle="1" w:styleId="Modparareturn">
    <w:name w:val="Mod para return"/>
    <w:basedOn w:val="AparareturnSymb"/>
    <w:rsid w:val="00EF1CA4"/>
    <w:pPr>
      <w:ind w:left="2300"/>
    </w:pPr>
  </w:style>
  <w:style w:type="paragraph" w:customStyle="1" w:styleId="Modref">
    <w:name w:val="Mod ref"/>
    <w:basedOn w:val="refSymb"/>
    <w:rsid w:val="00EF1CA4"/>
    <w:pPr>
      <w:ind w:left="1100"/>
    </w:pPr>
  </w:style>
  <w:style w:type="paragraph" w:customStyle="1" w:styleId="Modsubpara">
    <w:name w:val="Mod subpara"/>
    <w:basedOn w:val="Asubpara"/>
    <w:rsid w:val="00EF1CA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F1CA4"/>
    <w:pPr>
      <w:ind w:left="3040"/>
    </w:pPr>
  </w:style>
  <w:style w:type="paragraph" w:customStyle="1" w:styleId="Modsubsubpara">
    <w:name w:val="Mod subsubpara"/>
    <w:basedOn w:val="AsubsubparaSymb"/>
    <w:rsid w:val="00EF1CA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F1CA4"/>
    <w:pPr>
      <w:keepNext/>
      <w:spacing w:before="180"/>
      <w:ind w:left="1100"/>
    </w:pPr>
    <w:rPr>
      <w:rFonts w:ascii="Arial" w:hAnsi="Arial"/>
      <w:b/>
      <w:sz w:val="20"/>
    </w:rPr>
  </w:style>
  <w:style w:type="paragraph" w:customStyle="1" w:styleId="NewReg">
    <w:name w:val="New Reg"/>
    <w:basedOn w:val="NewAct"/>
    <w:next w:val="Actdetails"/>
    <w:rsid w:val="00EF1CA4"/>
  </w:style>
  <w:style w:type="paragraph" w:customStyle="1" w:styleId="RenumProvEntries">
    <w:name w:val="RenumProvEntries"/>
    <w:basedOn w:val="Normal"/>
    <w:rsid w:val="00EF1CA4"/>
    <w:pPr>
      <w:spacing w:before="60"/>
    </w:pPr>
    <w:rPr>
      <w:rFonts w:ascii="Arial" w:hAnsi="Arial"/>
      <w:sz w:val="20"/>
    </w:rPr>
  </w:style>
  <w:style w:type="paragraph" w:customStyle="1" w:styleId="RenumProvHdg">
    <w:name w:val="RenumProvHdg"/>
    <w:basedOn w:val="Normal"/>
    <w:rsid w:val="00EF1CA4"/>
    <w:rPr>
      <w:rFonts w:ascii="Arial" w:hAnsi="Arial"/>
      <w:b/>
      <w:sz w:val="22"/>
    </w:rPr>
  </w:style>
  <w:style w:type="paragraph" w:customStyle="1" w:styleId="RenumProvHeader">
    <w:name w:val="RenumProvHeader"/>
    <w:basedOn w:val="Normal"/>
    <w:rsid w:val="00EF1CA4"/>
    <w:rPr>
      <w:rFonts w:ascii="Arial" w:hAnsi="Arial"/>
      <w:b/>
      <w:sz w:val="22"/>
    </w:rPr>
  </w:style>
  <w:style w:type="paragraph" w:customStyle="1" w:styleId="RenumProvSubsectEntries">
    <w:name w:val="RenumProvSubsectEntries"/>
    <w:basedOn w:val="RenumProvEntries"/>
    <w:rsid w:val="00EF1CA4"/>
    <w:pPr>
      <w:ind w:left="252"/>
    </w:pPr>
  </w:style>
  <w:style w:type="paragraph" w:customStyle="1" w:styleId="RenumTableHdg">
    <w:name w:val="RenumTableHdg"/>
    <w:basedOn w:val="Normal"/>
    <w:rsid w:val="00EF1CA4"/>
    <w:pPr>
      <w:spacing w:before="120"/>
    </w:pPr>
    <w:rPr>
      <w:rFonts w:ascii="Arial" w:hAnsi="Arial"/>
      <w:b/>
      <w:sz w:val="20"/>
    </w:rPr>
  </w:style>
  <w:style w:type="paragraph" w:customStyle="1" w:styleId="SchclauseheadingSymb">
    <w:name w:val="Sch clause heading Symb"/>
    <w:basedOn w:val="Schclauseheading"/>
    <w:rsid w:val="00EF1CA4"/>
    <w:pPr>
      <w:tabs>
        <w:tab w:val="left" w:pos="0"/>
      </w:tabs>
      <w:ind w:left="980" w:hanging="1460"/>
    </w:pPr>
  </w:style>
  <w:style w:type="paragraph" w:customStyle="1" w:styleId="SchSubClause">
    <w:name w:val="Sch SubClause"/>
    <w:basedOn w:val="Schclauseheading"/>
    <w:rsid w:val="00EF1CA4"/>
    <w:rPr>
      <w:b w:val="0"/>
    </w:rPr>
  </w:style>
  <w:style w:type="paragraph" w:customStyle="1" w:styleId="Sched-FormSymb">
    <w:name w:val="Sched-Form Symb"/>
    <w:basedOn w:val="Sched-Form"/>
    <w:rsid w:val="00EF1CA4"/>
    <w:pPr>
      <w:tabs>
        <w:tab w:val="left" w:pos="0"/>
      </w:tabs>
      <w:ind w:left="2480" w:hanging="2960"/>
    </w:pPr>
  </w:style>
  <w:style w:type="paragraph" w:customStyle="1" w:styleId="Sched-Form-18Space">
    <w:name w:val="Sched-Form-18Space"/>
    <w:basedOn w:val="Normal"/>
    <w:rsid w:val="00EF1CA4"/>
    <w:pPr>
      <w:spacing w:before="360" w:after="60"/>
    </w:pPr>
    <w:rPr>
      <w:sz w:val="22"/>
    </w:rPr>
  </w:style>
  <w:style w:type="paragraph" w:customStyle="1" w:styleId="Sched-headingSymb">
    <w:name w:val="Sched-heading Symb"/>
    <w:basedOn w:val="Sched-heading"/>
    <w:rsid w:val="00EF1CA4"/>
    <w:pPr>
      <w:tabs>
        <w:tab w:val="left" w:pos="0"/>
      </w:tabs>
      <w:ind w:left="2480" w:hanging="2960"/>
    </w:pPr>
  </w:style>
  <w:style w:type="paragraph" w:customStyle="1" w:styleId="Sched-PartSymb">
    <w:name w:val="Sched-Part Symb"/>
    <w:basedOn w:val="Sched-Part"/>
    <w:rsid w:val="00EF1CA4"/>
    <w:pPr>
      <w:tabs>
        <w:tab w:val="left" w:pos="0"/>
      </w:tabs>
      <w:ind w:left="2480" w:hanging="2960"/>
    </w:pPr>
  </w:style>
  <w:style w:type="paragraph" w:styleId="Subtitle">
    <w:name w:val="Subtitle"/>
    <w:basedOn w:val="Normal"/>
    <w:qFormat/>
    <w:rsid w:val="00EF1CA4"/>
    <w:pPr>
      <w:spacing w:after="60"/>
      <w:jc w:val="center"/>
      <w:outlineLvl w:val="1"/>
    </w:pPr>
    <w:rPr>
      <w:rFonts w:ascii="Arial" w:hAnsi="Arial"/>
    </w:rPr>
  </w:style>
  <w:style w:type="paragraph" w:customStyle="1" w:styleId="TLegEntries">
    <w:name w:val="TLegEntries"/>
    <w:basedOn w:val="Normal"/>
    <w:rsid w:val="00EF1C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1CA4"/>
    <w:pPr>
      <w:ind w:firstLine="0"/>
    </w:pPr>
    <w:rPr>
      <w:b/>
    </w:rPr>
  </w:style>
  <w:style w:type="paragraph" w:customStyle="1" w:styleId="EndNoteTextPub">
    <w:name w:val="EndNoteTextPub"/>
    <w:basedOn w:val="Normal"/>
    <w:rsid w:val="00EF1CA4"/>
    <w:pPr>
      <w:spacing w:before="60"/>
      <w:ind w:left="1100"/>
      <w:jc w:val="both"/>
    </w:pPr>
    <w:rPr>
      <w:sz w:val="20"/>
    </w:rPr>
  </w:style>
  <w:style w:type="paragraph" w:customStyle="1" w:styleId="TOC10">
    <w:name w:val="TOC 10"/>
    <w:basedOn w:val="TOC5"/>
    <w:rsid w:val="00EF1CA4"/>
    <w:rPr>
      <w:szCs w:val="24"/>
    </w:rPr>
  </w:style>
  <w:style w:type="character" w:customStyle="1" w:styleId="charNotBold">
    <w:name w:val="charNotBold"/>
    <w:basedOn w:val="DefaultParagraphFont"/>
    <w:rsid w:val="00EF1CA4"/>
    <w:rPr>
      <w:rFonts w:ascii="Arial" w:hAnsi="Arial"/>
      <w:sz w:val="20"/>
    </w:rPr>
  </w:style>
  <w:style w:type="paragraph" w:customStyle="1" w:styleId="DetailsNo">
    <w:name w:val="Details No"/>
    <w:basedOn w:val="Actdetails"/>
    <w:uiPriority w:val="99"/>
    <w:rsid w:val="00EF1CA4"/>
    <w:pPr>
      <w:ind w:left="0"/>
    </w:pPr>
    <w:rPr>
      <w:sz w:val="18"/>
    </w:rPr>
  </w:style>
  <w:style w:type="paragraph" w:customStyle="1" w:styleId="PrincipalActdetails">
    <w:name w:val="Principal Act details"/>
    <w:basedOn w:val="Normal"/>
    <w:rsid w:val="00BB353D"/>
    <w:pPr>
      <w:spacing w:before="20"/>
      <w:ind w:left="600" w:right="-60"/>
    </w:pPr>
    <w:rPr>
      <w:rFonts w:ascii="Arial" w:hAnsi="Arial"/>
      <w:sz w:val="18"/>
      <w:lang w:val="en-US"/>
    </w:rPr>
  </w:style>
  <w:style w:type="paragraph" w:customStyle="1" w:styleId="NewActorRegnote">
    <w:name w:val="New Act or Reg note"/>
    <w:basedOn w:val="Normal"/>
    <w:rsid w:val="00BB353D"/>
    <w:pPr>
      <w:keepNext/>
      <w:spacing w:before="20"/>
      <w:ind w:left="1321" w:hanging="720"/>
    </w:pPr>
    <w:rPr>
      <w:rFonts w:ascii="Arial" w:hAnsi="Arial"/>
      <w:sz w:val="18"/>
    </w:rPr>
  </w:style>
  <w:style w:type="paragraph" w:customStyle="1" w:styleId="NewRegNo">
    <w:name w:val="New Reg No"/>
    <w:basedOn w:val="NewReg"/>
    <w:rsid w:val="00BB353D"/>
    <w:pPr>
      <w:tabs>
        <w:tab w:val="right" w:leader="dot" w:pos="6612"/>
      </w:tabs>
      <w:spacing w:before="120"/>
      <w:ind w:left="0"/>
    </w:pPr>
    <w:rPr>
      <w:sz w:val="18"/>
      <w:lang w:val="en-US"/>
    </w:rPr>
  </w:style>
  <w:style w:type="paragraph" w:customStyle="1" w:styleId="TablePara10">
    <w:name w:val="TablePara10"/>
    <w:basedOn w:val="tablepara"/>
    <w:rsid w:val="00EF1C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1CA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F1CA4"/>
    <w:rPr>
      <w:sz w:val="20"/>
    </w:rPr>
  </w:style>
  <w:style w:type="paragraph" w:styleId="BalloonText">
    <w:name w:val="Balloon Text"/>
    <w:basedOn w:val="Normal"/>
    <w:link w:val="BalloonTextChar"/>
    <w:uiPriority w:val="99"/>
    <w:unhideWhenUsed/>
    <w:rsid w:val="00EF1CA4"/>
    <w:rPr>
      <w:rFonts w:ascii="Tahoma" w:hAnsi="Tahoma" w:cs="Tahoma"/>
      <w:sz w:val="16"/>
      <w:szCs w:val="16"/>
    </w:rPr>
  </w:style>
  <w:style w:type="character" w:customStyle="1" w:styleId="BalloonTextChar">
    <w:name w:val="Balloon Text Char"/>
    <w:basedOn w:val="DefaultParagraphFont"/>
    <w:link w:val="BalloonText"/>
    <w:uiPriority w:val="99"/>
    <w:rsid w:val="00EF1CA4"/>
    <w:rPr>
      <w:rFonts w:ascii="Tahoma" w:hAnsi="Tahoma" w:cs="Tahoma"/>
      <w:sz w:val="16"/>
      <w:szCs w:val="16"/>
      <w:lang w:eastAsia="en-US"/>
    </w:rPr>
  </w:style>
  <w:style w:type="character" w:customStyle="1" w:styleId="aDefChar">
    <w:name w:val="aDef Char"/>
    <w:basedOn w:val="DefaultParagraphFont"/>
    <w:link w:val="aDef"/>
    <w:locked/>
    <w:rsid w:val="005033F5"/>
    <w:rPr>
      <w:sz w:val="24"/>
      <w:lang w:eastAsia="en-US"/>
    </w:rPr>
  </w:style>
  <w:style w:type="character" w:customStyle="1" w:styleId="FooterChar">
    <w:name w:val="Footer Char"/>
    <w:basedOn w:val="DefaultParagraphFont"/>
    <w:link w:val="Footer"/>
    <w:rsid w:val="00EF1CA4"/>
    <w:rPr>
      <w:rFonts w:ascii="Arial" w:hAnsi="Arial"/>
      <w:sz w:val="18"/>
      <w:lang w:eastAsia="en-US"/>
    </w:rPr>
  </w:style>
  <w:style w:type="character" w:customStyle="1" w:styleId="HeaderChar">
    <w:name w:val="Header Char"/>
    <w:basedOn w:val="DefaultParagraphFont"/>
    <w:link w:val="Header"/>
    <w:rsid w:val="005503EE"/>
    <w:rPr>
      <w:sz w:val="24"/>
      <w:lang w:eastAsia="en-US"/>
    </w:rPr>
  </w:style>
  <w:style w:type="character" w:customStyle="1" w:styleId="aNoteChar">
    <w:name w:val="aNote Char"/>
    <w:basedOn w:val="DefaultParagraphFont"/>
    <w:link w:val="aNote"/>
    <w:locked/>
    <w:rsid w:val="00EA581C"/>
    <w:rPr>
      <w:lang w:eastAsia="en-US"/>
    </w:rPr>
  </w:style>
  <w:style w:type="paragraph" w:customStyle="1" w:styleId="ShadedSchClauseSymb">
    <w:name w:val="Shaded Sch Clause Symb"/>
    <w:basedOn w:val="ShadedSchClause"/>
    <w:rsid w:val="00EF1CA4"/>
    <w:pPr>
      <w:tabs>
        <w:tab w:val="left" w:pos="0"/>
      </w:tabs>
      <w:ind w:left="975" w:hanging="1457"/>
    </w:pPr>
  </w:style>
  <w:style w:type="paragraph" w:customStyle="1" w:styleId="CoverTextBullet">
    <w:name w:val="CoverTextBullet"/>
    <w:basedOn w:val="CoverText"/>
    <w:qFormat/>
    <w:rsid w:val="00EF1CA4"/>
    <w:pPr>
      <w:numPr>
        <w:numId w:val="5"/>
      </w:numPr>
    </w:pPr>
    <w:rPr>
      <w:color w:val="000000"/>
    </w:rPr>
  </w:style>
  <w:style w:type="paragraph" w:customStyle="1" w:styleId="Actbullet">
    <w:name w:val="Act bullet"/>
    <w:basedOn w:val="Normal"/>
    <w:uiPriority w:val="99"/>
    <w:rsid w:val="00EF1CA4"/>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F1CA4"/>
    <w:pPr>
      <w:ind w:left="1620" w:right="-60" w:hanging="720"/>
    </w:pPr>
    <w:rPr>
      <w:sz w:val="18"/>
    </w:rPr>
  </w:style>
  <w:style w:type="character" w:customStyle="1" w:styleId="AmainreturnChar">
    <w:name w:val="A main return Char"/>
    <w:basedOn w:val="DefaultParagraphFont"/>
    <w:link w:val="Amainreturn"/>
    <w:locked/>
    <w:rsid w:val="00115D2B"/>
    <w:rPr>
      <w:sz w:val="24"/>
      <w:lang w:eastAsia="en-US"/>
    </w:rPr>
  </w:style>
  <w:style w:type="paragraph" w:customStyle="1" w:styleId="01aPreamble">
    <w:name w:val="01aPreamble"/>
    <w:basedOn w:val="Normal"/>
    <w:qFormat/>
    <w:rsid w:val="00EF1CA4"/>
  </w:style>
  <w:style w:type="paragraph" w:customStyle="1" w:styleId="TableBullet">
    <w:name w:val="TableBullet"/>
    <w:basedOn w:val="TableText10"/>
    <w:qFormat/>
    <w:rsid w:val="00EF1CA4"/>
    <w:pPr>
      <w:numPr>
        <w:numId w:val="10"/>
      </w:numPr>
    </w:pPr>
  </w:style>
  <w:style w:type="paragraph" w:customStyle="1" w:styleId="TableNumbered">
    <w:name w:val="TableNumbered"/>
    <w:basedOn w:val="TableText10"/>
    <w:qFormat/>
    <w:rsid w:val="00EF1CA4"/>
    <w:pPr>
      <w:numPr>
        <w:numId w:val="11"/>
      </w:numPr>
    </w:pPr>
  </w:style>
  <w:style w:type="character" w:customStyle="1" w:styleId="charCitHyperlinkItal">
    <w:name w:val="charCitHyperlinkItal"/>
    <w:basedOn w:val="Hyperlink"/>
    <w:uiPriority w:val="1"/>
    <w:rsid w:val="00EF1CA4"/>
    <w:rPr>
      <w:i/>
      <w:color w:val="0000FF" w:themeColor="hyperlink"/>
      <w:u w:val="none"/>
    </w:rPr>
  </w:style>
  <w:style w:type="character" w:customStyle="1" w:styleId="charCitHyperlinkAbbrev">
    <w:name w:val="charCitHyperlinkAbbrev"/>
    <w:basedOn w:val="Hyperlink"/>
    <w:uiPriority w:val="1"/>
    <w:rsid w:val="00EF1CA4"/>
    <w:rPr>
      <w:color w:val="0000FF" w:themeColor="hyperlink"/>
      <w:u w:val="none"/>
    </w:rPr>
  </w:style>
  <w:style w:type="character" w:customStyle="1" w:styleId="Heading3Char">
    <w:name w:val="Heading 3 Char"/>
    <w:aliases w:val="h3 Char,H3 Char,sec Char"/>
    <w:basedOn w:val="DefaultParagraphFont"/>
    <w:link w:val="Heading3"/>
    <w:rsid w:val="00EF1CA4"/>
    <w:rPr>
      <w:b/>
      <w:sz w:val="24"/>
      <w:lang w:eastAsia="en-US"/>
    </w:rPr>
  </w:style>
  <w:style w:type="paragraph" w:customStyle="1" w:styleId="FormRule">
    <w:name w:val="FormRule"/>
    <w:basedOn w:val="Normal"/>
    <w:rsid w:val="00EF1CA4"/>
    <w:pPr>
      <w:pBdr>
        <w:top w:val="single" w:sz="4" w:space="1" w:color="auto"/>
      </w:pBdr>
      <w:spacing w:before="160" w:after="40"/>
      <w:ind w:left="3220" w:right="3260"/>
    </w:pPr>
    <w:rPr>
      <w:sz w:val="8"/>
    </w:rPr>
  </w:style>
  <w:style w:type="paragraph" w:customStyle="1" w:styleId="OldAmdtsEntries">
    <w:name w:val="OldAmdtsEntries"/>
    <w:basedOn w:val="BillBasicHeading"/>
    <w:rsid w:val="00EF1CA4"/>
    <w:pPr>
      <w:tabs>
        <w:tab w:val="clear" w:pos="2600"/>
        <w:tab w:val="left" w:leader="dot" w:pos="2700"/>
      </w:tabs>
      <w:ind w:left="2700" w:hanging="2000"/>
    </w:pPr>
    <w:rPr>
      <w:sz w:val="18"/>
    </w:rPr>
  </w:style>
  <w:style w:type="paragraph" w:customStyle="1" w:styleId="OldAmdt2ndLine">
    <w:name w:val="OldAmdt2ndLine"/>
    <w:basedOn w:val="OldAmdtsEntries"/>
    <w:rsid w:val="00EF1CA4"/>
    <w:pPr>
      <w:tabs>
        <w:tab w:val="left" w:pos="2700"/>
      </w:tabs>
      <w:spacing w:before="0"/>
    </w:pPr>
  </w:style>
  <w:style w:type="paragraph" w:customStyle="1" w:styleId="parainpara">
    <w:name w:val="para in para"/>
    <w:rsid w:val="00EF1C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1CA4"/>
    <w:pPr>
      <w:spacing w:after="60"/>
      <w:ind w:left="2800"/>
    </w:pPr>
    <w:rPr>
      <w:rFonts w:ascii="ACTCrest" w:hAnsi="ACTCrest"/>
      <w:sz w:val="216"/>
    </w:rPr>
  </w:style>
  <w:style w:type="paragraph" w:customStyle="1" w:styleId="AuthorisedBlock">
    <w:name w:val="AuthorisedBlock"/>
    <w:basedOn w:val="Normal"/>
    <w:rsid w:val="00EF1C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1CA4"/>
    <w:rPr>
      <w:b w:val="0"/>
      <w:sz w:val="32"/>
    </w:rPr>
  </w:style>
  <w:style w:type="paragraph" w:customStyle="1" w:styleId="MH1Chapter">
    <w:name w:val="M H1 Chapter"/>
    <w:basedOn w:val="AH1Chapter"/>
    <w:rsid w:val="00EF1CA4"/>
    <w:pPr>
      <w:tabs>
        <w:tab w:val="clear" w:pos="2600"/>
        <w:tab w:val="left" w:pos="2720"/>
      </w:tabs>
      <w:ind w:left="4000" w:hanging="3300"/>
    </w:pPr>
  </w:style>
  <w:style w:type="paragraph" w:customStyle="1" w:styleId="ApprFormHd">
    <w:name w:val="ApprFormHd"/>
    <w:basedOn w:val="Sched-heading"/>
    <w:rsid w:val="00EF1CA4"/>
    <w:pPr>
      <w:ind w:left="0" w:firstLine="0"/>
    </w:pPr>
  </w:style>
  <w:style w:type="paragraph" w:customStyle="1" w:styleId="ISchMain">
    <w:name w:val="I Sch Main"/>
    <w:basedOn w:val="BillBasic"/>
    <w:rsid w:val="00EF1CA4"/>
    <w:pPr>
      <w:tabs>
        <w:tab w:val="right" w:pos="900"/>
        <w:tab w:val="left" w:pos="1100"/>
      </w:tabs>
      <w:ind w:left="1100" w:hanging="1100"/>
    </w:pPr>
  </w:style>
  <w:style w:type="paragraph" w:customStyle="1" w:styleId="ISchpara">
    <w:name w:val="I Sch para"/>
    <w:basedOn w:val="BillBasic"/>
    <w:rsid w:val="00EF1CA4"/>
    <w:pPr>
      <w:tabs>
        <w:tab w:val="right" w:pos="1400"/>
        <w:tab w:val="left" w:pos="1600"/>
      </w:tabs>
      <w:ind w:left="1600" w:hanging="1600"/>
    </w:pPr>
  </w:style>
  <w:style w:type="paragraph" w:customStyle="1" w:styleId="ISchsubpara">
    <w:name w:val="I Sch subpara"/>
    <w:basedOn w:val="BillBasic"/>
    <w:rsid w:val="00EF1CA4"/>
    <w:pPr>
      <w:tabs>
        <w:tab w:val="right" w:pos="1940"/>
        <w:tab w:val="left" w:pos="2140"/>
      </w:tabs>
      <w:ind w:left="2140" w:hanging="2140"/>
    </w:pPr>
  </w:style>
  <w:style w:type="paragraph" w:customStyle="1" w:styleId="ISchsubsubpara">
    <w:name w:val="I Sch subsubpara"/>
    <w:basedOn w:val="BillBasic"/>
    <w:rsid w:val="00EF1CA4"/>
    <w:pPr>
      <w:tabs>
        <w:tab w:val="right" w:pos="2460"/>
        <w:tab w:val="left" w:pos="2660"/>
      </w:tabs>
      <w:ind w:left="2660" w:hanging="2660"/>
    </w:pPr>
  </w:style>
  <w:style w:type="paragraph" w:customStyle="1" w:styleId="AssectheadingSymb">
    <w:name w:val="A ssect heading Symb"/>
    <w:basedOn w:val="Amain"/>
    <w:rsid w:val="00EF1C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1CA4"/>
    <w:pPr>
      <w:tabs>
        <w:tab w:val="left" w:pos="0"/>
        <w:tab w:val="right" w:pos="2400"/>
        <w:tab w:val="left" w:pos="2600"/>
      </w:tabs>
      <w:ind w:left="2602" w:hanging="3084"/>
      <w:outlineLvl w:val="8"/>
    </w:pPr>
  </w:style>
  <w:style w:type="paragraph" w:customStyle="1" w:styleId="AmainreturnSymb">
    <w:name w:val="A main return Symb"/>
    <w:basedOn w:val="BillBasic"/>
    <w:rsid w:val="00EF1CA4"/>
    <w:pPr>
      <w:tabs>
        <w:tab w:val="left" w:pos="1582"/>
      </w:tabs>
      <w:ind w:left="1100" w:hanging="1582"/>
    </w:pPr>
  </w:style>
  <w:style w:type="paragraph" w:customStyle="1" w:styleId="AparareturnSymb">
    <w:name w:val="A para return Symb"/>
    <w:basedOn w:val="BillBasic"/>
    <w:rsid w:val="00EF1CA4"/>
    <w:pPr>
      <w:tabs>
        <w:tab w:val="left" w:pos="2081"/>
      </w:tabs>
      <w:ind w:left="1599" w:hanging="2081"/>
    </w:pPr>
  </w:style>
  <w:style w:type="paragraph" w:customStyle="1" w:styleId="AsubparareturnSymb">
    <w:name w:val="A subpara return Symb"/>
    <w:basedOn w:val="BillBasic"/>
    <w:rsid w:val="00EF1CA4"/>
    <w:pPr>
      <w:tabs>
        <w:tab w:val="left" w:pos="2580"/>
      </w:tabs>
      <w:ind w:left="2098" w:hanging="2580"/>
    </w:pPr>
  </w:style>
  <w:style w:type="paragraph" w:customStyle="1" w:styleId="aDefSymb">
    <w:name w:val="aDef Symb"/>
    <w:basedOn w:val="BillBasic"/>
    <w:rsid w:val="00EF1CA4"/>
    <w:pPr>
      <w:tabs>
        <w:tab w:val="left" w:pos="1582"/>
      </w:tabs>
      <w:ind w:left="1100" w:hanging="1582"/>
    </w:pPr>
  </w:style>
  <w:style w:type="paragraph" w:customStyle="1" w:styleId="aDefparaSymb">
    <w:name w:val="aDef para Symb"/>
    <w:basedOn w:val="Apara"/>
    <w:rsid w:val="00EF1CA4"/>
    <w:pPr>
      <w:tabs>
        <w:tab w:val="clear" w:pos="1600"/>
        <w:tab w:val="left" w:pos="0"/>
        <w:tab w:val="left" w:pos="1599"/>
      </w:tabs>
      <w:ind w:left="1599" w:hanging="2081"/>
    </w:pPr>
  </w:style>
  <w:style w:type="paragraph" w:customStyle="1" w:styleId="aDefsubparaSymb">
    <w:name w:val="aDef subpara Symb"/>
    <w:basedOn w:val="Asubpara"/>
    <w:rsid w:val="00EF1CA4"/>
    <w:pPr>
      <w:tabs>
        <w:tab w:val="left" w:pos="0"/>
      </w:tabs>
      <w:ind w:left="2098" w:hanging="2580"/>
    </w:pPr>
  </w:style>
  <w:style w:type="paragraph" w:customStyle="1" w:styleId="SchAmainSymb">
    <w:name w:val="Sch A main Symb"/>
    <w:basedOn w:val="Amain"/>
    <w:rsid w:val="00EF1CA4"/>
    <w:pPr>
      <w:tabs>
        <w:tab w:val="left" w:pos="0"/>
      </w:tabs>
      <w:ind w:hanging="1580"/>
    </w:pPr>
  </w:style>
  <w:style w:type="paragraph" w:customStyle="1" w:styleId="SchAparaSymb">
    <w:name w:val="Sch A para Symb"/>
    <w:basedOn w:val="Apara"/>
    <w:rsid w:val="00EF1CA4"/>
    <w:pPr>
      <w:tabs>
        <w:tab w:val="left" w:pos="0"/>
      </w:tabs>
      <w:ind w:hanging="2080"/>
    </w:pPr>
  </w:style>
  <w:style w:type="paragraph" w:customStyle="1" w:styleId="SchAsubparaSymb">
    <w:name w:val="Sch A subpara Symb"/>
    <w:basedOn w:val="Asubpara"/>
    <w:rsid w:val="00EF1CA4"/>
    <w:pPr>
      <w:tabs>
        <w:tab w:val="left" w:pos="0"/>
      </w:tabs>
      <w:ind w:hanging="2580"/>
    </w:pPr>
  </w:style>
  <w:style w:type="paragraph" w:customStyle="1" w:styleId="SchAsubsubparaSymb">
    <w:name w:val="Sch A subsubpara Symb"/>
    <w:basedOn w:val="AsubsubparaSymb"/>
    <w:rsid w:val="00EF1CA4"/>
  </w:style>
  <w:style w:type="paragraph" w:customStyle="1" w:styleId="refSymb">
    <w:name w:val="ref Symb"/>
    <w:basedOn w:val="BillBasic"/>
    <w:next w:val="Normal"/>
    <w:rsid w:val="00EF1CA4"/>
    <w:pPr>
      <w:tabs>
        <w:tab w:val="left" w:pos="-480"/>
      </w:tabs>
      <w:spacing w:before="60"/>
      <w:ind w:hanging="480"/>
    </w:pPr>
    <w:rPr>
      <w:sz w:val="18"/>
    </w:rPr>
  </w:style>
  <w:style w:type="paragraph" w:customStyle="1" w:styleId="IshadedH5SecSymb">
    <w:name w:val="I shaded H5 Sec Symb"/>
    <w:basedOn w:val="AH5Sec"/>
    <w:rsid w:val="00EF1C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1CA4"/>
    <w:pPr>
      <w:tabs>
        <w:tab w:val="clear" w:pos="-1580"/>
      </w:tabs>
      <w:ind w:left="975" w:hanging="1457"/>
    </w:pPr>
  </w:style>
  <w:style w:type="paragraph" w:customStyle="1" w:styleId="IH1ChapSymb">
    <w:name w:val="I H1 Chap Symb"/>
    <w:basedOn w:val="BillBasicHeading"/>
    <w:next w:val="Normal"/>
    <w:rsid w:val="00EF1C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1C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1C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1C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1CA4"/>
    <w:pPr>
      <w:tabs>
        <w:tab w:val="clear" w:pos="2600"/>
        <w:tab w:val="left" w:pos="-1580"/>
        <w:tab w:val="left" w:pos="0"/>
        <w:tab w:val="left" w:pos="1100"/>
      </w:tabs>
      <w:spacing w:before="240"/>
      <w:ind w:left="1100" w:hanging="1580"/>
    </w:pPr>
  </w:style>
  <w:style w:type="paragraph" w:customStyle="1" w:styleId="IMainSymb">
    <w:name w:val="I Main Symb"/>
    <w:basedOn w:val="Amain"/>
    <w:rsid w:val="00EF1CA4"/>
    <w:pPr>
      <w:tabs>
        <w:tab w:val="left" w:pos="0"/>
      </w:tabs>
      <w:ind w:hanging="1580"/>
    </w:pPr>
  </w:style>
  <w:style w:type="paragraph" w:customStyle="1" w:styleId="IparaSymb">
    <w:name w:val="I para Symb"/>
    <w:basedOn w:val="Apara"/>
    <w:rsid w:val="00EF1CA4"/>
    <w:pPr>
      <w:tabs>
        <w:tab w:val="left" w:pos="0"/>
      </w:tabs>
      <w:ind w:hanging="2080"/>
      <w:outlineLvl w:val="9"/>
    </w:pPr>
  </w:style>
  <w:style w:type="paragraph" w:customStyle="1" w:styleId="IsubparaSymb">
    <w:name w:val="I subpara Symb"/>
    <w:basedOn w:val="Asubpara"/>
    <w:rsid w:val="00EF1C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1CA4"/>
    <w:pPr>
      <w:tabs>
        <w:tab w:val="clear" w:pos="2400"/>
        <w:tab w:val="clear" w:pos="2600"/>
        <w:tab w:val="right" w:pos="2460"/>
        <w:tab w:val="left" w:pos="2660"/>
      </w:tabs>
      <w:ind w:left="2660" w:hanging="3140"/>
    </w:pPr>
  </w:style>
  <w:style w:type="paragraph" w:customStyle="1" w:styleId="IdefparaSymb">
    <w:name w:val="I def para Symb"/>
    <w:basedOn w:val="IparaSymb"/>
    <w:rsid w:val="00EF1CA4"/>
    <w:pPr>
      <w:ind w:left="1599" w:hanging="2081"/>
    </w:pPr>
  </w:style>
  <w:style w:type="paragraph" w:customStyle="1" w:styleId="IdefsubparaSymb">
    <w:name w:val="I def subpara Symb"/>
    <w:basedOn w:val="IsubparaSymb"/>
    <w:rsid w:val="00EF1CA4"/>
    <w:pPr>
      <w:ind w:left="2138"/>
    </w:pPr>
  </w:style>
  <w:style w:type="paragraph" w:customStyle="1" w:styleId="ISched-headingSymb">
    <w:name w:val="I Sched-heading Symb"/>
    <w:basedOn w:val="BillBasicHeading"/>
    <w:next w:val="Normal"/>
    <w:rsid w:val="00EF1CA4"/>
    <w:pPr>
      <w:tabs>
        <w:tab w:val="left" w:pos="-3080"/>
        <w:tab w:val="left" w:pos="0"/>
      </w:tabs>
      <w:spacing w:before="320"/>
      <w:ind w:left="2600" w:hanging="3080"/>
    </w:pPr>
    <w:rPr>
      <w:sz w:val="34"/>
    </w:rPr>
  </w:style>
  <w:style w:type="paragraph" w:customStyle="1" w:styleId="ISched-PartSymb">
    <w:name w:val="I Sched-Part Symb"/>
    <w:basedOn w:val="BillBasicHeading"/>
    <w:rsid w:val="00EF1CA4"/>
    <w:pPr>
      <w:tabs>
        <w:tab w:val="left" w:pos="-3080"/>
        <w:tab w:val="left" w:pos="0"/>
      </w:tabs>
      <w:spacing w:before="380"/>
      <w:ind w:left="2600" w:hanging="3080"/>
    </w:pPr>
    <w:rPr>
      <w:sz w:val="32"/>
    </w:rPr>
  </w:style>
  <w:style w:type="paragraph" w:customStyle="1" w:styleId="ISched-formSymb">
    <w:name w:val="I Sched-form Symb"/>
    <w:basedOn w:val="BillBasicHeading"/>
    <w:rsid w:val="00EF1C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1C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1C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1CA4"/>
    <w:pPr>
      <w:tabs>
        <w:tab w:val="left" w:pos="1100"/>
      </w:tabs>
      <w:spacing w:before="60"/>
      <w:ind w:left="1500" w:hanging="1986"/>
    </w:pPr>
  </w:style>
  <w:style w:type="paragraph" w:customStyle="1" w:styleId="aExamHdgssSymb">
    <w:name w:val="aExamHdgss Symb"/>
    <w:basedOn w:val="BillBasicHeading"/>
    <w:next w:val="Normal"/>
    <w:rsid w:val="00EF1CA4"/>
    <w:pPr>
      <w:tabs>
        <w:tab w:val="clear" w:pos="2600"/>
        <w:tab w:val="left" w:pos="1582"/>
      </w:tabs>
      <w:ind w:left="1100" w:hanging="1582"/>
    </w:pPr>
    <w:rPr>
      <w:sz w:val="18"/>
    </w:rPr>
  </w:style>
  <w:style w:type="paragraph" w:customStyle="1" w:styleId="aExamssSymb">
    <w:name w:val="aExamss Symb"/>
    <w:basedOn w:val="aNote"/>
    <w:rsid w:val="00EF1CA4"/>
    <w:pPr>
      <w:tabs>
        <w:tab w:val="left" w:pos="1582"/>
      </w:tabs>
      <w:spacing w:before="60"/>
      <w:ind w:left="1100" w:hanging="1582"/>
    </w:pPr>
  </w:style>
  <w:style w:type="paragraph" w:customStyle="1" w:styleId="aExamINumssSymb">
    <w:name w:val="aExamINumss Symb"/>
    <w:basedOn w:val="aExamssSymb"/>
    <w:rsid w:val="00EF1CA4"/>
    <w:pPr>
      <w:tabs>
        <w:tab w:val="left" w:pos="1100"/>
      </w:tabs>
      <w:ind w:left="1500" w:hanging="1986"/>
    </w:pPr>
  </w:style>
  <w:style w:type="paragraph" w:customStyle="1" w:styleId="aExamNumTextssSymb">
    <w:name w:val="aExamNumTextss Symb"/>
    <w:basedOn w:val="aExamssSymb"/>
    <w:rsid w:val="00EF1CA4"/>
    <w:pPr>
      <w:tabs>
        <w:tab w:val="clear" w:pos="1582"/>
        <w:tab w:val="left" w:pos="1985"/>
      </w:tabs>
      <w:ind w:left="1503" w:hanging="1985"/>
    </w:pPr>
  </w:style>
  <w:style w:type="paragraph" w:customStyle="1" w:styleId="AExamIParaSymb">
    <w:name w:val="AExamIPara Symb"/>
    <w:basedOn w:val="aExam"/>
    <w:rsid w:val="00EF1CA4"/>
    <w:pPr>
      <w:tabs>
        <w:tab w:val="right" w:pos="1718"/>
      </w:tabs>
      <w:ind w:left="1984" w:hanging="2466"/>
    </w:pPr>
  </w:style>
  <w:style w:type="paragraph" w:customStyle="1" w:styleId="aExamBulletssSymb">
    <w:name w:val="aExamBulletss Symb"/>
    <w:basedOn w:val="aExamssSymb"/>
    <w:rsid w:val="00EF1CA4"/>
    <w:pPr>
      <w:tabs>
        <w:tab w:val="left" w:pos="1100"/>
      </w:tabs>
      <w:ind w:left="1500" w:hanging="1986"/>
    </w:pPr>
  </w:style>
  <w:style w:type="paragraph" w:customStyle="1" w:styleId="aNoteSymb">
    <w:name w:val="aNote Symb"/>
    <w:basedOn w:val="BillBasic"/>
    <w:rsid w:val="00EF1CA4"/>
    <w:pPr>
      <w:tabs>
        <w:tab w:val="left" w:pos="1100"/>
        <w:tab w:val="left" w:pos="2381"/>
      </w:tabs>
      <w:ind w:left="1899" w:hanging="2381"/>
    </w:pPr>
    <w:rPr>
      <w:sz w:val="20"/>
    </w:rPr>
  </w:style>
  <w:style w:type="paragraph" w:customStyle="1" w:styleId="aNoteTextssSymb">
    <w:name w:val="aNoteTextss Symb"/>
    <w:basedOn w:val="Normal"/>
    <w:rsid w:val="00EF1CA4"/>
    <w:pPr>
      <w:tabs>
        <w:tab w:val="clear" w:pos="0"/>
        <w:tab w:val="left" w:pos="1418"/>
      </w:tabs>
      <w:spacing w:before="60"/>
      <w:ind w:left="1417" w:hanging="1899"/>
      <w:jc w:val="both"/>
    </w:pPr>
    <w:rPr>
      <w:sz w:val="20"/>
    </w:rPr>
  </w:style>
  <w:style w:type="paragraph" w:customStyle="1" w:styleId="aNoteParaSymb">
    <w:name w:val="aNotePara Symb"/>
    <w:basedOn w:val="aNoteSymb"/>
    <w:rsid w:val="00EF1C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1C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1CA4"/>
    <w:pPr>
      <w:tabs>
        <w:tab w:val="left" w:pos="1616"/>
        <w:tab w:val="left" w:pos="2495"/>
      </w:tabs>
      <w:spacing w:before="60"/>
      <w:ind w:left="2013" w:hanging="2495"/>
    </w:pPr>
  </w:style>
  <w:style w:type="paragraph" w:customStyle="1" w:styleId="aExamHdgparSymb">
    <w:name w:val="aExamHdgpar Symb"/>
    <w:basedOn w:val="aExamHdgssSymb"/>
    <w:next w:val="Normal"/>
    <w:rsid w:val="00EF1CA4"/>
    <w:pPr>
      <w:tabs>
        <w:tab w:val="clear" w:pos="1582"/>
        <w:tab w:val="left" w:pos="1599"/>
      </w:tabs>
      <w:ind w:left="1599" w:hanging="2081"/>
    </w:pPr>
  </w:style>
  <w:style w:type="paragraph" w:customStyle="1" w:styleId="aExamparSymb">
    <w:name w:val="aExampar Symb"/>
    <w:basedOn w:val="aExamssSymb"/>
    <w:rsid w:val="00EF1CA4"/>
    <w:pPr>
      <w:tabs>
        <w:tab w:val="clear" w:pos="1582"/>
        <w:tab w:val="left" w:pos="1599"/>
      </w:tabs>
      <w:ind w:left="1599" w:hanging="2081"/>
    </w:pPr>
  </w:style>
  <w:style w:type="paragraph" w:customStyle="1" w:styleId="aExamINumparSymb">
    <w:name w:val="aExamINumpar Symb"/>
    <w:basedOn w:val="aExamparSymb"/>
    <w:rsid w:val="00EF1CA4"/>
    <w:pPr>
      <w:tabs>
        <w:tab w:val="left" w:pos="2000"/>
      </w:tabs>
      <w:ind w:left="2041" w:hanging="2495"/>
    </w:pPr>
  </w:style>
  <w:style w:type="paragraph" w:customStyle="1" w:styleId="aExamBulletparSymb">
    <w:name w:val="aExamBulletpar Symb"/>
    <w:basedOn w:val="aExamparSymb"/>
    <w:rsid w:val="00EF1CA4"/>
    <w:pPr>
      <w:tabs>
        <w:tab w:val="clear" w:pos="1599"/>
        <w:tab w:val="left" w:pos="1616"/>
        <w:tab w:val="left" w:pos="2495"/>
      </w:tabs>
      <w:ind w:left="2013" w:hanging="2495"/>
    </w:pPr>
  </w:style>
  <w:style w:type="paragraph" w:customStyle="1" w:styleId="aNoteparSymb">
    <w:name w:val="aNotepar Symb"/>
    <w:basedOn w:val="BillBasic"/>
    <w:next w:val="Normal"/>
    <w:rsid w:val="00EF1CA4"/>
    <w:pPr>
      <w:tabs>
        <w:tab w:val="left" w:pos="1599"/>
        <w:tab w:val="left" w:pos="2398"/>
      </w:tabs>
      <w:ind w:left="2410" w:hanging="2892"/>
    </w:pPr>
    <w:rPr>
      <w:sz w:val="20"/>
    </w:rPr>
  </w:style>
  <w:style w:type="paragraph" w:customStyle="1" w:styleId="aNoteTextparSymb">
    <w:name w:val="aNoteTextpar Symb"/>
    <w:basedOn w:val="aNoteparSymb"/>
    <w:rsid w:val="00EF1CA4"/>
    <w:pPr>
      <w:tabs>
        <w:tab w:val="clear" w:pos="1599"/>
        <w:tab w:val="clear" w:pos="2398"/>
        <w:tab w:val="left" w:pos="2880"/>
      </w:tabs>
      <w:spacing w:before="60"/>
      <w:ind w:left="2398" w:hanging="2880"/>
    </w:pPr>
  </w:style>
  <w:style w:type="paragraph" w:customStyle="1" w:styleId="aNoteParaparSymb">
    <w:name w:val="aNoteParapar Symb"/>
    <w:basedOn w:val="aNoteparSymb"/>
    <w:rsid w:val="00EF1CA4"/>
    <w:pPr>
      <w:tabs>
        <w:tab w:val="right" w:pos="2640"/>
      </w:tabs>
      <w:spacing w:before="60"/>
      <w:ind w:left="2920" w:hanging="3402"/>
    </w:pPr>
  </w:style>
  <w:style w:type="paragraph" w:customStyle="1" w:styleId="aNoteBulletparSymb">
    <w:name w:val="aNoteBulletpar Symb"/>
    <w:basedOn w:val="aNoteparSymb"/>
    <w:rsid w:val="00EF1CA4"/>
    <w:pPr>
      <w:tabs>
        <w:tab w:val="clear" w:pos="1599"/>
        <w:tab w:val="left" w:pos="3289"/>
      </w:tabs>
      <w:spacing w:before="60"/>
      <w:ind w:left="2807" w:hanging="3289"/>
    </w:pPr>
  </w:style>
  <w:style w:type="paragraph" w:customStyle="1" w:styleId="AsubparabulletSymb">
    <w:name w:val="A subpara bullet Symb"/>
    <w:basedOn w:val="BillBasic"/>
    <w:rsid w:val="00EF1CA4"/>
    <w:pPr>
      <w:tabs>
        <w:tab w:val="left" w:pos="2138"/>
        <w:tab w:val="left" w:pos="3005"/>
      </w:tabs>
      <w:spacing w:before="60"/>
      <w:ind w:left="2523" w:hanging="3005"/>
    </w:pPr>
  </w:style>
  <w:style w:type="paragraph" w:customStyle="1" w:styleId="aExamHdgsubparSymb">
    <w:name w:val="aExamHdgsubpar Symb"/>
    <w:basedOn w:val="aExamHdgssSymb"/>
    <w:next w:val="Normal"/>
    <w:rsid w:val="00EF1CA4"/>
    <w:pPr>
      <w:tabs>
        <w:tab w:val="clear" w:pos="1582"/>
        <w:tab w:val="left" w:pos="2620"/>
      </w:tabs>
      <w:ind w:left="2138" w:hanging="2620"/>
    </w:pPr>
  </w:style>
  <w:style w:type="paragraph" w:customStyle="1" w:styleId="aExamsubparSymb">
    <w:name w:val="aExamsubpar Symb"/>
    <w:basedOn w:val="aExamssSymb"/>
    <w:rsid w:val="00EF1CA4"/>
    <w:pPr>
      <w:tabs>
        <w:tab w:val="clear" w:pos="1582"/>
        <w:tab w:val="left" w:pos="2620"/>
      </w:tabs>
      <w:ind w:left="2138" w:hanging="2620"/>
    </w:pPr>
  </w:style>
  <w:style w:type="paragraph" w:customStyle="1" w:styleId="aNotesubparSymb">
    <w:name w:val="aNotesubpar Symb"/>
    <w:basedOn w:val="BillBasic"/>
    <w:next w:val="Normal"/>
    <w:rsid w:val="00EF1CA4"/>
    <w:pPr>
      <w:tabs>
        <w:tab w:val="left" w:pos="2138"/>
        <w:tab w:val="left" w:pos="2937"/>
      </w:tabs>
      <w:ind w:left="2455" w:hanging="2937"/>
    </w:pPr>
    <w:rPr>
      <w:sz w:val="20"/>
    </w:rPr>
  </w:style>
  <w:style w:type="paragraph" w:customStyle="1" w:styleId="aNoteTextsubparSymb">
    <w:name w:val="aNoteTextsubpar Symb"/>
    <w:basedOn w:val="aNotesubparSymb"/>
    <w:rsid w:val="00EF1CA4"/>
    <w:pPr>
      <w:tabs>
        <w:tab w:val="clear" w:pos="2138"/>
        <w:tab w:val="clear" w:pos="2937"/>
        <w:tab w:val="left" w:pos="2943"/>
      </w:tabs>
      <w:spacing w:before="60"/>
      <w:ind w:left="2943" w:hanging="3425"/>
    </w:pPr>
  </w:style>
  <w:style w:type="paragraph" w:customStyle="1" w:styleId="PenaltySymb">
    <w:name w:val="Penalty Symb"/>
    <w:basedOn w:val="AmainreturnSymb"/>
    <w:rsid w:val="00EF1CA4"/>
  </w:style>
  <w:style w:type="paragraph" w:customStyle="1" w:styleId="PenaltyParaSymb">
    <w:name w:val="PenaltyPara Symb"/>
    <w:basedOn w:val="Normal"/>
    <w:rsid w:val="00EF1CA4"/>
    <w:pPr>
      <w:tabs>
        <w:tab w:val="right" w:pos="1360"/>
      </w:tabs>
      <w:spacing w:before="60"/>
      <w:ind w:left="1599" w:hanging="2081"/>
      <w:jc w:val="both"/>
    </w:pPr>
  </w:style>
  <w:style w:type="paragraph" w:customStyle="1" w:styleId="FormulaSymb">
    <w:name w:val="Formula Symb"/>
    <w:basedOn w:val="BillBasic"/>
    <w:rsid w:val="00EF1CA4"/>
    <w:pPr>
      <w:tabs>
        <w:tab w:val="left" w:pos="-480"/>
      </w:tabs>
      <w:spacing w:line="260" w:lineRule="atLeast"/>
      <w:ind w:hanging="480"/>
      <w:jc w:val="center"/>
    </w:pPr>
  </w:style>
  <w:style w:type="paragraph" w:customStyle="1" w:styleId="NormalSymb">
    <w:name w:val="Normal Symb"/>
    <w:basedOn w:val="Normal"/>
    <w:qFormat/>
    <w:rsid w:val="00EF1CA4"/>
    <w:pPr>
      <w:ind w:hanging="482"/>
    </w:pPr>
  </w:style>
  <w:style w:type="character" w:styleId="PlaceholderText">
    <w:name w:val="Placeholder Text"/>
    <w:basedOn w:val="DefaultParagraphFont"/>
    <w:uiPriority w:val="99"/>
    <w:semiHidden/>
    <w:rsid w:val="00EF1CA4"/>
    <w:rPr>
      <w:color w:val="808080"/>
    </w:rPr>
  </w:style>
  <w:style w:type="character" w:customStyle="1" w:styleId="NewActChar">
    <w:name w:val="New Act Char"/>
    <w:basedOn w:val="DefaultParagraphFont"/>
    <w:link w:val="NewAct"/>
    <w:locked/>
    <w:rsid w:val="00440439"/>
    <w:rPr>
      <w:rFonts w:ascii="Arial" w:hAnsi="Arial"/>
      <w:b/>
      <w:lang w:eastAsia="en-US"/>
    </w:rPr>
  </w:style>
  <w:style w:type="character" w:customStyle="1" w:styleId="AH5SecChar">
    <w:name w:val="A H5 Sec Char"/>
    <w:basedOn w:val="DefaultParagraphFont"/>
    <w:link w:val="AH5Sec"/>
    <w:locked/>
    <w:rsid w:val="007A4318"/>
    <w:rPr>
      <w:rFonts w:ascii="Arial" w:hAnsi="Arial"/>
      <w:b/>
      <w:sz w:val="24"/>
      <w:lang w:eastAsia="en-US"/>
    </w:rPr>
  </w:style>
  <w:style w:type="character" w:customStyle="1" w:styleId="AsubparaChar">
    <w:name w:val="A subpara Char"/>
    <w:basedOn w:val="DefaultParagraphFont"/>
    <w:link w:val="Asubpara"/>
    <w:locked/>
    <w:rsid w:val="00EF752E"/>
    <w:rPr>
      <w:sz w:val="24"/>
      <w:lang w:eastAsia="en-US"/>
    </w:rPr>
  </w:style>
  <w:style w:type="character" w:customStyle="1" w:styleId="AparaChar">
    <w:name w:val="A para Char"/>
    <w:basedOn w:val="DefaultParagraphFont"/>
    <w:link w:val="Apara"/>
    <w:locked/>
    <w:rsid w:val="002A363B"/>
    <w:rPr>
      <w:sz w:val="24"/>
      <w:lang w:eastAsia="en-US"/>
    </w:rPr>
  </w:style>
  <w:style w:type="character" w:styleId="UnresolvedMention">
    <w:name w:val="Unresolved Mention"/>
    <w:basedOn w:val="DefaultParagraphFont"/>
    <w:uiPriority w:val="99"/>
    <w:semiHidden/>
    <w:unhideWhenUsed/>
    <w:rsid w:val="0068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05460">
      <w:bodyDiv w:val="1"/>
      <w:marLeft w:val="0"/>
      <w:marRight w:val="0"/>
      <w:marTop w:val="0"/>
      <w:marBottom w:val="0"/>
      <w:divBdr>
        <w:top w:val="none" w:sz="0" w:space="0" w:color="auto"/>
        <w:left w:val="none" w:sz="0" w:space="0" w:color="auto"/>
        <w:bottom w:val="none" w:sz="0" w:space="0" w:color="auto"/>
        <w:right w:val="none" w:sz="0" w:space="0" w:color="auto"/>
      </w:divBdr>
    </w:div>
    <w:div w:id="1592198507">
      <w:bodyDiv w:val="1"/>
      <w:marLeft w:val="0"/>
      <w:marRight w:val="0"/>
      <w:marTop w:val="0"/>
      <w:marBottom w:val="0"/>
      <w:divBdr>
        <w:top w:val="none" w:sz="0" w:space="0" w:color="auto"/>
        <w:left w:val="none" w:sz="0" w:space="0" w:color="auto"/>
        <w:bottom w:val="none" w:sz="0" w:space="0" w:color="auto"/>
        <w:right w:val="none" w:sz="0" w:space="0" w:color="auto"/>
      </w:divBdr>
    </w:div>
    <w:div w:id="17653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5.xml"/><Relationship Id="rId299" Type="http://schemas.openxmlformats.org/officeDocument/2006/relationships/hyperlink" Target="http://www.legislation.act.gov.au/a/2020-16/" TargetMode="External"/><Relationship Id="rId21" Type="http://schemas.openxmlformats.org/officeDocument/2006/relationships/header" Target="header3.xml"/><Relationship Id="rId63" Type="http://schemas.openxmlformats.org/officeDocument/2006/relationships/hyperlink" Target="http://www.legislation.act.gov.au/a/2010-35" TargetMode="External"/><Relationship Id="rId159" Type="http://schemas.openxmlformats.org/officeDocument/2006/relationships/hyperlink" Target="http://www.legislation.act.gov.au/a/2000-65" TargetMode="External"/><Relationship Id="rId324" Type="http://schemas.openxmlformats.org/officeDocument/2006/relationships/hyperlink" Target="http://www.legislation.act.gov.au/a/2011-54" TargetMode="External"/><Relationship Id="rId366" Type="http://schemas.openxmlformats.org/officeDocument/2006/relationships/hyperlink" Target="http://www.legislation.act.gov.au/sl/2015-14"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sl/2011-21" TargetMode="External"/><Relationship Id="rId433" Type="http://schemas.openxmlformats.org/officeDocument/2006/relationships/hyperlink" Target="http://www.legislation.act.gov.au/a/2012-23" TargetMode="External"/><Relationship Id="rId268" Type="http://schemas.openxmlformats.org/officeDocument/2006/relationships/hyperlink" Target="http://www.legislation.act.gov.au/sl/2013-6" TargetMode="External"/><Relationship Id="rId475" Type="http://schemas.openxmlformats.org/officeDocument/2006/relationships/hyperlink" Target="http://www.legislation.act.gov.au/a/2016-44/default.asp" TargetMode="External"/><Relationship Id="rId32" Type="http://schemas.openxmlformats.org/officeDocument/2006/relationships/hyperlink" Target="http://www.legislation.act.gov.au/a/2004-11/default.asp" TargetMode="External"/><Relationship Id="rId74" Type="http://schemas.openxmlformats.org/officeDocument/2006/relationships/hyperlink" Target="http://www.legislation.act.gov.au/a/2004-11/default.asp" TargetMode="External"/><Relationship Id="rId128" Type="http://schemas.openxmlformats.org/officeDocument/2006/relationships/footer" Target="footer19.xml"/><Relationship Id="rId335" Type="http://schemas.openxmlformats.org/officeDocument/2006/relationships/hyperlink" Target="http://www.legislation.act.gov.au/a/2018-16/default.asp" TargetMode="External"/><Relationship Id="rId377" Type="http://schemas.openxmlformats.org/officeDocument/2006/relationships/hyperlink" Target="http://www.legislation.act.gov.au/a/2015-12" TargetMode="External"/><Relationship Id="rId500" Type="http://schemas.openxmlformats.org/officeDocument/2006/relationships/fontTable" Target="fontTable.xml"/><Relationship Id="rId5" Type="http://schemas.openxmlformats.org/officeDocument/2006/relationships/footnotes" Target="footnotes.xml"/><Relationship Id="rId181" Type="http://schemas.openxmlformats.org/officeDocument/2006/relationships/hyperlink" Target="http://www.legislation.act.gov.au/a/2004-11/default.asp" TargetMode="External"/><Relationship Id="rId237" Type="http://schemas.openxmlformats.org/officeDocument/2006/relationships/hyperlink" Target="http://www.legislation.act.gov.au/a/2013-19" TargetMode="External"/><Relationship Id="rId402" Type="http://schemas.openxmlformats.org/officeDocument/2006/relationships/hyperlink" Target="http://www.legislation.act.gov.au/sl/2015-14" TargetMode="External"/><Relationship Id="rId279" Type="http://schemas.openxmlformats.org/officeDocument/2006/relationships/hyperlink" Target="http://www.legislation.act.gov.au/sl/2011-21" TargetMode="External"/><Relationship Id="rId444" Type="http://schemas.openxmlformats.org/officeDocument/2006/relationships/hyperlink" Target="http://www.legislation.act.gov.au/a/2013-19" TargetMode="External"/><Relationship Id="rId486" Type="http://schemas.openxmlformats.org/officeDocument/2006/relationships/hyperlink" Target="http://www.legislation.act.gov.au/a/2020-25/" TargetMode="External"/><Relationship Id="rId43" Type="http://schemas.openxmlformats.org/officeDocument/2006/relationships/hyperlink" Target="http://www.legislation.act.gov.au/a/2000-65" TargetMode="External"/><Relationship Id="rId139" Type="http://schemas.openxmlformats.org/officeDocument/2006/relationships/hyperlink" Target="http://www.legislation.act.gov.au/sl/2008-2" TargetMode="External"/><Relationship Id="rId290" Type="http://schemas.openxmlformats.org/officeDocument/2006/relationships/hyperlink" Target="http://www.legislation.act.gov.au/a/2020-25/" TargetMode="External"/><Relationship Id="rId304" Type="http://schemas.openxmlformats.org/officeDocument/2006/relationships/hyperlink" Target="http://www.legislation.act.gov.au/sl/2015-14" TargetMode="External"/><Relationship Id="rId346" Type="http://schemas.openxmlformats.org/officeDocument/2006/relationships/hyperlink" Target="http://www.legislation.act.gov.au/a/2016-44/default.asp" TargetMode="External"/><Relationship Id="rId388" Type="http://schemas.openxmlformats.org/officeDocument/2006/relationships/hyperlink" Target="http://www.legislation.act.gov.au/a/2016-3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60" TargetMode="External"/><Relationship Id="rId192" Type="http://schemas.openxmlformats.org/officeDocument/2006/relationships/hyperlink" Target="http://www.legislation.act.gov.au/a/2004-11/default.asp" TargetMode="External"/><Relationship Id="rId206" Type="http://schemas.openxmlformats.org/officeDocument/2006/relationships/header" Target="header28.xml"/><Relationship Id="rId413" Type="http://schemas.openxmlformats.org/officeDocument/2006/relationships/hyperlink" Target="http://www.legislation.act.gov.au/a/2014-60/default.asp" TargetMode="External"/><Relationship Id="rId248" Type="http://schemas.openxmlformats.org/officeDocument/2006/relationships/hyperlink" Target="http://www.legislation.act.gov.au/a/2015-12" TargetMode="External"/><Relationship Id="rId455" Type="http://schemas.openxmlformats.org/officeDocument/2006/relationships/hyperlink" Target="http://www.legislation.act.gov.au/a/2014-60/default.asp" TargetMode="External"/><Relationship Id="rId497" Type="http://schemas.openxmlformats.org/officeDocument/2006/relationships/footer" Target="footer38.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default.asp" TargetMode="External"/><Relationship Id="rId315" Type="http://schemas.openxmlformats.org/officeDocument/2006/relationships/hyperlink" Target="http://www.legislation.act.gov.au/sl/2010-15" TargetMode="External"/><Relationship Id="rId357" Type="http://schemas.openxmlformats.org/officeDocument/2006/relationships/hyperlink" Target="http://www.legislation.act.gov.au/a/2008-36" TargetMode="External"/><Relationship Id="rId54" Type="http://schemas.openxmlformats.org/officeDocument/2006/relationships/hyperlink" Target="http://www.comlaw.gov.au/Series/C2004A03701" TargetMode="External"/><Relationship Id="rId96" Type="http://schemas.openxmlformats.org/officeDocument/2006/relationships/footer" Target="footer9.xml"/><Relationship Id="rId161" Type="http://schemas.openxmlformats.org/officeDocument/2006/relationships/hyperlink" Target="http://www.legislation.act.gov.au/a/2000-65" TargetMode="External"/><Relationship Id="rId217" Type="http://schemas.openxmlformats.org/officeDocument/2006/relationships/hyperlink" Target="http://www.legislation.act.gov.au/a/2009-20" TargetMode="External"/><Relationship Id="rId399" Type="http://schemas.openxmlformats.org/officeDocument/2006/relationships/hyperlink" Target="http://www.legislation.act.gov.au/a/2016-33" TargetMode="External"/><Relationship Id="rId259" Type="http://schemas.openxmlformats.org/officeDocument/2006/relationships/hyperlink" Target="http://www.legislation.act.gov.au/a/2020-16/default.asp" TargetMode="External"/><Relationship Id="rId424" Type="http://schemas.openxmlformats.org/officeDocument/2006/relationships/hyperlink" Target="http://www.legislation.act.gov.au/a/2010-43" TargetMode="External"/><Relationship Id="rId466" Type="http://schemas.openxmlformats.org/officeDocument/2006/relationships/hyperlink" Target="http://www.legislation.act.gov.au/a/2015-50" TargetMode="External"/><Relationship Id="rId23" Type="http://schemas.openxmlformats.org/officeDocument/2006/relationships/header" Target="header4.xml"/><Relationship Id="rId119" Type="http://schemas.openxmlformats.org/officeDocument/2006/relationships/header" Target="header12.xml"/><Relationship Id="rId270" Type="http://schemas.openxmlformats.org/officeDocument/2006/relationships/hyperlink" Target="http://www.legislation.act.gov.au/sl/2015-14" TargetMode="External"/><Relationship Id="rId326" Type="http://schemas.openxmlformats.org/officeDocument/2006/relationships/hyperlink" Target="http://www.legislation.act.gov.au/a/2016-44/default.asp" TargetMode="External"/><Relationship Id="rId65" Type="http://schemas.openxmlformats.org/officeDocument/2006/relationships/hyperlink" Target="http://www.legislation.act.gov.au/a/2004-7" TargetMode="External"/><Relationship Id="rId130" Type="http://schemas.openxmlformats.org/officeDocument/2006/relationships/hyperlink" Target="http://www.legislation.act.gov.au/a/2004-11/default.asp" TargetMode="External"/><Relationship Id="rId368" Type="http://schemas.openxmlformats.org/officeDocument/2006/relationships/hyperlink" Target="http://www.legislation.act.gov.au/sl/2015-14" TargetMode="External"/><Relationship Id="rId172" Type="http://schemas.openxmlformats.org/officeDocument/2006/relationships/header" Target="header22.xml"/><Relationship Id="rId228" Type="http://schemas.openxmlformats.org/officeDocument/2006/relationships/hyperlink" Target="http://www.legislation.act.gov.au/a/2011-54" TargetMode="External"/><Relationship Id="rId435" Type="http://schemas.openxmlformats.org/officeDocument/2006/relationships/hyperlink" Target="http://www.legislation.act.gov.au/a/2011-54" TargetMode="External"/><Relationship Id="rId477" Type="http://schemas.openxmlformats.org/officeDocument/2006/relationships/hyperlink" Target="http://www.legislation.act.gov.au/a/2016-44" TargetMode="External"/><Relationship Id="rId281" Type="http://schemas.openxmlformats.org/officeDocument/2006/relationships/hyperlink" Target="http://www.legislation.act.gov.au/sl/2011-21" TargetMode="External"/><Relationship Id="rId337" Type="http://schemas.openxmlformats.org/officeDocument/2006/relationships/hyperlink" Target="http://www.legislation.act.gov.au/sl/2010-15" TargetMode="External"/><Relationship Id="rId34" Type="http://schemas.openxmlformats.org/officeDocument/2006/relationships/hyperlink" Target="http://www.legislation.act.gov.au/a/2004-11/default.asp" TargetMode="External"/><Relationship Id="rId76" Type="http://schemas.openxmlformats.org/officeDocument/2006/relationships/hyperlink" Target="http://www.legislation.act.gov.au/a/2004-11/default.asp" TargetMode="External"/><Relationship Id="rId141" Type="http://schemas.openxmlformats.org/officeDocument/2006/relationships/hyperlink" Target="http://www.legislation.act.gov.au/sl/2008-2" TargetMode="External"/><Relationship Id="rId379" Type="http://schemas.openxmlformats.org/officeDocument/2006/relationships/hyperlink" Target="http://www.legislation.act.gov.au/a/2016-44/default.asp" TargetMode="External"/><Relationship Id="rId7" Type="http://schemas.openxmlformats.org/officeDocument/2006/relationships/image" Target="media/image1.png"/><Relationship Id="rId183" Type="http://schemas.openxmlformats.org/officeDocument/2006/relationships/hyperlink" Target="http://www.legislation.act.gov.au/a/2004-11/default.asp" TargetMode="External"/><Relationship Id="rId239" Type="http://schemas.openxmlformats.org/officeDocument/2006/relationships/hyperlink" Target="http://www.legislation.act.gov.au/a/2014-23" TargetMode="External"/><Relationship Id="rId390" Type="http://schemas.openxmlformats.org/officeDocument/2006/relationships/hyperlink" Target="http://www.legislation.act.gov.au/a/2015-42/default.asp" TargetMode="External"/><Relationship Id="rId404" Type="http://schemas.openxmlformats.org/officeDocument/2006/relationships/hyperlink" Target="https://www.legislation.act.gov.au/a/2020-20/" TargetMode="External"/><Relationship Id="rId446" Type="http://schemas.openxmlformats.org/officeDocument/2006/relationships/hyperlink" Target="http://www.legislation.act.gov.au/a/2013-31" TargetMode="External"/><Relationship Id="rId250" Type="http://schemas.openxmlformats.org/officeDocument/2006/relationships/hyperlink" Target="http://www.legislation.act.gov.au/cn/2015-9/default.asp" TargetMode="External"/><Relationship Id="rId292" Type="http://schemas.openxmlformats.org/officeDocument/2006/relationships/hyperlink" Target="http://www.legislation.act.gov.au/a/2014-53" TargetMode="External"/><Relationship Id="rId306" Type="http://schemas.openxmlformats.org/officeDocument/2006/relationships/hyperlink" Target="https://www.legislation.act.gov.au/a/2020-20/" TargetMode="External"/><Relationship Id="rId488" Type="http://schemas.openxmlformats.org/officeDocument/2006/relationships/header" Target="header30.xml"/><Relationship Id="rId24" Type="http://schemas.openxmlformats.org/officeDocument/2006/relationships/header" Target="header5.xml"/><Relationship Id="rId45" Type="http://schemas.openxmlformats.org/officeDocument/2006/relationships/hyperlink" Target="http://www.standards.org.au" TargetMode="External"/><Relationship Id="rId66" Type="http://schemas.openxmlformats.org/officeDocument/2006/relationships/hyperlink" Target="http://www.legislation.act.gov.au/a/2011-35" TargetMode="External"/><Relationship Id="rId87" Type="http://schemas.openxmlformats.org/officeDocument/2006/relationships/hyperlink" Target="http://www.legislation.act.gov.au/a/1999-4" TargetMode="External"/><Relationship Id="rId110" Type="http://schemas.openxmlformats.org/officeDocument/2006/relationships/hyperlink" Target="http://www.legislation.act.gov.au/sl/2008-2" TargetMode="External"/><Relationship Id="rId131" Type="http://schemas.openxmlformats.org/officeDocument/2006/relationships/hyperlink" Target="http://www.legislation.act.gov.au/a/2004-11/default.asp" TargetMode="External"/><Relationship Id="rId327" Type="http://schemas.openxmlformats.org/officeDocument/2006/relationships/hyperlink" Target="http://www.legislation.act.gov.au/sl/2012-33" TargetMode="External"/><Relationship Id="rId348" Type="http://schemas.openxmlformats.org/officeDocument/2006/relationships/hyperlink" Target="https://www.legislation.act.gov.au/sl/2019-17/" TargetMode="External"/><Relationship Id="rId369" Type="http://schemas.openxmlformats.org/officeDocument/2006/relationships/hyperlink" Target="http://www.legislation.act.gov.au/sl/2015-14" TargetMode="External"/><Relationship Id="rId152" Type="http://schemas.openxmlformats.org/officeDocument/2006/relationships/hyperlink" Target="http://www.legislation.act.gov.au/a/2014-60" TargetMode="External"/><Relationship Id="rId173" Type="http://schemas.openxmlformats.org/officeDocument/2006/relationships/header" Target="header23.xml"/><Relationship Id="rId194" Type="http://schemas.openxmlformats.org/officeDocument/2006/relationships/header" Target="header27.xml"/><Relationship Id="rId208" Type="http://schemas.openxmlformats.org/officeDocument/2006/relationships/footer" Target="footer32.xml"/><Relationship Id="rId229" Type="http://schemas.openxmlformats.org/officeDocument/2006/relationships/hyperlink" Target="http://www.legislation.act.gov.au/cn/2012-11/default.asp" TargetMode="External"/><Relationship Id="rId380" Type="http://schemas.openxmlformats.org/officeDocument/2006/relationships/hyperlink" Target="http://www.legislation.act.gov.au/sl/2015-14" TargetMode="External"/><Relationship Id="rId415" Type="http://schemas.openxmlformats.org/officeDocument/2006/relationships/hyperlink" Target="http://www.legislation.act.gov.au/a/2008-36" TargetMode="External"/><Relationship Id="rId436" Type="http://schemas.openxmlformats.org/officeDocument/2006/relationships/hyperlink" Target="http://www.legislation.act.gov.au/sl/2012-26" TargetMode="External"/><Relationship Id="rId457" Type="http://schemas.openxmlformats.org/officeDocument/2006/relationships/hyperlink" Target="http://www.legislation.act.gov.au/sl/2015-14" TargetMode="External"/><Relationship Id="rId240" Type="http://schemas.openxmlformats.org/officeDocument/2006/relationships/hyperlink" Target="http://www.legislation.act.gov.au/a/2014-23" TargetMode="External"/><Relationship Id="rId261" Type="http://schemas.openxmlformats.org/officeDocument/2006/relationships/hyperlink" Target="http://www.legislation.act.gov.au/a/2020-20" TargetMode="External"/><Relationship Id="rId478" Type="http://schemas.openxmlformats.org/officeDocument/2006/relationships/hyperlink" Target="http://www.legislation.act.gov.au/a/2016-44" TargetMode="External"/><Relationship Id="rId499" Type="http://schemas.openxmlformats.org/officeDocument/2006/relationships/footer" Target="footer39.xm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3701" TargetMode="External"/><Relationship Id="rId77" Type="http://schemas.openxmlformats.org/officeDocument/2006/relationships/hyperlink" Target="http://www.legislation.act.gov.au/sl/db_591/default.asp" TargetMode="External"/><Relationship Id="rId100" Type="http://schemas.openxmlformats.org/officeDocument/2006/relationships/header" Target="header9.xml"/><Relationship Id="rId282" Type="http://schemas.openxmlformats.org/officeDocument/2006/relationships/hyperlink" Target="http://www.legislation.act.gov.au/sl/2011-21" TargetMode="External"/><Relationship Id="rId317" Type="http://schemas.openxmlformats.org/officeDocument/2006/relationships/hyperlink" Target="http://www.legislation.act.gov.au/sl/2012-33" TargetMode="External"/><Relationship Id="rId338" Type="http://schemas.openxmlformats.org/officeDocument/2006/relationships/hyperlink" Target="http://www.legislation.act.gov.au/sl/2012-33" TargetMode="External"/><Relationship Id="rId359" Type="http://schemas.openxmlformats.org/officeDocument/2006/relationships/hyperlink" Target="http://www.legislation.act.gov.au/a/2008-36" TargetMode="External"/><Relationship Id="rId8" Type="http://schemas.openxmlformats.org/officeDocument/2006/relationships/hyperlink" Target="https://www.legislation.act.gov.au/a/2020-20/" TargetMode="External"/><Relationship Id="rId98" Type="http://schemas.openxmlformats.org/officeDocument/2006/relationships/hyperlink" Target="http://www.legislation.act.gov.au/a/2001-14" TargetMode="External"/><Relationship Id="rId121" Type="http://schemas.openxmlformats.org/officeDocument/2006/relationships/footer" Target="footer16.xml"/><Relationship Id="rId142" Type="http://schemas.openxmlformats.org/officeDocument/2006/relationships/hyperlink" Target="http://www.legislation.act.gov.au/a/2014-60/default.asp" TargetMode="External"/><Relationship Id="rId163" Type="http://schemas.openxmlformats.org/officeDocument/2006/relationships/hyperlink" Target="http://www.legislation.act.gov.au/a/2000-65" TargetMode="External"/><Relationship Id="rId184" Type="http://schemas.openxmlformats.org/officeDocument/2006/relationships/hyperlink" Target="http://www.legislation.act.gov.au/a/2004-11/default.asp" TargetMode="External"/><Relationship Id="rId219" Type="http://schemas.openxmlformats.org/officeDocument/2006/relationships/hyperlink" Target="http://www.legislation.act.gov.au/sl/2010-21" TargetMode="External"/><Relationship Id="rId370" Type="http://schemas.openxmlformats.org/officeDocument/2006/relationships/hyperlink" Target="http://www.legislation.act.gov.au/sl/2010-15" TargetMode="Externa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a/2013-19" TargetMode="External"/><Relationship Id="rId426" Type="http://schemas.openxmlformats.org/officeDocument/2006/relationships/hyperlink" Target="http://www.legislation.act.gov.au/a/2011-3" TargetMode="External"/><Relationship Id="rId447" Type="http://schemas.openxmlformats.org/officeDocument/2006/relationships/hyperlink" Target="http://www.legislation.act.gov.au/a/2013-31" TargetMode="External"/><Relationship Id="rId230" Type="http://schemas.openxmlformats.org/officeDocument/2006/relationships/hyperlink" Target="http://www.legislation.act.gov.au/a/2012-23" TargetMode="External"/><Relationship Id="rId251" Type="http://schemas.openxmlformats.org/officeDocument/2006/relationships/hyperlink" Target="http://www.legislation.act.gov.au/a/2015-42/default.asp" TargetMode="External"/><Relationship Id="rId468" Type="http://schemas.openxmlformats.org/officeDocument/2006/relationships/hyperlink" Target="http://www.legislation.act.gov.au/sl/2015-17" TargetMode="External"/><Relationship Id="rId489" Type="http://schemas.openxmlformats.org/officeDocument/2006/relationships/header" Target="header31.xml"/><Relationship Id="rId25" Type="http://schemas.openxmlformats.org/officeDocument/2006/relationships/footer" Target="footer4.xml"/><Relationship Id="rId46" Type="http://schemas.openxmlformats.org/officeDocument/2006/relationships/hyperlink" Target="http://www.legislation.act.gov.au/a/2004-11/default.asp" TargetMode="External"/><Relationship Id="rId67" Type="http://schemas.openxmlformats.org/officeDocument/2006/relationships/hyperlink" Target="http://www.legislation.act.gov.au/sl/2010-40" TargetMode="External"/><Relationship Id="rId272" Type="http://schemas.openxmlformats.org/officeDocument/2006/relationships/hyperlink" Target="https://www.legislation.act.gov.au/a/2020-20/" TargetMode="External"/><Relationship Id="rId293" Type="http://schemas.openxmlformats.org/officeDocument/2006/relationships/hyperlink" Target="http://www.legislation.act.gov.au/a/2014-53" TargetMode="External"/><Relationship Id="rId307" Type="http://schemas.openxmlformats.org/officeDocument/2006/relationships/hyperlink" Target="http://www.legislation.act.gov.au/sl/2010-15" TargetMode="External"/><Relationship Id="rId328" Type="http://schemas.openxmlformats.org/officeDocument/2006/relationships/hyperlink" Target="http://www.legislation.act.gov.au/a/2016-44/default.asp" TargetMode="External"/><Relationship Id="rId349" Type="http://schemas.openxmlformats.org/officeDocument/2006/relationships/hyperlink" Target="http://www.legislation.act.gov.au/a/2016-44/default.asp" TargetMode="External"/><Relationship Id="rId88" Type="http://schemas.openxmlformats.org/officeDocument/2006/relationships/hyperlink" Target="http://www.standards.org.au" TargetMode="External"/><Relationship Id="rId111" Type="http://schemas.openxmlformats.org/officeDocument/2006/relationships/hyperlink" Target="http://www.legislation.act.gov.au/a/2007-24" TargetMode="External"/><Relationship Id="rId132" Type="http://schemas.openxmlformats.org/officeDocument/2006/relationships/hyperlink" Target="http://www.legislation.act.gov.au/a/2004-11/default.asp" TargetMode="External"/><Relationship Id="rId153" Type="http://schemas.openxmlformats.org/officeDocument/2006/relationships/hyperlink" Target="http://www.legislation.act.gov.au/a/2000-65" TargetMode="External"/><Relationship Id="rId174" Type="http://schemas.openxmlformats.org/officeDocument/2006/relationships/footer" Target="footer26.xml"/><Relationship Id="rId195" Type="http://schemas.openxmlformats.org/officeDocument/2006/relationships/footer" Target="footer30.xml"/><Relationship Id="rId209" Type="http://schemas.openxmlformats.org/officeDocument/2006/relationships/footer" Target="footer33.xml"/><Relationship Id="rId360" Type="http://schemas.openxmlformats.org/officeDocument/2006/relationships/hyperlink" Target="http://www.legislation.act.gov.au/a/2011-3" TargetMode="External"/><Relationship Id="rId381" Type="http://schemas.openxmlformats.org/officeDocument/2006/relationships/hyperlink" Target="http://www.legislation.act.gov.au/a/2014-60/default.asp" TargetMode="External"/><Relationship Id="rId416" Type="http://schemas.openxmlformats.org/officeDocument/2006/relationships/hyperlink" Target="http://www.legislation.act.gov.au/a/2009-20" TargetMode="External"/><Relationship Id="rId220" Type="http://schemas.openxmlformats.org/officeDocument/2006/relationships/hyperlink" Target="http://www.legislation.act.gov.au/a/2010-43" TargetMode="External"/><Relationship Id="rId241" Type="http://schemas.openxmlformats.org/officeDocument/2006/relationships/hyperlink" Target="http://www.legislation.act.gov.au/a/2014-53" TargetMode="External"/><Relationship Id="rId437" Type="http://schemas.openxmlformats.org/officeDocument/2006/relationships/hyperlink" Target="http://www.legislation.act.gov.au/sl/2012-33" TargetMode="External"/><Relationship Id="rId458" Type="http://schemas.openxmlformats.org/officeDocument/2006/relationships/hyperlink" Target="http://www.legislation.act.gov.au/sl/2015-14" TargetMode="External"/><Relationship Id="rId479" Type="http://schemas.openxmlformats.org/officeDocument/2006/relationships/hyperlink" Target="http://www.legislation.act.gov.au/a/2018-16/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sl/2008-2" TargetMode="External"/><Relationship Id="rId57" Type="http://schemas.openxmlformats.org/officeDocument/2006/relationships/hyperlink" Target="http://www.legislation.act.gov.au/a/2007-24" TargetMode="External"/><Relationship Id="rId262" Type="http://schemas.openxmlformats.org/officeDocument/2006/relationships/hyperlink" Target="http://www.legislation.act.gov.au/a/2020-25" TargetMode="External"/><Relationship Id="rId283" Type="http://schemas.openxmlformats.org/officeDocument/2006/relationships/hyperlink" Target="http://www.legislation.act.gov.au/a/2013-19" TargetMode="External"/><Relationship Id="rId318" Type="http://schemas.openxmlformats.org/officeDocument/2006/relationships/hyperlink" Target="https://www.legislation.act.gov.au/a/2020-20/" TargetMode="External"/><Relationship Id="rId339" Type="http://schemas.openxmlformats.org/officeDocument/2006/relationships/hyperlink" Target="http://www.legislation.act.gov.au/a/2015-42/default.asp" TargetMode="External"/><Relationship Id="rId490" Type="http://schemas.openxmlformats.org/officeDocument/2006/relationships/footer" Target="footer34.xml"/><Relationship Id="rId78" Type="http://schemas.openxmlformats.org/officeDocument/2006/relationships/hyperlink" Target="http://www.legislation.act.gov.au/a/2004-11/default.asp" TargetMode="External"/><Relationship Id="rId99" Type="http://schemas.openxmlformats.org/officeDocument/2006/relationships/header" Target="header8.xml"/><Relationship Id="rId101" Type="http://schemas.openxmlformats.org/officeDocument/2006/relationships/footer" Target="footer10.xml"/><Relationship Id="rId122" Type="http://schemas.openxmlformats.org/officeDocument/2006/relationships/footer" Target="footer17.xml"/><Relationship Id="rId143" Type="http://schemas.openxmlformats.org/officeDocument/2006/relationships/hyperlink" Target="http://www.legislation.act.gov.au/a/2014-60/default.asp" TargetMode="External"/><Relationship Id="rId164" Type="http://schemas.openxmlformats.org/officeDocument/2006/relationships/hyperlink" Target="http://www.legislation.act.gov.au/a/2014-60" TargetMode="External"/><Relationship Id="rId185" Type="http://schemas.openxmlformats.org/officeDocument/2006/relationships/hyperlink" Target="http://www.legislation.act.gov.au/a/2004-11/default.asp" TargetMode="External"/><Relationship Id="rId350" Type="http://schemas.openxmlformats.org/officeDocument/2006/relationships/hyperlink" Target="http://www.legislation.act.gov.au/a/2016-44/default.asp" TargetMode="External"/><Relationship Id="rId371" Type="http://schemas.openxmlformats.org/officeDocument/2006/relationships/hyperlink" Target="http://www.legislation.act.gov.au/sl/2013-6" TargetMode="External"/><Relationship Id="rId406" Type="http://schemas.openxmlformats.org/officeDocument/2006/relationships/hyperlink" Target="http://www.legislation.act.gov.au/a/2013-1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2008-36" TargetMode="External"/><Relationship Id="rId427" Type="http://schemas.openxmlformats.org/officeDocument/2006/relationships/hyperlink" Target="http://www.legislation.act.gov.au/a/2011-3" TargetMode="External"/><Relationship Id="rId448" Type="http://schemas.openxmlformats.org/officeDocument/2006/relationships/hyperlink" Target="http://www.legislation.act.gov.au/a/2013-31" TargetMode="External"/><Relationship Id="rId469" Type="http://schemas.openxmlformats.org/officeDocument/2006/relationships/hyperlink" Target="http://www.legislation.act.gov.au/a/2015-42/default.asp" TargetMode="External"/><Relationship Id="rId26" Type="http://schemas.openxmlformats.org/officeDocument/2006/relationships/footer" Target="footer5.xml"/><Relationship Id="rId231" Type="http://schemas.openxmlformats.org/officeDocument/2006/relationships/hyperlink" Target="http://www.legislation.act.gov.au/sl/2012-26" TargetMode="External"/><Relationship Id="rId252" Type="http://schemas.openxmlformats.org/officeDocument/2006/relationships/hyperlink" Target="http://www.legislation.act.gov.au/sl/2015-13/default.asp" TargetMode="External"/><Relationship Id="rId273" Type="http://schemas.openxmlformats.org/officeDocument/2006/relationships/hyperlink" Target="http://www.legislation.act.gov.au/a/2011-3" TargetMode="External"/><Relationship Id="rId294" Type="http://schemas.openxmlformats.org/officeDocument/2006/relationships/hyperlink" Target="http://www.legislation.act.gov.au/sl/2015-17/default.asp" TargetMode="External"/><Relationship Id="rId308" Type="http://schemas.openxmlformats.org/officeDocument/2006/relationships/hyperlink" Target="http://www.legislation.act.gov.au/sl/2010-15" TargetMode="External"/><Relationship Id="rId329" Type="http://schemas.openxmlformats.org/officeDocument/2006/relationships/hyperlink" Target="http://www.legislation.act.gov.au/sl/2010-15" TargetMode="External"/><Relationship Id="rId480" Type="http://schemas.openxmlformats.org/officeDocument/2006/relationships/hyperlink" Target="http://www.legislation.act.gov.au/a/2018-16/default.asp" TargetMode="External"/><Relationship Id="rId47" Type="http://schemas.openxmlformats.org/officeDocument/2006/relationships/hyperlink" Target="http://www.legislation.act.gov.au/a/2004-11/default.asp" TargetMode="External"/><Relationship Id="rId68" Type="http://schemas.openxmlformats.org/officeDocument/2006/relationships/hyperlink" Target="http://www.legislation.act.gov.au/sl/2010-40" TargetMode="External"/><Relationship Id="rId89" Type="http://schemas.openxmlformats.org/officeDocument/2006/relationships/hyperlink" Target="http://www.legislation.act.gov.au/a/2000-65" TargetMode="External"/><Relationship Id="rId112" Type="http://schemas.openxmlformats.org/officeDocument/2006/relationships/hyperlink" Target="http://www.legislation.act.gov.au/a/2007-24" TargetMode="External"/><Relationship Id="rId133" Type="http://schemas.openxmlformats.org/officeDocument/2006/relationships/hyperlink" Target="http://www.legislation.act.gov.au/a/2011-35" TargetMode="External"/><Relationship Id="rId154" Type="http://schemas.openxmlformats.org/officeDocument/2006/relationships/hyperlink" Target="http://www.legislation.act.gov.au/a/2014-60" TargetMode="External"/><Relationship Id="rId175" Type="http://schemas.openxmlformats.org/officeDocument/2006/relationships/footer" Target="footer27.xml"/><Relationship Id="rId340" Type="http://schemas.openxmlformats.org/officeDocument/2006/relationships/hyperlink" Target="http://www.legislation.act.gov.au/a/2015-42/default.asp" TargetMode="External"/><Relationship Id="rId361" Type="http://schemas.openxmlformats.org/officeDocument/2006/relationships/hyperlink" Target="http://www.legislation.act.gov.au/sl/2015-14" TargetMode="External"/><Relationship Id="rId196" Type="http://schemas.openxmlformats.org/officeDocument/2006/relationships/footer" Target="footer31.xm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4-60/default.asp" TargetMode="External"/><Relationship Id="rId417" Type="http://schemas.openxmlformats.org/officeDocument/2006/relationships/hyperlink" Target="http://www.legislation.act.gov.au/a/2009-20" TargetMode="External"/><Relationship Id="rId438" Type="http://schemas.openxmlformats.org/officeDocument/2006/relationships/hyperlink" Target="http://www.legislation.act.gov.au/sl/2012-33" TargetMode="External"/><Relationship Id="rId459" Type="http://schemas.openxmlformats.org/officeDocument/2006/relationships/hyperlink" Target="http://www.legislation.act.gov.au/sl/2015-17/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35" TargetMode="External"/><Relationship Id="rId242" Type="http://schemas.openxmlformats.org/officeDocument/2006/relationships/hyperlink" Target="http://www.legislation.act.gov.au/a/2014-60/default.asp" TargetMode="External"/><Relationship Id="rId263" Type="http://schemas.openxmlformats.org/officeDocument/2006/relationships/hyperlink" Target="http://www.legislation.act.gov.au/a/2014-53" TargetMode="External"/><Relationship Id="rId284" Type="http://schemas.openxmlformats.org/officeDocument/2006/relationships/hyperlink" Target="http://www.legislation.act.gov.au/sl/2011-21" TargetMode="External"/><Relationship Id="rId319" Type="http://schemas.openxmlformats.org/officeDocument/2006/relationships/hyperlink" Target="http://www.legislation.act.gov.au/a/2011-54" TargetMode="External"/><Relationship Id="rId470" Type="http://schemas.openxmlformats.org/officeDocument/2006/relationships/hyperlink" Target="http://www.legislation.act.gov.au/a/2016-2/default.asp" TargetMode="External"/><Relationship Id="rId491" Type="http://schemas.openxmlformats.org/officeDocument/2006/relationships/footer" Target="footer35.xml"/><Relationship Id="rId37" Type="http://schemas.openxmlformats.org/officeDocument/2006/relationships/hyperlink" Target="http://www.legislation.act.gov.au/a/2007-24" TargetMode="External"/><Relationship Id="rId58" Type="http://schemas.openxmlformats.org/officeDocument/2006/relationships/hyperlink" Target="http://www.legislation.act.gov.au/a/1997-92" TargetMode="External"/><Relationship Id="rId79" Type="http://schemas.openxmlformats.org/officeDocument/2006/relationships/hyperlink" Target="http://www.legislation.act.gov.au/a/2000-68" TargetMode="External"/><Relationship Id="rId102" Type="http://schemas.openxmlformats.org/officeDocument/2006/relationships/footer" Target="footer11.xml"/><Relationship Id="rId123" Type="http://schemas.openxmlformats.org/officeDocument/2006/relationships/hyperlink" Target="http://www.legislation.act.gov.au/a/2000-65" TargetMode="External"/><Relationship Id="rId144" Type="http://schemas.openxmlformats.org/officeDocument/2006/relationships/hyperlink" Target="http://www.legislation.act.gov.au/sl/2008-2" TargetMode="External"/><Relationship Id="rId330" Type="http://schemas.openxmlformats.org/officeDocument/2006/relationships/hyperlink" Target="http://www.legislation.act.gov.au/a/2008-36" TargetMode="External"/><Relationship Id="rId90" Type="http://schemas.openxmlformats.org/officeDocument/2006/relationships/hyperlink" Target="http://www.legislation.act.gov.au/a/2004-11/default.asp" TargetMode="External"/><Relationship Id="rId165" Type="http://schemas.openxmlformats.org/officeDocument/2006/relationships/header" Target="header20.xml"/><Relationship Id="rId186" Type="http://schemas.openxmlformats.org/officeDocument/2006/relationships/hyperlink" Target="http://www.legislation.act.gov.au/a/2004-11/default.asp" TargetMode="External"/><Relationship Id="rId351" Type="http://schemas.openxmlformats.org/officeDocument/2006/relationships/hyperlink" Target="http://www.legislation.act.gov.au/a/2016-44/default.asp" TargetMode="External"/><Relationship Id="rId372" Type="http://schemas.openxmlformats.org/officeDocument/2006/relationships/hyperlink" Target="http://www.legislation.act.gov.au/a/2013-15" TargetMode="External"/><Relationship Id="rId393" Type="http://schemas.openxmlformats.org/officeDocument/2006/relationships/hyperlink" Target="http://www.legislation.act.gov.au/a/2009-20" TargetMode="External"/><Relationship Id="rId407" Type="http://schemas.openxmlformats.org/officeDocument/2006/relationships/hyperlink" Target="http://www.legislation.act.gov.au/a/2014-53" TargetMode="External"/><Relationship Id="rId428" Type="http://schemas.openxmlformats.org/officeDocument/2006/relationships/hyperlink" Target="http://www.legislation.act.gov.au/a/2011-22" TargetMode="External"/><Relationship Id="rId449" Type="http://schemas.openxmlformats.org/officeDocument/2006/relationships/hyperlink" Target="http://www.legislation.act.gov.au/a/2014-23" TargetMode="External"/><Relationship Id="rId211" Type="http://schemas.openxmlformats.org/officeDocument/2006/relationships/hyperlink" Target="http://www.legislation.act.gov.au/a/2007-26" TargetMode="External"/><Relationship Id="rId232" Type="http://schemas.openxmlformats.org/officeDocument/2006/relationships/hyperlink" Target="http://www.legislation.act.gov.au/a/2011-54" TargetMode="External"/><Relationship Id="rId253" Type="http://schemas.openxmlformats.org/officeDocument/2006/relationships/hyperlink" Target="http://www.legislation.act.gov.au/a/2015-50" TargetMode="External"/><Relationship Id="rId274" Type="http://schemas.openxmlformats.org/officeDocument/2006/relationships/hyperlink" Target="http://www.legislation.act.gov.au/a/2015-50" TargetMode="External"/><Relationship Id="rId295" Type="http://schemas.openxmlformats.org/officeDocument/2006/relationships/hyperlink" Target="http://www.legislation.act.gov.au/sl/2015-17" TargetMode="External"/><Relationship Id="rId309" Type="http://schemas.openxmlformats.org/officeDocument/2006/relationships/hyperlink" Target="http://www.legislation.act.gov.au/a/2009-20" TargetMode="External"/><Relationship Id="rId460" Type="http://schemas.openxmlformats.org/officeDocument/2006/relationships/hyperlink" Target="http://www.legislation.act.gov.au/sl/2015-17/default.asp" TargetMode="External"/><Relationship Id="rId481" Type="http://schemas.openxmlformats.org/officeDocument/2006/relationships/hyperlink" Target="http://www.legislation.act.gov.au/sl/2019-17/default.asp" TargetMode="External"/><Relationship Id="rId27" Type="http://schemas.openxmlformats.org/officeDocument/2006/relationships/footer" Target="footer6.xml"/><Relationship Id="rId48" Type="http://schemas.openxmlformats.org/officeDocument/2006/relationships/hyperlink" Target="http://www.legislation.act.gov.au/a/2004-11/default.asp" TargetMode="External"/><Relationship Id="rId69" Type="http://schemas.openxmlformats.org/officeDocument/2006/relationships/hyperlink" Target="http://www.legislation.act.gov.au/a/2001-14" TargetMode="External"/><Relationship Id="rId113" Type="http://schemas.openxmlformats.org/officeDocument/2006/relationships/header" Target="header10.xml"/><Relationship Id="rId134" Type="http://schemas.openxmlformats.org/officeDocument/2006/relationships/hyperlink" Target="http://www.legislation.act.gov.au/a/2011-35" TargetMode="External"/><Relationship Id="rId320" Type="http://schemas.openxmlformats.org/officeDocument/2006/relationships/hyperlink" Target="http://www.legislation.act.gov.au/a/2011-54" TargetMode="External"/><Relationship Id="rId80" Type="http://schemas.openxmlformats.org/officeDocument/2006/relationships/hyperlink" Target="http://www.legislation.act.gov.au/a/2000-68" TargetMode="External"/><Relationship Id="rId155" Type="http://schemas.openxmlformats.org/officeDocument/2006/relationships/hyperlink" Target="http://www.legislation.act.gov.au/a/2000-65" TargetMode="External"/><Relationship Id="rId176" Type="http://schemas.openxmlformats.org/officeDocument/2006/relationships/header" Target="header24.xml"/><Relationship Id="rId197" Type="http://schemas.openxmlformats.org/officeDocument/2006/relationships/hyperlink" Target="http://www.legislation.act.gov.au/a/2001-14" TargetMode="External"/><Relationship Id="rId341" Type="http://schemas.openxmlformats.org/officeDocument/2006/relationships/hyperlink" Target="http://www.legislation.act.gov.au/a/2020-16/" TargetMode="External"/><Relationship Id="rId362" Type="http://schemas.openxmlformats.org/officeDocument/2006/relationships/hyperlink" Target="http://www.legislation.act.gov.au/sl/2010-15" TargetMode="External"/><Relationship Id="rId383" Type="http://schemas.openxmlformats.org/officeDocument/2006/relationships/hyperlink" Target="http://www.legislation.act.gov.au/a/2014-60/default.asp" TargetMode="External"/><Relationship Id="rId418" Type="http://schemas.openxmlformats.org/officeDocument/2006/relationships/hyperlink" Target="http://www.legislation.act.gov.au/a/2009-20" TargetMode="External"/><Relationship Id="rId439" Type="http://schemas.openxmlformats.org/officeDocument/2006/relationships/hyperlink" Target="http://www.legislation.act.gov.au/sl/2013-6" TargetMode="External"/><Relationship Id="rId201" Type="http://schemas.openxmlformats.org/officeDocument/2006/relationships/hyperlink" Target="http://www.legislation.act.gov.au/a/2004-11" TargetMode="External"/><Relationship Id="rId222" Type="http://schemas.openxmlformats.org/officeDocument/2006/relationships/hyperlink" Target="http://www.legislation.act.gov.au/a/2010-43" TargetMode="External"/><Relationship Id="rId243" Type="http://schemas.openxmlformats.org/officeDocument/2006/relationships/hyperlink" Target="http://www.legislation.act.gov.au/cn/2015-1/default.asp" TargetMode="External"/><Relationship Id="rId264" Type="http://schemas.openxmlformats.org/officeDocument/2006/relationships/hyperlink" Target="http://www.legislation.act.gov.au/sl/2015-14" TargetMode="External"/><Relationship Id="rId285" Type="http://schemas.openxmlformats.org/officeDocument/2006/relationships/hyperlink" Target="http://www.legislation.act.gov.au/a/2014-45" TargetMode="External"/><Relationship Id="rId450" Type="http://schemas.openxmlformats.org/officeDocument/2006/relationships/hyperlink" Target="http://www.legislation.act.gov.au/a/2014-23" TargetMode="External"/><Relationship Id="rId471" Type="http://schemas.openxmlformats.org/officeDocument/2006/relationships/hyperlink" Target="http://www.legislation.act.gov.au/a/2016-2/default.asp" TargetMode="External"/><Relationship Id="rId17" Type="http://schemas.openxmlformats.org/officeDocument/2006/relationships/header" Target="header1.xml"/><Relationship Id="rId38" Type="http://schemas.openxmlformats.org/officeDocument/2006/relationships/hyperlink" Target="http://www.legislation.act.gov.au/sl/2004-36/default.asp" TargetMode="External"/><Relationship Id="rId59" Type="http://schemas.openxmlformats.org/officeDocument/2006/relationships/hyperlink" Target="http://www.legislation.act.gov.au/a/1997-92" TargetMode="External"/><Relationship Id="rId103" Type="http://schemas.openxmlformats.org/officeDocument/2006/relationships/footer" Target="footer12.xml"/><Relationship Id="rId124" Type="http://schemas.openxmlformats.org/officeDocument/2006/relationships/hyperlink" Target="http://www.comlaw.gov.au/Series/C2004A05145" TargetMode="External"/><Relationship Id="rId310" Type="http://schemas.openxmlformats.org/officeDocument/2006/relationships/hyperlink" Target="http://www.legislation.act.gov.au/a/2010-43" TargetMode="External"/><Relationship Id="rId492" Type="http://schemas.openxmlformats.org/officeDocument/2006/relationships/header" Target="header32.xml"/><Relationship Id="rId70" Type="http://schemas.openxmlformats.org/officeDocument/2006/relationships/hyperlink" Target="http://www.legislation.act.gov.au/a/2004-11/default.asp" TargetMode="External"/><Relationship Id="rId91" Type="http://schemas.openxmlformats.org/officeDocument/2006/relationships/hyperlink" Target="http://www.legislation.act.gov.au/a/2001-14" TargetMode="External"/><Relationship Id="rId145" Type="http://schemas.openxmlformats.org/officeDocument/2006/relationships/header" Target="header18.xml"/><Relationship Id="rId166" Type="http://schemas.openxmlformats.org/officeDocument/2006/relationships/header" Target="header21.xml"/><Relationship Id="rId187" Type="http://schemas.openxmlformats.org/officeDocument/2006/relationships/hyperlink" Target="http://www.legislation.act.gov.au/a/2004-11/default.asp" TargetMode="External"/><Relationship Id="rId331" Type="http://schemas.openxmlformats.org/officeDocument/2006/relationships/hyperlink" Target="http://www.legislation.act.gov.au/a/2015-50" TargetMode="External"/><Relationship Id="rId352" Type="http://schemas.openxmlformats.org/officeDocument/2006/relationships/hyperlink" Target="http://www.legislation.act.gov.au/a/2012-23" TargetMode="External"/><Relationship Id="rId373" Type="http://schemas.openxmlformats.org/officeDocument/2006/relationships/hyperlink" Target="http://www.legislation.act.gov.au/a/2013-19" TargetMode="External"/><Relationship Id="rId394" Type="http://schemas.openxmlformats.org/officeDocument/2006/relationships/hyperlink" Target="http://www.legislation.act.gov.au/a/2011-3" TargetMode="External"/><Relationship Id="rId408" Type="http://schemas.openxmlformats.org/officeDocument/2006/relationships/hyperlink" Target="http://www.legislation.act.gov.au/a/2015-12" TargetMode="External"/><Relationship Id="rId429" Type="http://schemas.openxmlformats.org/officeDocument/2006/relationships/hyperlink" Target="http://www.legislation.act.gov.au/a/2011-22" TargetMode="External"/><Relationship Id="rId1" Type="http://schemas.openxmlformats.org/officeDocument/2006/relationships/numbering" Target="numbering.xml"/><Relationship Id="rId212" Type="http://schemas.openxmlformats.org/officeDocument/2006/relationships/hyperlink" Target="http://www.legislation.act.gov.au/a/2007-24" TargetMode="External"/><Relationship Id="rId233" Type="http://schemas.openxmlformats.org/officeDocument/2006/relationships/hyperlink" Target="http://www.legislation.act.gov.au/cn/2012-11/default.asp" TargetMode="External"/><Relationship Id="rId254" Type="http://schemas.openxmlformats.org/officeDocument/2006/relationships/hyperlink" Target="http://www.legislation.act.gov.au/a/2016-2/default.asp" TargetMode="External"/><Relationship Id="rId440" Type="http://schemas.openxmlformats.org/officeDocument/2006/relationships/hyperlink" Target="http://www.legislation.act.gov.au/sl/2013-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11/default.asp" TargetMode="External"/><Relationship Id="rId114" Type="http://schemas.openxmlformats.org/officeDocument/2006/relationships/header" Target="header11.xml"/><Relationship Id="rId275" Type="http://schemas.openxmlformats.org/officeDocument/2006/relationships/hyperlink" Target="http://www.legislation.act.gov.au/a/2016-33" TargetMode="External"/><Relationship Id="rId296" Type="http://schemas.openxmlformats.org/officeDocument/2006/relationships/hyperlink" Target="https://www.legislation.act.gov.au/a/2020-20/" TargetMode="External"/><Relationship Id="rId300" Type="http://schemas.openxmlformats.org/officeDocument/2006/relationships/hyperlink" Target="http://www.legislation.act.gov.au/a/2020-25/" TargetMode="External"/><Relationship Id="rId461" Type="http://schemas.openxmlformats.org/officeDocument/2006/relationships/hyperlink" Target="http://www.legislation.act.gov.au/a/2015-12/default.asp" TargetMode="External"/><Relationship Id="rId482" Type="http://schemas.openxmlformats.org/officeDocument/2006/relationships/hyperlink" Target="http://www.legislation.act.gov.au/sl/2019-17/default.asp" TargetMode="External"/><Relationship Id="rId60" Type="http://schemas.openxmlformats.org/officeDocument/2006/relationships/hyperlink" Target="http://www.legislation.act.gov.au/a/1997-92" TargetMode="External"/><Relationship Id="rId81" Type="http://schemas.openxmlformats.org/officeDocument/2006/relationships/hyperlink" Target="http://www.legislation.act.gov.au/a/1971-30" TargetMode="External"/><Relationship Id="rId135" Type="http://schemas.openxmlformats.org/officeDocument/2006/relationships/header" Target="header16.xml"/><Relationship Id="rId156" Type="http://schemas.openxmlformats.org/officeDocument/2006/relationships/hyperlink" Target="http://www.legislation.act.gov.au/a/2014-60" TargetMode="External"/><Relationship Id="rId177" Type="http://schemas.openxmlformats.org/officeDocument/2006/relationships/header" Target="header25.xm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12-26" TargetMode="External"/><Relationship Id="rId342" Type="http://schemas.openxmlformats.org/officeDocument/2006/relationships/hyperlink" Target="http://www.legislation.act.gov.au/a/2015-42/default.asp" TargetMode="External"/><Relationship Id="rId363" Type="http://schemas.openxmlformats.org/officeDocument/2006/relationships/hyperlink" Target="http://www.legislation.act.gov.au/sl/2010-15" TargetMode="External"/><Relationship Id="rId384" Type="http://schemas.openxmlformats.org/officeDocument/2006/relationships/hyperlink" Target="http://www.legislation.act.gov.au/sl/2012-33" TargetMode="External"/><Relationship Id="rId419" Type="http://schemas.openxmlformats.org/officeDocument/2006/relationships/hyperlink" Target="http://www.legislation.act.gov.au/sl/2010-15" TargetMode="External"/><Relationship Id="rId202" Type="http://schemas.openxmlformats.org/officeDocument/2006/relationships/hyperlink" Target="http://www.legislation.act.gov.au/a/2004-7" TargetMode="External"/><Relationship Id="rId223" Type="http://schemas.openxmlformats.org/officeDocument/2006/relationships/hyperlink" Target="http://www.legislation.act.gov.au/cn/2010-14/default.asp" TargetMode="External"/><Relationship Id="rId244" Type="http://schemas.openxmlformats.org/officeDocument/2006/relationships/hyperlink" Target="http://www.legislation.act.gov.au/sl/2015-14/default.asp" TargetMode="External"/><Relationship Id="rId430" Type="http://schemas.openxmlformats.org/officeDocument/2006/relationships/hyperlink" Target="http://www.legislation.act.gov.au/sl/2011-21" TargetMode="External"/><Relationship Id="rId18" Type="http://schemas.openxmlformats.org/officeDocument/2006/relationships/header" Target="header2.xml"/><Relationship Id="rId39" Type="http://schemas.openxmlformats.org/officeDocument/2006/relationships/hyperlink" Target="http://www.legislation.act.gov.au/sl/2008-2" TargetMode="External"/><Relationship Id="rId265" Type="http://schemas.openxmlformats.org/officeDocument/2006/relationships/hyperlink" Target="http://www.legislation.act.gov.au/a/2013-19" TargetMode="External"/><Relationship Id="rId286" Type="http://schemas.openxmlformats.org/officeDocument/2006/relationships/hyperlink" Target="http://www.legislation.act.gov.au/a/2012-23" TargetMode="External"/><Relationship Id="rId451" Type="http://schemas.openxmlformats.org/officeDocument/2006/relationships/hyperlink" Target="http://www.legislation.act.gov.au/a/2014-45/default.asp" TargetMode="External"/><Relationship Id="rId472" Type="http://schemas.openxmlformats.org/officeDocument/2006/relationships/hyperlink" Target="http://www.legislation.act.gov.au/a/2016-2" TargetMode="External"/><Relationship Id="rId493" Type="http://schemas.openxmlformats.org/officeDocument/2006/relationships/header" Target="header33.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11/default.asp" TargetMode="External"/><Relationship Id="rId125" Type="http://schemas.openxmlformats.org/officeDocument/2006/relationships/header" Target="header14.xml"/><Relationship Id="rId146" Type="http://schemas.openxmlformats.org/officeDocument/2006/relationships/header" Target="header19.xml"/><Relationship Id="rId167" Type="http://schemas.openxmlformats.org/officeDocument/2006/relationships/footer" Target="footer24.xml"/><Relationship Id="rId188" Type="http://schemas.openxmlformats.org/officeDocument/2006/relationships/hyperlink" Target="http://www.legislation.act.gov.au/a/2004-11/default.asp" TargetMode="External"/><Relationship Id="rId311" Type="http://schemas.openxmlformats.org/officeDocument/2006/relationships/hyperlink" Target="http://www.legislation.act.gov.au/a/2011-22" TargetMode="External"/><Relationship Id="rId332" Type="http://schemas.openxmlformats.org/officeDocument/2006/relationships/hyperlink" Target="http://www.legislation.act.gov.au/a/2016-33" TargetMode="External"/><Relationship Id="rId353" Type="http://schemas.openxmlformats.org/officeDocument/2006/relationships/hyperlink" Target="http://www.legislation.act.gov.au/sl/2012-33" TargetMode="External"/><Relationship Id="rId374" Type="http://schemas.openxmlformats.org/officeDocument/2006/relationships/hyperlink" Target="http://www.legislation.act.gov.au/a/2013-31"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3" TargetMode="External"/><Relationship Id="rId71" Type="http://schemas.openxmlformats.org/officeDocument/2006/relationships/hyperlink" Target="http://www.legislation.act.gov.au/sl/2008-2" TargetMode="External"/><Relationship Id="rId92" Type="http://schemas.openxmlformats.org/officeDocument/2006/relationships/header" Target="header6.xml"/><Relationship Id="rId213" Type="http://schemas.openxmlformats.org/officeDocument/2006/relationships/hyperlink" Target="http://www.legislation.act.gov.au/cn/2008-1/default.asp" TargetMode="External"/><Relationship Id="rId234" Type="http://schemas.openxmlformats.org/officeDocument/2006/relationships/hyperlink" Target="http://www.legislation.act.gov.au/sl/2012-33" TargetMode="External"/><Relationship Id="rId420" Type="http://schemas.openxmlformats.org/officeDocument/2006/relationships/hyperlink" Target="http://www.legislation.act.gov.au/sl/2010-1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33" TargetMode="External"/><Relationship Id="rId276" Type="http://schemas.openxmlformats.org/officeDocument/2006/relationships/hyperlink" Target="http://www.legislation.act.gov.au/sl/2011-21" TargetMode="External"/><Relationship Id="rId297" Type="http://schemas.openxmlformats.org/officeDocument/2006/relationships/hyperlink" Target="http://www.legislation.act.gov.au/a/2013-31" TargetMode="External"/><Relationship Id="rId441" Type="http://schemas.openxmlformats.org/officeDocument/2006/relationships/hyperlink" Target="http://www.legislation.act.gov.au/a/2013-15" TargetMode="External"/><Relationship Id="rId462" Type="http://schemas.openxmlformats.org/officeDocument/2006/relationships/hyperlink" Target="http://www.legislation.act.gov.au/a/2015-12/default.asp" TargetMode="External"/><Relationship Id="rId483" Type="http://schemas.openxmlformats.org/officeDocument/2006/relationships/hyperlink" Target="http://www.legislation.act.gov.au/a/2020-16/" TargetMode="External"/><Relationship Id="rId40" Type="http://schemas.openxmlformats.org/officeDocument/2006/relationships/hyperlink" Target="http://www.legislation.act.gov.au/a/2001-14" TargetMode="External"/><Relationship Id="rId115" Type="http://schemas.openxmlformats.org/officeDocument/2006/relationships/footer" Target="footer13.xml"/><Relationship Id="rId136" Type="http://schemas.openxmlformats.org/officeDocument/2006/relationships/header" Target="header17.xml"/><Relationship Id="rId157" Type="http://schemas.openxmlformats.org/officeDocument/2006/relationships/hyperlink" Target="http://www.legislation.act.gov.au/a/2000-65" TargetMode="External"/><Relationship Id="rId178" Type="http://schemas.openxmlformats.org/officeDocument/2006/relationships/footer" Target="footer28.xml"/><Relationship Id="rId301" Type="http://schemas.openxmlformats.org/officeDocument/2006/relationships/hyperlink" Target="http://www.legislation.act.gov.au/sl/2011-21" TargetMode="External"/><Relationship Id="rId322" Type="http://schemas.openxmlformats.org/officeDocument/2006/relationships/hyperlink" Target="http://www.legislation.act.gov.au/a/2011-54" TargetMode="External"/><Relationship Id="rId343" Type="http://schemas.openxmlformats.org/officeDocument/2006/relationships/hyperlink" Target="http://www.legislation.act.gov.au/a/2015-42/default.asp" TargetMode="External"/><Relationship Id="rId364" Type="http://schemas.openxmlformats.org/officeDocument/2006/relationships/hyperlink" Target="http://www.legislation.act.gov.au/sl/2010-21" TargetMode="External"/><Relationship Id="rId61" Type="http://schemas.openxmlformats.org/officeDocument/2006/relationships/hyperlink" Target="http://www.legislation.act.gov.au/a/2010-35" TargetMode="External"/><Relationship Id="rId82" Type="http://schemas.openxmlformats.org/officeDocument/2006/relationships/hyperlink" Target="http://www.legislation.act.gov.au/a/1971-30" TargetMode="External"/><Relationship Id="rId199" Type="http://schemas.openxmlformats.org/officeDocument/2006/relationships/hyperlink" Target="http://www.legislation.act.gov.au/a/2004-11" TargetMode="External"/><Relationship Id="rId203" Type="http://schemas.openxmlformats.org/officeDocument/2006/relationships/hyperlink" Target="http://www.legislation.act.gov.au/a/2004-7" TargetMode="External"/><Relationship Id="rId385" Type="http://schemas.openxmlformats.org/officeDocument/2006/relationships/hyperlink" Target="http://www.legislation.act.gov.au/a/2014-60/default.asp" TargetMode="External"/><Relationship Id="rId19" Type="http://schemas.openxmlformats.org/officeDocument/2006/relationships/footer" Target="footer1.xml"/><Relationship Id="rId224" Type="http://schemas.openxmlformats.org/officeDocument/2006/relationships/hyperlink" Target="http://www.legislation.act.gov.au/a/2011-3" TargetMode="External"/><Relationship Id="rId245" Type="http://schemas.openxmlformats.org/officeDocument/2006/relationships/hyperlink" Target="http://www.legislation.act.gov.au/sl/2015-17/default.asp" TargetMode="External"/><Relationship Id="rId266" Type="http://schemas.openxmlformats.org/officeDocument/2006/relationships/hyperlink" Target="http://www.legislation.act.gov.au/a/2015-12" TargetMode="External"/><Relationship Id="rId287" Type="http://schemas.openxmlformats.org/officeDocument/2006/relationships/hyperlink" Target="http://www.legislation.act.gov.au/a/2013-31" TargetMode="External"/><Relationship Id="rId410" Type="http://schemas.openxmlformats.org/officeDocument/2006/relationships/hyperlink" Target="http://www.legislation.act.gov.au/a/2020-16/" TargetMode="External"/><Relationship Id="rId431" Type="http://schemas.openxmlformats.org/officeDocument/2006/relationships/hyperlink" Target="http://www.legislation.act.gov.au/sl/2011-21" TargetMode="External"/><Relationship Id="rId452" Type="http://schemas.openxmlformats.org/officeDocument/2006/relationships/hyperlink" Target="http://www.legislation.act.gov.au/a/2014-45/default.asp" TargetMode="External"/><Relationship Id="rId473" Type="http://schemas.openxmlformats.org/officeDocument/2006/relationships/hyperlink" Target="http://www.legislation.act.gov.au/a/2016-33" TargetMode="External"/><Relationship Id="rId494" Type="http://schemas.openxmlformats.org/officeDocument/2006/relationships/footer" Target="footer36.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sl/2004-36" TargetMode="External"/><Relationship Id="rId126" Type="http://schemas.openxmlformats.org/officeDocument/2006/relationships/header" Target="header15.xml"/><Relationship Id="rId147" Type="http://schemas.openxmlformats.org/officeDocument/2006/relationships/footer" Target="footer22.xml"/><Relationship Id="rId168" Type="http://schemas.openxmlformats.org/officeDocument/2006/relationships/footer" Target="footer25.xml"/><Relationship Id="rId312" Type="http://schemas.openxmlformats.org/officeDocument/2006/relationships/hyperlink" Target="http://www.legislation.act.gov.au/a/2015-12" TargetMode="External"/><Relationship Id="rId333" Type="http://schemas.openxmlformats.org/officeDocument/2006/relationships/hyperlink" Target="http://www.legislation.act.gov.au/a/2018-16/default.asp" TargetMode="External"/><Relationship Id="rId354" Type="http://schemas.openxmlformats.org/officeDocument/2006/relationships/hyperlink" Target="http://www.legislation.act.gov.au/a/2008-36" TargetMode="External"/><Relationship Id="rId51" Type="http://schemas.openxmlformats.org/officeDocument/2006/relationships/hyperlink" Target="http://www.legislation.act.gov.au/a/2004-7" TargetMode="External"/><Relationship Id="rId72" Type="http://schemas.openxmlformats.org/officeDocument/2006/relationships/hyperlink" Target="http://www.legislation.act.gov.au/sl/2008-2" TargetMode="External"/><Relationship Id="rId93" Type="http://schemas.openxmlformats.org/officeDocument/2006/relationships/header" Target="header7.xml"/><Relationship Id="rId189" Type="http://schemas.openxmlformats.org/officeDocument/2006/relationships/hyperlink" Target="http://www.legislation.act.gov.au/a/2004-11/default.asp" TargetMode="External"/><Relationship Id="rId375" Type="http://schemas.openxmlformats.org/officeDocument/2006/relationships/hyperlink" Target="http://www.legislation.act.gov.au/a/2014-23" TargetMode="External"/><Relationship Id="rId396" Type="http://schemas.openxmlformats.org/officeDocument/2006/relationships/hyperlink" Target="http://www.legislation.act.gov.au/a/2013-19" TargetMode="External"/><Relationship Id="rId3" Type="http://schemas.openxmlformats.org/officeDocument/2006/relationships/settings" Target="settings.xml"/><Relationship Id="rId214" Type="http://schemas.openxmlformats.org/officeDocument/2006/relationships/hyperlink" Target="http://www.legislation.act.gov.au/a/2008-36" TargetMode="External"/><Relationship Id="rId235" Type="http://schemas.openxmlformats.org/officeDocument/2006/relationships/hyperlink" Target="http://www.legislation.act.gov.au/sl/2013-6" TargetMode="External"/><Relationship Id="rId256" Type="http://schemas.openxmlformats.org/officeDocument/2006/relationships/hyperlink" Target="http://www.legislation.act.gov.au/a/2016-44/default.asp" TargetMode="External"/><Relationship Id="rId277" Type="http://schemas.openxmlformats.org/officeDocument/2006/relationships/hyperlink" Target="http://www.legislation.act.gov.au/sl/2011-21" TargetMode="External"/><Relationship Id="rId298" Type="http://schemas.openxmlformats.org/officeDocument/2006/relationships/hyperlink" Target="http://www.legislation.act.gov.au/a/2015-19" TargetMode="External"/><Relationship Id="rId400" Type="http://schemas.openxmlformats.org/officeDocument/2006/relationships/hyperlink" Target="https://www.legislation.act.gov.au/sl/2019-17/" TargetMode="External"/><Relationship Id="rId421" Type="http://schemas.openxmlformats.org/officeDocument/2006/relationships/hyperlink" Target="http://www.legislation.act.gov.au/sl/2010-21" TargetMode="External"/><Relationship Id="rId442" Type="http://schemas.openxmlformats.org/officeDocument/2006/relationships/hyperlink" Target="http://www.legislation.act.gov.au/a/2013-15" TargetMode="External"/><Relationship Id="rId463" Type="http://schemas.openxmlformats.org/officeDocument/2006/relationships/hyperlink" Target="http://www.legislation.act.gov.au/a/2015-19/default.asp" TargetMode="External"/><Relationship Id="rId484" Type="http://schemas.openxmlformats.org/officeDocument/2006/relationships/hyperlink" Target="http://www.legislation.act.gov.au/a/2020-16/" TargetMode="External"/><Relationship Id="rId116" Type="http://schemas.openxmlformats.org/officeDocument/2006/relationships/footer" Target="footer14.xml"/><Relationship Id="rId137" Type="http://schemas.openxmlformats.org/officeDocument/2006/relationships/footer" Target="footer20.xml"/><Relationship Id="rId158" Type="http://schemas.openxmlformats.org/officeDocument/2006/relationships/hyperlink" Target="http://www.legislation.act.gov.au/a/2014-60" TargetMode="External"/><Relationship Id="rId302" Type="http://schemas.openxmlformats.org/officeDocument/2006/relationships/hyperlink" Target="http://www.legislation.act.gov.au/a/2013-19" TargetMode="External"/><Relationship Id="rId323" Type="http://schemas.openxmlformats.org/officeDocument/2006/relationships/hyperlink" Target="http://www.legislation.act.gov.au/sl/2012-26" TargetMode="External"/><Relationship Id="rId344" Type="http://schemas.openxmlformats.org/officeDocument/2006/relationships/hyperlink" Target="http://www.legislation.act.gov.au/a/2016-44/default.asp" TargetMode="External"/><Relationship Id="rId20" Type="http://schemas.openxmlformats.org/officeDocument/2006/relationships/footer" Target="footer2.xml"/><Relationship Id="rId41" Type="http://schemas.openxmlformats.org/officeDocument/2006/relationships/hyperlink" Target="http://www.standards.org.au" TargetMode="External"/><Relationship Id="rId62" Type="http://schemas.openxmlformats.org/officeDocument/2006/relationships/hyperlink" Target="http://www.legislation.act.gov.au/sl/2010-40" TargetMode="External"/><Relationship Id="rId83" Type="http://schemas.openxmlformats.org/officeDocument/2006/relationships/hyperlink" Target="http://www.legislation.act.gov.au/a/2000-67" TargetMode="External"/><Relationship Id="rId179" Type="http://schemas.openxmlformats.org/officeDocument/2006/relationships/footer" Target="footer29.xml"/><Relationship Id="rId365" Type="http://schemas.openxmlformats.org/officeDocument/2006/relationships/hyperlink" Target="http://www.legislation.act.gov.au/sl/2010-15" TargetMode="External"/><Relationship Id="rId386" Type="http://schemas.openxmlformats.org/officeDocument/2006/relationships/hyperlink" Target="http://www.legislation.act.gov.au/sl/2015-14" TargetMode="External"/><Relationship Id="rId190" Type="http://schemas.openxmlformats.org/officeDocument/2006/relationships/hyperlink" Target="http://www.legislation.act.gov.au/a/2004-11/default.asp" TargetMode="External"/><Relationship Id="rId204" Type="http://schemas.openxmlformats.org/officeDocument/2006/relationships/hyperlink" Target="http://www.standards.org.au" TargetMode="External"/><Relationship Id="rId225" Type="http://schemas.openxmlformats.org/officeDocument/2006/relationships/hyperlink" Target="http://www.legislation.act.gov.au/a/2011-22" TargetMode="External"/><Relationship Id="rId246" Type="http://schemas.openxmlformats.org/officeDocument/2006/relationships/hyperlink" Target="http://www.legislation.act.gov.au/sl/2015-13/default.asp" TargetMode="External"/><Relationship Id="rId267" Type="http://schemas.openxmlformats.org/officeDocument/2006/relationships/hyperlink" Target="http://www.legislation.act.gov.au/sl/2010-15" TargetMode="External"/><Relationship Id="rId288" Type="http://schemas.openxmlformats.org/officeDocument/2006/relationships/hyperlink" Target="http://www.legislation.act.gov.au/a/2020-25/" TargetMode="External"/><Relationship Id="rId411" Type="http://schemas.openxmlformats.org/officeDocument/2006/relationships/hyperlink" Target="http://www.legislation.act.gov.au/a/2014-60/default.asp" TargetMode="External"/><Relationship Id="rId432" Type="http://schemas.openxmlformats.org/officeDocument/2006/relationships/hyperlink" Target="http://www.legislation.act.gov.au/a/2012-23" TargetMode="External"/><Relationship Id="rId453" Type="http://schemas.openxmlformats.org/officeDocument/2006/relationships/hyperlink" Target="http://www.legislation.act.gov.au/a/2014-53/default.asp" TargetMode="External"/><Relationship Id="rId474" Type="http://schemas.openxmlformats.org/officeDocument/2006/relationships/hyperlink" Target="http://www.legislation.act.gov.au/a/2016-33" TargetMode="External"/><Relationship Id="rId106" Type="http://schemas.openxmlformats.org/officeDocument/2006/relationships/hyperlink" Target="http://www.legislation.act.gov.au/a/2001-14" TargetMode="External"/><Relationship Id="rId127" Type="http://schemas.openxmlformats.org/officeDocument/2006/relationships/footer" Target="footer18.xml"/><Relationship Id="rId313" Type="http://schemas.openxmlformats.org/officeDocument/2006/relationships/hyperlink" Target="http://www.legislation.act.gov.au/sl/2010-15" TargetMode="External"/><Relationship Id="rId495" Type="http://schemas.openxmlformats.org/officeDocument/2006/relationships/footer" Target="footer37.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sl/2008-2" TargetMode="External"/><Relationship Id="rId94" Type="http://schemas.openxmlformats.org/officeDocument/2006/relationships/footer" Target="footer7.xml"/><Relationship Id="rId148" Type="http://schemas.openxmlformats.org/officeDocument/2006/relationships/footer" Target="footer23.xm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6-44/default.asp" TargetMode="External"/><Relationship Id="rId355" Type="http://schemas.openxmlformats.org/officeDocument/2006/relationships/hyperlink" Target="http://www.legislation.act.gov.au/a/2008-36" TargetMode="External"/><Relationship Id="rId376" Type="http://schemas.openxmlformats.org/officeDocument/2006/relationships/hyperlink" Target="http://www.legislation.act.gov.au/sl/2015-14" TargetMode="External"/><Relationship Id="rId397" Type="http://schemas.openxmlformats.org/officeDocument/2006/relationships/hyperlink" Target="http://www.legislation.act.gov.au/a/2014-53" TargetMode="External"/><Relationship Id="rId4" Type="http://schemas.openxmlformats.org/officeDocument/2006/relationships/webSettings" Target="webSettings.xml"/><Relationship Id="rId180" Type="http://schemas.openxmlformats.org/officeDocument/2006/relationships/hyperlink" Target="http://www.legislation.act.gov.au/a/2004-11/default.asp" TargetMode="External"/><Relationship Id="rId215" Type="http://schemas.openxmlformats.org/officeDocument/2006/relationships/hyperlink" Target="http://www.legislation.act.gov.au/a/2008-35" TargetMode="External"/><Relationship Id="rId236" Type="http://schemas.openxmlformats.org/officeDocument/2006/relationships/hyperlink" Target="http://www.legislation.act.gov.au/a/2013-15" TargetMode="External"/><Relationship Id="rId257" Type="http://schemas.openxmlformats.org/officeDocument/2006/relationships/hyperlink" Target="http://www.legislation.act.gov.au/a/2018-16/default.asp" TargetMode="External"/><Relationship Id="rId278" Type="http://schemas.openxmlformats.org/officeDocument/2006/relationships/hyperlink" Target="http://www.legislation.act.gov.au/a/2012-23" TargetMode="External"/><Relationship Id="rId401" Type="http://schemas.openxmlformats.org/officeDocument/2006/relationships/hyperlink" Target="http://www.legislation.act.gov.au/a/2020-16/" TargetMode="External"/><Relationship Id="rId422" Type="http://schemas.openxmlformats.org/officeDocument/2006/relationships/hyperlink" Target="http://www.legislation.act.gov.au/sl/2010-21" TargetMode="External"/><Relationship Id="rId443" Type="http://schemas.openxmlformats.org/officeDocument/2006/relationships/hyperlink" Target="http://www.legislation.act.gov.au/a/2013-19" TargetMode="External"/><Relationship Id="rId464" Type="http://schemas.openxmlformats.org/officeDocument/2006/relationships/hyperlink" Target="http://www.legislation.act.gov.au/a/2015-19/default.asp" TargetMode="External"/><Relationship Id="rId303" Type="http://schemas.openxmlformats.org/officeDocument/2006/relationships/hyperlink" Target="http://www.legislation.act.gov.au/a/2015-12" TargetMode="External"/><Relationship Id="rId485" Type="http://schemas.openxmlformats.org/officeDocument/2006/relationships/hyperlink" Target="http://www.legislation.act.gov.au/a/2020-25/" TargetMode="External"/><Relationship Id="rId42" Type="http://schemas.openxmlformats.org/officeDocument/2006/relationships/hyperlink" Target="http://www.legislation.act.gov.au/a/2004-7" TargetMode="External"/><Relationship Id="rId84" Type="http://schemas.openxmlformats.org/officeDocument/2006/relationships/hyperlink" Target="http://www.legislation.act.gov.au/a/2000-67" TargetMode="External"/><Relationship Id="rId138" Type="http://schemas.openxmlformats.org/officeDocument/2006/relationships/footer" Target="footer21.xml"/><Relationship Id="rId345" Type="http://schemas.openxmlformats.org/officeDocument/2006/relationships/hyperlink" Target="http://www.legislation.act.gov.au/a/2015-12" TargetMode="External"/><Relationship Id="rId387" Type="http://schemas.openxmlformats.org/officeDocument/2006/relationships/hyperlink" Target="http://www.legislation.act.gov.au/a/2015-50" TargetMode="External"/><Relationship Id="rId191" Type="http://schemas.openxmlformats.org/officeDocument/2006/relationships/hyperlink" Target="http://www.legislation.act.gov.au/a/2004-11/default.asp" TargetMode="External"/><Relationship Id="rId205" Type="http://schemas.openxmlformats.org/officeDocument/2006/relationships/hyperlink" Target="http://www.legislation.act.gov.au/a/2002-39" TargetMode="External"/><Relationship Id="rId247" Type="http://schemas.openxmlformats.org/officeDocument/2006/relationships/hyperlink" Target="http://www.legislation.act.gov.au/sl/2015-10/default.asp" TargetMode="External"/><Relationship Id="rId412" Type="http://schemas.openxmlformats.org/officeDocument/2006/relationships/hyperlink" Target="http://www.legislation.act.gov.au/a/2014-60/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3-31" TargetMode="External"/><Relationship Id="rId454" Type="http://schemas.openxmlformats.org/officeDocument/2006/relationships/hyperlink" Target="http://www.legislation.act.gov.au/a/2014-53/default.asp" TargetMode="External"/><Relationship Id="rId496" Type="http://schemas.openxmlformats.org/officeDocument/2006/relationships/header" Target="header34.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0-65" TargetMode="External"/><Relationship Id="rId149" Type="http://schemas.openxmlformats.org/officeDocument/2006/relationships/hyperlink" Target="http://www.legislation.act.gov.au/a/2000-65" TargetMode="External"/><Relationship Id="rId314" Type="http://schemas.openxmlformats.org/officeDocument/2006/relationships/hyperlink" Target="http://www.legislation.act.gov.au/sl/2012-33"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15-19" TargetMode="External"/><Relationship Id="rId95" Type="http://schemas.openxmlformats.org/officeDocument/2006/relationships/footer" Target="footer8.xml"/><Relationship Id="rId160" Type="http://schemas.openxmlformats.org/officeDocument/2006/relationships/hyperlink" Target="http://www.legislation.act.gov.au/a/2014-60" TargetMode="External"/><Relationship Id="rId216" Type="http://schemas.openxmlformats.org/officeDocument/2006/relationships/hyperlink" Target="http://www.legislation.act.gov.au/cn/2009-2/default.asp" TargetMode="External"/><Relationship Id="rId423" Type="http://schemas.openxmlformats.org/officeDocument/2006/relationships/hyperlink" Target="http://www.legislation.act.gov.au/a/2010-43" TargetMode="External"/><Relationship Id="rId258" Type="http://schemas.openxmlformats.org/officeDocument/2006/relationships/hyperlink" Target="http://www.legislation.act.gov.au/sl/2019-17/default.asp" TargetMode="External"/><Relationship Id="rId465" Type="http://schemas.openxmlformats.org/officeDocument/2006/relationships/hyperlink" Target="http://www.legislation.act.gov.au/a/2015-50" TargetMode="External"/><Relationship Id="rId22" Type="http://schemas.openxmlformats.org/officeDocument/2006/relationships/footer" Target="footer3.xml"/><Relationship Id="rId64" Type="http://schemas.openxmlformats.org/officeDocument/2006/relationships/hyperlink" Target="http://www.legislation.act.gov.au/a/2010-35" TargetMode="External"/><Relationship Id="rId118" Type="http://schemas.openxmlformats.org/officeDocument/2006/relationships/hyperlink" Target="http://www.standards.org.au" TargetMode="External"/><Relationship Id="rId325" Type="http://schemas.openxmlformats.org/officeDocument/2006/relationships/hyperlink" Target="http://www.legislation.act.gov.au/sl/2012-33" TargetMode="External"/><Relationship Id="rId367" Type="http://schemas.openxmlformats.org/officeDocument/2006/relationships/hyperlink" Target="http://www.legislation.act.gov.au/sl/2015-14" TargetMode="External"/><Relationship Id="rId171" Type="http://schemas.openxmlformats.org/officeDocument/2006/relationships/hyperlink" Target="http://www.buildingcommission.com.au/www/html/7-home-page.asp" TargetMode="External"/><Relationship Id="rId227" Type="http://schemas.openxmlformats.org/officeDocument/2006/relationships/hyperlink" Target="http://www.legislation.act.gov.au/a/2010-24" TargetMode="External"/><Relationship Id="rId269" Type="http://schemas.openxmlformats.org/officeDocument/2006/relationships/hyperlink" Target="http://www.legislation.act.gov.au/a/2013-19" TargetMode="External"/><Relationship Id="rId434" Type="http://schemas.openxmlformats.org/officeDocument/2006/relationships/hyperlink" Target="http://www.legislation.act.gov.au/sl/2012-26" TargetMode="External"/><Relationship Id="rId476" Type="http://schemas.openxmlformats.org/officeDocument/2006/relationships/hyperlink" Target="http://www.legislation.act.gov.au/a/2016-44/default.asp" TargetMode="External"/><Relationship Id="rId33" Type="http://schemas.openxmlformats.org/officeDocument/2006/relationships/hyperlink" Target="http://www.legislation.act.gov.au/a/2004-11/default.asp" TargetMode="External"/><Relationship Id="rId129" Type="http://schemas.openxmlformats.org/officeDocument/2006/relationships/hyperlink" Target="http://www.legislation.act.gov.au/a/2004-11/default.asp" TargetMode="External"/><Relationship Id="rId280" Type="http://schemas.openxmlformats.org/officeDocument/2006/relationships/hyperlink" Target="http://www.legislation.act.gov.au/a/2012-23" TargetMode="External"/><Relationship Id="rId336" Type="http://schemas.openxmlformats.org/officeDocument/2006/relationships/hyperlink" Target="http://www.legislation.act.gov.au/a/2018-16/default.asp" TargetMode="External"/><Relationship Id="rId501" Type="http://schemas.openxmlformats.org/officeDocument/2006/relationships/theme" Target="theme/theme1.xml"/><Relationship Id="rId75" Type="http://schemas.openxmlformats.org/officeDocument/2006/relationships/hyperlink" Target="http://www.legislation.act.gov.au/a/2004-11/default.asp" TargetMode="External"/><Relationship Id="rId140" Type="http://schemas.openxmlformats.org/officeDocument/2006/relationships/hyperlink" Target="http://www.legislation.act.gov.au/a/2000-65" TargetMode="External"/><Relationship Id="rId182" Type="http://schemas.openxmlformats.org/officeDocument/2006/relationships/hyperlink" Target="http://www.legislation.act.gov.au/a/2004-11/default.asp" TargetMode="External"/><Relationship Id="rId378" Type="http://schemas.openxmlformats.org/officeDocument/2006/relationships/hyperlink" Target="http://www.legislation.act.gov.au/a/2016-2/default.asp" TargetMode="External"/><Relationship Id="rId403" Type="http://schemas.openxmlformats.org/officeDocument/2006/relationships/hyperlink" Target="https://www.legislation.act.gov.au/a/2020-20/" TargetMode="External"/><Relationship Id="rId6" Type="http://schemas.openxmlformats.org/officeDocument/2006/relationships/endnotes" Target="endnotes.xml"/><Relationship Id="rId238" Type="http://schemas.openxmlformats.org/officeDocument/2006/relationships/hyperlink" Target="http://www.legislation.act.gov.au/a/2013-31" TargetMode="External"/><Relationship Id="rId445" Type="http://schemas.openxmlformats.org/officeDocument/2006/relationships/hyperlink" Target="http://www.legislation.act.gov.au/a/2013-31" TargetMode="External"/><Relationship Id="rId487" Type="http://schemas.openxmlformats.org/officeDocument/2006/relationships/hyperlink" Target="http://www.legislation.act.gov.au/a/2001-14"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sl/2015-14" TargetMode="External"/><Relationship Id="rId347" Type="http://schemas.openxmlformats.org/officeDocument/2006/relationships/hyperlink" Target="https://www.legislation.act.gov.au/sl/2019-1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2000-65" TargetMode="External"/><Relationship Id="rId389" Type="http://schemas.openxmlformats.org/officeDocument/2006/relationships/hyperlink" Target="http://www.legislation.act.gov.au/a/2020-25/" TargetMode="External"/><Relationship Id="rId193" Type="http://schemas.openxmlformats.org/officeDocument/2006/relationships/header" Target="header26.xml"/><Relationship Id="rId207" Type="http://schemas.openxmlformats.org/officeDocument/2006/relationships/header" Target="header29.xml"/><Relationship Id="rId249" Type="http://schemas.openxmlformats.org/officeDocument/2006/relationships/hyperlink" Target="http://www.legislation.act.gov.au/a/2015-19"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14-60/default.asp" TargetMode="External"/><Relationship Id="rId498" Type="http://schemas.openxmlformats.org/officeDocument/2006/relationships/header" Target="header35.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default.asp" TargetMode="External"/><Relationship Id="rId260" Type="http://schemas.openxmlformats.org/officeDocument/2006/relationships/hyperlink" Target="https://www.legislation.act.gov.au/a/2020-15/" TargetMode="External"/><Relationship Id="rId316" Type="http://schemas.openxmlformats.org/officeDocument/2006/relationships/hyperlink" Target="http://www.legislation.act.gov.au/sl/2010-15" TargetMode="External"/><Relationship Id="rId55" Type="http://schemas.openxmlformats.org/officeDocument/2006/relationships/hyperlink" Target="http://www.legislation.act.gov.au/sl/db_591/default.asp" TargetMode="External"/><Relationship Id="rId97" Type="http://schemas.openxmlformats.org/officeDocument/2006/relationships/hyperlink" Target="http://www.legislation.act.gov.au/a/2004-11/default.asp" TargetMode="External"/><Relationship Id="rId120" Type="http://schemas.openxmlformats.org/officeDocument/2006/relationships/header" Target="header13.xml"/><Relationship Id="rId358" Type="http://schemas.openxmlformats.org/officeDocument/2006/relationships/hyperlink" Target="http://www.legislation.act.gov.au/a/2015-12" TargetMode="External"/><Relationship Id="rId162" Type="http://schemas.openxmlformats.org/officeDocument/2006/relationships/hyperlink" Target="http://www.legislation.act.gov.au/a/2014-60" TargetMode="External"/><Relationship Id="rId218" Type="http://schemas.openxmlformats.org/officeDocument/2006/relationships/hyperlink" Target="http://www.legislation.act.gov.au/sl/2010-15" TargetMode="External"/><Relationship Id="rId425" Type="http://schemas.openxmlformats.org/officeDocument/2006/relationships/hyperlink" Target="http://www.legislation.act.gov.au/a/2011-3" TargetMode="External"/><Relationship Id="rId467" Type="http://schemas.openxmlformats.org/officeDocument/2006/relationships/hyperlink" Target="http://www.legislation.act.gov.au/a/2015-50" TargetMode="External"/><Relationship Id="rId271" Type="http://schemas.openxmlformats.org/officeDocument/2006/relationships/hyperlink" Target="http://www.legislation.act.gov.au/a/201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25599</Words>
  <Characters>124296</Characters>
  <Application>Microsoft Office Word</Application>
  <DocSecurity>0</DocSecurity>
  <Lines>3849</Lines>
  <Paragraphs>2120</Paragraphs>
  <ScaleCrop>false</ScaleCrop>
  <HeadingPairs>
    <vt:vector size="2" baseType="variant">
      <vt:variant>
        <vt:lpstr>Title</vt:lpstr>
      </vt:variant>
      <vt:variant>
        <vt:i4>1</vt:i4>
      </vt:variant>
    </vt:vector>
  </HeadingPairs>
  <TitlesOfParts>
    <vt:vector size="1" baseType="lpstr">
      <vt:lpstr>Building (General) Regulation 2008</vt:lpstr>
    </vt:vector>
  </TitlesOfParts>
  <Manager>Regulation</Manager>
  <Company>Section</Company>
  <LinksUpToDate>false</LinksUpToDate>
  <CharactersWithSpaces>148302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(General) Regulation 2008</dc:title>
  <dc:subject>Amendment</dc:subject>
  <dc:creator>shannon read</dc:creator>
  <cp:keywords>R39</cp:keywords>
  <dc:description/>
  <cp:lastModifiedBy>Moxon, KarenL</cp:lastModifiedBy>
  <cp:revision>4</cp:revision>
  <cp:lastPrinted>2016-08-15T04:58:00Z</cp:lastPrinted>
  <dcterms:created xsi:type="dcterms:W3CDTF">2021-04-16T06:06:00Z</dcterms:created>
  <dcterms:modified xsi:type="dcterms:W3CDTF">2021-04-16T06:06:00Z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-31/03/21</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1206674</vt:lpwstr>
  </property>
  <property fmtid="{D5CDD505-2E9C-101B-9397-08002B2CF9AE}" pid="8" name="CHECKEDOUTFROMJMS">
    <vt:lpwstr/>
  </property>
  <property fmtid="{D5CDD505-2E9C-101B-9397-08002B2CF9AE}" pid="9" name="JMSREQUIREDCHECKIN">
    <vt:lpwstr/>
  </property>
</Properties>
</file>