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9A11F" w14:textId="77777777" w:rsidR="000935DC" w:rsidRDefault="000935DC" w:rsidP="000935DC">
      <w:pPr>
        <w:jc w:val="center"/>
      </w:pPr>
      <w:r>
        <w:rPr>
          <w:noProof/>
          <w:lang w:eastAsia="en-AU"/>
        </w:rPr>
        <w:drawing>
          <wp:inline distT="0" distB="0" distL="0" distR="0" wp14:anchorId="16F593DF" wp14:editId="66368842">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5A71221" w14:textId="77777777" w:rsidR="000935DC" w:rsidRDefault="000935DC" w:rsidP="000935DC">
      <w:pPr>
        <w:jc w:val="center"/>
        <w:rPr>
          <w:rFonts w:ascii="Arial" w:hAnsi="Arial"/>
        </w:rPr>
      </w:pPr>
      <w:r>
        <w:rPr>
          <w:rFonts w:ascii="Arial" w:hAnsi="Arial"/>
        </w:rPr>
        <w:t>Australian Capital Territory</w:t>
      </w:r>
    </w:p>
    <w:p w14:paraId="056F5D2D" w14:textId="52B4E699" w:rsidR="000935DC" w:rsidRDefault="00864ECF" w:rsidP="000935DC">
      <w:pPr>
        <w:pStyle w:val="Billname1"/>
      </w:pPr>
      <w:r>
        <w:fldChar w:fldCharType="begin"/>
      </w:r>
      <w:r>
        <w:instrText xml:space="preserve"> REF Citation \*charformat </w:instrText>
      </w:r>
      <w:r>
        <w:fldChar w:fldCharType="separate"/>
      </w:r>
      <w:r w:rsidR="0040395D">
        <w:t>Plastic Shopping Bags Ban Regulation 2011</w:t>
      </w:r>
      <w:r>
        <w:fldChar w:fldCharType="end"/>
      </w:r>
      <w:r w:rsidR="000935DC">
        <w:t xml:space="preserve">    </w:t>
      </w:r>
    </w:p>
    <w:p w14:paraId="1C562B04" w14:textId="0D8E4167" w:rsidR="000935DC" w:rsidRDefault="00EA4B2A" w:rsidP="000935DC">
      <w:pPr>
        <w:pStyle w:val="ActNo"/>
      </w:pPr>
      <w:bookmarkStart w:id="0" w:name="LawNo"/>
      <w:r>
        <w:t>SL2011-18</w:t>
      </w:r>
      <w:bookmarkEnd w:id="0"/>
    </w:p>
    <w:p w14:paraId="30BCFD9D" w14:textId="77777777" w:rsidR="000935DC" w:rsidRDefault="000935DC" w:rsidP="000935DC">
      <w:pPr>
        <w:pStyle w:val="CoverInForce"/>
      </w:pPr>
      <w:r>
        <w:t>made under the</w:t>
      </w:r>
    </w:p>
    <w:p w14:paraId="5D5A3C9C" w14:textId="7EA89DB6" w:rsidR="000935DC" w:rsidRDefault="00864ECF" w:rsidP="000935DC">
      <w:pPr>
        <w:pStyle w:val="CoverActName"/>
      </w:pPr>
      <w:r>
        <w:fldChar w:fldCharType="begin"/>
      </w:r>
      <w:r>
        <w:instrText xml:space="preserve"> REF ActName \*charformat </w:instrText>
      </w:r>
      <w:r>
        <w:fldChar w:fldCharType="separate"/>
      </w:r>
      <w:r w:rsidR="0040395D" w:rsidRPr="0040395D">
        <w:t>Plastic Shopping Bags Ban Act 2010</w:t>
      </w:r>
      <w:r>
        <w:fldChar w:fldCharType="end"/>
      </w:r>
    </w:p>
    <w:p w14:paraId="69D41EEF" w14:textId="3A69FBC1" w:rsidR="000935DC" w:rsidRDefault="000935DC" w:rsidP="000935DC">
      <w:pPr>
        <w:pStyle w:val="RepubNo"/>
      </w:pPr>
      <w:r>
        <w:t xml:space="preserve">Republication No </w:t>
      </w:r>
      <w:bookmarkStart w:id="1" w:name="RepubNo"/>
      <w:r w:rsidR="00EA4B2A">
        <w:t>2</w:t>
      </w:r>
      <w:bookmarkEnd w:id="1"/>
    </w:p>
    <w:p w14:paraId="09B3B71B" w14:textId="22260CCA" w:rsidR="000935DC" w:rsidRDefault="000935DC" w:rsidP="000935DC">
      <w:pPr>
        <w:pStyle w:val="EffectiveDate"/>
      </w:pPr>
      <w:r>
        <w:t xml:space="preserve">Effective:  </w:t>
      </w:r>
      <w:bookmarkStart w:id="2" w:name="EffectiveDate"/>
      <w:r w:rsidR="00EA4B2A">
        <w:t>13 January 2012</w:t>
      </w:r>
      <w:bookmarkEnd w:id="2"/>
      <w:r w:rsidR="00EA4B2A">
        <w:t xml:space="preserve"> – </w:t>
      </w:r>
      <w:bookmarkStart w:id="3" w:name="EndEffDate"/>
      <w:r w:rsidR="00EA4B2A">
        <w:t>30 June 2021</w:t>
      </w:r>
      <w:bookmarkEnd w:id="3"/>
    </w:p>
    <w:p w14:paraId="4E843916" w14:textId="4A978C12" w:rsidR="000935DC" w:rsidRDefault="000935DC" w:rsidP="000935DC">
      <w:pPr>
        <w:pStyle w:val="CoverInForce"/>
      </w:pPr>
      <w:r>
        <w:t xml:space="preserve">Republication date: </w:t>
      </w:r>
      <w:bookmarkStart w:id="4" w:name="InForceDate"/>
      <w:r w:rsidR="00EA4B2A">
        <w:t>13 January 2012</w:t>
      </w:r>
      <w:bookmarkEnd w:id="4"/>
    </w:p>
    <w:p w14:paraId="418ED643" w14:textId="25B75038" w:rsidR="000935DC" w:rsidRDefault="000935DC" w:rsidP="000935DC">
      <w:pPr>
        <w:pStyle w:val="CoverInForce"/>
      </w:pPr>
      <w:r>
        <w:t xml:space="preserve">Last amendment made by </w:t>
      </w:r>
      <w:bookmarkStart w:id="5" w:name="LastAmdt"/>
      <w:r w:rsidR="008A75E4" w:rsidRPr="008A75E4">
        <w:rPr>
          <w:rStyle w:val="charCitHyperlinkAbbrev"/>
        </w:rPr>
        <w:fldChar w:fldCharType="begin"/>
      </w:r>
      <w:r w:rsidR="00EA4B2A">
        <w:rPr>
          <w:rStyle w:val="charCitHyperlinkAbbrev"/>
        </w:rPr>
        <w:instrText>HYPERLINK "http://www.legislation.act.gov.au/a/2011-54" \o "Planning and Building Legislation Amendment Act 2011 (No 2)"</w:instrText>
      </w:r>
      <w:r w:rsidR="008A75E4" w:rsidRPr="008A75E4">
        <w:rPr>
          <w:rStyle w:val="charCitHyperlinkAbbrev"/>
        </w:rPr>
        <w:fldChar w:fldCharType="separate"/>
      </w:r>
      <w:r w:rsidR="00EA4B2A">
        <w:rPr>
          <w:rStyle w:val="charCitHyperlinkAbbrev"/>
        </w:rPr>
        <w:t>A2011</w:t>
      </w:r>
      <w:r w:rsidR="00EA4B2A">
        <w:rPr>
          <w:rStyle w:val="charCitHyperlinkAbbrev"/>
        </w:rPr>
        <w:noBreakHyphen/>
        <w:t>54</w:t>
      </w:r>
      <w:r w:rsidR="008A75E4" w:rsidRPr="008A75E4">
        <w:rPr>
          <w:rStyle w:val="charCitHyperlinkAbbrev"/>
        </w:rPr>
        <w:fldChar w:fldCharType="end"/>
      </w:r>
      <w:bookmarkEnd w:id="5"/>
    </w:p>
    <w:p w14:paraId="1FBE96F1" w14:textId="77777777" w:rsidR="000935DC" w:rsidRDefault="000935DC" w:rsidP="000935DC"/>
    <w:p w14:paraId="6DB163C7" w14:textId="77777777" w:rsidR="000935DC" w:rsidRDefault="000935DC" w:rsidP="000935DC"/>
    <w:p w14:paraId="494DCD64" w14:textId="77777777" w:rsidR="000935DC" w:rsidRDefault="000935DC" w:rsidP="000935DC"/>
    <w:p w14:paraId="48CD5829" w14:textId="77777777" w:rsidR="000935DC" w:rsidRDefault="000935DC" w:rsidP="000935DC"/>
    <w:p w14:paraId="08BBE6C7" w14:textId="546B474C" w:rsidR="000935DC" w:rsidRDefault="000935DC" w:rsidP="000935DC">
      <w:pPr>
        <w:rPr>
          <w:rFonts w:ascii="Arial" w:hAnsi="Arial"/>
        </w:rPr>
      </w:pPr>
    </w:p>
    <w:p w14:paraId="2B911784" w14:textId="77777777" w:rsidR="000935DC" w:rsidRDefault="000935DC" w:rsidP="000935DC">
      <w:pPr>
        <w:pStyle w:val="CoverHeading"/>
      </w:pPr>
      <w:r>
        <w:br w:type="page"/>
      </w:r>
      <w:r>
        <w:lastRenderedPageBreak/>
        <w:t>About this republication</w:t>
      </w:r>
    </w:p>
    <w:p w14:paraId="783FF7C5" w14:textId="77777777" w:rsidR="000935DC" w:rsidRDefault="000935DC" w:rsidP="000935DC">
      <w:pPr>
        <w:pStyle w:val="CoverSubHdg"/>
      </w:pPr>
      <w:r>
        <w:t>The republished law</w:t>
      </w:r>
    </w:p>
    <w:p w14:paraId="49113215" w14:textId="017D83E3" w:rsidR="000935DC" w:rsidRDefault="000935DC" w:rsidP="000935DC">
      <w:pPr>
        <w:pStyle w:val="CoverText"/>
      </w:pPr>
      <w:r>
        <w:t xml:space="preserve">This is a republication of the </w:t>
      </w:r>
      <w:r w:rsidR="00EA4B2A" w:rsidRPr="00EA4B2A">
        <w:rPr>
          <w:i/>
        </w:rPr>
        <w:fldChar w:fldCharType="begin"/>
      </w:r>
      <w:r w:rsidR="00EA4B2A" w:rsidRPr="00EA4B2A">
        <w:rPr>
          <w:i/>
        </w:rPr>
        <w:instrText xml:space="preserve"> REF citation *\charformat  \* MERGEFORMAT </w:instrText>
      </w:r>
      <w:r w:rsidR="00EA4B2A" w:rsidRPr="00EA4B2A">
        <w:rPr>
          <w:i/>
        </w:rPr>
        <w:fldChar w:fldCharType="separate"/>
      </w:r>
      <w:r w:rsidR="0040395D" w:rsidRPr="0040395D">
        <w:rPr>
          <w:i/>
        </w:rPr>
        <w:t>Plastic Shopping Bags Ban Regulation 2011</w:t>
      </w:r>
      <w:r w:rsidR="00EA4B2A" w:rsidRPr="00EA4B2A">
        <w:rPr>
          <w:i/>
        </w:rPr>
        <w:fldChar w:fldCharType="end"/>
      </w:r>
      <w:r>
        <w:rPr>
          <w:iCs/>
        </w:rPr>
        <w:t>,</w:t>
      </w:r>
      <w:r>
        <w:t xml:space="preserve"> made under the </w:t>
      </w:r>
      <w:r w:rsidR="000C1E8C" w:rsidRPr="00EA4B2A">
        <w:rPr>
          <w:i/>
        </w:rPr>
        <w:fldChar w:fldCharType="begin"/>
      </w:r>
      <w:r w:rsidRPr="00EA4B2A">
        <w:rPr>
          <w:i/>
        </w:rPr>
        <w:instrText xml:space="preserve"> REF ActName \*charformat  \* MERGEFORMAT </w:instrText>
      </w:r>
      <w:r w:rsidR="000C1E8C" w:rsidRPr="00EA4B2A">
        <w:rPr>
          <w:i/>
        </w:rPr>
        <w:fldChar w:fldCharType="separate"/>
      </w:r>
      <w:r w:rsidR="0040395D" w:rsidRPr="0040395D">
        <w:rPr>
          <w:i/>
        </w:rPr>
        <w:t>Plastic Shopping Bags Ban Act 2010</w:t>
      </w:r>
      <w:r w:rsidR="000C1E8C" w:rsidRPr="00EA4B2A">
        <w:rPr>
          <w:i/>
        </w:rPr>
        <w:fldChar w:fldCharType="end"/>
      </w:r>
      <w:r>
        <w:t xml:space="preserve"> (including</w:t>
      </w:r>
      <w:r w:rsidRPr="008A75E4">
        <w:t xml:space="preserve"> </w:t>
      </w:r>
      <w:r>
        <w:t xml:space="preserve">any amendment made under the </w:t>
      </w:r>
      <w:hyperlink r:id="rId9" w:tooltip="A2001-14" w:history="1">
        <w:r w:rsidR="008A75E4" w:rsidRPr="008A75E4">
          <w:rPr>
            <w:rStyle w:val="charCitHyperlinkItal"/>
          </w:rPr>
          <w:t>Legislation Act 2001</w:t>
        </w:r>
      </w:hyperlink>
      <w:r>
        <w:t xml:space="preserve">, part 11.3 (Editorial changes)) as in force on </w:t>
      </w:r>
      <w:r w:rsidR="00864ECF">
        <w:fldChar w:fldCharType="begin"/>
      </w:r>
      <w:r w:rsidR="00864ECF">
        <w:instrText xml:space="preserve"> REF InForceDate *\charformat </w:instrText>
      </w:r>
      <w:r w:rsidR="00864ECF">
        <w:fldChar w:fldCharType="separate"/>
      </w:r>
      <w:r w:rsidR="0040395D">
        <w:t>13 January 2012</w:t>
      </w:r>
      <w:r w:rsidR="00864ECF">
        <w:fldChar w:fldCharType="end"/>
      </w:r>
      <w:r w:rsidRPr="008A75E4">
        <w:rPr>
          <w:rStyle w:val="charItals"/>
        </w:rPr>
        <w:t xml:space="preserve">.  </w:t>
      </w:r>
      <w:r>
        <w:t xml:space="preserve">It also includes any commencement, amendment, repeal or expiry affecting this republished law to </w:t>
      </w:r>
      <w:r w:rsidR="00864ECF">
        <w:fldChar w:fldCharType="begin"/>
      </w:r>
      <w:r w:rsidR="00864ECF">
        <w:instrText xml:space="preserve"> REF EffectiveDate *\charformat </w:instrText>
      </w:r>
      <w:r w:rsidR="00864ECF">
        <w:fldChar w:fldCharType="separate"/>
      </w:r>
      <w:r w:rsidR="0040395D">
        <w:t>13 January 2012</w:t>
      </w:r>
      <w:r w:rsidR="00864ECF">
        <w:fldChar w:fldCharType="end"/>
      </w:r>
      <w:r>
        <w:t xml:space="preserve">.  </w:t>
      </w:r>
    </w:p>
    <w:p w14:paraId="33BB30AA" w14:textId="77777777" w:rsidR="000935DC" w:rsidRDefault="000935DC" w:rsidP="000935DC">
      <w:pPr>
        <w:pStyle w:val="CoverText"/>
      </w:pPr>
      <w:r>
        <w:t xml:space="preserve">The legislation history and amendment history of the republished law are set out in endnotes 3 and 4. </w:t>
      </w:r>
    </w:p>
    <w:p w14:paraId="2F46A5DA" w14:textId="77777777" w:rsidR="000935DC" w:rsidRDefault="000935DC" w:rsidP="000935DC">
      <w:pPr>
        <w:pStyle w:val="CoverSubHdg"/>
      </w:pPr>
      <w:r>
        <w:t>Kinds of republications</w:t>
      </w:r>
    </w:p>
    <w:p w14:paraId="44556999" w14:textId="473949C5" w:rsidR="000935DC" w:rsidRDefault="000935DC" w:rsidP="000935DC">
      <w:pPr>
        <w:pStyle w:val="CoverText"/>
        <w:rPr>
          <w:color w:val="000000"/>
        </w:rPr>
      </w:pPr>
      <w:r>
        <w:rPr>
          <w:color w:val="000000"/>
        </w:rPr>
        <w:t xml:space="preserve">The Parliamentary Counsel’s Office prepares 2 kinds of republications of ACT laws (see the ACT legislation register at </w:t>
      </w:r>
      <w:hyperlink r:id="rId10" w:history="1">
        <w:r w:rsidR="008A75E4" w:rsidRPr="008A75E4">
          <w:rPr>
            <w:rStyle w:val="charCitHyperlinkAbbrev"/>
          </w:rPr>
          <w:t>www.legislation.act.gov.au</w:t>
        </w:r>
      </w:hyperlink>
      <w:r>
        <w:rPr>
          <w:color w:val="000000"/>
        </w:rPr>
        <w:t>):</w:t>
      </w:r>
    </w:p>
    <w:p w14:paraId="1BC0DE69" w14:textId="7BCFEE25" w:rsidR="000935DC" w:rsidRDefault="000935DC" w:rsidP="00A76A8C">
      <w:pPr>
        <w:pStyle w:val="CoverTextBullet"/>
      </w:pPr>
      <w:r>
        <w:t xml:space="preserve">authorised republications to which the </w:t>
      </w:r>
      <w:hyperlink r:id="rId11" w:tooltip="A2001-14" w:history="1">
        <w:r w:rsidR="008A75E4" w:rsidRPr="008A75E4">
          <w:rPr>
            <w:rStyle w:val="charCitHyperlinkItal"/>
          </w:rPr>
          <w:t>Legislation Act 2001</w:t>
        </w:r>
      </w:hyperlink>
      <w:r>
        <w:t xml:space="preserve"> applies</w:t>
      </w:r>
    </w:p>
    <w:p w14:paraId="51213517" w14:textId="77777777" w:rsidR="000935DC" w:rsidRDefault="000935DC" w:rsidP="00A76A8C">
      <w:pPr>
        <w:pStyle w:val="CoverTextBullet"/>
      </w:pPr>
      <w:r>
        <w:t>unauthorised republications.</w:t>
      </w:r>
    </w:p>
    <w:p w14:paraId="01FE901F" w14:textId="77777777" w:rsidR="000935DC" w:rsidRDefault="000935DC" w:rsidP="000935DC">
      <w:pPr>
        <w:pStyle w:val="CoverText"/>
      </w:pPr>
      <w:r>
        <w:t>The status of this republication appears on the bottom of each page.</w:t>
      </w:r>
    </w:p>
    <w:p w14:paraId="1DEBA3CB" w14:textId="77777777" w:rsidR="000935DC" w:rsidRDefault="000935DC" w:rsidP="000935DC">
      <w:pPr>
        <w:pStyle w:val="CoverSubHdg"/>
      </w:pPr>
      <w:r>
        <w:t>Editorial changes</w:t>
      </w:r>
    </w:p>
    <w:p w14:paraId="73F774DE" w14:textId="7AC13C9A" w:rsidR="000935DC" w:rsidRDefault="000935DC" w:rsidP="000935DC">
      <w:pPr>
        <w:pStyle w:val="CoverText"/>
      </w:pPr>
      <w:r>
        <w:t xml:space="preserve">The </w:t>
      </w:r>
      <w:hyperlink r:id="rId12" w:tooltip="A2001-14" w:history="1">
        <w:r w:rsidR="008A75E4" w:rsidRPr="008A75E4">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008A75E4" w:rsidRPr="008A75E4">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74B5C7C" w14:textId="77777777" w:rsidR="000935DC" w:rsidRPr="00454812" w:rsidRDefault="000935DC" w:rsidP="000935DC">
      <w:pPr>
        <w:pStyle w:val="CoverText"/>
      </w:pPr>
      <w:r w:rsidRPr="00454812">
        <w:t>This republication does not include amendments made under part 11.3 (see endnote 1).</w:t>
      </w:r>
    </w:p>
    <w:p w14:paraId="2127FA5C" w14:textId="77777777" w:rsidR="000935DC" w:rsidRDefault="000935DC" w:rsidP="000935DC">
      <w:pPr>
        <w:pStyle w:val="CoverSubHdg"/>
      </w:pPr>
      <w:r>
        <w:t>Uncommenced provisions and amendments</w:t>
      </w:r>
    </w:p>
    <w:p w14:paraId="15BC51E6" w14:textId="623ED535" w:rsidR="000935DC" w:rsidRDefault="000935DC" w:rsidP="000935D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008A75E4" w:rsidRPr="008A75E4">
          <w:rPr>
            <w:rStyle w:val="charCitHyperlinkAbbrev"/>
          </w:rPr>
          <w:t>www.legislation.act.gov.au</w:t>
        </w:r>
      </w:hyperlink>
      <w:r>
        <w:rPr>
          <w:color w:val="000000"/>
        </w:rPr>
        <w:t>). For more information, see the home page for this law on the register.</w:t>
      </w:r>
    </w:p>
    <w:p w14:paraId="749E9A0D" w14:textId="77777777" w:rsidR="000935DC" w:rsidRDefault="000935DC" w:rsidP="000935DC">
      <w:pPr>
        <w:pStyle w:val="CoverSubHdg"/>
      </w:pPr>
      <w:r>
        <w:t>Modifications</w:t>
      </w:r>
    </w:p>
    <w:p w14:paraId="0388D917" w14:textId="1F86366F" w:rsidR="000935DC" w:rsidRDefault="000935DC" w:rsidP="000935D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008A75E4" w:rsidRPr="008A75E4">
          <w:rPr>
            <w:rStyle w:val="charCitHyperlinkItal"/>
          </w:rPr>
          <w:t>Legislation Act 2001</w:t>
        </w:r>
      </w:hyperlink>
      <w:r>
        <w:rPr>
          <w:color w:val="000000"/>
        </w:rPr>
        <w:t>, section 95.</w:t>
      </w:r>
    </w:p>
    <w:p w14:paraId="33FCFE47" w14:textId="77777777" w:rsidR="000935DC" w:rsidRDefault="000935DC" w:rsidP="000935DC">
      <w:pPr>
        <w:pStyle w:val="CoverSubHdg"/>
      </w:pPr>
      <w:r>
        <w:t>Penalties</w:t>
      </w:r>
    </w:p>
    <w:p w14:paraId="0BB3C91B" w14:textId="7AE3148A" w:rsidR="000935DC" w:rsidRPr="003765DF" w:rsidRDefault="000935DC" w:rsidP="000935DC">
      <w:pPr>
        <w:pStyle w:val="CoverText"/>
        <w:rPr>
          <w:color w:val="000000"/>
        </w:rPr>
      </w:pPr>
      <w:r>
        <w:t xml:space="preserve">At the republication date, the value of a penalty unit for an offence against this law is $110 for an individual and $550 for a corporation (see </w:t>
      </w:r>
      <w:hyperlink r:id="rId16" w:tooltip="A2001-14" w:history="1">
        <w:r w:rsidR="008A75E4" w:rsidRPr="008A75E4">
          <w:rPr>
            <w:rStyle w:val="charCitHyperlinkItal"/>
          </w:rPr>
          <w:t>Legislation Act 2001</w:t>
        </w:r>
      </w:hyperlink>
      <w:r>
        <w:t>, s 133).</w:t>
      </w:r>
    </w:p>
    <w:p w14:paraId="30C07C0F" w14:textId="77777777" w:rsidR="00EA4B2A" w:rsidRDefault="00EA4B2A">
      <w:pPr>
        <w:pStyle w:val="00SigningPage"/>
        <w:sectPr w:rsidR="00EA4B2A">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4F59F316" w14:textId="77777777" w:rsidR="000935DC" w:rsidRDefault="000935DC" w:rsidP="000935DC">
      <w:pPr>
        <w:jc w:val="center"/>
      </w:pPr>
      <w:r>
        <w:rPr>
          <w:noProof/>
          <w:lang w:eastAsia="en-AU"/>
        </w:rPr>
        <w:lastRenderedPageBreak/>
        <w:drawing>
          <wp:inline distT="0" distB="0" distL="0" distR="0" wp14:anchorId="5516394C" wp14:editId="50A0F2F9">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8CF7C91" w14:textId="77777777" w:rsidR="000935DC" w:rsidRDefault="000935DC" w:rsidP="000935DC">
      <w:pPr>
        <w:jc w:val="center"/>
        <w:rPr>
          <w:rFonts w:ascii="Arial" w:hAnsi="Arial"/>
        </w:rPr>
      </w:pPr>
      <w:r>
        <w:rPr>
          <w:rFonts w:ascii="Arial" w:hAnsi="Arial"/>
        </w:rPr>
        <w:t>Australian Capital Territory</w:t>
      </w:r>
    </w:p>
    <w:p w14:paraId="5AEA9DE4" w14:textId="1AADC213" w:rsidR="000935DC" w:rsidRDefault="00864ECF" w:rsidP="000935DC">
      <w:pPr>
        <w:pStyle w:val="Billname"/>
      </w:pPr>
      <w:r>
        <w:fldChar w:fldCharType="begin"/>
      </w:r>
      <w:r>
        <w:instrText xml:space="preserve"> REF Citation \*charformat  \* MERGEFORMAT </w:instrText>
      </w:r>
      <w:r>
        <w:fldChar w:fldCharType="separate"/>
      </w:r>
      <w:r w:rsidR="0040395D">
        <w:t>Plastic Shopping Bags Ban Regulation 2011</w:t>
      </w:r>
      <w:r>
        <w:fldChar w:fldCharType="end"/>
      </w:r>
    </w:p>
    <w:p w14:paraId="75B81E26" w14:textId="77777777" w:rsidR="000935DC" w:rsidRDefault="000935DC" w:rsidP="000935DC">
      <w:pPr>
        <w:pStyle w:val="CoverInForce"/>
      </w:pPr>
      <w:r>
        <w:t>made under the</w:t>
      </w:r>
    </w:p>
    <w:p w14:paraId="33698E58" w14:textId="4BF06353" w:rsidR="000935DC" w:rsidRDefault="00864ECF" w:rsidP="000935DC">
      <w:pPr>
        <w:pStyle w:val="CoverActName"/>
      </w:pPr>
      <w:r>
        <w:fldChar w:fldCharType="begin"/>
      </w:r>
      <w:r>
        <w:instrText xml:space="preserve"> REF ActName \*charformat </w:instrText>
      </w:r>
      <w:r>
        <w:fldChar w:fldCharType="separate"/>
      </w:r>
      <w:r w:rsidR="0040395D" w:rsidRPr="0040395D">
        <w:t>Plastic Shopping Bags Ban Act 2010</w:t>
      </w:r>
      <w:r>
        <w:fldChar w:fldCharType="end"/>
      </w:r>
    </w:p>
    <w:p w14:paraId="7386873A" w14:textId="77777777" w:rsidR="000935DC" w:rsidRDefault="000935DC" w:rsidP="000935DC">
      <w:pPr>
        <w:pStyle w:val="Placeholder"/>
      </w:pPr>
      <w:r>
        <w:rPr>
          <w:rStyle w:val="charContents"/>
          <w:sz w:val="16"/>
        </w:rPr>
        <w:t xml:space="preserve">  </w:t>
      </w:r>
      <w:r>
        <w:rPr>
          <w:rStyle w:val="charPage"/>
        </w:rPr>
        <w:t xml:space="preserve">  </w:t>
      </w:r>
    </w:p>
    <w:p w14:paraId="0AFEC44B" w14:textId="77777777" w:rsidR="000935DC" w:rsidRDefault="000935DC" w:rsidP="000935DC">
      <w:pPr>
        <w:pStyle w:val="N-TOCheading"/>
      </w:pPr>
      <w:r>
        <w:rPr>
          <w:rStyle w:val="charContents"/>
        </w:rPr>
        <w:t>Contents</w:t>
      </w:r>
    </w:p>
    <w:p w14:paraId="6ABD2D69" w14:textId="77777777" w:rsidR="000935DC" w:rsidRDefault="000935DC" w:rsidP="000935DC">
      <w:pPr>
        <w:pStyle w:val="N-9pt"/>
      </w:pPr>
      <w:r>
        <w:tab/>
      </w:r>
      <w:r>
        <w:rPr>
          <w:rStyle w:val="charPage"/>
        </w:rPr>
        <w:t>Page</w:t>
      </w:r>
    </w:p>
    <w:p w14:paraId="76840FE0" w14:textId="4F276E1C" w:rsidR="0006122C" w:rsidRDefault="0006122C">
      <w:pPr>
        <w:pStyle w:val="TOC5"/>
        <w:rPr>
          <w:rFonts w:asciiTheme="minorHAnsi" w:eastAsiaTheme="minorEastAsia" w:hAnsiTheme="minorHAnsi" w:cstheme="minorBidi"/>
          <w:sz w:val="22"/>
          <w:szCs w:val="22"/>
          <w:lang w:eastAsia="en-AU"/>
        </w:rPr>
      </w:pPr>
      <w:r>
        <w:tab/>
      </w:r>
      <w:r w:rsidR="000C1E8C">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rsidR="000C1E8C">
        <w:fldChar w:fldCharType="separate"/>
      </w:r>
      <w:hyperlink w:anchor="_Toc314126055" w:history="1">
        <w:r w:rsidRPr="0033428B">
          <w:t>1</w:t>
        </w:r>
        <w:r>
          <w:rPr>
            <w:rFonts w:asciiTheme="minorHAnsi" w:eastAsiaTheme="minorEastAsia" w:hAnsiTheme="minorHAnsi" w:cstheme="minorBidi"/>
            <w:sz w:val="22"/>
            <w:szCs w:val="22"/>
            <w:lang w:eastAsia="en-AU"/>
          </w:rPr>
          <w:tab/>
        </w:r>
        <w:r w:rsidRPr="0033428B">
          <w:t>Name of regulation</w:t>
        </w:r>
        <w:r>
          <w:tab/>
        </w:r>
        <w:r w:rsidR="000C1E8C">
          <w:fldChar w:fldCharType="begin"/>
        </w:r>
        <w:r>
          <w:instrText xml:space="preserve"> PAGEREF _Toc314126055 \h </w:instrText>
        </w:r>
        <w:r w:rsidR="000C1E8C">
          <w:fldChar w:fldCharType="separate"/>
        </w:r>
        <w:r w:rsidR="0040395D">
          <w:t>2</w:t>
        </w:r>
        <w:r w:rsidR="000C1E8C">
          <w:fldChar w:fldCharType="end"/>
        </w:r>
      </w:hyperlink>
    </w:p>
    <w:p w14:paraId="4361F272" w14:textId="6D856E41" w:rsidR="0006122C" w:rsidRDefault="0006122C">
      <w:pPr>
        <w:pStyle w:val="TOC5"/>
        <w:rPr>
          <w:rFonts w:asciiTheme="minorHAnsi" w:eastAsiaTheme="minorEastAsia" w:hAnsiTheme="minorHAnsi" w:cstheme="minorBidi"/>
          <w:sz w:val="22"/>
          <w:szCs w:val="22"/>
          <w:lang w:eastAsia="en-AU"/>
        </w:rPr>
      </w:pPr>
      <w:r>
        <w:tab/>
      </w:r>
      <w:hyperlink w:anchor="_Toc314126056" w:history="1">
        <w:r w:rsidRPr="0033428B">
          <w:t>3</w:t>
        </w:r>
        <w:r>
          <w:rPr>
            <w:rFonts w:asciiTheme="minorHAnsi" w:eastAsiaTheme="minorEastAsia" w:hAnsiTheme="minorHAnsi" w:cstheme="minorBidi"/>
            <w:sz w:val="22"/>
            <w:szCs w:val="22"/>
            <w:lang w:eastAsia="en-AU"/>
          </w:rPr>
          <w:tab/>
        </w:r>
        <w:r w:rsidRPr="0033428B">
          <w:t>Dictionary</w:t>
        </w:r>
        <w:r>
          <w:tab/>
        </w:r>
        <w:r w:rsidR="000C1E8C">
          <w:fldChar w:fldCharType="begin"/>
        </w:r>
        <w:r>
          <w:instrText xml:space="preserve"> PAGEREF _Toc314126056 \h </w:instrText>
        </w:r>
        <w:r w:rsidR="000C1E8C">
          <w:fldChar w:fldCharType="separate"/>
        </w:r>
        <w:r w:rsidR="0040395D">
          <w:t>2</w:t>
        </w:r>
        <w:r w:rsidR="000C1E8C">
          <w:fldChar w:fldCharType="end"/>
        </w:r>
      </w:hyperlink>
    </w:p>
    <w:p w14:paraId="1F9ED2D0" w14:textId="53A8E1DF" w:rsidR="0006122C" w:rsidRDefault="0006122C">
      <w:pPr>
        <w:pStyle w:val="TOC5"/>
        <w:rPr>
          <w:rFonts w:asciiTheme="minorHAnsi" w:eastAsiaTheme="minorEastAsia" w:hAnsiTheme="minorHAnsi" w:cstheme="minorBidi"/>
          <w:sz w:val="22"/>
          <w:szCs w:val="22"/>
          <w:lang w:eastAsia="en-AU"/>
        </w:rPr>
      </w:pPr>
      <w:r>
        <w:tab/>
      </w:r>
      <w:hyperlink w:anchor="_Toc314126057" w:history="1">
        <w:r w:rsidRPr="0033428B">
          <w:t>4</w:t>
        </w:r>
        <w:r>
          <w:rPr>
            <w:rFonts w:asciiTheme="minorHAnsi" w:eastAsiaTheme="minorEastAsia" w:hAnsiTheme="minorHAnsi" w:cstheme="minorBidi"/>
            <w:sz w:val="22"/>
            <w:szCs w:val="22"/>
            <w:lang w:eastAsia="en-AU"/>
          </w:rPr>
          <w:tab/>
        </w:r>
        <w:r w:rsidRPr="0033428B">
          <w:t>Notes</w:t>
        </w:r>
        <w:r>
          <w:tab/>
        </w:r>
        <w:r w:rsidR="000C1E8C">
          <w:fldChar w:fldCharType="begin"/>
        </w:r>
        <w:r>
          <w:instrText xml:space="preserve"> PAGEREF _Toc314126057 \h </w:instrText>
        </w:r>
        <w:r w:rsidR="000C1E8C">
          <w:fldChar w:fldCharType="separate"/>
        </w:r>
        <w:r w:rsidR="0040395D">
          <w:t>2</w:t>
        </w:r>
        <w:r w:rsidR="000C1E8C">
          <w:fldChar w:fldCharType="end"/>
        </w:r>
      </w:hyperlink>
    </w:p>
    <w:p w14:paraId="2B0A2F69" w14:textId="7F85BB29" w:rsidR="0006122C" w:rsidRDefault="0006122C">
      <w:pPr>
        <w:pStyle w:val="TOC5"/>
        <w:rPr>
          <w:rFonts w:asciiTheme="minorHAnsi" w:eastAsiaTheme="minorEastAsia" w:hAnsiTheme="minorHAnsi" w:cstheme="minorBidi"/>
          <w:sz w:val="22"/>
          <w:szCs w:val="22"/>
          <w:lang w:eastAsia="en-AU"/>
        </w:rPr>
      </w:pPr>
      <w:r>
        <w:tab/>
      </w:r>
      <w:hyperlink w:anchor="_Toc314126058" w:history="1">
        <w:r w:rsidRPr="0033428B">
          <w:t>5</w:t>
        </w:r>
        <w:r>
          <w:rPr>
            <w:rFonts w:asciiTheme="minorHAnsi" w:eastAsiaTheme="minorEastAsia" w:hAnsiTheme="minorHAnsi" w:cstheme="minorBidi"/>
            <w:sz w:val="22"/>
            <w:szCs w:val="22"/>
            <w:lang w:eastAsia="en-AU"/>
          </w:rPr>
          <w:tab/>
        </w:r>
        <w:r w:rsidRPr="0033428B">
          <w:t xml:space="preserve">Biodegradable bag—Act, dict, def </w:t>
        </w:r>
        <w:r w:rsidRPr="0033428B">
          <w:rPr>
            <w:i/>
          </w:rPr>
          <w:t>biodegradable bag</w:t>
        </w:r>
        <w:r>
          <w:tab/>
        </w:r>
        <w:r w:rsidR="000C1E8C">
          <w:fldChar w:fldCharType="begin"/>
        </w:r>
        <w:r>
          <w:instrText xml:space="preserve"> PAGEREF _Toc314126058 \h </w:instrText>
        </w:r>
        <w:r w:rsidR="000C1E8C">
          <w:fldChar w:fldCharType="separate"/>
        </w:r>
        <w:r w:rsidR="0040395D">
          <w:t>2</w:t>
        </w:r>
        <w:r w:rsidR="000C1E8C">
          <w:fldChar w:fldCharType="end"/>
        </w:r>
      </w:hyperlink>
    </w:p>
    <w:p w14:paraId="40C98B50" w14:textId="4BFE9517" w:rsidR="0006122C" w:rsidRDefault="00864ECF">
      <w:pPr>
        <w:pStyle w:val="TOC6"/>
        <w:rPr>
          <w:rFonts w:asciiTheme="minorHAnsi" w:eastAsiaTheme="minorEastAsia" w:hAnsiTheme="minorHAnsi" w:cstheme="minorBidi"/>
          <w:b w:val="0"/>
          <w:sz w:val="22"/>
          <w:szCs w:val="22"/>
          <w:lang w:eastAsia="en-AU"/>
        </w:rPr>
      </w:pPr>
      <w:hyperlink w:anchor="_Toc314126059" w:history="1">
        <w:r w:rsidR="0006122C" w:rsidRPr="0033428B">
          <w:t>Dictionary</w:t>
        </w:r>
        <w:r w:rsidR="0006122C">
          <w:tab/>
        </w:r>
        <w:r w:rsidR="0006122C">
          <w:tab/>
        </w:r>
        <w:r w:rsidR="000C1E8C" w:rsidRPr="0006122C">
          <w:rPr>
            <w:b w:val="0"/>
            <w:sz w:val="20"/>
          </w:rPr>
          <w:fldChar w:fldCharType="begin"/>
        </w:r>
        <w:r w:rsidR="0006122C" w:rsidRPr="0006122C">
          <w:rPr>
            <w:b w:val="0"/>
            <w:sz w:val="20"/>
          </w:rPr>
          <w:instrText xml:space="preserve"> PAGEREF _Toc314126059 \h </w:instrText>
        </w:r>
        <w:r w:rsidR="000C1E8C" w:rsidRPr="0006122C">
          <w:rPr>
            <w:b w:val="0"/>
            <w:sz w:val="20"/>
          </w:rPr>
        </w:r>
        <w:r w:rsidR="000C1E8C" w:rsidRPr="0006122C">
          <w:rPr>
            <w:b w:val="0"/>
            <w:sz w:val="20"/>
          </w:rPr>
          <w:fldChar w:fldCharType="separate"/>
        </w:r>
        <w:r w:rsidR="0040395D">
          <w:rPr>
            <w:b w:val="0"/>
            <w:sz w:val="20"/>
          </w:rPr>
          <w:t>3</w:t>
        </w:r>
        <w:r w:rsidR="000C1E8C" w:rsidRPr="0006122C">
          <w:rPr>
            <w:b w:val="0"/>
            <w:sz w:val="20"/>
          </w:rPr>
          <w:fldChar w:fldCharType="end"/>
        </w:r>
      </w:hyperlink>
    </w:p>
    <w:p w14:paraId="0EF2506F" w14:textId="4A347FF8" w:rsidR="0006122C" w:rsidRDefault="00864ECF" w:rsidP="0006122C">
      <w:pPr>
        <w:pStyle w:val="TOC7"/>
        <w:rPr>
          <w:rFonts w:asciiTheme="minorHAnsi" w:eastAsiaTheme="minorEastAsia" w:hAnsiTheme="minorHAnsi" w:cstheme="minorBidi"/>
          <w:b w:val="0"/>
          <w:sz w:val="22"/>
          <w:szCs w:val="22"/>
          <w:lang w:eastAsia="en-AU"/>
        </w:rPr>
      </w:pPr>
      <w:hyperlink w:anchor="_Toc314126060" w:history="1">
        <w:r w:rsidR="0006122C">
          <w:t>Endnotes</w:t>
        </w:r>
        <w:r w:rsidR="0006122C" w:rsidRPr="0006122C">
          <w:rPr>
            <w:vanish/>
          </w:rPr>
          <w:tab/>
        </w:r>
        <w:r w:rsidR="000C1E8C" w:rsidRPr="0006122C">
          <w:rPr>
            <w:b w:val="0"/>
            <w:vanish/>
          </w:rPr>
          <w:fldChar w:fldCharType="begin"/>
        </w:r>
        <w:r w:rsidR="0006122C" w:rsidRPr="0006122C">
          <w:rPr>
            <w:b w:val="0"/>
            <w:vanish/>
          </w:rPr>
          <w:instrText xml:space="preserve"> PAGEREF _Toc314126060 \h </w:instrText>
        </w:r>
        <w:r w:rsidR="000C1E8C" w:rsidRPr="0006122C">
          <w:rPr>
            <w:b w:val="0"/>
            <w:vanish/>
          </w:rPr>
        </w:r>
        <w:r w:rsidR="000C1E8C" w:rsidRPr="0006122C">
          <w:rPr>
            <w:b w:val="0"/>
            <w:vanish/>
          </w:rPr>
          <w:fldChar w:fldCharType="separate"/>
        </w:r>
        <w:r w:rsidR="0040395D">
          <w:rPr>
            <w:b w:val="0"/>
            <w:vanish/>
          </w:rPr>
          <w:t>4</w:t>
        </w:r>
        <w:r w:rsidR="000C1E8C" w:rsidRPr="0006122C">
          <w:rPr>
            <w:b w:val="0"/>
            <w:vanish/>
          </w:rPr>
          <w:fldChar w:fldCharType="end"/>
        </w:r>
      </w:hyperlink>
    </w:p>
    <w:p w14:paraId="01047A09" w14:textId="1F0292FC" w:rsidR="0006122C" w:rsidRDefault="0006122C">
      <w:pPr>
        <w:pStyle w:val="TOC5"/>
        <w:rPr>
          <w:rFonts w:asciiTheme="minorHAnsi" w:eastAsiaTheme="minorEastAsia" w:hAnsiTheme="minorHAnsi" w:cstheme="minorBidi"/>
          <w:sz w:val="22"/>
          <w:szCs w:val="22"/>
          <w:lang w:eastAsia="en-AU"/>
        </w:rPr>
      </w:pPr>
      <w:r>
        <w:tab/>
      </w:r>
      <w:hyperlink w:anchor="_Toc314126061" w:history="1">
        <w:r w:rsidRPr="0033428B">
          <w:t>1</w:t>
        </w:r>
        <w:r>
          <w:rPr>
            <w:rFonts w:asciiTheme="minorHAnsi" w:eastAsiaTheme="minorEastAsia" w:hAnsiTheme="minorHAnsi" w:cstheme="minorBidi"/>
            <w:sz w:val="22"/>
            <w:szCs w:val="22"/>
            <w:lang w:eastAsia="en-AU"/>
          </w:rPr>
          <w:tab/>
        </w:r>
        <w:r w:rsidRPr="0033428B">
          <w:t>About the endnotes</w:t>
        </w:r>
        <w:r>
          <w:tab/>
        </w:r>
        <w:r w:rsidR="000C1E8C">
          <w:fldChar w:fldCharType="begin"/>
        </w:r>
        <w:r>
          <w:instrText xml:space="preserve"> PAGEREF _Toc314126061 \h </w:instrText>
        </w:r>
        <w:r w:rsidR="000C1E8C">
          <w:fldChar w:fldCharType="separate"/>
        </w:r>
        <w:r w:rsidR="0040395D">
          <w:t>4</w:t>
        </w:r>
        <w:r w:rsidR="000C1E8C">
          <w:fldChar w:fldCharType="end"/>
        </w:r>
      </w:hyperlink>
    </w:p>
    <w:p w14:paraId="23CA583B" w14:textId="67DC1675" w:rsidR="0006122C" w:rsidRDefault="0006122C">
      <w:pPr>
        <w:pStyle w:val="TOC5"/>
        <w:rPr>
          <w:rFonts w:asciiTheme="minorHAnsi" w:eastAsiaTheme="minorEastAsia" w:hAnsiTheme="minorHAnsi" w:cstheme="minorBidi"/>
          <w:sz w:val="22"/>
          <w:szCs w:val="22"/>
          <w:lang w:eastAsia="en-AU"/>
        </w:rPr>
      </w:pPr>
      <w:r>
        <w:lastRenderedPageBreak/>
        <w:tab/>
      </w:r>
      <w:hyperlink w:anchor="_Toc314126062" w:history="1">
        <w:r w:rsidRPr="0033428B">
          <w:t>2</w:t>
        </w:r>
        <w:r>
          <w:rPr>
            <w:rFonts w:asciiTheme="minorHAnsi" w:eastAsiaTheme="minorEastAsia" w:hAnsiTheme="minorHAnsi" w:cstheme="minorBidi"/>
            <w:sz w:val="22"/>
            <w:szCs w:val="22"/>
            <w:lang w:eastAsia="en-AU"/>
          </w:rPr>
          <w:tab/>
        </w:r>
        <w:r w:rsidRPr="0033428B">
          <w:t>Abbreviation key</w:t>
        </w:r>
        <w:r>
          <w:tab/>
        </w:r>
        <w:r w:rsidR="000C1E8C">
          <w:fldChar w:fldCharType="begin"/>
        </w:r>
        <w:r>
          <w:instrText xml:space="preserve"> PAGEREF _Toc314126062 \h </w:instrText>
        </w:r>
        <w:r w:rsidR="000C1E8C">
          <w:fldChar w:fldCharType="separate"/>
        </w:r>
        <w:r w:rsidR="0040395D">
          <w:t>4</w:t>
        </w:r>
        <w:r w:rsidR="000C1E8C">
          <w:fldChar w:fldCharType="end"/>
        </w:r>
      </w:hyperlink>
    </w:p>
    <w:p w14:paraId="24A78250" w14:textId="490ABA39" w:rsidR="0006122C" w:rsidRDefault="0006122C">
      <w:pPr>
        <w:pStyle w:val="TOC5"/>
        <w:rPr>
          <w:rFonts w:asciiTheme="minorHAnsi" w:eastAsiaTheme="minorEastAsia" w:hAnsiTheme="minorHAnsi" w:cstheme="minorBidi"/>
          <w:sz w:val="22"/>
          <w:szCs w:val="22"/>
          <w:lang w:eastAsia="en-AU"/>
        </w:rPr>
      </w:pPr>
      <w:r>
        <w:tab/>
      </w:r>
      <w:hyperlink w:anchor="_Toc314126063" w:history="1">
        <w:r w:rsidRPr="0033428B">
          <w:t>3</w:t>
        </w:r>
        <w:r>
          <w:rPr>
            <w:rFonts w:asciiTheme="minorHAnsi" w:eastAsiaTheme="minorEastAsia" w:hAnsiTheme="minorHAnsi" w:cstheme="minorBidi"/>
            <w:sz w:val="22"/>
            <w:szCs w:val="22"/>
            <w:lang w:eastAsia="en-AU"/>
          </w:rPr>
          <w:tab/>
        </w:r>
        <w:r w:rsidRPr="0033428B">
          <w:t>Legislation history</w:t>
        </w:r>
        <w:r>
          <w:tab/>
        </w:r>
        <w:r w:rsidR="000C1E8C">
          <w:fldChar w:fldCharType="begin"/>
        </w:r>
        <w:r>
          <w:instrText xml:space="preserve"> PAGEREF _Toc314126063 \h </w:instrText>
        </w:r>
        <w:r w:rsidR="000C1E8C">
          <w:fldChar w:fldCharType="separate"/>
        </w:r>
        <w:r w:rsidR="0040395D">
          <w:t>5</w:t>
        </w:r>
        <w:r w:rsidR="000C1E8C">
          <w:fldChar w:fldCharType="end"/>
        </w:r>
      </w:hyperlink>
    </w:p>
    <w:p w14:paraId="493F02DA" w14:textId="5B0B860D" w:rsidR="0006122C" w:rsidRDefault="0006122C">
      <w:pPr>
        <w:pStyle w:val="TOC5"/>
        <w:rPr>
          <w:rFonts w:asciiTheme="minorHAnsi" w:eastAsiaTheme="minorEastAsia" w:hAnsiTheme="minorHAnsi" w:cstheme="minorBidi"/>
          <w:sz w:val="22"/>
          <w:szCs w:val="22"/>
          <w:lang w:eastAsia="en-AU"/>
        </w:rPr>
      </w:pPr>
      <w:r>
        <w:tab/>
      </w:r>
      <w:hyperlink w:anchor="_Toc314126064" w:history="1">
        <w:r w:rsidRPr="0033428B">
          <w:t>4</w:t>
        </w:r>
        <w:r>
          <w:rPr>
            <w:rFonts w:asciiTheme="minorHAnsi" w:eastAsiaTheme="minorEastAsia" w:hAnsiTheme="minorHAnsi" w:cstheme="minorBidi"/>
            <w:sz w:val="22"/>
            <w:szCs w:val="22"/>
            <w:lang w:eastAsia="en-AU"/>
          </w:rPr>
          <w:tab/>
        </w:r>
        <w:r w:rsidRPr="0033428B">
          <w:t>Amendment history</w:t>
        </w:r>
        <w:r>
          <w:tab/>
        </w:r>
        <w:r w:rsidR="000C1E8C">
          <w:fldChar w:fldCharType="begin"/>
        </w:r>
        <w:r>
          <w:instrText xml:space="preserve"> PAGEREF _Toc314126064 \h </w:instrText>
        </w:r>
        <w:r w:rsidR="000C1E8C">
          <w:fldChar w:fldCharType="separate"/>
        </w:r>
        <w:r w:rsidR="0040395D">
          <w:t>5</w:t>
        </w:r>
        <w:r w:rsidR="000C1E8C">
          <w:fldChar w:fldCharType="end"/>
        </w:r>
      </w:hyperlink>
    </w:p>
    <w:p w14:paraId="115D47D7" w14:textId="576B6127" w:rsidR="0006122C" w:rsidRDefault="0006122C">
      <w:pPr>
        <w:pStyle w:val="TOC5"/>
        <w:rPr>
          <w:rFonts w:asciiTheme="minorHAnsi" w:eastAsiaTheme="minorEastAsia" w:hAnsiTheme="minorHAnsi" w:cstheme="minorBidi"/>
          <w:sz w:val="22"/>
          <w:szCs w:val="22"/>
          <w:lang w:eastAsia="en-AU"/>
        </w:rPr>
      </w:pPr>
      <w:r>
        <w:tab/>
      </w:r>
      <w:hyperlink w:anchor="_Toc314126065" w:history="1">
        <w:r w:rsidRPr="0033428B">
          <w:t>5</w:t>
        </w:r>
        <w:r>
          <w:rPr>
            <w:rFonts w:asciiTheme="minorHAnsi" w:eastAsiaTheme="minorEastAsia" w:hAnsiTheme="minorHAnsi" w:cstheme="minorBidi"/>
            <w:sz w:val="22"/>
            <w:szCs w:val="22"/>
            <w:lang w:eastAsia="en-AU"/>
          </w:rPr>
          <w:tab/>
        </w:r>
        <w:r w:rsidRPr="0033428B">
          <w:t>Earlier republications</w:t>
        </w:r>
        <w:r>
          <w:tab/>
        </w:r>
        <w:r w:rsidR="000C1E8C">
          <w:fldChar w:fldCharType="begin"/>
        </w:r>
        <w:r>
          <w:instrText xml:space="preserve"> PAGEREF _Toc314126065 \h </w:instrText>
        </w:r>
        <w:r w:rsidR="000C1E8C">
          <w:fldChar w:fldCharType="separate"/>
        </w:r>
        <w:r w:rsidR="0040395D">
          <w:t>5</w:t>
        </w:r>
        <w:r w:rsidR="000C1E8C">
          <w:fldChar w:fldCharType="end"/>
        </w:r>
      </w:hyperlink>
    </w:p>
    <w:p w14:paraId="4299CEC9" w14:textId="77777777" w:rsidR="000935DC" w:rsidRDefault="000C1E8C" w:rsidP="000935DC">
      <w:pPr>
        <w:pStyle w:val="BillBasic"/>
      </w:pPr>
      <w:r>
        <w:fldChar w:fldCharType="end"/>
      </w:r>
    </w:p>
    <w:p w14:paraId="4B17A641" w14:textId="77777777" w:rsidR="00EA4B2A" w:rsidRDefault="00EA4B2A">
      <w:pPr>
        <w:pStyle w:val="01Contents"/>
        <w:sectPr w:rsidR="00EA4B2A" w:rsidSect="00EA4B2A">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6153838B" w14:textId="77777777" w:rsidR="000935DC" w:rsidRDefault="000935DC" w:rsidP="000935DC">
      <w:pPr>
        <w:jc w:val="center"/>
      </w:pPr>
      <w:r>
        <w:rPr>
          <w:noProof/>
          <w:lang w:eastAsia="en-AU"/>
        </w:rPr>
        <w:lastRenderedPageBreak/>
        <w:drawing>
          <wp:inline distT="0" distB="0" distL="0" distR="0" wp14:anchorId="4996168B" wp14:editId="1DEBB567">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BEA6601" w14:textId="77777777" w:rsidR="000935DC" w:rsidRDefault="000935DC" w:rsidP="000935DC">
      <w:pPr>
        <w:jc w:val="center"/>
        <w:rPr>
          <w:rFonts w:ascii="Arial" w:hAnsi="Arial"/>
        </w:rPr>
      </w:pPr>
      <w:r>
        <w:rPr>
          <w:rFonts w:ascii="Arial" w:hAnsi="Arial"/>
        </w:rPr>
        <w:t>Australian Capital Territory</w:t>
      </w:r>
    </w:p>
    <w:p w14:paraId="4A580D87" w14:textId="2D877F17" w:rsidR="000935DC" w:rsidRDefault="00EA4B2A" w:rsidP="000935DC">
      <w:pPr>
        <w:pStyle w:val="Billname"/>
      </w:pPr>
      <w:bookmarkStart w:id="6" w:name="Citation"/>
      <w:r>
        <w:t>Plastic Shopping Bags Ban Regulation 2011</w:t>
      </w:r>
      <w:bookmarkEnd w:id="6"/>
      <w:r w:rsidR="000935DC">
        <w:t xml:space="preserve">     </w:t>
      </w:r>
    </w:p>
    <w:p w14:paraId="2F0BD3BA" w14:textId="77777777" w:rsidR="000935DC" w:rsidRDefault="000935DC" w:rsidP="000935DC">
      <w:pPr>
        <w:spacing w:before="240" w:after="60"/>
        <w:rPr>
          <w:rFonts w:ascii="Arial" w:hAnsi="Arial"/>
        </w:rPr>
      </w:pPr>
    </w:p>
    <w:p w14:paraId="73C65EAF" w14:textId="77777777" w:rsidR="000935DC" w:rsidRDefault="000935DC" w:rsidP="000935DC">
      <w:pPr>
        <w:pStyle w:val="N-line3"/>
      </w:pPr>
    </w:p>
    <w:p w14:paraId="1C2B50CB" w14:textId="77777777" w:rsidR="000935DC" w:rsidRDefault="000935DC" w:rsidP="000935DC">
      <w:pPr>
        <w:pStyle w:val="CoverInForce"/>
      </w:pPr>
      <w:r>
        <w:t>made under the</w:t>
      </w:r>
    </w:p>
    <w:bookmarkStart w:id="7" w:name="Actname"/>
    <w:p w14:paraId="44C740E8" w14:textId="5F09BB91" w:rsidR="000935DC" w:rsidRDefault="008A75E4" w:rsidP="000935DC">
      <w:pPr>
        <w:pStyle w:val="CoverActName"/>
      </w:pPr>
      <w:r w:rsidRPr="008A75E4">
        <w:rPr>
          <w:rStyle w:val="charCitHyperlinkAbbrev"/>
        </w:rPr>
        <w:fldChar w:fldCharType="begin"/>
      </w:r>
      <w:r w:rsidR="00EA4B2A">
        <w:rPr>
          <w:rStyle w:val="charCitHyperlinkAbbrev"/>
        </w:rPr>
        <w:instrText>HYPERLINK "http://www.legislation.act.gov.au/a/2010-49" \o "A2010-49"</w:instrText>
      </w:r>
      <w:r w:rsidRPr="008A75E4">
        <w:rPr>
          <w:rStyle w:val="charCitHyperlinkAbbrev"/>
        </w:rPr>
        <w:fldChar w:fldCharType="separate"/>
      </w:r>
      <w:r w:rsidR="00EA4B2A">
        <w:rPr>
          <w:rStyle w:val="charCitHyperlinkAbbrev"/>
        </w:rPr>
        <w:t>Plastic Shopping Bags Ban Act 2010</w:t>
      </w:r>
      <w:r w:rsidRPr="008A75E4">
        <w:rPr>
          <w:rStyle w:val="charCitHyperlinkAbbrev"/>
        </w:rPr>
        <w:fldChar w:fldCharType="end"/>
      </w:r>
      <w:bookmarkEnd w:id="7"/>
    </w:p>
    <w:p w14:paraId="2B11D0DC" w14:textId="77777777" w:rsidR="000935DC" w:rsidRDefault="000935DC" w:rsidP="000935DC">
      <w:pPr>
        <w:pStyle w:val="N-line3"/>
      </w:pPr>
    </w:p>
    <w:p w14:paraId="658653D3" w14:textId="77777777" w:rsidR="000935DC" w:rsidRDefault="000935DC" w:rsidP="000935DC">
      <w:pPr>
        <w:pStyle w:val="Placeholder"/>
      </w:pPr>
      <w:r>
        <w:rPr>
          <w:rStyle w:val="charContents"/>
          <w:sz w:val="16"/>
        </w:rPr>
        <w:t xml:space="preserve">  </w:t>
      </w:r>
      <w:r>
        <w:rPr>
          <w:rStyle w:val="charPage"/>
        </w:rPr>
        <w:t xml:space="preserve">  </w:t>
      </w:r>
    </w:p>
    <w:p w14:paraId="6D4A9F90" w14:textId="77777777" w:rsidR="000935DC" w:rsidRDefault="000935DC" w:rsidP="000935DC">
      <w:pPr>
        <w:pStyle w:val="Placeholder"/>
      </w:pPr>
      <w:r>
        <w:rPr>
          <w:rStyle w:val="CharChapNo"/>
        </w:rPr>
        <w:t xml:space="preserve">  </w:t>
      </w:r>
      <w:r>
        <w:rPr>
          <w:rStyle w:val="CharChapText"/>
        </w:rPr>
        <w:t xml:space="preserve">  </w:t>
      </w:r>
    </w:p>
    <w:p w14:paraId="62D85650" w14:textId="77777777" w:rsidR="000935DC" w:rsidRDefault="000935DC" w:rsidP="000935DC">
      <w:pPr>
        <w:pStyle w:val="Placeholder"/>
      </w:pPr>
      <w:r>
        <w:rPr>
          <w:rStyle w:val="CharPartNo"/>
        </w:rPr>
        <w:t xml:space="preserve">  </w:t>
      </w:r>
      <w:r>
        <w:rPr>
          <w:rStyle w:val="CharPartText"/>
        </w:rPr>
        <w:t xml:space="preserve">  </w:t>
      </w:r>
    </w:p>
    <w:p w14:paraId="207436C5" w14:textId="77777777" w:rsidR="000935DC" w:rsidRDefault="000935DC" w:rsidP="000935DC">
      <w:pPr>
        <w:pStyle w:val="Placeholder"/>
      </w:pPr>
      <w:r>
        <w:rPr>
          <w:rStyle w:val="CharDivNo"/>
        </w:rPr>
        <w:t xml:space="preserve">  </w:t>
      </w:r>
      <w:r>
        <w:rPr>
          <w:rStyle w:val="CharDivText"/>
        </w:rPr>
        <w:t xml:space="preserve">  </w:t>
      </w:r>
    </w:p>
    <w:p w14:paraId="2565F923" w14:textId="77777777" w:rsidR="000935DC" w:rsidRDefault="000935DC" w:rsidP="000935DC">
      <w:pPr>
        <w:pStyle w:val="Placeholder"/>
      </w:pPr>
      <w:r>
        <w:rPr>
          <w:rStyle w:val="CharSectNo"/>
        </w:rPr>
        <w:t xml:space="preserve">  </w:t>
      </w:r>
    </w:p>
    <w:p w14:paraId="541377D3" w14:textId="77777777" w:rsidR="000935DC" w:rsidRDefault="000935DC" w:rsidP="000935DC">
      <w:pPr>
        <w:pStyle w:val="PageBreak"/>
      </w:pPr>
      <w:r>
        <w:br w:type="page"/>
      </w:r>
    </w:p>
    <w:p w14:paraId="09E8B7C4" w14:textId="77777777" w:rsidR="00617E3A" w:rsidRPr="001C755D" w:rsidRDefault="002068EB" w:rsidP="002068EB">
      <w:pPr>
        <w:pStyle w:val="AH5Sec"/>
      </w:pPr>
      <w:bookmarkStart w:id="8" w:name="_Toc314126055"/>
      <w:r w:rsidRPr="0006122C">
        <w:rPr>
          <w:rStyle w:val="CharSectNo"/>
        </w:rPr>
        <w:lastRenderedPageBreak/>
        <w:t>1</w:t>
      </w:r>
      <w:r w:rsidRPr="001C755D">
        <w:tab/>
      </w:r>
      <w:r w:rsidR="00617E3A" w:rsidRPr="001C755D">
        <w:t>Name of regulation</w:t>
      </w:r>
      <w:bookmarkEnd w:id="8"/>
    </w:p>
    <w:p w14:paraId="3FDE9313" w14:textId="77777777" w:rsidR="00617E3A" w:rsidRPr="001C755D" w:rsidRDefault="00617E3A" w:rsidP="00371A4B">
      <w:pPr>
        <w:pStyle w:val="Amainreturn"/>
      </w:pPr>
      <w:r w:rsidRPr="001C755D">
        <w:t xml:space="preserve">This regulation is the </w:t>
      </w:r>
      <w:r w:rsidR="001C755D" w:rsidRPr="008A75E4">
        <w:rPr>
          <w:rStyle w:val="charItals"/>
        </w:rPr>
        <w:t>Plastic Shopping Bags Ban Regulation 2011</w:t>
      </w:r>
      <w:r w:rsidRPr="001C755D">
        <w:rPr>
          <w:iCs/>
        </w:rPr>
        <w:t>.</w:t>
      </w:r>
    </w:p>
    <w:p w14:paraId="58BD1492" w14:textId="77777777" w:rsidR="00617E3A" w:rsidRPr="001C755D" w:rsidRDefault="002068EB" w:rsidP="002068EB">
      <w:pPr>
        <w:pStyle w:val="AH5Sec"/>
      </w:pPr>
      <w:bookmarkStart w:id="9" w:name="_Toc314126056"/>
      <w:r w:rsidRPr="0006122C">
        <w:rPr>
          <w:rStyle w:val="CharSectNo"/>
        </w:rPr>
        <w:t>3</w:t>
      </w:r>
      <w:r w:rsidRPr="001C755D">
        <w:tab/>
      </w:r>
      <w:r w:rsidR="00617E3A" w:rsidRPr="001C755D">
        <w:t>Dictionary</w:t>
      </w:r>
      <w:bookmarkEnd w:id="9"/>
    </w:p>
    <w:p w14:paraId="68CB089E" w14:textId="77777777" w:rsidR="00617E3A" w:rsidRPr="001C755D" w:rsidRDefault="00617E3A" w:rsidP="006572EE">
      <w:pPr>
        <w:pStyle w:val="Amainreturn"/>
        <w:keepNext/>
      </w:pPr>
      <w:r w:rsidRPr="001C755D">
        <w:t>The dictionary at the end of this regulation is part of this regulation.</w:t>
      </w:r>
    </w:p>
    <w:p w14:paraId="50167E99" w14:textId="77777777" w:rsidR="00617E3A" w:rsidRPr="001C755D" w:rsidRDefault="00617E3A" w:rsidP="006572EE">
      <w:pPr>
        <w:pStyle w:val="aNote"/>
        <w:keepNext/>
      </w:pPr>
      <w:r w:rsidRPr="001C755D">
        <w:rPr>
          <w:rStyle w:val="charItals"/>
        </w:rPr>
        <w:t>Note 1</w:t>
      </w:r>
      <w:r w:rsidRPr="001C755D">
        <w:tab/>
        <w:t>The dictionary at the end of this regulation defines certain terms used in this regulation.</w:t>
      </w:r>
    </w:p>
    <w:p w14:paraId="0A038E53" w14:textId="499B96C0" w:rsidR="00617E3A" w:rsidRPr="001C755D" w:rsidRDefault="00617E3A" w:rsidP="00371A4B">
      <w:pPr>
        <w:pStyle w:val="aNote"/>
      </w:pPr>
      <w:r w:rsidRPr="001C755D">
        <w:rPr>
          <w:rStyle w:val="charItals"/>
        </w:rPr>
        <w:t>Note 2</w:t>
      </w:r>
      <w:r w:rsidRPr="001C755D">
        <w:tab/>
        <w:t xml:space="preserve">A definition in the dictionary applies to the entire regulation unless the definition, or another provision of the regulation, provides otherwise or the contrary intention otherwise appears (see </w:t>
      </w:r>
      <w:hyperlink r:id="rId28" w:tooltip="A2001-14" w:history="1">
        <w:r w:rsidR="008A75E4" w:rsidRPr="008A75E4">
          <w:rPr>
            <w:rStyle w:val="charCitHyperlinkAbbrev"/>
          </w:rPr>
          <w:t>Legislation Act</w:t>
        </w:r>
      </w:hyperlink>
      <w:r w:rsidRPr="001C755D">
        <w:t>, s 155 and s 156 (1)).</w:t>
      </w:r>
    </w:p>
    <w:p w14:paraId="4577B85B" w14:textId="77777777" w:rsidR="00617E3A" w:rsidRPr="001C755D" w:rsidRDefault="002068EB" w:rsidP="002068EB">
      <w:pPr>
        <w:pStyle w:val="AH5Sec"/>
      </w:pPr>
      <w:bookmarkStart w:id="10" w:name="_Toc314126057"/>
      <w:r w:rsidRPr="0006122C">
        <w:rPr>
          <w:rStyle w:val="CharSectNo"/>
        </w:rPr>
        <w:t>4</w:t>
      </w:r>
      <w:r w:rsidRPr="001C755D">
        <w:tab/>
      </w:r>
      <w:r w:rsidR="00617E3A" w:rsidRPr="001C755D">
        <w:t>Notes</w:t>
      </w:r>
      <w:bookmarkEnd w:id="10"/>
    </w:p>
    <w:p w14:paraId="1CE8495C" w14:textId="77777777" w:rsidR="00617E3A" w:rsidRPr="001C755D" w:rsidRDefault="00617E3A" w:rsidP="006572EE">
      <w:pPr>
        <w:pStyle w:val="Amainreturn"/>
        <w:keepNext/>
      </w:pPr>
      <w:r w:rsidRPr="001C755D">
        <w:t>A note included in this regulation is explanatory and is not part of this regulation.</w:t>
      </w:r>
    </w:p>
    <w:p w14:paraId="16532125" w14:textId="70F31D70" w:rsidR="00617E3A" w:rsidRPr="001C755D" w:rsidRDefault="00617E3A" w:rsidP="00371A4B">
      <w:pPr>
        <w:pStyle w:val="aNote"/>
      </w:pPr>
      <w:r w:rsidRPr="008A75E4">
        <w:rPr>
          <w:rStyle w:val="charItals"/>
        </w:rPr>
        <w:t>Note</w:t>
      </w:r>
      <w:r w:rsidRPr="008A75E4">
        <w:rPr>
          <w:rStyle w:val="charItals"/>
        </w:rPr>
        <w:tab/>
      </w:r>
      <w:r w:rsidRPr="001C755D">
        <w:t xml:space="preserve">See the </w:t>
      </w:r>
      <w:hyperlink r:id="rId29" w:tooltip="A2001-14" w:history="1">
        <w:r w:rsidR="008A75E4" w:rsidRPr="008A75E4">
          <w:rPr>
            <w:rStyle w:val="charCitHyperlinkAbbrev"/>
          </w:rPr>
          <w:t>Legislation Act</w:t>
        </w:r>
      </w:hyperlink>
      <w:r w:rsidRPr="001C755D">
        <w:t>, s 127 (1), (4) and (5) for the legal status of notes.</w:t>
      </w:r>
    </w:p>
    <w:p w14:paraId="0E2B504D" w14:textId="77777777" w:rsidR="0006122C" w:rsidRPr="00575A77" w:rsidRDefault="0006122C" w:rsidP="0006122C">
      <w:pPr>
        <w:pStyle w:val="AH5Sec"/>
      </w:pPr>
      <w:bookmarkStart w:id="11" w:name="_Toc314126058"/>
      <w:r w:rsidRPr="0006122C">
        <w:rPr>
          <w:rStyle w:val="CharSectNo"/>
        </w:rPr>
        <w:t>5</w:t>
      </w:r>
      <w:r w:rsidRPr="00575A77">
        <w:tab/>
        <w:t xml:space="preserve">Biodegradable bag—Act, dict, def </w:t>
      </w:r>
      <w:r w:rsidRPr="008A75E4">
        <w:rPr>
          <w:rStyle w:val="charItals"/>
        </w:rPr>
        <w:t>biodegradable bag</w:t>
      </w:r>
      <w:bookmarkEnd w:id="11"/>
    </w:p>
    <w:p w14:paraId="2EB454DE" w14:textId="77777777" w:rsidR="0006122C" w:rsidRPr="00575A77" w:rsidRDefault="0006122C" w:rsidP="0006122C">
      <w:pPr>
        <w:pStyle w:val="Amain"/>
      </w:pPr>
      <w:r w:rsidRPr="00575A77">
        <w:tab/>
        <w:t>(1)</w:t>
      </w:r>
      <w:r w:rsidRPr="00575A77">
        <w:tab/>
        <w:t>The requirement that a plastic bag is made from plastic compostable in accordance with AS 4736-2006 (</w:t>
      </w:r>
      <w:r w:rsidRPr="008A75E4">
        <w:rPr>
          <w:rStyle w:val="charItals"/>
        </w:rPr>
        <w:t>Biodegradable plastics</w:t>
      </w:r>
      <w:r w:rsidRPr="008A75E4">
        <w:rPr>
          <w:rStyle w:val="charItals"/>
        </w:rPr>
        <w:noBreakHyphen/>
        <w:t>Biodegradable plastics suitable for composting and other microbial treatment</w:t>
      </w:r>
      <w:r w:rsidRPr="00575A77">
        <w:t>) as in force from time to time is prescribed.</w:t>
      </w:r>
    </w:p>
    <w:p w14:paraId="572899A5" w14:textId="39BD3BC9" w:rsidR="0006122C" w:rsidRPr="00575A77" w:rsidRDefault="0006122C" w:rsidP="0006122C">
      <w:pPr>
        <w:pStyle w:val="Amain"/>
      </w:pPr>
      <w:r w:rsidRPr="00575A77">
        <w:tab/>
        <w:t>(2)</w:t>
      </w:r>
      <w:r w:rsidRPr="00575A77">
        <w:tab/>
        <w:t xml:space="preserve">The </w:t>
      </w:r>
      <w:hyperlink r:id="rId30" w:tooltip="A2001-14" w:history="1">
        <w:r w:rsidR="008A75E4" w:rsidRPr="008A75E4">
          <w:rPr>
            <w:rStyle w:val="charCitHyperlinkAbbrev"/>
          </w:rPr>
          <w:t>Legislation Act</w:t>
        </w:r>
      </w:hyperlink>
      <w:r w:rsidRPr="00575A77">
        <w:t>, section 47 (6) does not apply to AS 4736-2006.</w:t>
      </w:r>
    </w:p>
    <w:p w14:paraId="4B9B3658" w14:textId="40D5893D" w:rsidR="0006122C" w:rsidRPr="00575A77" w:rsidRDefault="0006122C" w:rsidP="0006122C">
      <w:pPr>
        <w:pStyle w:val="aNote"/>
      </w:pPr>
      <w:r w:rsidRPr="00575A77">
        <w:rPr>
          <w:rStyle w:val="charItals"/>
        </w:rPr>
        <w:t>Note</w:t>
      </w:r>
      <w:r w:rsidRPr="00575A77">
        <w:tab/>
        <w:t>AS 4736-2006</w:t>
      </w:r>
      <w:r w:rsidRPr="00575A77">
        <w:rPr>
          <w:snapToGrid w:val="0"/>
        </w:rPr>
        <w:t xml:space="preserve"> does not need to be notified under the </w:t>
      </w:r>
      <w:hyperlink r:id="rId31" w:tooltip="A2001-14" w:history="1">
        <w:r w:rsidR="008A75E4" w:rsidRPr="008A75E4">
          <w:rPr>
            <w:rStyle w:val="charCitHyperlinkAbbrev"/>
          </w:rPr>
          <w:t>Legislation Act</w:t>
        </w:r>
      </w:hyperlink>
      <w:r w:rsidRPr="00575A77">
        <w:rPr>
          <w:snapToGrid w:val="0"/>
        </w:rPr>
        <w:t xml:space="preserve"> because s 47 </w:t>
      </w:r>
      <w:r w:rsidRPr="00575A77">
        <w:t xml:space="preserve">(6) does not apply (see </w:t>
      </w:r>
      <w:hyperlink r:id="rId32" w:tooltip="A2001-14" w:history="1">
        <w:r w:rsidR="008A75E4" w:rsidRPr="008A75E4">
          <w:rPr>
            <w:rStyle w:val="charCitHyperlinkAbbrev"/>
          </w:rPr>
          <w:t>Legislation Act</w:t>
        </w:r>
      </w:hyperlink>
      <w:r w:rsidRPr="00575A77">
        <w:t xml:space="preserve">, s 47 (7)).  The standard may be purchased at </w:t>
      </w:r>
      <w:hyperlink r:id="rId33" w:history="1">
        <w:r w:rsidR="008A75E4" w:rsidRPr="008A75E4">
          <w:rPr>
            <w:rStyle w:val="charCitHyperlinkAbbrev"/>
          </w:rPr>
          <w:t>www.standards.org.au</w:t>
        </w:r>
      </w:hyperlink>
      <w:r w:rsidRPr="00575A77">
        <w:t>.</w:t>
      </w:r>
    </w:p>
    <w:p w14:paraId="7B9DBD2E" w14:textId="77777777" w:rsidR="00EA4B2A" w:rsidRDefault="00EA4B2A">
      <w:pPr>
        <w:pStyle w:val="02Text"/>
        <w:sectPr w:rsidR="00EA4B2A">
          <w:headerReference w:type="even" r:id="rId34"/>
          <w:headerReference w:type="default" r:id="rId35"/>
          <w:footerReference w:type="even" r:id="rId36"/>
          <w:footerReference w:type="default" r:id="rId37"/>
          <w:footerReference w:type="first" r:id="rId38"/>
          <w:pgSz w:w="11907" w:h="16839" w:code="9"/>
          <w:pgMar w:top="3880" w:right="1900" w:bottom="3100" w:left="2300" w:header="2280" w:footer="1760" w:gutter="0"/>
          <w:pgNumType w:start="1"/>
          <w:cols w:space="720"/>
          <w:titlePg/>
          <w:docGrid w:linePitch="254"/>
        </w:sectPr>
      </w:pPr>
    </w:p>
    <w:p w14:paraId="0CC4181E" w14:textId="77777777" w:rsidR="00617E3A" w:rsidRPr="001C755D" w:rsidRDefault="00617E3A" w:rsidP="00371A4B">
      <w:pPr>
        <w:pStyle w:val="PageBreak"/>
      </w:pPr>
      <w:r w:rsidRPr="001C755D">
        <w:br w:type="page"/>
      </w:r>
    </w:p>
    <w:p w14:paraId="59DDFC35" w14:textId="77777777" w:rsidR="00617E3A" w:rsidRPr="001C755D" w:rsidRDefault="00617E3A" w:rsidP="00371A4B">
      <w:pPr>
        <w:pStyle w:val="Dict-Heading"/>
      </w:pPr>
      <w:bookmarkStart w:id="12" w:name="_Toc314126059"/>
      <w:r w:rsidRPr="001C755D">
        <w:lastRenderedPageBreak/>
        <w:t>Dictionary</w:t>
      </w:r>
      <w:bookmarkEnd w:id="12"/>
    </w:p>
    <w:p w14:paraId="342157C5" w14:textId="77777777" w:rsidR="00617E3A" w:rsidRPr="001C755D" w:rsidRDefault="00617E3A" w:rsidP="006572EE">
      <w:pPr>
        <w:pStyle w:val="ref"/>
        <w:keepNext/>
      </w:pPr>
      <w:r w:rsidRPr="001C755D">
        <w:t>(see s 3)</w:t>
      </w:r>
    </w:p>
    <w:p w14:paraId="7E30E439" w14:textId="5AFEB80F" w:rsidR="00617E3A" w:rsidRPr="001C755D" w:rsidRDefault="00617E3A" w:rsidP="00371A4B">
      <w:pPr>
        <w:pStyle w:val="aNote"/>
      </w:pPr>
      <w:r w:rsidRPr="008A75E4">
        <w:rPr>
          <w:rStyle w:val="charItals"/>
        </w:rPr>
        <w:t>Note 1</w:t>
      </w:r>
      <w:r w:rsidRPr="008A75E4">
        <w:rPr>
          <w:rStyle w:val="charItals"/>
        </w:rPr>
        <w:tab/>
      </w:r>
      <w:r w:rsidRPr="001C755D">
        <w:t xml:space="preserve">The </w:t>
      </w:r>
      <w:hyperlink r:id="rId39" w:tooltip="A2001-14" w:history="1">
        <w:r w:rsidR="008A75E4" w:rsidRPr="008A75E4">
          <w:rPr>
            <w:rStyle w:val="charCitHyperlinkAbbrev"/>
          </w:rPr>
          <w:t>Legislation Act</w:t>
        </w:r>
      </w:hyperlink>
      <w:r w:rsidRPr="001C755D">
        <w:t xml:space="preserve"> contains definitions and other provisions relevant to this regulation.</w:t>
      </w:r>
    </w:p>
    <w:p w14:paraId="34B05FBC" w14:textId="78E7FB8D" w:rsidR="00617E3A" w:rsidRPr="001C755D" w:rsidRDefault="00617E3A" w:rsidP="006572EE">
      <w:pPr>
        <w:pStyle w:val="aNote"/>
        <w:keepNext/>
      </w:pPr>
      <w:r w:rsidRPr="008A75E4">
        <w:rPr>
          <w:rStyle w:val="charItals"/>
        </w:rPr>
        <w:t>Note 2</w:t>
      </w:r>
      <w:r w:rsidRPr="008A75E4">
        <w:rPr>
          <w:rStyle w:val="charItals"/>
        </w:rPr>
        <w:tab/>
      </w:r>
      <w:r w:rsidRPr="001C755D">
        <w:t xml:space="preserve">For example, the </w:t>
      </w:r>
      <w:hyperlink r:id="rId40" w:tooltip="A2001-14" w:history="1">
        <w:r w:rsidR="008A75E4" w:rsidRPr="008A75E4">
          <w:rPr>
            <w:rStyle w:val="charCitHyperlinkAbbrev"/>
          </w:rPr>
          <w:t>Legislation Act</w:t>
        </w:r>
      </w:hyperlink>
      <w:r w:rsidRPr="001C755D">
        <w:t>, dict, pt 1, defines the following terms:</w:t>
      </w:r>
    </w:p>
    <w:p w14:paraId="6D55810B" w14:textId="77777777" w:rsidR="00E272A0" w:rsidRPr="001C755D" w:rsidRDefault="002068EB" w:rsidP="002068EB">
      <w:pPr>
        <w:pStyle w:val="aNoteBulletss"/>
        <w:tabs>
          <w:tab w:val="left" w:pos="2300"/>
        </w:tabs>
        <w:rPr>
          <w:lang w:eastAsia="en-AU"/>
        </w:rPr>
      </w:pPr>
      <w:r w:rsidRPr="001C755D">
        <w:rPr>
          <w:rFonts w:ascii="Symbol" w:hAnsi="Symbol"/>
          <w:lang w:eastAsia="en-AU"/>
        </w:rPr>
        <w:t></w:t>
      </w:r>
      <w:r w:rsidRPr="001C755D">
        <w:rPr>
          <w:rFonts w:ascii="Symbol" w:hAnsi="Symbol"/>
          <w:lang w:eastAsia="en-AU"/>
        </w:rPr>
        <w:tab/>
      </w:r>
      <w:r w:rsidR="00E272A0" w:rsidRPr="001C755D">
        <w:rPr>
          <w:lang w:eastAsia="en-AU"/>
        </w:rPr>
        <w:t>AS (see s 164 (1))</w:t>
      </w:r>
    </w:p>
    <w:p w14:paraId="0444635C" w14:textId="77777777" w:rsidR="00617E3A" w:rsidRPr="001C755D" w:rsidRDefault="002068EB" w:rsidP="002068EB">
      <w:pPr>
        <w:pStyle w:val="aNoteBulletss"/>
        <w:tabs>
          <w:tab w:val="left" w:pos="2300"/>
        </w:tabs>
      </w:pPr>
      <w:r w:rsidRPr="001C755D">
        <w:rPr>
          <w:rFonts w:ascii="Symbol" w:hAnsi="Symbol"/>
        </w:rPr>
        <w:t></w:t>
      </w:r>
      <w:r w:rsidRPr="001C755D">
        <w:rPr>
          <w:rFonts w:ascii="Symbol" w:hAnsi="Symbol"/>
        </w:rPr>
        <w:tab/>
      </w:r>
      <w:r w:rsidR="00E272A0" w:rsidRPr="001C755D">
        <w:rPr>
          <w:lang w:eastAsia="en-AU"/>
        </w:rPr>
        <w:t>Aus</w:t>
      </w:r>
      <w:r w:rsidR="00CE3CB8" w:rsidRPr="001C755D">
        <w:rPr>
          <w:lang w:eastAsia="en-AU"/>
        </w:rPr>
        <w:t>tralian Standard (see s 164 (1)</w:t>
      </w:r>
      <w:r w:rsidR="00750EDF" w:rsidRPr="001C755D">
        <w:rPr>
          <w:lang w:eastAsia="en-AU"/>
        </w:rPr>
        <w:t>).</w:t>
      </w:r>
    </w:p>
    <w:p w14:paraId="4EA46450" w14:textId="77777777" w:rsidR="00B50553" w:rsidRPr="001C755D" w:rsidRDefault="00255974" w:rsidP="002068EB">
      <w:pPr>
        <w:pStyle w:val="aDef"/>
        <w:autoSpaceDE w:val="0"/>
        <w:autoSpaceDN w:val="0"/>
        <w:adjustRightInd w:val="0"/>
      </w:pPr>
      <w:r w:rsidRPr="008A75E4">
        <w:rPr>
          <w:rStyle w:val="charBoldItals"/>
        </w:rPr>
        <w:t>AS 4736</w:t>
      </w:r>
      <w:r w:rsidR="006B33FF" w:rsidRPr="008A75E4">
        <w:rPr>
          <w:rStyle w:val="charBoldItals"/>
        </w:rPr>
        <w:t>-</w:t>
      </w:r>
      <w:r w:rsidRPr="008A75E4">
        <w:rPr>
          <w:rStyle w:val="charBoldItals"/>
        </w:rPr>
        <w:t xml:space="preserve">2006  </w:t>
      </w:r>
      <w:r w:rsidRPr="001C755D">
        <w:rPr>
          <w:lang w:eastAsia="en-AU"/>
        </w:rPr>
        <w:t>means Australian Standard AS 4</w:t>
      </w:r>
      <w:r w:rsidR="006B33FF" w:rsidRPr="001C755D">
        <w:rPr>
          <w:lang w:eastAsia="en-AU"/>
        </w:rPr>
        <w:t>736-2006</w:t>
      </w:r>
      <w:r w:rsidRPr="001C755D">
        <w:rPr>
          <w:lang w:eastAsia="en-AU"/>
        </w:rPr>
        <w:t xml:space="preserve"> (</w:t>
      </w:r>
      <w:r w:rsidR="006B33FF" w:rsidRPr="008A75E4">
        <w:rPr>
          <w:rStyle w:val="charItals"/>
        </w:rPr>
        <w:t>Biodegradable plastics—Biodegradable plastics suitable for composting and other microbial treatment</w:t>
      </w:r>
      <w:r w:rsidR="006B33FF" w:rsidRPr="001C755D">
        <w:rPr>
          <w:lang w:eastAsia="en-AU"/>
        </w:rPr>
        <w:t>)</w:t>
      </w:r>
      <w:r w:rsidRPr="001C755D">
        <w:rPr>
          <w:szCs w:val="24"/>
          <w:lang w:eastAsia="en-AU"/>
        </w:rPr>
        <w:t>, as in force</w:t>
      </w:r>
      <w:r w:rsidR="006B33FF" w:rsidRPr="001C755D">
        <w:rPr>
          <w:szCs w:val="24"/>
          <w:lang w:eastAsia="en-AU"/>
        </w:rPr>
        <w:t xml:space="preserve"> </w:t>
      </w:r>
      <w:r w:rsidRPr="001C755D">
        <w:rPr>
          <w:szCs w:val="24"/>
          <w:lang w:eastAsia="en-AU"/>
        </w:rPr>
        <w:t>from time to time.</w:t>
      </w:r>
    </w:p>
    <w:p w14:paraId="4A65A890" w14:textId="77777777" w:rsidR="00EA4B2A" w:rsidRDefault="00EA4B2A">
      <w:pPr>
        <w:pStyle w:val="04Dictionary"/>
        <w:sectPr w:rsidR="00EA4B2A">
          <w:headerReference w:type="even" r:id="rId41"/>
          <w:headerReference w:type="default" r:id="rId42"/>
          <w:footerReference w:type="even" r:id="rId43"/>
          <w:footerReference w:type="default" r:id="rId44"/>
          <w:type w:val="continuous"/>
          <w:pgSz w:w="11907" w:h="16839" w:code="9"/>
          <w:pgMar w:top="3000" w:right="1900" w:bottom="2500" w:left="2300" w:header="2480" w:footer="2100" w:gutter="0"/>
          <w:cols w:space="720"/>
          <w:docGrid w:linePitch="254"/>
        </w:sectPr>
      </w:pPr>
    </w:p>
    <w:p w14:paraId="5BE85133" w14:textId="77777777" w:rsidR="000935DC" w:rsidRDefault="000935DC">
      <w:pPr>
        <w:pStyle w:val="Endnote1"/>
      </w:pPr>
      <w:bookmarkStart w:id="13" w:name="_Toc314126060"/>
      <w:r>
        <w:lastRenderedPageBreak/>
        <w:t>Endnotes</w:t>
      </w:r>
      <w:bookmarkEnd w:id="13"/>
    </w:p>
    <w:p w14:paraId="7A8004EA" w14:textId="77777777" w:rsidR="000935DC" w:rsidRPr="0006122C" w:rsidRDefault="000935DC">
      <w:pPr>
        <w:pStyle w:val="Endnote20"/>
      </w:pPr>
      <w:bookmarkStart w:id="14" w:name="_Toc314126061"/>
      <w:r w:rsidRPr="0006122C">
        <w:rPr>
          <w:rStyle w:val="charTableNo"/>
        </w:rPr>
        <w:t>1</w:t>
      </w:r>
      <w:r>
        <w:tab/>
      </w:r>
      <w:r w:rsidRPr="0006122C">
        <w:rPr>
          <w:rStyle w:val="charTableText"/>
        </w:rPr>
        <w:t>About the endnotes</w:t>
      </w:r>
      <w:bookmarkEnd w:id="14"/>
    </w:p>
    <w:p w14:paraId="1C497AB9" w14:textId="77777777" w:rsidR="000935DC" w:rsidRDefault="000935DC">
      <w:pPr>
        <w:pStyle w:val="EndNoteTextPub"/>
      </w:pPr>
      <w:r>
        <w:t>Amending and modifying laws are annotated in the legislation history and the amendment history.  Current modifications are not included in the republished law but are set out in the endnotes.</w:t>
      </w:r>
    </w:p>
    <w:p w14:paraId="49F5CC78" w14:textId="76AA43D6" w:rsidR="000935DC" w:rsidRDefault="000935DC">
      <w:pPr>
        <w:pStyle w:val="EndNoteTextPub"/>
      </w:pPr>
      <w:r>
        <w:t xml:space="preserve">Not all editorial amendments made under the </w:t>
      </w:r>
      <w:hyperlink r:id="rId45" w:tooltip="A2001-14" w:history="1">
        <w:r w:rsidR="008A75E4" w:rsidRPr="008A75E4">
          <w:rPr>
            <w:rStyle w:val="charCitHyperlinkItal"/>
          </w:rPr>
          <w:t>Legislation Act 2001</w:t>
        </w:r>
      </w:hyperlink>
      <w:r>
        <w:t>, part 11.3 are annotated in the amendment history.  Full details of any amendments can be obtained from the Parliamentary Counsel’s Office.</w:t>
      </w:r>
    </w:p>
    <w:p w14:paraId="75B1F972" w14:textId="77777777" w:rsidR="000935DC" w:rsidRDefault="000935DC" w:rsidP="000935D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7BB9328" w14:textId="77777777" w:rsidR="000935DC" w:rsidRDefault="000935DC">
      <w:pPr>
        <w:pStyle w:val="EndNoteTextPub"/>
      </w:pPr>
      <w:r>
        <w:t xml:space="preserve">If all the provisions of the law have been renumbered, a table of renumbered provisions gives details of previous and current numbering.  </w:t>
      </w:r>
    </w:p>
    <w:p w14:paraId="02095268" w14:textId="77777777" w:rsidR="000935DC" w:rsidRDefault="000935DC">
      <w:pPr>
        <w:pStyle w:val="EndNoteTextPub"/>
      </w:pPr>
      <w:r>
        <w:t>The endnotes also include a table of earlier republications.</w:t>
      </w:r>
    </w:p>
    <w:p w14:paraId="3AAB1056" w14:textId="77777777" w:rsidR="000935DC" w:rsidRPr="0006122C" w:rsidRDefault="000935DC">
      <w:pPr>
        <w:pStyle w:val="Endnote20"/>
      </w:pPr>
      <w:bookmarkStart w:id="15" w:name="_Toc314126062"/>
      <w:r w:rsidRPr="0006122C">
        <w:rPr>
          <w:rStyle w:val="charTableNo"/>
        </w:rPr>
        <w:t>2</w:t>
      </w:r>
      <w:r>
        <w:tab/>
      </w:r>
      <w:r w:rsidRPr="0006122C">
        <w:rPr>
          <w:rStyle w:val="charTableText"/>
        </w:rPr>
        <w:t>Abbreviation key</w:t>
      </w:r>
      <w:bookmarkEnd w:id="15"/>
    </w:p>
    <w:p w14:paraId="4F9E81B2" w14:textId="77777777" w:rsidR="000935DC" w:rsidRDefault="000935DC">
      <w:pPr>
        <w:rPr>
          <w:sz w:val="4"/>
        </w:rPr>
      </w:pPr>
    </w:p>
    <w:tbl>
      <w:tblPr>
        <w:tblW w:w="7372" w:type="dxa"/>
        <w:tblInd w:w="1100" w:type="dxa"/>
        <w:tblLayout w:type="fixed"/>
        <w:tblLook w:val="0000" w:firstRow="0" w:lastRow="0" w:firstColumn="0" w:lastColumn="0" w:noHBand="0" w:noVBand="0"/>
      </w:tblPr>
      <w:tblGrid>
        <w:gridCol w:w="3720"/>
        <w:gridCol w:w="3652"/>
      </w:tblGrid>
      <w:tr w:rsidR="000935DC" w14:paraId="4FEEC29F" w14:textId="77777777" w:rsidTr="000935DC">
        <w:tc>
          <w:tcPr>
            <w:tcW w:w="3720" w:type="dxa"/>
          </w:tcPr>
          <w:p w14:paraId="0EE25AF7" w14:textId="77777777" w:rsidR="000935DC" w:rsidRDefault="000935DC">
            <w:pPr>
              <w:pStyle w:val="EndnotesAbbrev"/>
            </w:pPr>
            <w:r>
              <w:t>A = Act</w:t>
            </w:r>
          </w:p>
        </w:tc>
        <w:tc>
          <w:tcPr>
            <w:tcW w:w="3652" w:type="dxa"/>
          </w:tcPr>
          <w:p w14:paraId="1CC86C48" w14:textId="77777777" w:rsidR="000935DC" w:rsidRDefault="000935DC" w:rsidP="000935DC">
            <w:pPr>
              <w:pStyle w:val="EndnotesAbbrev"/>
            </w:pPr>
            <w:r>
              <w:t>NI = Notifiable instrument</w:t>
            </w:r>
          </w:p>
        </w:tc>
      </w:tr>
      <w:tr w:rsidR="000935DC" w14:paraId="0B29041A" w14:textId="77777777" w:rsidTr="000935DC">
        <w:tc>
          <w:tcPr>
            <w:tcW w:w="3720" w:type="dxa"/>
          </w:tcPr>
          <w:p w14:paraId="15AD3E02" w14:textId="77777777" w:rsidR="000935DC" w:rsidRDefault="000935DC" w:rsidP="000935DC">
            <w:pPr>
              <w:pStyle w:val="EndnotesAbbrev"/>
            </w:pPr>
            <w:r>
              <w:t>AF = Approved form</w:t>
            </w:r>
          </w:p>
        </w:tc>
        <w:tc>
          <w:tcPr>
            <w:tcW w:w="3652" w:type="dxa"/>
          </w:tcPr>
          <w:p w14:paraId="323089F3" w14:textId="77777777" w:rsidR="000935DC" w:rsidRDefault="000935DC" w:rsidP="000935DC">
            <w:pPr>
              <w:pStyle w:val="EndnotesAbbrev"/>
            </w:pPr>
            <w:r>
              <w:t>o = order</w:t>
            </w:r>
          </w:p>
        </w:tc>
      </w:tr>
      <w:tr w:rsidR="000935DC" w14:paraId="2BDADB9A" w14:textId="77777777" w:rsidTr="000935DC">
        <w:tc>
          <w:tcPr>
            <w:tcW w:w="3720" w:type="dxa"/>
          </w:tcPr>
          <w:p w14:paraId="3F8EFE3C" w14:textId="77777777" w:rsidR="000935DC" w:rsidRDefault="000935DC">
            <w:pPr>
              <w:pStyle w:val="EndnotesAbbrev"/>
            </w:pPr>
            <w:r>
              <w:t>am = amended</w:t>
            </w:r>
          </w:p>
        </w:tc>
        <w:tc>
          <w:tcPr>
            <w:tcW w:w="3652" w:type="dxa"/>
          </w:tcPr>
          <w:p w14:paraId="6BBC24C0" w14:textId="77777777" w:rsidR="000935DC" w:rsidRDefault="000935DC" w:rsidP="000935DC">
            <w:pPr>
              <w:pStyle w:val="EndnotesAbbrev"/>
            </w:pPr>
            <w:r>
              <w:t>om = omitted/repealed</w:t>
            </w:r>
          </w:p>
        </w:tc>
      </w:tr>
      <w:tr w:rsidR="000935DC" w14:paraId="76AB6BB7" w14:textId="77777777" w:rsidTr="000935DC">
        <w:tc>
          <w:tcPr>
            <w:tcW w:w="3720" w:type="dxa"/>
          </w:tcPr>
          <w:p w14:paraId="0627748C" w14:textId="77777777" w:rsidR="000935DC" w:rsidRDefault="000935DC">
            <w:pPr>
              <w:pStyle w:val="EndnotesAbbrev"/>
            </w:pPr>
            <w:r>
              <w:t>amdt = amendment</w:t>
            </w:r>
          </w:p>
        </w:tc>
        <w:tc>
          <w:tcPr>
            <w:tcW w:w="3652" w:type="dxa"/>
          </w:tcPr>
          <w:p w14:paraId="32AECAEB" w14:textId="77777777" w:rsidR="000935DC" w:rsidRDefault="000935DC" w:rsidP="000935DC">
            <w:pPr>
              <w:pStyle w:val="EndnotesAbbrev"/>
            </w:pPr>
            <w:r>
              <w:t>ord = ordinance</w:t>
            </w:r>
          </w:p>
        </w:tc>
      </w:tr>
      <w:tr w:rsidR="000935DC" w14:paraId="4D41171E" w14:textId="77777777" w:rsidTr="000935DC">
        <w:tc>
          <w:tcPr>
            <w:tcW w:w="3720" w:type="dxa"/>
          </w:tcPr>
          <w:p w14:paraId="29503D39" w14:textId="77777777" w:rsidR="000935DC" w:rsidRDefault="000935DC">
            <w:pPr>
              <w:pStyle w:val="EndnotesAbbrev"/>
            </w:pPr>
            <w:r>
              <w:t>AR = Assembly resolution</w:t>
            </w:r>
          </w:p>
        </w:tc>
        <w:tc>
          <w:tcPr>
            <w:tcW w:w="3652" w:type="dxa"/>
          </w:tcPr>
          <w:p w14:paraId="0649835C" w14:textId="77777777" w:rsidR="000935DC" w:rsidRDefault="000935DC" w:rsidP="000935DC">
            <w:pPr>
              <w:pStyle w:val="EndnotesAbbrev"/>
            </w:pPr>
            <w:r>
              <w:t>orig = original</w:t>
            </w:r>
          </w:p>
        </w:tc>
      </w:tr>
      <w:tr w:rsidR="000935DC" w14:paraId="6C61C7CF" w14:textId="77777777" w:rsidTr="000935DC">
        <w:tc>
          <w:tcPr>
            <w:tcW w:w="3720" w:type="dxa"/>
          </w:tcPr>
          <w:p w14:paraId="5520CAAA" w14:textId="77777777" w:rsidR="000935DC" w:rsidRDefault="000935DC">
            <w:pPr>
              <w:pStyle w:val="EndnotesAbbrev"/>
            </w:pPr>
            <w:r>
              <w:t>ch = chapter</w:t>
            </w:r>
          </w:p>
        </w:tc>
        <w:tc>
          <w:tcPr>
            <w:tcW w:w="3652" w:type="dxa"/>
          </w:tcPr>
          <w:p w14:paraId="660BC3C2" w14:textId="77777777" w:rsidR="000935DC" w:rsidRDefault="000935DC" w:rsidP="000935DC">
            <w:pPr>
              <w:pStyle w:val="EndnotesAbbrev"/>
            </w:pPr>
            <w:r>
              <w:t>par = paragraph/subparagraph</w:t>
            </w:r>
          </w:p>
        </w:tc>
      </w:tr>
      <w:tr w:rsidR="000935DC" w14:paraId="6258E02A" w14:textId="77777777" w:rsidTr="000935DC">
        <w:tc>
          <w:tcPr>
            <w:tcW w:w="3720" w:type="dxa"/>
          </w:tcPr>
          <w:p w14:paraId="7E3B4456" w14:textId="77777777" w:rsidR="000935DC" w:rsidRDefault="000935DC">
            <w:pPr>
              <w:pStyle w:val="EndnotesAbbrev"/>
            </w:pPr>
            <w:r>
              <w:t>CN = Commencement notice</w:t>
            </w:r>
          </w:p>
        </w:tc>
        <w:tc>
          <w:tcPr>
            <w:tcW w:w="3652" w:type="dxa"/>
          </w:tcPr>
          <w:p w14:paraId="42B98610" w14:textId="77777777" w:rsidR="000935DC" w:rsidRDefault="000935DC" w:rsidP="000935DC">
            <w:pPr>
              <w:pStyle w:val="EndnotesAbbrev"/>
            </w:pPr>
            <w:r>
              <w:t>pres = present</w:t>
            </w:r>
          </w:p>
        </w:tc>
      </w:tr>
      <w:tr w:rsidR="000935DC" w14:paraId="1E90F35E" w14:textId="77777777" w:rsidTr="000935DC">
        <w:tc>
          <w:tcPr>
            <w:tcW w:w="3720" w:type="dxa"/>
          </w:tcPr>
          <w:p w14:paraId="069C889F" w14:textId="77777777" w:rsidR="000935DC" w:rsidRDefault="000935DC">
            <w:pPr>
              <w:pStyle w:val="EndnotesAbbrev"/>
            </w:pPr>
            <w:r>
              <w:t>def = definition</w:t>
            </w:r>
          </w:p>
        </w:tc>
        <w:tc>
          <w:tcPr>
            <w:tcW w:w="3652" w:type="dxa"/>
          </w:tcPr>
          <w:p w14:paraId="3E31FBAD" w14:textId="77777777" w:rsidR="000935DC" w:rsidRDefault="000935DC" w:rsidP="000935DC">
            <w:pPr>
              <w:pStyle w:val="EndnotesAbbrev"/>
            </w:pPr>
            <w:r>
              <w:t>prev = previous</w:t>
            </w:r>
          </w:p>
        </w:tc>
      </w:tr>
      <w:tr w:rsidR="000935DC" w14:paraId="08C5D1C1" w14:textId="77777777" w:rsidTr="000935DC">
        <w:tc>
          <w:tcPr>
            <w:tcW w:w="3720" w:type="dxa"/>
          </w:tcPr>
          <w:p w14:paraId="39D5169F" w14:textId="77777777" w:rsidR="000935DC" w:rsidRDefault="000935DC">
            <w:pPr>
              <w:pStyle w:val="EndnotesAbbrev"/>
            </w:pPr>
            <w:r>
              <w:t>DI = Disallowable instrument</w:t>
            </w:r>
          </w:p>
        </w:tc>
        <w:tc>
          <w:tcPr>
            <w:tcW w:w="3652" w:type="dxa"/>
          </w:tcPr>
          <w:p w14:paraId="3ED19173" w14:textId="77777777" w:rsidR="000935DC" w:rsidRDefault="000935DC" w:rsidP="000935DC">
            <w:pPr>
              <w:pStyle w:val="EndnotesAbbrev"/>
            </w:pPr>
            <w:r>
              <w:t>(prev...) = previously</w:t>
            </w:r>
          </w:p>
        </w:tc>
      </w:tr>
      <w:tr w:rsidR="000935DC" w14:paraId="6C86C1A4" w14:textId="77777777" w:rsidTr="000935DC">
        <w:tc>
          <w:tcPr>
            <w:tcW w:w="3720" w:type="dxa"/>
          </w:tcPr>
          <w:p w14:paraId="280C9EF3" w14:textId="77777777" w:rsidR="000935DC" w:rsidRDefault="000935DC">
            <w:pPr>
              <w:pStyle w:val="EndnotesAbbrev"/>
            </w:pPr>
            <w:r>
              <w:t>dict = dictionary</w:t>
            </w:r>
          </w:p>
        </w:tc>
        <w:tc>
          <w:tcPr>
            <w:tcW w:w="3652" w:type="dxa"/>
          </w:tcPr>
          <w:p w14:paraId="073A8ED9" w14:textId="77777777" w:rsidR="000935DC" w:rsidRDefault="000935DC" w:rsidP="000935DC">
            <w:pPr>
              <w:pStyle w:val="EndnotesAbbrev"/>
            </w:pPr>
            <w:r>
              <w:t>pt = part</w:t>
            </w:r>
          </w:p>
        </w:tc>
      </w:tr>
      <w:tr w:rsidR="000935DC" w14:paraId="57BBE8BF" w14:textId="77777777" w:rsidTr="000935DC">
        <w:tc>
          <w:tcPr>
            <w:tcW w:w="3720" w:type="dxa"/>
          </w:tcPr>
          <w:p w14:paraId="08BFB43B" w14:textId="77777777" w:rsidR="000935DC" w:rsidRDefault="000935DC">
            <w:pPr>
              <w:pStyle w:val="EndnotesAbbrev"/>
            </w:pPr>
            <w:r>
              <w:t xml:space="preserve">disallowed = disallowed by the Legislative </w:t>
            </w:r>
          </w:p>
        </w:tc>
        <w:tc>
          <w:tcPr>
            <w:tcW w:w="3652" w:type="dxa"/>
          </w:tcPr>
          <w:p w14:paraId="3D71F474" w14:textId="77777777" w:rsidR="000935DC" w:rsidRDefault="000935DC" w:rsidP="000935DC">
            <w:pPr>
              <w:pStyle w:val="EndnotesAbbrev"/>
            </w:pPr>
            <w:r>
              <w:t>r = rule/subrule</w:t>
            </w:r>
          </w:p>
        </w:tc>
      </w:tr>
      <w:tr w:rsidR="000935DC" w14:paraId="35965B3A" w14:textId="77777777" w:rsidTr="000935DC">
        <w:tc>
          <w:tcPr>
            <w:tcW w:w="3720" w:type="dxa"/>
          </w:tcPr>
          <w:p w14:paraId="5EDCC2B9" w14:textId="77777777" w:rsidR="000935DC" w:rsidRDefault="000935DC">
            <w:pPr>
              <w:pStyle w:val="EndnotesAbbrev"/>
              <w:ind w:left="972"/>
            </w:pPr>
            <w:r>
              <w:t>Assembly</w:t>
            </w:r>
          </w:p>
        </w:tc>
        <w:tc>
          <w:tcPr>
            <w:tcW w:w="3652" w:type="dxa"/>
          </w:tcPr>
          <w:p w14:paraId="56271D28" w14:textId="77777777" w:rsidR="000935DC" w:rsidRDefault="000935DC" w:rsidP="000935DC">
            <w:pPr>
              <w:pStyle w:val="EndnotesAbbrev"/>
            </w:pPr>
            <w:r>
              <w:t>reloc = relocated</w:t>
            </w:r>
          </w:p>
        </w:tc>
      </w:tr>
      <w:tr w:rsidR="000935DC" w14:paraId="050AA9D5" w14:textId="77777777" w:rsidTr="000935DC">
        <w:tc>
          <w:tcPr>
            <w:tcW w:w="3720" w:type="dxa"/>
          </w:tcPr>
          <w:p w14:paraId="643695C9" w14:textId="77777777" w:rsidR="000935DC" w:rsidRDefault="000935DC">
            <w:pPr>
              <w:pStyle w:val="EndnotesAbbrev"/>
            </w:pPr>
            <w:r>
              <w:t>div = division</w:t>
            </w:r>
          </w:p>
        </w:tc>
        <w:tc>
          <w:tcPr>
            <w:tcW w:w="3652" w:type="dxa"/>
          </w:tcPr>
          <w:p w14:paraId="1D1D386F" w14:textId="77777777" w:rsidR="000935DC" w:rsidRDefault="000935DC" w:rsidP="000935DC">
            <w:pPr>
              <w:pStyle w:val="EndnotesAbbrev"/>
            </w:pPr>
            <w:r>
              <w:t>renum = renumbered</w:t>
            </w:r>
          </w:p>
        </w:tc>
      </w:tr>
      <w:tr w:rsidR="000935DC" w14:paraId="74552DDB" w14:textId="77777777" w:rsidTr="000935DC">
        <w:tc>
          <w:tcPr>
            <w:tcW w:w="3720" w:type="dxa"/>
          </w:tcPr>
          <w:p w14:paraId="05220A01" w14:textId="77777777" w:rsidR="000935DC" w:rsidRDefault="000935DC">
            <w:pPr>
              <w:pStyle w:val="EndnotesAbbrev"/>
            </w:pPr>
            <w:r>
              <w:t>exp = expires/expired</w:t>
            </w:r>
          </w:p>
        </w:tc>
        <w:tc>
          <w:tcPr>
            <w:tcW w:w="3652" w:type="dxa"/>
          </w:tcPr>
          <w:p w14:paraId="05E66FA1" w14:textId="77777777" w:rsidR="000935DC" w:rsidRDefault="000935DC" w:rsidP="000935DC">
            <w:pPr>
              <w:pStyle w:val="EndnotesAbbrev"/>
            </w:pPr>
            <w:r>
              <w:t>R[X] = Republication No</w:t>
            </w:r>
          </w:p>
        </w:tc>
      </w:tr>
      <w:tr w:rsidR="000935DC" w14:paraId="034F88D4" w14:textId="77777777" w:rsidTr="000935DC">
        <w:tc>
          <w:tcPr>
            <w:tcW w:w="3720" w:type="dxa"/>
          </w:tcPr>
          <w:p w14:paraId="02CD1782" w14:textId="77777777" w:rsidR="000935DC" w:rsidRDefault="000935DC">
            <w:pPr>
              <w:pStyle w:val="EndnotesAbbrev"/>
            </w:pPr>
            <w:r>
              <w:t>Gaz = gazette</w:t>
            </w:r>
          </w:p>
        </w:tc>
        <w:tc>
          <w:tcPr>
            <w:tcW w:w="3652" w:type="dxa"/>
          </w:tcPr>
          <w:p w14:paraId="110B8DE7" w14:textId="77777777" w:rsidR="000935DC" w:rsidRDefault="000935DC" w:rsidP="000935DC">
            <w:pPr>
              <w:pStyle w:val="EndnotesAbbrev"/>
            </w:pPr>
            <w:r>
              <w:t>RI = reissue</w:t>
            </w:r>
          </w:p>
        </w:tc>
      </w:tr>
      <w:tr w:rsidR="000935DC" w14:paraId="514756C0" w14:textId="77777777" w:rsidTr="000935DC">
        <w:tc>
          <w:tcPr>
            <w:tcW w:w="3720" w:type="dxa"/>
          </w:tcPr>
          <w:p w14:paraId="1D40D016" w14:textId="77777777" w:rsidR="000935DC" w:rsidRDefault="000935DC">
            <w:pPr>
              <w:pStyle w:val="EndnotesAbbrev"/>
            </w:pPr>
            <w:r>
              <w:t>hdg = heading</w:t>
            </w:r>
          </w:p>
        </w:tc>
        <w:tc>
          <w:tcPr>
            <w:tcW w:w="3652" w:type="dxa"/>
          </w:tcPr>
          <w:p w14:paraId="5A7B8FC5" w14:textId="77777777" w:rsidR="000935DC" w:rsidRDefault="000935DC" w:rsidP="000935DC">
            <w:pPr>
              <w:pStyle w:val="EndnotesAbbrev"/>
            </w:pPr>
            <w:r>
              <w:t>s = section/subsection</w:t>
            </w:r>
          </w:p>
        </w:tc>
      </w:tr>
      <w:tr w:rsidR="000935DC" w14:paraId="2FF54365" w14:textId="77777777" w:rsidTr="000935DC">
        <w:tc>
          <w:tcPr>
            <w:tcW w:w="3720" w:type="dxa"/>
          </w:tcPr>
          <w:p w14:paraId="38D7E9F4" w14:textId="77777777" w:rsidR="000935DC" w:rsidRDefault="000935DC">
            <w:pPr>
              <w:pStyle w:val="EndnotesAbbrev"/>
            </w:pPr>
            <w:r>
              <w:t>IA = Interpretation Act 1967</w:t>
            </w:r>
          </w:p>
        </w:tc>
        <w:tc>
          <w:tcPr>
            <w:tcW w:w="3652" w:type="dxa"/>
          </w:tcPr>
          <w:p w14:paraId="4E370630" w14:textId="77777777" w:rsidR="000935DC" w:rsidRDefault="000935DC" w:rsidP="000935DC">
            <w:pPr>
              <w:pStyle w:val="EndnotesAbbrev"/>
            </w:pPr>
            <w:r>
              <w:t>sch = schedule</w:t>
            </w:r>
          </w:p>
        </w:tc>
      </w:tr>
      <w:tr w:rsidR="000935DC" w14:paraId="217A1D5D" w14:textId="77777777" w:rsidTr="000935DC">
        <w:tc>
          <w:tcPr>
            <w:tcW w:w="3720" w:type="dxa"/>
          </w:tcPr>
          <w:p w14:paraId="6F273901" w14:textId="77777777" w:rsidR="000935DC" w:rsidRDefault="000935DC">
            <w:pPr>
              <w:pStyle w:val="EndnotesAbbrev"/>
            </w:pPr>
            <w:r>
              <w:t>ins = inserted/added</w:t>
            </w:r>
          </w:p>
        </w:tc>
        <w:tc>
          <w:tcPr>
            <w:tcW w:w="3652" w:type="dxa"/>
          </w:tcPr>
          <w:p w14:paraId="4EC2C7DC" w14:textId="77777777" w:rsidR="000935DC" w:rsidRDefault="000935DC" w:rsidP="000935DC">
            <w:pPr>
              <w:pStyle w:val="EndnotesAbbrev"/>
            </w:pPr>
            <w:r>
              <w:t>sdiv = subdivision</w:t>
            </w:r>
          </w:p>
        </w:tc>
      </w:tr>
      <w:tr w:rsidR="000935DC" w14:paraId="5723A508" w14:textId="77777777" w:rsidTr="000935DC">
        <w:tc>
          <w:tcPr>
            <w:tcW w:w="3720" w:type="dxa"/>
          </w:tcPr>
          <w:p w14:paraId="64C5357A" w14:textId="77777777" w:rsidR="000935DC" w:rsidRDefault="000935DC">
            <w:pPr>
              <w:pStyle w:val="EndnotesAbbrev"/>
            </w:pPr>
            <w:r>
              <w:t>LA = Legislation Act 2001</w:t>
            </w:r>
          </w:p>
        </w:tc>
        <w:tc>
          <w:tcPr>
            <w:tcW w:w="3652" w:type="dxa"/>
          </w:tcPr>
          <w:p w14:paraId="7CA1681A" w14:textId="77777777" w:rsidR="000935DC" w:rsidRDefault="000935DC" w:rsidP="000935DC">
            <w:pPr>
              <w:pStyle w:val="EndnotesAbbrev"/>
            </w:pPr>
            <w:r>
              <w:t>SL = Subordinate law</w:t>
            </w:r>
          </w:p>
        </w:tc>
      </w:tr>
      <w:tr w:rsidR="000935DC" w14:paraId="56134886" w14:textId="77777777" w:rsidTr="000935DC">
        <w:tc>
          <w:tcPr>
            <w:tcW w:w="3720" w:type="dxa"/>
          </w:tcPr>
          <w:p w14:paraId="0D7EF9DA" w14:textId="77777777" w:rsidR="000935DC" w:rsidRDefault="000935DC">
            <w:pPr>
              <w:pStyle w:val="EndnotesAbbrev"/>
            </w:pPr>
            <w:r>
              <w:t>LR = legislation register</w:t>
            </w:r>
          </w:p>
        </w:tc>
        <w:tc>
          <w:tcPr>
            <w:tcW w:w="3652" w:type="dxa"/>
          </w:tcPr>
          <w:p w14:paraId="5B43E0C8" w14:textId="77777777" w:rsidR="000935DC" w:rsidRDefault="000935DC" w:rsidP="000935DC">
            <w:pPr>
              <w:pStyle w:val="EndnotesAbbrev"/>
            </w:pPr>
            <w:r>
              <w:t>sub = substituted</w:t>
            </w:r>
          </w:p>
        </w:tc>
      </w:tr>
      <w:tr w:rsidR="000935DC" w14:paraId="60518BB1" w14:textId="77777777" w:rsidTr="000935DC">
        <w:tc>
          <w:tcPr>
            <w:tcW w:w="3720" w:type="dxa"/>
          </w:tcPr>
          <w:p w14:paraId="3CD21DCA" w14:textId="77777777" w:rsidR="000935DC" w:rsidRDefault="000935DC">
            <w:pPr>
              <w:pStyle w:val="EndnotesAbbrev"/>
            </w:pPr>
            <w:r>
              <w:t>LRA = Legislation (Republication) Act 1996</w:t>
            </w:r>
          </w:p>
        </w:tc>
        <w:tc>
          <w:tcPr>
            <w:tcW w:w="3652" w:type="dxa"/>
          </w:tcPr>
          <w:p w14:paraId="63CD9171" w14:textId="77777777" w:rsidR="000935DC" w:rsidRDefault="000935DC" w:rsidP="000935DC">
            <w:pPr>
              <w:pStyle w:val="EndnotesAbbrev"/>
            </w:pPr>
            <w:r w:rsidRPr="008A75E4">
              <w:rPr>
                <w:rStyle w:val="charUnderline"/>
              </w:rPr>
              <w:t>underlining</w:t>
            </w:r>
            <w:r>
              <w:t xml:space="preserve"> = whole or part not commenced</w:t>
            </w:r>
          </w:p>
        </w:tc>
      </w:tr>
      <w:tr w:rsidR="000935DC" w14:paraId="7689D40E" w14:textId="77777777" w:rsidTr="000935DC">
        <w:tc>
          <w:tcPr>
            <w:tcW w:w="3720" w:type="dxa"/>
          </w:tcPr>
          <w:p w14:paraId="3368F7DE" w14:textId="77777777" w:rsidR="000935DC" w:rsidRDefault="000935DC">
            <w:pPr>
              <w:pStyle w:val="EndnotesAbbrev"/>
            </w:pPr>
            <w:r>
              <w:t>mod = modified/modification</w:t>
            </w:r>
          </w:p>
        </w:tc>
        <w:tc>
          <w:tcPr>
            <w:tcW w:w="3652" w:type="dxa"/>
          </w:tcPr>
          <w:p w14:paraId="5CF9CF12" w14:textId="77777777" w:rsidR="000935DC" w:rsidRDefault="000935DC" w:rsidP="000935DC">
            <w:pPr>
              <w:pStyle w:val="EndnotesAbbrev"/>
              <w:ind w:left="1073"/>
            </w:pPr>
            <w:r>
              <w:t>or to be expired</w:t>
            </w:r>
          </w:p>
        </w:tc>
      </w:tr>
    </w:tbl>
    <w:p w14:paraId="20991A38" w14:textId="77777777" w:rsidR="000935DC" w:rsidRPr="00BB6F39" w:rsidRDefault="000935DC" w:rsidP="000935DC"/>
    <w:p w14:paraId="2C8F9702" w14:textId="77777777" w:rsidR="007749B7" w:rsidRPr="0006122C" w:rsidRDefault="007749B7">
      <w:pPr>
        <w:pStyle w:val="Endnote20"/>
      </w:pPr>
      <w:bookmarkStart w:id="16" w:name="_Toc314126063"/>
      <w:r w:rsidRPr="0006122C">
        <w:rPr>
          <w:rStyle w:val="charTableNo"/>
        </w:rPr>
        <w:lastRenderedPageBreak/>
        <w:t>3</w:t>
      </w:r>
      <w:r>
        <w:tab/>
      </w:r>
      <w:r w:rsidRPr="0006122C">
        <w:rPr>
          <w:rStyle w:val="charTableText"/>
        </w:rPr>
        <w:t>Legislation history</w:t>
      </w:r>
      <w:bookmarkEnd w:id="16"/>
    </w:p>
    <w:p w14:paraId="1BA0F834" w14:textId="77777777" w:rsidR="007749B7" w:rsidRPr="007749B7" w:rsidRDefault="007749B7" w:rsidP="007749B7">
      <w:pPr>
        <w:pStyle w:val="NewAct"/>
      </w:pPr>
      <w:r w:rsidRPr="007749B7">
        <w:t>Plastic Shopping Bags Ban Regulation 2011</w:t>
      </w:r>
      <w:r>
        <w:t xml:space="preserve"> SL2011-18</w:t>
      </w:r>
    </w:p>
    <w:p w14:paraId="095E9984" w14:textId="77777777" w:rsidR="007749B7" w:rsidRDefault="007749B7" w:rsidP="007749B7">
      <w:pPr>
        <w:pStyle w:val="Actdetails"/>
      </w:pPr>
      <w:r>
        <w:t>notified LR 23 June 2011</w:t>
      </w:r>
    </w:p>
    <w:p w14:paraId="0D342064" w14:textId="77777777" w:rsidR="007749B7" w:rsidRDefault="007749B7" w:rsidP="007749B7">
      <w:pPr>
        <w:pStyle w:val="Actdetails"/>
      </w:pPr>
      <w:r>
        <w:t>s 1, s 2 commenced 23 June 2011 (LA s 75 (1))</w:t>
      </w:r>
    </w:p>
    <w:p w14:paraId="23CB6217" w14:textId="77777777" w:rsidR="007749B7" w:rsidRPr="007B112A" w:rsidRDefault="007749B7" w:rsidP="007749B7">
      <w:pPr>
        <w:pStyle w:val="Actdetails"/>
      </w:pPr>
      <w:r>
        <w:t>remainder commenced 1 July 2011 (s 2)</w:t>
      </w:r>
    </w:p>
    <w:p w14:paraId="4C7EC3F4" w14:textId="77777777" w:rsidR="002159B1" w:rsidRDefault="002159B1">
      <w:pPr>
        <w:pStyle w:val="Asamby"/>
      </w:pPr>
      <w:r>
        <w:t>as amended by</w:t>
      </w:r>
    </w:p>
    <w:p w14:paraId="363038F0" w14:textId="7CF94D11" w:rsidR="002159B1" w:rsidRDefault="00864ECF" w:rsidP="002159B1">
      <w:pPr>
        <w:pStyle w:val="NewAct"/>
      </w:pPr>
      <w:hyperlink r:id="rId46" w:tooltip="A2011-54" w:history="1">
        <w:r w:rsidR="008A75E4" w:rsidRPr="008A75E4">
          <w:rPr>
            <w:rStyle w:val="charCitHyperlinkAbbrev"/>
          </w:rPr>
          <w:t>Planning and Building Legislation Amendment Act 2011 (No 2)</w:t>
        </w:r>
      </w:hyperlink>
      <w:r w:rsidR="002159B1">
        <w:t xml:space="preserve"> A2011</w:t>
      </w:r>
      <w:r w:rsidR="002159B1">
        <w:noBreakHyphen/>
        <w:t>54 pt 8</w:t>
      </w:r>
    </w:p>
    <w:p w14:paraId="73052C19" w14:textId="77777777" w:rsidR="002159B1" w:rsidRDefault="002159B1" w:rsidP="002159B1">
      <w:pPr>
        <w:pStyle w:val="Actdetails"/>
      </w:pPr>
      <w:r>
        <w:t>notified LR 13 December 2011</w:t>
      </w:r>
    </w:p>
    <w:p w14:paraId="28799DEA" w14:textId="77777777" w:rsidR="002159B1" w:rsidRDefault="002159B1" w:rsidP="002159B1">
      <w:pPr>
        <w:pStyle w:val="Actdetails"/>
      </w:pPr>
      <w:r>
        <w:t>s 1, s 2 commenced 13 December 2011 (LA s 75 (1))</w:t>
      </w:r>
    </w:p>
    <w:p w14:paraId="5CABE3F6" w14:textId="030E8DC6" w:rsidR="002159B1" w:rsidRPr="002159B1" w:rsidRDefault="002159B1" w:rsidP="002159B1">
      <w:pPr>
        <w:pStyle w:val="Actdetails"/>
      </w:pPr>
      <w:r w:rsidRPr="002159B1">
        <w:t xml:space="preserve">pt 8 </w:t>
      </w:r>
      <w:r>
        <w:t>commenced 13 January 2012</w:t>
      </w:r>
      <w:r w:rsidRPr="002159B1">
        <w:t xml:space="preserve"> (s 2</w:t>
      </w:r>
      <w:r w:rsidR="007B5340">
        <w:t xml:space="preserve"> (1), </w:t>
      </w:r>
      <w:hyperlink r:id="rId47" w:tooltip="CN2012-1" w:history="1">
        <w:r w:rsidR="008A75E4" w:rsidRPr="008A75E4">
          <w:rPr>
            <w:rStyle w:val="charCitHyperlinkAbbrev"/>
          </w:rPr>
          <w:t xml:space="preserve">CN2012-1 </w:t>
        </w:r>
      </w:hyperlink>
      <w:r w:rsidR="007B5340">
        <w:t>and LA s 77 (3)</w:t>
      </w:r>
      <w:r w:rsidRPr="002159B1">
        <w:t>)</w:t>
      </w:r>
    </w:p>
    <w:p w14:paraId="495538EC" w14:textId="77777777" w:rsidR="007749B7" w:rsidRPr="0006122C" w:rsidRDefault="007749B7" w:rsidP="007749B7">
      <w:pPr>
        <w:pStyle w:val="Endnote20"/>
      </w:pPr>
      <w:bookmarkStart w:id="17" w:name="_Toc314126064"/>
      <w:r w:rsidRPr="0006122C">
        <w:rPr>
          <w:rStyle w:val="charTableNo"/>
        </w:rPr>
        <w:t>4</w:t>
      </w:r>
      <w:r>
        <w:tab/>
      </w:r>
      <w:r w:rsidRPr="0006122C">
        <w:rPr>
          <w:rStyle w:val="charTableText"/>
        </w:rPr>
        <w:t>Amendment history</w:t>
      </w:r>
      <w:bookmarkEnd w:id="17"/>
    </w:p>
    <w:p w14:paraId="6575866E" w14:textId="77777777" w:rsidR="007749B7" w:rsidRDefault="007749B7" w:rsidP="007749B7">
      <w:pPr>
        <w:pStyle w:val="AmdtsEntryHd"/>
      </w:pPr>
      <w:r>
        <w:t>Commencement</w:t>
      </w:r>
    </w:p>
    <w:p w14:paraId="68B31BDA" w14:textId="77777777" w:rsidR="007749B7" w:rsidRPr="00614025" w:rsidRDefault="007749B7" w:rsidP="007749B7">
      <w:pPr>
        <w:pStyle w:val="AmdtsEntries"/>
      </w:pPr>
      <w:r>
        <w:t>s 2</w:t>
      </w:r>
      <w:r>
        <w:tab/>
        <w:t>om LA s 89 (4)</w:t>
      </w:r>
    </w:p>
    <w:p w14:paraId="3A4057A2" w14:textId="77777777" w:rsidR="007B5340" w:rsidRDefault="0006122C" w:rsidP="007B5340">
      <w:pPr>
        <w:pStyle w:val="AmdtsEntryHd"/>
      </w:pPr>
      <w:r w:rsidRPr="00575A77">
        <w:t xml:space="preserve">Biodegradable bag—Act, dict, def </w:t>
      </w:r>
      <w:r w:rsidRPr="008A75E4">
        <w:rPr>
          <w:rStyle w:val="charItals"/>
        </w:rPr>
        <w:t>biodegradable bag</w:t>
      </w:r>
    </w:p>
    <w:p w14:paraId="516EA8BC" w14:textId="60619D80" w:rsidR="007B5340" w:rsidRPr="00614025" w:rsidRDefault="007B5340" w:rsidP="007B5340">
      <w:pPr>
        <w:pStyle w:val="AmdtsEntries"/>
      </w:pPr>
      <w:r>
        <w:t>s 5</w:t>
      </w:r>
      <w:r>
        <w:tab/>
        <w:t xml:space="preserve">sub </w:t>
      </w:r>
      <w:hyperlink r:id="rId48" w:tooltip="Planning and Building Legislation Amendment Act 2011 (No 2)" w:history="1">
        <w:r w:rsidR="008A75E4" w:rsidRPr="008A75E4">
          <w:rPr>
            <w:rStyle w:val="charCitHyperlinkAbbrev"/>
          </w:rPr>
          <w:t>A2011</w:t>
        </w:r>
        <w:r w:rsidR="008A75E4" w:rsidRPr="008A75E4">
          <w:rPr>
            <w:rStyle w:val="charCitHyperlinkAbbrev"/>
          </w:rPr>
          <w:noBreakHyphen/>
          <w:t>54</w:t>
        </w:r>
      </w:hyperlink>
      <w:r>
        <w:t xml:space="preserve"> s 16</w:t>
      </w:r>
    </w:p>
    <w:p w14:paraId="1D4C07B2" w14:textId="77777777" w:rsidR="000935DC" w:rsidRPr="0006122C" w:rsidRDefault="000935DC">
      <w:pPr>
        <w:pStyle w:val="Endnote20"/>
      </w:pPr>
      <w:bookmarkStart w:id="18" w:name="_Toc314126065"/>
      <w:r w:rsidRPr="0006122C">
        <w:rPr>
          <w:rStyle w:val="charTableNo"/>
        </w:rPr>
        <w:t>5</w:t>
      </w:r>
      <w:r>
        <w:tab/>
      </w:r>
      <w:r w:rsidRPr="0006122C">
        <w:rPr>
          <w:rStyle w:val="charTableText"/>
        </w:rPr>
        <w:t>Earlier republications</w:t>
      </w:r>
      <w:bookmarkEnd w:id="18"/>
    </w:p>
    <w:p w14:paraId="08CFF183" w14:textId="77777777" w:rsidR="000935DC" w:rsidRDefault="000935DC">
      <w:pPr>
        <w:pStyle w:val="EndNoteTextPub"/>
      </w:pPr>
      <w:r>
        <w:t xml:space="preserve">Some earlier republications were not numbered. The number in column 1 refers to the publication order.  </w:t>
      </w:r>
    </w:p>
    <w:p w14:paraId="2C70EAC2" w14:textId="77777777" w:rsidR="000935DC" w:rsidRDefault="000935D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2EAE8DA" w14:textId="77777777" w:rsidR="000935DC" w:rsidRDefault="000935D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935DC" w14:paraId="2F6B2D08" w14:textId="77777777">
        <w:trPr>
          <w:tblHeader/>
        </w:trPr>
        <w:tc>
          <w:tcPr>
            <w:tcW w:w="1576" w:type="dxa"/>
            <w:tcBorders>
              <w:bottom w:val="single" w:sz="4" w:space="0" w:color="auto"/>
            </w:tcBorders>
          </w:tcPr>
          <w:p w14:paraId="08F3948B" w14:textId="77777777" w:rsidR="000935DC" w:rsidRDefault="000935DC">
            <w:pPr>
              <w:pStyle w:val="EarlierRepubHdg"/>
            </w:pPr>
            <w:r>
              <w:t>Republication No and date</w:t>
            </w:r>
          </w:p>
        </w:tc>
        <w:tc>
          <w:tcPr>
            <w:tcW w:w="1681" w:type="dxa"/>
            <w:tcBorders>
              <w:bottom w:val="single" w:sz="4" w:space="0" w:color="auto"/>
            </w:tcBorders>
          </w:tcPr>
          <w:p w14:paraId="03964576" w14:textId="77777777" w:rsidR="000935DC" w:rsidRDefault="000935DC">
            <w:pPr>
              <w:pStyle w:val="EarlierRepubHdg"/>
            </w:pPr>
            <w:r>
              <w:t>Effective</w:t>
            </w:r>
          </w:p>
        </w:tc>
        <w:tc>
          <w:tcPr>
            <w:tcW w:w="1783" w:type="dxa"/>
            <w:tcBorders>
              <w:bottom w:val="single" w:sz="4" w:space="0" w:color="auto"/>
            </w:tcBorders>
          </w:tcPr>
          <w:p w14:paraId="36F36360" w14:textId="77777777" w:rsidR="000935DC" w:rsidRDefault="000935DC">
            <w:pPr>
              <w:pStyle w:val="EarlierRepubHdg"/>
            </w:pPr>
            <w:r>
              <w:t>Last amendment made by</w:t>
            </w:r>
          </w:p>
        </w:tc>
        <w:tc>
          <w:tcPr>
            <w:tcW w:w="1783" w:type="dxa"/>
            <w:tcBorders>
              <w:bottom w:val="single" w:sz="4" w:space="0" w:color="auto"/>
            </w:tcBorders>
          </w:tcPr>
          <w:p w14:paraId="32382834" w14:textId="77777777" w:rsidR="000935DC" w:rsidRDefault="000935DC">
            <w:pPr>
              <w:pStyle w:val="EarlierRepubHdg"/>
            </w:pPr>
            <w:r>
              <w:t>Republication for</w:t>
            </w:r>
          </w:p>
        </w:tc>
      </w:tr>
      <w:tr w:rsidR="000935DC" w14:paraId="7C20BDC0" w14:textId="77777777">
        <w:tc>
          <w:tcPr>
            <w:tcW w:w="1576" w:type="dxa"/>
            <w:tcBorders>
              <w:top w:val="single" w:sz="4" w:space="0" w:color="auto"/>
              <w:bottom w:val="single" w:sz="4" w:space="0" w:color="auto"/>
            </w:tcBorders>
          </w:tcPr>
          <w:p w14:paraId="3DAB5317" w14:textId="77777777" w:rsidR="000935DC" w:rsidRDefault="000935DC">
            <w:pPr>
              <w:pStyle w:val="EarlierRepubEntries"/>
            </w:pPr>
            <w:r>
              <w:t>R1</w:t>
            </w:r>
            <w:r>
              <w:br/>
              <w:t>1 July 2011</w:t>
            </w:r>
          </w:p>
        </w:tc>
        <w:tc>
          <w:tcPr>
            <w:tcW w:w="1681" w:type="dxa"/>
            <w:tcBorders>
              <w:top w:val="single" w:sz="4" w:space="0" w:color="auto"/>
              <w:bottom w:val="single" w:sz="4" w:space="0" w:color="auto"/>
            </w:tcBorders>
          </w:tcPr>
          <w:p w14:paraId="709F6242" w14:textId="77777777" w:rsidR="000935DC" w:rsidRDefault="000935DC">
            <w:pPr>
              <w:pStyle w:val="EarlierRepubEntries"/>
            </w:pPr>
            <w:r>
              <w:t>1 July 2011–</w:t>
            </w:r>
            <w:r>
              <w:br/>
              <w:t>12 Jan 2012</w:t>
            </w:r>
          </w:p>
        </w:tc>
        <w:tc>
          <w:tcPr>
            <w:tcW w:w="1783" w:type="dxa"/>
            <w:tcBorders>
              <w:top w:val="single" w:sz="4" w:space="0" w:color="auto"/>
              <w:bottom w:val="single" w:sz="4" w:space="0" w:color="auto"/>
            </w:tcBorders>
          </w:tcPr>
          <w:p w14:paraId="2D897411" w14:textId="77777777" w:rsidR="000935DC" w:rsidRDefault="000935DC">
            <w:pPr>
              <w:pStyle w:val="EarlierRepubEntries"/>
            </w:pPr>
            <w:r>
              <w:t>not amended</w:t>
            </w:r>
          </w:p>
        </w:tc>
        <w:tc>
          <w:tcPr>
            <w:tcW w:w="1783" w:type="dxa"/>
            <w:tcBorders>
              <w:top w:val="single" w:sz="4" w:space="0" w:color="auto"/>
              <w:bottom w:val="single" w:sz="4" w:space="0" w:color="auto"/>
            </w:tcBorders>
          </w:tcPr>
          <w:p w14:paraId="0D366DD8" w14:textId="77777777" w:rsidR="000935DC" w:rsidRDefault="000935DC">
            <w:pPr>
              <w:pStyle w:val="EarlierRepubEntries"/>
            </w:pPr>
            <w:r>
              <w:t>new regulation</w:t>
            </w:r>
          </w:p>
        </w:tc>
      </w:tr>
    </w:tbl>
    <w:p w14:paraId="7A40023C" w14:textId="77777777" w:rsidR="00EA4B2A" w:rsidRDefault="00EA4B2A" w:rsidP="00EA4B2A">
      <w:pPr>
        <w:pStyle w:val="05EndNote"/>
        <w:sectPr w:rsidR="00EA4B2A">
          <w:headerReference w:type="even" r:id="rId49"/>
          <w:headerReference w:type="default" r:id="rId50"/>
          <w:footerReference w:type="even" r:id="rId51"/>
          <w:footerReference w:type="default" r:id="rId52"/>
          <w:pgSz w:w="11907" w:h="16839" w:code="9"/>
          <w:pgMar w:top="3000" w:right="1900" w:bottom="2500" w:left="2300" w:header="2480" w:footer="2100" w:gutter="0"/>
          <w:cols w:space="720"/>
          <w:docGrid w:linePitch="254"/>
        </w:sectPr>
      </w:pPr>
    </w:p>
    <w:p w14:paraId="4D474183" w14:textId="77777777" w:rsidR="007749B7" w:rsidRDefault="007749B7"/>
    <w:p w14:paraId="41A92518" w14:textId="77777777" w:rsidR="007749B7" w:rsidRDefault="007749B7"/>
    <w:p w14:paraId="1100CFC8" w14:textId="77777777" w:rsidR="007749B7" w:rsidRDefault="007749B7"/>
    <w:p w14:paraId="672FD8C3" w14:textId="77777777" w:rsidR="007749B7" w:rsidRDefault="007749B7">
      <w:pPr>
        <w:rPr>
          <w:color w:val="000000"/>
          <w:sz w:val="20"/>
        </w:rPr>
      </w:pPr>
    </w:p>
    <w:p w14:paraId="319B9804" w14:textId="77777777" w:rsidR="007749B7" w:rsidRDefault="007749B7">
      <w:pPr>
        <w:rPr>
          <w:color w:val="000000"/>
          <w:sz w:val="22"/>
        </w:rPr>
      </w:pPr>
    </w:p>
    <w:p w14:paraId="3923AFDD" w14:textId="77777777" w:rsidR="007749B7" w:rsidRDefault="007749B7">
      <w:pPr>
        <w:rPr>
          <w:color w:val="000000"/>
          <w:sz w:val="22"/>
        </w:rPr>
      </w:pPr>
    </w:p>
    <w:p w14:paraId="291E8608" w14:textId="77777777" w:rsidR="007749B7" w:rsidRDefault="007749B7">
      <w:pPr>
        <w:rPr>
          <w:color w:val="000000"/>
          <w:sz w:val="22"/>
        </w:rPr>
      </w:pPr>
      <w:r>
        <w:rPr>
          <w:color w:val="000000"/>
          <w:sz w:val="22"/>
        </w:rPr>
        <w:t xml:space="preserve">©  Australian Capital Territory </w:t>
      </w:r>
      <w:r w:rsidR="000935DC">
        <w:rPr>
          <w:noProof/>
          <w:color w:val="000000"/>
          <w:sz w:val="22"/>
        </w:rPr>
        <w:t>2012</w:t>
      </w:r>
    </w:p>
    <w:p w14:paraId="1308A518" w14:textId="77777777" w:rsidR="007749B7" w:rsidRDefault="007749B7">
      <w:pPr>
        <w:rPr>
          <w:color w:val="000000"/>
          <w:sz w:val="22"/>
        </w:rPr>
      </w:pPr>
    </w:p>
    <w:p w14:paraId="4DB2486F" w14:textId="77777777" w:rsidR="007749B7" w:rsidRDefault="007749B7"/>
    <w:p w14:paraId="4B91A570" w14:textId="77777777" w:rsidR="007749B7" w:rsidRDefault="007749B7">
      <w:pPr>
        <w:pStyle w:val="06Copyright"/>
        <w:sectPr w:rsidR="007749B7" w:rsidSect="007749B7">
          <w:headerReference w:type="even" r:id="rId53"/>
          <w:headerReference w:type="default" r:id="rId54"/>
          <w:footerReference w:type="even" r:id="rId55"/>
          <w:footerReference w:type="default" r:id="rId56"/>
          <w:headerReference w:type="first" r:id="rId57"/>
          <w:footerReference w:type="first" r:id="rId58"/>
          <w:type w:val="continuous"/>
          <w:pgSz w:w="11907" w:h="16839" w:code="9"/>
          <w:pgMar w:top="3000" w:right="1900" w:bottom="2500" w:left="2300" w:header="2480" w:footer="2100" w:gutter="0"/>
          <w:pgNumType w:fmt="lowerRoman"/>
          <w:cols w:space="720"/>
          <w:titlePg/>
          <w:docGrid w:linePitch="326"/>
        </w:sectPr>
      </w:pPr>
    </w:p>
    <w:p w14:paraId="2D848EBC" w14:textId="77777777" w:rsidR="007749B7" w:rsidRPr="000D13D8" w:rsidRDefault="007749B7" w:rsidP="007749B7"/>
    <w:p w14:paraId="51647BFE" w14:textId="77777777" w:rsidR="00BB65D9" w:rsidRDefault="00BB65D9" w:rsidP="007749B7"/>
    <w:sectPr w:rsidR="00BB65D9" w:rsidSect="007749B7">
      <w:headerReference w:type="even" r:id="rId59"/>
      <w:footerReference w:type="even" r:id="rId6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22FBD" w14:textId="77777777" w:rsidR="00EA4B2A" w:rsidRDefault="00EA4B2A">
      <w:r>
        <w:separator/>
      </w:r>
    </w:p>
  </w:endnote>
  <w:endnote w:type="continuationSeparator" w:id="0">
    <w:p w14:paraId="0145D9DD" w14:textId="77777777" w:rsidR="00EA4B2A" w:rsidRDefault="00EA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05F7" w14:textId="2434DB4A" w:rsidR="00EA4B2A" w:rsidRPr="00864ECF" w:rsidRDefault="00EA4B2A" w:rsidP="00864ECF">
    <w:pPr>
      <w:pStyle w:val="Footer"/>
      <w:jc w:val="center"/>
      <w:rPr>
        <w:rFonts w:cs="Arial"/>
        <w:sz w:val="14"/>
      </w:rPr>
    </w:pPr>
    <w:r w:rsidRPr="00864ECF">
      <w:rPr>
        <w:rFonts w:cs="Arial"/>
        <w:sz w:val="14"/>
      </w:rPr>
      <w:fldChar w:fldCharType="begin"/>
    </w:r>
    <w:r w:rsidRPr="00864ECF">
      <w:rPr>
        <w:rFonts w:cs="Arial"/>
        <w:sz w:val="14"/>
      </w:rPr>
      <w:instrText xml:space="preserve"> DOCPROPERTY "Status" </w:instrText>
    </w:r>
    <w:r w:rsidRPr="00864ECF">
      <w:rPr>
        <w:rFonts w:cs="Arial"/>
        <w:sz w:val="14"/>
      </w:rPr>
      <w:fldChar w:fldCharType="separate"/>
    </w:r>
    <w:r w:rsidR="0040697B" w:rsidRPr="00864ECF">
      <w:rPr>
        <w:rFonts w:cs="Arial"/>
        <w:sz w:val="14"/>
      </w:rPr>
      <w:t xml:space="preserve"> </w:t>
    </w:r>
    <w:r w:rsidRPr="00864ECF">
      <w:rPr>
        <w:rFonts w:cs="Arial"/>
        <w:sz w:val="14"/>
      </w:rPr>
      <w:fldChar w:fldCharType="end"/>
    </w:r>
    <w:r w:rsidR="00864ECF" w:rsidRPr="00864EC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1F712" w14:textId="77777777" w:rsidR="00EA4B2A" w:rsidRDefault="00EA4B2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4B2A" w14:paraId="2572B6D4" w14:textId="77777777">
      <w:tc>
        <w:tcPr>
          <w:tcW w:w="847" w:type="pct"/>
        </w:tcPr>
        <w:p w14:paraId="40702A88" w14:textId="77777777" w:rsidR="00EA4B2A" w:rsidRDefault="00EA4B2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A1C77B4" w14:textId="7AABDF7B" w:rsidR="00EA4B2A" w:rsidRDefault="00864ECF">
          <w:pPr>
            <w:pStyle w:val="Footer"/>
            <w:jc w:val="center"/>
          </w:pPr>
          <w:r>
            <w:fldChar w:fldCharType="begin"/>
          </w:r>
          <w:r>
            <w:instrText xml:space="preserve"> REF Citation *\charformat </w:instrText>
          </w:r>
          <w:r>
            <w:fldChar w:fldCharType="separate"/>
          </w:r>
          <w:r w:rsidR="0040697B">
            <w:t>Plastic Shopping Bags Ban Regulation 2011</w:t>
          </w:r>
          <w:r>
            <w:fldChar w:fldCharType="end"/>
          </w:r>
        </w:p>
        <w:p w14:paraId="2128F522" w14:textId="65C68C97" w:rsidR="00EA4B2A" w:rsidRDefault="00864ECF">
          <w:pPr>
            <w:pStyle w:val="FooterInfoCentre"/>
          </w:pPr>
          <w:r>
            <w:fldChar w:fldCharType="begin"/>
          </w:r>
          <w:r>
            <w:instrText xml:space="preserve"> DOCPROPERTY "Eff"  *\charformat </w:instrText>
          </w:r>
          <w:r>
            <w:fldChar w:fldCharType="separate"/>
          </w:r>
          <w:r w:rsidR="0040697B">
            <w:t xml:space="preserve">Effective:  </w:t>
          </w:r>
          <w:r>
            <w:fldChar w:fldCharType="end"/>
          </w:r>
          <w:r>
            <w:fldChar w:fldCharType="begin"/>
          </w:r>
          <w:r>
            <w:instrText xml:space="preserve"> DOCPROPERTY "StartDt"  *\charformat </w:instrText>
          </w:r>
          <w:r>
            <w:fldChar w:fldCharType="separate"/>
          </w:r>
          <w:r w:rsidR="0040697B">
            <w:t>13/01/12</w:t>
          </w:r>
          <w:r>
            <w:fldChar w:fldCharType="end"/>
          </w:r>
          <w:r>
            <w:fldChar w:fldCharType="begin"/>
          </w:r>
          <w:r>
            <w:instrText xml:space="preserve"> DOCPROPERTY "EndDt"  *\charformat </w:instrText>
          </w:r>
          <w:r>
            <w:fldChar w:fldCharType="separate"/>
          </w:r>
          <w:r w:rsidR="0040697B">
            <w:t>-30/06/21</w:t>
          </w:r>
          <w:r>
            <w:fldChar w:fldCharType="end"/>
          </w:r>
        </w:p>
      </w:tc>
      <w:tc>
        <w:tcPr>
          <w:tcW w:w="1061" w:type="pct"/>
        </w:tcPr>
        <w:p w14:paraId="3B50CA6E" w14:textId="6B6D9B11" w:rsidR="00EA4B2A" w:rsidRDefault="00864ECF">
          <w:pPr>
            <w:pStyle w:val="Footer"/>
            <w:jc w:val="right"/>
          </w:pPr>
          <w:r>
            <w:fldChar w:fldCharType="begin"/>
          </w:r>
          <w:r>
            <w:instrText xml:space="preserve"> DOCPROPERTY "Category"  *\charformat  </w:instrText>
          </w:r>
          <w:r>
            <w:fldChar w:fldCharType="separate"/>
          </w:r>
          <w:r w:rsidR="0040697B">
            <w:t>R2</w:t>
          </w:r>
          <w:r>
            <w:fldChar w:fldCharType="end"/>
          </w:r>
          <w:r w:rsidR="00EA4B2A">
            <w:br/>
          </w:r>
          <w:r>
            <w:fldChar w:fldCharType="begin"/>
          </w:r>
          <w:r>
            <w:instrText xml:space="preserve"> DOCPROPERTY "RepubDt"  *\charformat  </w:instrText>
          </w:r>
          <w:r>
            <w:fldChar w:fldCharType="separate"/>
          </w:r>
          <w:r w:rsidR="0040697B">
            <w:t>13/01/12</w:t>
          </w:r>
          <w:r>
            <w:fldChar w:fldCharType="end"/>
          </w:r>
        </w:p>
      </w:tc>
    </w:tr>
  </w:tbl>
  <w:p w14:paraId="3CDCA6D4" w14:textId="53A5937F" w:rsidR="00EA4B2A" w:rsidRPr="00864ECF" w:rsidRDefault="00864ECF" w:rsidP="00864ECF">
    <w:pPr>
      <w:pStyle w:val="Status"/>
      <w:rPr>
        <w:rFonts w:cs="Arial"/>
      </w:rPr>
    </w:pPr>
    <w:r w:rsidRPr="00864ECF">
      <w:rPr>
        <w:rFonts w:cs="Arial"/>
      </w:rPr>
      <w:fldChar w:fldCharType="begin"/>
    </w:r>
    <w:r w:rsidRPr="00864ECF">
      <w:rPr>
        <w:rFonts w:cs="Arial"/>
      </w:rPr>
      <w:instrText xml:space="preserve"> DOCPROPERTY "Status" </w:instrText>
    </w:r>
    <w:r w:rsidRPr="00864ECF">
      <w:rPr>
        <w:rFonts w:cs="Arial"/>
      </w:rPr>
      <w:fldChar w:fldCharType="separate"/>
    </w:r>
    <w:r w:rsidR="0040697B" w:rsidRPr="00864ECF">
      <w:rPr>
        <w:rFonts w:cs="Arial"/>
      </w:rPr>
      <w:t xml:space="preserve"> </w:t>
    </w:r>
    <w:r w:rsidRPr="00864ECF">
      <w:rPr>
        <w:rFonts w:cs="Arial"/>
      </w:rPr>
      <w:fldChar w:fldCharType="end"/>
    </w:r>
    <w:r w:rsidRPr="00864EC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9E7F8" w14:textId="77777777" w:rsidR="00EA4B2A" w:rsidRDefault="00EA4B2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4B2A" w14:paraId="49738059" w14:textId="77777777">
      <w:tc>
        <w:tcPr>
          <w:tcW w:w="1061" w:type="pct"/>
        </w:tcPr>
        <w:p w14:paraId="1CE4E857" w14:textId="49719C67" w:rsidR="00EA4B2A" w:rsidRDefault="00864ECF">
          <w:pPr>
            <w:pStyle w:val="Footer"/>
          </w:pPr>
          <w:r>
            <w:fldChar w:fldCharType="begin"/>
          </w:r>
          <w:r>
            <w:instrText xml:space="preserve"> DOCPROPERTY "Category"  *\charformat  </w:instrText>
          </w:r>
          <w:r>
            <w:fldChar w:fldCharType="separate"/>
          </w:r>
          <w:r w:rsidR="0040697B">
            <w:t>R2</w:t>
          </w:r>
          <w:r>
            <w:fldChar w:fldCharType="end"/>
          </w:r>
          <w:r w:rsidR="00EA4B2A">
            <w:br/>
          </w:r>
          <w:r>
            <w:fldChar w:fldCharType="begin"/>
          </w:r>
          <w:r>
            <w:instrText xml:space="preserve"> DOCPROPERTY "RepubDt"  *\charformat  </w:instrText>
          </w:r>
          <w:r>
            <w:fldChar w:fldCharType="separate"/>
          </w:r>
          <w:r w:rsidR="0040697B">
            <w:t>13/01/12</w:t>
          </w:r>
          <w:r>
            <w:fldChar w:fldCharType="end"/>
          </w:r>
        </w:p>
      </w:tc>
      <w:tc>
        <w:tcPr>
          <w:tcW w:w="3092" w:type="pct"/>
        </w:tcPr>
        <w:p w14:paraId="14B223E1" w14:textId="591EE143" w:rsidR="00EA4B2A" w:rsidRDefault="00864ECF">
          <w:pPr>
            <w:pStyle w:val="Footer"/>
            <w:jc w:val="center"/>
          </w:pPr>
          <w:r>
            <w:fldChar w:fldCharType="begin"/>
          </w:r>
          <w:r>
            <w:instrText xml:space="preserve"> REF Citation *\charformat </w:instrText>
          </w:r>
          <w:r>
            <w:fldChar w:fldCharType="separate"/>
          </w:r>
          <w:r w:rsidR="0040697B">
            <w:t>Plastic Shopping Bags Ban Regulation 2011</w:t>
          </w:r>
          <w:r>
            <w:fldChar w:fldCharType="end"/>
          </w:r>
        </w:p>
        <w:p w14:paraId="11173327" w14:textId="7F5BF9F3" w:rsidR="00EA4B2A" w:rsidRDefault="00864ECF">
          <w:pPr>
            <w:pStyle w:val="FooterInfoCentre"/>
          </w:pPr>
          <w:r>
            <w:fldChar w:fldCharType="begin"/>
          </w:r>
          <w:r>
            <w:instrText xml:space="preserve"> DOCPROPERTY "Eff"  *\charformat </w:instrText>
          </w:r>
          <w:r>
            <w:fldChar w:fldCharType="separate"/>
          </w:r>
          <w:r w:rsidR="0040697B">
            <w:t xml:space="preserve">Effective:  </w:t>
          </w:r>
          <w:r>
            <w:fldChar w:fldCharType="end"/>
          </w:r>
          <w:r>
            <w:fldChar w:fldCharType="begin"/>
          </w:r>
          <w:r>
            <w:instrText xml:space="preserve"> DOCPROPE</w:instrText>
          </w:r>
          <w:r>
            <w:instrText xml:space="preserve">RTY "StartDt"  *\charformat </w:instrText>
          </w:r>
          <w:r>
            <w:fldChar w:fldCharType="separate"/>
          </w:r>
          <w:r w:rsidR="0040697B">
            <w:t>13/01/12</w:t>
          </w:r>
          <w:r>
            <w:fldChar w:fldCharType="end"/>
          </w:r>
          <w:r>
            <w:fldChar w:fldCharType="begin"/>
          </w:r>
          <w:r>
            <w:instrText xml:space="preserve"> DOCPROPERTY "EndDt"  *\charformat </w:instrText>
          </w:r>
          <w:r>
            <w:fldChar w:fldCharType="separate"/>
          </w:r>
          <w:r w:rsidR="0040697B">
            <w:t>-30/06/21</w:t>
          </w:r>
          <w:r>
            <w:fldChar w:fldCharType="end"/>
          </w:r>
        </w:p>
      </w:tc>
      <w:tc>
        <w:tcPr>
          <w:tcW w:w="847" w:type="pct"/>
        </w:tcPr>
        <w:p w14:paraId="42120C6D" w14:textId="77777777" w:rsidR="00EA4B2A" w:rsidRDefault="00EA4B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F0FAC7F" w14:textId="42D72B51" w:rsidR="00EA4B2A" w:rsidRPr="00864ECF" w:rsidRDefault="00864ECF" w:rsidP="00864ECF">
    <w:pPr>
      <w:pStyle w:val="Status"/>
      <w:rPr>
        <w:rFonts w:cs="Arial"/>
      </w:rPr>
    </w:pPr>
    <w:r w:rsidRPr="00864ECF">
      <w:rPr>
        <w:rFonts w:cs="Arial"/>
      </w:rPr>
      <w:fldChar w:fldCharType="begin"/>
    </w:r>
    <w:r w:rsidRPr="00864ECF">
      <w:rPr>
        <w:rFonts w:cs="Arial"/>
      </w:rPr>
      <w:instrText xml:space="preserve"> DOCPROPERTY "Status" </w:instrText>
    </w:r>
    <w:r w:rsidRPr="00864ECF">
      <w:rPr>
        <w:rFonts w:cs="Arial"/>
      </w:rPr>
      <w:fldChar w:fldCharType="separate"/>
    </w:r>
    <w:r w:rsidR="0040697B" w:rsidRPr="00864ECF">
      <w:rPr>
        <w:rFonts w:cs="Arial"/>
      </w:rPr>
      <w:t xml:space="preserve"> </w:t>
    </w:r>
    <w:r w:rsidRPr="00864ECF">
      <w:rPr>
        <w:rFonts w:cs="Arial"/>
      </w:rPr>
      <w:fldChar w:fldCharType="end"/>
    </w:r>
    <w:r w:rsidRPr="00864EC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829B0" w14:textId="77777777" w:rsidR="00EA4B2A" w:rsidRDefault="00EA4B2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4B2A" w14:paraId="507464E8" w14:textId="77777777">
      <w:tc>
        <w:tcPr>
          <w:tcW w:w="847" w:type="pct"/>
        </w:tcPr>
        <w:p w14:paraId="09D449F0" w14:textId="77777777" w:rsidR="00EA4B2A" w:rsidRDefault="00EA4B2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0253F8D" w14:textId="2E11AAE3" w:rsidR="00EA4B2A" w:rsidRDefault="00864ECF">
          <w:pPr>
            <w:pStyle w:val="Footer"/>
            <w:jc w:val="center"/>
          </w:pPr>
          <w:r>
            <w:fldChar w:fldCharType="begin"/>
          </w:r>
          <w:r>
            <w:instrText xml:space="preserve"> REF Citation *\charformat </w:instrText>
          </w:r>
          <w:r>
            <w:fldChar w:fldCharType="separate"/>
          </w:r>
          <w:r w:rsidR="0040697B">
            <w:t>Plastic Shopping Bags Ban Regulation 2011</w:t>
          </w:r>
          <w:r>
            <w:fldChar w:fldCharType="end"/>
          </w:r>
        </w:p>
        <w:p w14:paraId="2003C304" w14:textId="61E0C41F" w:rsidR="00EA4B2A" w:rsidRDefault="00864ECF">
          <w:pPr>
            <w:pStyle w:val="FooterInfoCentre"/>
          </w:pPr>
          <w:r>
            <w:fldChar w:fldCharType="begin"/>
          </w:r>
          <w:r>
            <w:instrText xml:space="preserve"> DOCPROPERTY "Eff"  *\charformat </w:instrText>
          </w:r>
          <w:r>
            <w:fldChar w:fldCharType="separate"/>
          </w:r>
          <w:r w:rsidR="0040697B">
            <w:t xml:space="preserve">Effective:  </w:t>
          </w:r>
          <w:r>
            <w:fldChar w:fldCharType="end"/>
          </w:r>
          <w:r>
            <w:fldChar w:fldCharType="begin"/>
          </w:r>
          <w:r>
            <w:instrText xml:space="preserve"> DOCPROPERTY "StartDt"  *\charformat </w:instrText>
          </w:r>
          <w:r>
            <w:fldChar w:fldCharType="separate"/>
          </w:r>
          <w:r w:rsidR="0040697B">
            <w:t>13/01/12</w:t>
          </w:r>
          <w:r>
            <w:fldChar w:fldCharType="end"/>
          </w:r>
          <w:r>
            <w:fldChar w:fldCharType="begin"/>
          </w:r>
          <w:r>
            <w:instrText xml:space="preserve"> DOCPROPERTY "EndDt"  *\charformat </w:instrText>
          </w:r>
          <w:r>
            <w:fldChar w:fldCharType="separate"/>
          </w:r>
          <w:r w:rsidR="0040697B">
            <w:t>-30/06/21</w:t>
          </w:r>
          <w:r>
            <w:fldChar w:fldCharType="end"/>
          </w:r>
        </w:p>
      </w:tc>
      <w:tc>
        <w:tcPr>
          <w:tcW w:w="1061" w:type="pct"/>
        </w:tcPr>
        <w:p w14:paraId="4B5D2C2C" w14:textId="0D542DF8" w:rsidR="00EA4B2A" w:rsidRDefault="00864ECF">
          <w:pPr>
            <w:pStyle w:val="Footer"/>
            <w:jc w:val="right"/>
          </w:pPr>
          <w:r>
            <w:fldChar w:fldCharType="begin"/>
          </w:r>
          <w:r>
            <w:instrText xml:space="preserve"> DOCPROPERTY "Category"  *\charformat  </w:instrText>
          </w:r>
          <w:r>
            <w:fldChar w:fldCharType="separate"/>
          </w:r>
          <w:r w:rsidR="0040697B">
            <w:t>R2</w:t>
          </w:r>
          <w:r>
            <w:fldChar w:fldCharType="end"/>
          </w:r>
          <w:r w:rsidR="00EA4B2A">
            <w:br/>
          </w:r>
          <w:r>
            <w:fldChar w:fldCharType="begin"/>
          </w:r>
          <w:r>
            <w:instrText xml:space="preserve"> DOCPROPERTY "RepubDt"  *\charformat  </w:instrText>
          </w:r>
          <w:r>
            <w:fldChar w:fldCharType="separate"/>
          </w:r>
          <w:r w:rsidR="0040697B">
            <w:t>13/01/12</w:t>
          </w:r>
          <w:r>
            <w:fldChar w:fldCharType="end"/>
          </w:r>
        </w:p>
      </w:tc>
    </w:tr>
  </w:tbl>
  <w:p w14:paraId="1C4FF8B7" w14:textId="4BC80D0E" w:rsidR="00EA4B2A" w:rsidRPr="00864ECF" w:rsidRDefault="00864ECF" w:rsidP="00864ECF">
    <w:pPr>
      <w:pStyle w:val="Status"/>
      <w:rPr>
        <w:rFonts w:cs="Arial"/>
      </w:rPr>
    </w:pPr>
    <w:r w:rsidRPr="00864ECF">
      <w:rPr>
        <w:rFonts w:cs="Arial"/>
      </w:rPr>
      <w:fldChar w:fldCharType="begin"/>
    </w:r>
    <w:r w:rsidRPr="00864ECF">
      <w:rPr>
        <w:rFonts w:cs="Arial"/>
      </w:rPr>
      <w:instrText xml:space="preserve"> DOCPROPERTY "Status" </w:instrText>
    </w:r>
    <w:r w:rsidRPr="00864ECF">
      <w:rPr>
        <w:rFonts w:cs="Arial"/>
      </w:rPr>
      <w:fldChar w:fldCharType="separate"/>
    </w:r>
    <w:r w:rsidR="0040697B" w:rsidRPr="00864ECF">
      <w:rPr>
        <w:rFonts w:cs="Arial"/>
      </w:rPr>
      <w:t xml:space="preserve"> </w:t>
    </w:r>
    <w:r w:rsidRPr="00864ECF">
      <w:rPr>
        <w:rFonts w:cs="Arial"/>
      </w:rPr>
      <w:fldChar w:fldCharType="end"/>
    </w:r>
    <w:r w:rsidRPr="00864EC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FF098" w14:textId="77777777" w:rsidR="00EA4B2A" w:rsidRDefault="00EA4B2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4B2A" w14:paraId="1A607613" w14:textId="77777777">
      <w:tc>
        <w:tcPr>
          <w:tcW w:w="1061" w:type="pct"/>
        </w:tcPr>
        <w:p w14:paraId="7EADC00C" w14:textId="27811E2B" w:rsidR="00EA4B2A" w:rsidRDefault="00864ECF">
          <w:pPr>
            <w:pStyle w:val="Footer"/>
          </w:pPr>
          <w:r>
            <w:fldChar w:fldCharType="begin"/>
          </w:r>
          <w:r>
            <w:instrText xml:space="preserve"> DOCPROPERTY "Category"  *\charformat  </w:instrText>
          </w:r>
          <w:r>
            <w:fldChar w:fldCharType="separate"/>
          </w:r>
          <w:r w:rsidR="0040697B">
            <w:t>R2</w:t>
          </w:r>
          <w:r>
            <w:fldChar w:fldCharType="end"/>
          </w:r>
          <w:r w:rsidR="00EA4B2A">
            <w:br/>
          </w:r>
          <w:r>
            <w:fldChar w:fldCharType="begin"/>
          </w:r>
          <w:r>
            <w:instrText xml:space="preserve"> DOCPROPERTY "RepubDt"  *\charformat  </w:instrText>
          </w:r>
          <w:r>
            <w:fldChar w:fldCharType="separate"/>
          </w:r>
          <w:r w:rsidR="0040697B">
            <w:t>13/01/12</w:t>
          </w:r>
          <w:r>
            <w:fldChar w:fldCharType="end"/>
          </w:r>
        </w:p>
      </w:tc>
      <w:tc>
        <w:tcPr>
          <w:tcW w:w="3092" w:type="pct"/>
        </w:tcPr>
        <w:p w14:paraId="6AAD7B7A" w14:textId="55104689" w:rsidR="00EA4B2A" w:rsidRDefault="00864ECF">
          <w:pPr>
            <w:pStyle w:val="Footer"/>
            <w:jc w:val="center"/>
          </w:pPr>
          <w:r>
            <w:fldChar w:fldCharType="begin"/>
          </w:r>
          <w:r>
            <w:instrText xml:space="preserve"> REF Citation *\charformat </w:instrText>
          </w:r>
          <w:r>
            <w:fldChar w:fldCharType="separate"/>
          </w:r>
          <w:r w:rsidR="0040697B">
            <w:t>Plastic Shopping Bags Ban Regulation 2011</w:t>
          </w:r>
          <w:r>
            <w:fldChar w:fldCharType="end"/>
          </w:r>
        </w:p>
        <w:p w14:paraId="1C66DF8C" w14:textId="718F6C54" w:rsidR="00EA4B2A" w:rsidRDefault="00864ECF">
          <w:pPr>
            <w:pStyle w:val="FooterInfoCentre"/>
          </w:pPr>
          <w:r>
            <w:fldChar w:fldCharType="begin"/>
          </w:r>
          <w:r>
            <w:instrText xml:space="preserve"> DOCPROPERTY "Eff"  *\charformat </w:instrText>
          </w:r>
          <w:r>
            <w:fldChar w:fldCharType="separate"/>
          </w:r>
          <w:r w:rsidR="0040697B">
            <w:t xml:space="preserve">Effective:  </w:t>
          </w:r>
          <w:r>
            <w:fldChar w:fldCharType="end"/>
          </w:r>
          <w:r>
            <w:fldChar w:fldCharType="begin"/>
          </w:r>
          <w:r>
            <w:instrText xml:space="preserve"> DOCPROPERTY "StartDt"  *\charformat </w:instrText>
          </w:r>
          <w:r>
            <w:fldChar w:fldCharType="separate"/>
          </w:r>
          <w:r w:rsidR="0040697B">
            <w:t>13/01/12</w:t>
          </w:r>
          <w:r>
            <w:fldChar w:fldCharType="end"/>
          </w:r>
          <w:r>
            <w:fldChar w:fldCharType="begin"/>
          </w:r>
          <w:r>
            <w:instrText xml:space="preserve"> DOCPROPERTY "EndDt"  *\charformat </w:instrText>
          </w:r>
          <w:r>
            <w:fldChar w:fldCharType="separate"/>
          </w:r>
          <w:r w:rsidR="0040697B">
            <w:t>-30/06/21</w:t>
          </w:r>
          <w:r>
            <w:fldChar w:fldCharType="end"/>
          </w:r>
        </w:p>
      </w:tc>
      <w:tc>
        <w:tcPr>
          <w:tcW w:w="847" w:type="pct"/>
        </w:tcPr>
        <w:p w14:paraId="319ACABD" w14:textId="77777777" w:rsidR="00EA4B2A" w:rsidRDefault="00EA4B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19E8056" w14:textId="12185D82" w:rsidR="00EA4B2A" w:rsidRPr="00864ECF" w:rsidRDefault="00864ECF" w:rsidP="00864ECF">
    <w:pPr>
      <w:pStyle w:val="Status"/>
      <w:rPr>
        <w:rFonts w:cs="Arial"/>
      </w:rPr>
    </w:pPr>
    <w:r w:rsidRPr="00864ECF">
      <w:rPr>
        <w:rFonts w:cs="Arial"/>
      </w:rPr>
      <w:fldChar w:fldCharType="begin"/>
    </w:r>
    <w:r w:rsidRPr="00864ECF">
      <w:rPr>
        <w:rFonts w:cs="Arial"/>
      </w:rPr>
      <w:instrText xml:space="preserve"> DOCPROPERTY "Status" </w:instrText>
    </w:r>
    <w:r w:rsidRPr="00864ECF">
      <w:rPr>
        <w:rFonts w:cs="Arial"/>
      </w:rPr>
      <w:fldChar w:fldCharType="separate"/>
    </w:r>
    <w:r w:rsidR="0040697B" w:rsidRPr="00864ECF">
      <w:rPr>
        <w:rFonts w:cs="Arial"/>
      </w:rPr>
      <w:t xml:space="preserve"> </w:t>
    </w:r>
    <w:r w:rsidRPr="00864ECF">
      <w:rPr>
        <w:rFonts w:cs="Arial"/>
      </w:rPr>
      <w:fldChar w:fldCharType="end"/>
    </w:r>
    <w:r w:rsidRPr="00864EC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D4D43" w14:textId="4FEAFBE7" w:rsidR="00EA4B2A" w:rsidRPr="00864ECF" w:rsidRDefault="00864ECF" w:rsidP="00864ECF">
    <w:pPr>
      <w:pStyle w:val="Footer"/>
      <w:jc w:val="center"/>
      <w:rPr>
        <w:rFonts w:cs="Arial"/>
        <w:sz w:val="14"/>
      </w:rPr>
    </w:pPr>
    <w:r w:rsidRPr="00864ECF">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84F29" w14:textId="0F65D00B" w:rsidR="00EA4B2A" w:rsidRPr="00864ECF" w:rsidRDefault="00EA4B2A" w:rsidP="00864ECF">
    <w:pPr>
      <w:pStyle w:val="Footer"/>
      <w:jc w:val="center"/>
      <w:rPr>
        <w:rFonts w:cs="Arial"/>
        <w:sz w:val="14"/>
      </w:rPr>
    </w:pPr>
    <w:r w:rsidRPr="00864ECF">
      <w:rPr>
        <w:rFonts w:cs="Arial"/>
        <w:sz w:val="14"/>
      </w:rPr>
      <w:fldChar w:fldCharType="begin"/>
    </w:r>
    <w:r w:rsidRPr="00864ECF">
      <w:rPr>
        <w:rFonts w:cs="Arial"/>
        <w:sz w:val="14"/>
      </w:rPr>
      <w:instrText xml:space="preserve"> COMMENTS  \* MERGEFORMAT </w:instrText>
    </w:r>
    <w:r w:rsidRPr="00864ECF">
      <w:rPr>
        <w:rFonts w:cs="Arial"/>
        <w:sz w:val="14"/>
      </w:rPr>
      <w:fldChar w:fldCharType="end"/>
    </w:r>
    <w:r w:rsidR="00864ECF" w:rsidRPr="00864ECF">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39E02" w14:textId="54A9C134" w:rsidR="00EA4B2A" w:rsidRPr="00864ECF" w:rsidRDefault="00864ECF" w:rsidP="00864ECF">
    <w:pPr>
      <w:pStyle w:val="Footer"/>
      <w:jc w:val="center"/>
      <w:rPr>
        <w:rFonts w:cs="Arial"/>
        <w:sz w:val="14"/>
      </w:rPr>
    </w:pPr>
    <w:r w:rsidRPr="00864EC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F0DAB" w14:textId="77777777" w:rsidR="00EA4B2A" w:rsidRDefault="00EA4B2A">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EA4B2A" w:rsidRPr="00E06D02" w14:paraId="0F889157" w14:textId="77777777">
      <w:trPr>
        <w:jc w:val="center"/>
      </w:trPr>
      <w:tc>
        <w:tcPr>
          <w:tcW w:w="847" w:type="pct"/>
        </w:tcPr>
        <w:p w14:paraId="231C4159" w14:textId="77777777" w:rsidR="00EA4B2A" w:rsidRPr="00567644" w:rsidRDefault="00EA4B2A"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6</w:t>
          </w:r>
          <w:r w:rsidRPr="00567644">
            <w:rPr>
              <w:rStyle w:val="PageNumber"/>
              <w:rFonts w:cs="Arial"/>
              <w:caps/>
              <w:szCs w:val="18"/>
            </w:rPr>
            <w:fldChar w:fldCharType="end"/>
          </w:r>
        </w:p>
      </w:tc>
      <w:tc>
        <w:tcPr>
          <w:tcW w:w="3306" w:type="pct"/>
        </w:tcPr>
        <w:p w14:paraId="0E03C036" w14:textId="5D1E6E5A" w:rsidR="00EA4B2A" w:rsidRPr="00C070F2" w:rsidRDefault="00EA4B2A"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40697B">
            <w:t>Plastic Shopping Bags Ban Regulation 2011</w:t>
          </w:r>
          <w:r w:rsidRPr="00C070F2">
            <w:rPr>
              <w:rFonts w:cs="Arial"/>
              <w:caps/>
            </w:rPr>
            <w:fldChar w:fldCharType="end"/>
          </w:r>
        </w:p>
      </w:tc>
      <w:tc>
        <w:tcPr>
          <w:tcW w:w="847" w:type="pct"/>
        </w:tcPr>
        <w:p w14:paraId="40F19908" w14:textId="020CBB65" w:rsidR="00EA4B2A" w:rsidRPr="00E06D02" w:rsidRDefault="00EA4B2A"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40697B">
            <w:rPr>
              <w:rFonts w:ascii="Times New Roman" w:hAnsi="Times New Roman"/>
              <w:caps/>
              <w:sz w:val="24"/>
            </w:rPr>
            <w:t>R2</w:t>
          </w:r>
          <w:r w:rsidRPr="00E06D02">
            <w:rPr>
              <w:rFonts w:ascii="Times New Roman" w:hAnsi="Times New Roman"/>
              <w:caps/>
              <w:sz w:val="24"/>
            </w:rPr>
            <w:fldChar w:fldCharType="end"/>
          </w:r>
        </w:p>
      </w:tc>
    </w:tr>
  </w:tbl>
  <w:p w14:paraId="053C6A63" w14:textId="04CEB8D2" w:rsidR="00EA4B2A" w:rsidRDefault="00EA4B2A">
    <w:pPr>
      <w:tabs>
        <w:tab w:val="right" w:pos="7320"/>
      </w:tabs>
    </w:pPr>
    <w:r>
      <w:fldChar w:fldCharType="begin"/>
    </w:r>
    <w:r>
      <w:instrText xml:space="preserve"> COMMENTS  \* MERGEFORMAT </w:instrText>
    </w:r>
    <w:r>
      <w:fldChar w:fldCharType="end"/>
    </w:r>
    <w:r>
      <w:rPr>
        <w:rFonts w:ascii="Arial" w:hAnsi="Arial"/>
        <w:sz w:val="18"/>
      </w:rPr>
      <w:t xml:space="preserve"> D</w:t>
    </w:r>
    <w:r w:rsidR="00864ECF">
      <w:fldChar w:fldCharType="begin"/>
    </w:r>
    <w:r w:rsidR="00864ECF">
      <w:instrText xml:space="preserve"> KEYWORDS  \* MERGEFORMAT </w:instrText>
    </w:r>
    <w:r w:rsidR="00864ECF">
      <w:fldChar w:fldCharType="separate"/>
    </w:r>
    <w:r w:rsidR="0040697B">
      <w:t>R02</w:t>
    </w:r>
    <w:r w:rsidR="00864ECF">
      <w:fldChar w:fldCharType="end"/>
    </w:r>
  </w:p>
  <w:p w14:paraId="0994F2FC" w14:textId="323A64D8" w:rsidR="00864ECF" w:rsidRPr="00864ECF" w:rsidRDefault="00864ECF" w:rsidP="00864ECF">
    <w:pPr>
      <w:tabs>
        <w:tab w:val="right" w:pos="7320"/>
      </w:tabs>
      <w:jc w:val="center"/>
      <w:rPr>
        <w:rFonts w:ascii="Arial" w:hAnsi="Arial" w:cs="Arial"/>
        <w:sz w:val="14"/>
      </w:rPr>
    </w:pPr>
    <w:r w:rsidRPr="00864ECF">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A8FAF" w14:textId="0A2ABA2C" w:rsidR="00EA4B2A" w:rsidRPr="00864ECF" w:rsidRDefault="00EA4B2A" w:rsidP="00864ECF">
    <w:pPr>
      <w:pStyle w:val="Footer"/>
      <w:jc w:val="center"/>
      <w:rPr>
        <w:rFonts w:cs="Arial"/>
        <w:sz w:val="14"/>
      </w:rPr>
    </w:pPr>
    <w:r w:rsidRPr="00864ECF">
      <w:rPr>
        <w:rFonts w:cs="Arial"/>
        <w:sz w:val="14"/>
      </w:rPr>
      <w:fldChar w:fldCharType="begin"/>
    </w:r>
    <w:r w:rsidRPr="00864ECF">
      <w:rPr>
        <w:rFonts w:cs="Arial"/>
        <w:sz w:val="14"/>
      </w:rPr>
      <w:instrText xml:space="preserve"> DOCPROPERTY "Status" </w:instrText>
    </w:r>
    <w:r w:rsidRPr="00864ECF">
      <w:rPr>
        <w:rFonts w:cs="Arial"/>
        <w:sz w:val="14"/>
      </w:rPr>
      <w:fldChar w:fldCharType="separate"/>
    </w:r>
    <w:r w:rsidR="0040697B" w:rsidRPr="00864ECF">
      <w:rPr>
        <w:rFonts w:cs="Arial"/>
        <w:sz w:val="14"/>
      </w:rPr>
      <w:t xml:space="preserve"> </w:t>
    </w:r>
    <w:r w:rsidRPr="00864ECF">
      <w:rPr>
        <w:rFonts w:cs="Arial"/>
        <w:sz w:val="14"/>
      </w:rPr>
      <w:fldChar w:fldCharType="end"/>
    </w:r>
    <w:r w:rsidRPr="00864ECF">
      <w:rPr>
        <w:rFonts w:cs="Arial"/>
        <w:sz w:val="14"/>
      </w:rPr>
      <w:fldChar w:fldCharType="begin"/>
    </w:r>
    <w:r w:rsidRPr="00864ECF">
      <w:rPr>
        <w:rFonts w:cs="Arial"/>
        <w:sz w:val="14"/>
      </w:rPr>
      <w:instrText xml:space="preserve"> COMMENTS  \* MERGEFORMAT </w:instrText>
    </w:r>
    <w:r w:rsidRPr="00864ECF">
      <w:rPr>
        <w:rFonts w:cs="Arial"/>
        <w:sz w:val="14"/>
      </w:rPr>
      <w:fldChar w:fldCharType="end"/>
    </w:r>
    <w:r w:rsidR="00864ECF" w:rsidRPr="00864EC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82CFA" w14:textId="052F7F13" w:rsidR="00EA4B2A" w:rsidRPr="00864ECF" w:rsidRDefault="00864ECF" w:rsidP="00864ECF">
    <w:pPr>
      <w:pStyle w:val="Footer"/>
      <w:jc w:val="center"/>
      <w:rPr>
        <w:rFonts w:cs="Arial"/>
        <w:sz w:val="14"/>
      </w:rPr>
    </w:pPr>
    <w:r w:rsidRPr="00864EC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D46C5" w14:textId="77777777" w:rsidR="00EA4B2A" w:rsidRDefault="00EA4B2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A4B2A" w14:paraId="0FDCBFD0" w14:textId="77777777">
      <w:tc>
        <w:tcPr>
          <w:tcW w:w="846" w:type="pct"/>
        </w:tcPr>
        <w:p w14:paraId="6E10D558" w14:textId="77777777" w:rsidR="00EA4B2A" w:rsidRDefault="00EA4B2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6D592D3" w14:textId="4A417541" w:rsidR="00EA4B2A" w:rsidRDefault="00864ECF">
          <w:pPr>
            <w:pStyle w:val="Footer"/>
            <w:jc w:val="center"/>
          </w:pPr>
          <w:r>
            <w:fldChar w:fldCharType="begin"/>
          </w:r>
          <w:r>
            <w:instrText xml:space="preserve"> REF Citation *</w:instrText>
          </w:r>
          <w:r>
            <w:instrText xml:space="preserve">\charformat </w:instrText>
          </w:r>
          <w:r>
            <w:fldChar w:fldCharType="separate"/>
          </w:r>
          <w:r w:rsidR="0040697B">
            <w:t>Plastic Shopping Bags Ban Regulation 2011</w:t>
          </w:r>
          <w:r>
            <w:fldChar w:fldCharType="end"/>
          </w:r>
        </w:p>
        <w:p w14:paraId="1A6E53E3" w14:textId="0706E2BB" w:rsidR="00EA4B2A" w:rsidRDefault="00864ECF">
          <w:pPr>
            <w:pStyle w:val="FooterInfoCentre"/>
          </w:pPr>
          <w:r>
            <w:fldChar w:fldCharType="begin"/>
          </w:r>
          <w:r>
            <w:instrText xml:space="preserve"> DOCPROPERTY "Eff"  </w:instrText>
          </w:r>
          <w:r>
            <w:fldChar w:fldCharType="separate"/>
          </w:r>
          <w:r w:rsidR="0040697B">
            <w:t xml:space="preserve">Effective:  </w:t>
          </w:r>
          <w:r>
            <w:fldChar w:fldCharType="end"/>
          </w:r>
          <w:r>
            <w:fldChar w:fldCharType="begin"/>
          </w:r>
          <w:r>
            <w:instrText xml:space="preserve"> DOCPROPERTY "StartDt"   </w:instrText>
          </w:r>
          <w:r>
            <w:fldChar w:fldCharType="separate"/>
          </w:r>
          <w:r w:rsidR="0040697B">
            <w:t>13/01/12</w:t>
          </w:r>
          <w:r>
            <w:fldChar w:fldCharType="end"/>
          </w:r>
          <w:r>
            <w:fldChar w:fldCharType="begin"/>
          </w:r>
          <w:r>
            <w:instrText xml:space="preserve"> DOCPROPERTY "EndDt"  </w:instrText>
          </w:r>
          <w:r>
            <w:fldChar w:fldCharType="separate"/>
          </w:r>
          <w:r w:rsidR="0040697B">
            <w:t>-30/06/21</w:t>
          </w:r>
          <w:r>
            <w:fldChar w:fldCharType="end"/>
          </w:r>
        </w:p>
      </w:tc>
      <w:tc>
        <w:tcPr>
          <w:tcW w:w="1061" w:type="pct"/>
        </w:tcPr>
        <w:p w14:paraId="1594FDE4" w14:textId="52069E38" w:rsidR="00EA4B2A" w:rsidRDefault="00864ECF">
          <w:pPr>
            <w:pStyle w:val="Footer"/>
            <w:jc w:val="right"/>
          </w:pPr>
          <w:r>
            <w:fldChar w:fldCharType="begin"/>
          </w:r>
          <w:r>
            <w:instrText xml:space="preserve"> DOCPROPERTY "Category"  </w:instrText>
          </w:r>
          <w:r>
            <w:fldChar w:fldCharType="separate"/>
          </w:r>
          <w:r w:rsidR="0040697B">
            <w:t>R2</w:t>
          </w:r>
          <w:r>
            <w:fldChar w:fldCharType="end"/>
          </w:r>
          <w:r w:rsidR="00EA4B2A">
            <w:br/>
          </w:r>
          <w:r>
            <w:fldChar w:fldCharType="begin"/>
          </w:r>
          <w:r>
            <w:instrText xml:space="preserve"> DOCPROPERTY "RepubDt"  </w:instrText>
          </w:r>
          <w:r>
            <w:fldChar w:fldCharType="separate"/>
          </w:r>
          <w:r w:rsidR="0040697B">
            <w:t>13/01/12</w:t>
          </w:r>
          <w:r>
            <w:fldChar w:fldCharType="end"/>
          </w:r>
        </w:p>
      </w:tc>
    </w:tr>
  </w:tbl>
  <w:p w14:paraId="22B759F1" w14:textId="08D6A907" w:rsidR="00EA4B2A" w:rsidRPr="00864ECF" w:rsidRDefault="00864ECF" w:rsidP="00864ECF">
    <w:pPr>
      <w:pStyle w:val="Status"/>
      <w:rPr>
        <w:rFonts w:cs="Arial"/>
      </w:rPr>
    </w:pPr>
    <w:r w:rsidRPr="00864ECF">
      <w:rPr>
        <w:rFonts w:cs="Arial"/>
      </w:rPr>
      <w:fldChar w:fldCharType="begin"/>
    </w:r>
    <w:r w:rsidRPr="00864ECF">
      <w:rPr>
        <w:rFonts w:cs="Arial"/>
      </w:rPr>
      <w:instrText xml:space="preserve"> DOCPROPERTY "Status" </w:instrText>
    </w:r>
    <w:r w:rsidRPr="00864ECF">
      <w:rPr>
        <w:rFonts w:cs="Arial"/>
      </w:rPr>
      <w:fldChar w:fldCharType="separate"/>
    </w:r>
    <w:r w:rsidR="0040697B" w:rsidRPr="00864ECF">
      <w:rPr>
        <w:rFonts w:cs="Arial"/>
      </w:rPr>
      <w:t xml:space="preserve"> </w:t>
    </w:r>
    <w:r w:rsidRPr="00864ECF">
      <w:rPr>
        <w:rFonts w:cs="Arial"/>
      </w:rPr>
      <w:fldChar w:fldCharType="end"/>
    </w:r>
    <w:r w:rsidRPr="00864EC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CBBD9" w14:textId="77777777" w:rsidR="00EA4B2A" w:rsidRDefault="00EA4B2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A4B2A" w14:paraId="67E228B2" w14:textId="77777777">
      <w:tc>
        <w:tcPr>
          <w:tcW w:w="1061" w:type="pct"/>
        </w:tcPr>
        <w:p w14:paraId="31AF467B" w14:textId="1814370D" w:rsidR="00EA4B2A" w:rsidRDefault="00864ECF">
          <w:pPr>
            <w:pStyle w:val="Footer"/>
          </w:pPr>
          <w:r>
            <w:fldChar w:fldCharType="begin"/>
          </w:r>
          <w:r>
            <w:instrText xml:space="preserve"> DOCPROPERTY "Category"  </w:instrText>
          </w:r>
          <w:r>
            <w:fldChar w:fldCharType="separate"/>
          </w:r>
          <w:r w:rsidR="0040697B">
            <w:t>R2</w:t>
          </w:r>
          <w:r>
            <w:fldChar w:fldCharType="end"/>
          </w:r>
          <w:r w:rsidR="00EA4B2A">
            <w:br/>
          </w:r>
          <w:r>
            <w:fldChar w:fldCharType="begin"/>
          </w:r>
          <w:r>
            <w:instrText xml:space="preserve"> DOCPROPERTY "RepubDt"  </w:instrText>
          </w:r>
          <w:r>
            <w:fldChar w:fldCharType="separate"/>
          </w:r>
          <w:r w:rsidR="0040697B">
            <w:t>13/01/12</w:t>
          </w:r>
          <w:r>
            <w:fldChar w:fldCharType="end"/>
          </w:r>
        </w:p>
      </w:tc>
      <w:tc>
        <w:tcPr>
          <w:tcW w:w="3093" w:type="pct"/>
        </w:tcPr>
        <w:p w14:paraId="2C2F9D93" w14:textId="2920BE8A" w:rsidR="00EA4B2A" w:rsidRDefault="00864ECF">
          <w:pPr>
            <w:pStyle w:val="Footer"/>
            <w:jc w:val="center"/>
          </w:pPr>
          <w:r>
            <w:fldChar w:fldCharType="begin"/>
          </w:r>
          <w:r>
            <w:instrText xml:space="preserve"> REF Citation *\charformat </w:instrText>
          </w:r>
          <w:r>
            <w:fldChar w:fldCharType="separate"/>
          </w:r>
          <w:r w:rsidR="0040697B">
            <w:t>Plastic Shopping Bags Ban Regulation 2011</w:t>
          </w:r>
          <w:r>
            <w:fldChar w:fldCharType="end"/>
          </w:r>
        </w:p>
        <w:p w14:paraId="39BCCF6B" w14:textId="4C971E03" w:rsidR="00EA4B2A" w:rsidRDefault="00864ECF">
          <w:pPr>
            <w:pStyle w:val="FooterInfoCentre"/>
          </w:pPr>
          <w:r>
            <w:fldChar w:fldCharType="begin"/>
          </w:r>
          <w:r>
            <w:instrText xml:space="preserve"> DOCPROPERTY "Eff"  </w:instrText>
          </w:r>
          <w:r>
            <w:fldChar w:fldCharType="separate"/>
          </w:r>
          <w:r w:rsidR="0040697B">
            <w:t xml:space="preserve">Effective:  </w:t>
          </w:r>
          <w:r>
            <w:fldChar w:fldCharType="end"/>
          </w:r>
          <w:r>
            <w:fldChar w:fldCharType="begin"/>
          </w:r>
          <w:r>
            <w:instrText xml:space="preserve"> DOCPROPERTY "StartDt"  </w:instrText>
          </w:r>
          <w:r>
            <w:fldChar w:fldCharType="separate"/>
          </w:r>
          <w:r w:rsidR="0040697B">
            <w:t>13/01/12</w:t>
          </w:r>
          <w:r>
            <w:fldChar w:fldCharType="end"/>
          </w:r>
          <w:r>
            <w:fldChar w:fldCharType="begin"/>
          </w:r>
          <w:r>
            <w:instrText xml:space="preserve"> DOCPROPERTY "EndDt"  </w:instrText>
          </w:r>
          <w:r>
            <w:fldChar w:fldCharType="separate"/>
          </w:r>
          <w:r w:rsidR="0040697B">
            <w:t>-30/06/21</w:t>
          </w:r>
          <w:r>
            <w:fldChar w:fldCharType="end"/>
          </w:r>
        </w:p>
      </w:tc>
      <w:tc>
        <w:tcPr>
          <w:tcW w:w="846" w:type="pct"/>
        </w:tcPr>
        <w:p w14:paraId="1B6E0C7F" w14:textId="77777777" w:rsidR="00EA4B2A" w:rsidRDefault="00EA4B2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A401638" w14:textId="55E68DB1" w:rsidR="00EA4B2A" w:rsidRPr="00864ECF" w:rsidRDefault="00864ECF" w:rsidP="00864ECF">
    <w:pPr>
      <w:pStyle w:val="Status"/>
      <w:rPr>
        <w:rFonts w:cs="Arial"/>
      </w:rPr>
    </w:pPr>
    <w:r w:rsidRPr="00864ECF">
      <w:rPr>
        <w:rFonts w:cs="Arial"/>
      </w:rPr>
      <w:fldChar w:fldCharType="begin"/>
    </w:r>
    <w:r w:rsidRPr="00864ECF">
      <w:rPr>
        <w:rFonts w:cs="Arial"/>
      </w:rPr>
      <w:instrText xml:space="preserve"> DOCPROPERTY "Status" </w:instrText>
    </w:r>
    <w:r w:rsidRPr="00864ECF">
      <w:rPr>
        <w:rFonts w:cs="Arial"/>
      </w:rPr>
      <w:fldChar w:fldCharType="separate"/>
    </w:r>
    <w:r w:rsidR="0040697B" w:rsidRPr="00864ECF">
      <w:rPr>
        <w:rFonts w:cs="Arial"/>
      </w:rPr>
      <w:t xml:space="preserve"> </w:t>
    </w:r>
    <w:r w:rsidRPr="00864ECF">
      <w:rPr>
        <w:rFonts w:cs="Arial"/>
      </w:rPr>
      <w:fldChar w:fldCharType="end"/>
    </w:r>
    <w:r w:rsidRPr="00864EC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8C7E6" w14:textId="77777777" w:rsidR="00EA4B2A" w:rsidRDefault="00EA4B2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A4B2A" w14:paraId="727C9FF0" w14:textId="77777777">
      <w:tc>
        <w:tcPr>
          <w:tcW w:w="1061" w:type="pct"/>
        </w:tcPr>
        <w:p w14:paraId="48C99101" w14:textId="7EBD19AE" w:rsidR="00EA4B2A" w:rsidRDefault="00864ECF">
          <w:pPr>
            <w:pStyle w:val="Footer"/>
          </w:pPr>
          <w:r>
            <w:fldChar w:fldCharType="begin"/>
          </w:r>
          <w:r>
            <w:instrText xml:space="preserve"> DOCPROPERTY "Category"  </w:instrText>
          </w:r>
          <w:r>
            <w:fldChar w:fldCharType="separate"/>
          </w:r>
          <w:r w:rsidR="0040697B">
            <w:t>R2</w:t>
          </w:r>
          <w:r>
            <w:fldChar w:fldCharType="end"/>
          </w:r>
          <w:r w:rsidR="00EA4B2A">
            <w:br/>
          </w:r>
          <w:r>
            <w:fldChar w:fldCharType="begin"/>
          </w:r>
          <w:r>
            <w:instrText xml:space="preserve"> DOCPROPERTY "RepubDt"  </w:instrText>
          </w:r>
          <w:r>
            <w:fldChar w:fldCharType="separate"/>
          </w:r>
          <w:r w:rsidR="0040697B">
            <w:t>13/01/12</w:t>
          </w:r>
          <w:r>
            <w:fldChar w:fldCharType="end"/>
          </w:r>
        </w:p>
      </w:tc>
      <w:tc>
        <w:tcPr>
          <w:tcW w:w="3093" w:type="pct"/>
        </w:tcPr>
        <w:p w14:paraId="77CCB405" w14:textId="46EC1BF3" w:rsidR="00EA4B2A" w:rsidRDefault="00864ECF">
          <w:pPr>
            <w:pStyle w:val="Footer"/>
            <w:jc w:val="center"/>
          </w:pPr>
          <w:r>
            <w:fldChar w:fldCharType="begin"/>
          </w:r>
          <w:r>
            <w:instrText xml:space="preserve"> REF Citation *\charformat </w:instrText>
          </w:r>
          <w:r>
            <w:fldChar w:fldCharType="separate"/>
          </w:r>
          <w:r w:rsidR="0040697B">
            <w:t>Plastic Shopping Bags Ban Regulation 2011</w:t>
          </w:r>
          <w:r>
            <w:fldChar w:fldCharType="end"/>
          </w:r>
        </w:p>
        <w:p w14:paraId="032309CC" w14:textId="1B3852C1" w:rsidR="00EA4B2A" w:rsidRDefault="00864ECF">
          <w:pPr>
            <w:pStyle w:val="FooterInfoCentre"/>
          </w:pPr>
          <w:r>
            <w:fldChar w:fldCharType="begin"/>
          </w:r>
          <w:r>
            <w:instrText xml:space="preserve"> DOCPROPERTY "Eff"  </w:instrText>
          </w:r>
          <w:r>
            <w:fldChar w:fldCharType="separate"/>
          </w:r>
          <w:r w:rsidR="0040697B">
            <w:t xml:space="preserve">Effective:  </w:t>
          </w:r>
          <w:r>
            <w:fldChar w:fldCharType="end"/>
          </w:r>
          <w:r>
            <w:fldChar w:fldCharType="begin"/>
          </w:r>
          <w:r>
            <w:instrText xml:space="preserve"> DOCPROPERTY "StartDt"   </w:instrText>
          </w:r>
          <w:r>
            <w:fldChar w:fldCharType="separate"/>
          </w:r>
          <w:r w:rsidR="0040697B">
            <w:t>13/01/12</w:t>
          </w:r>
          <w:r>
            <w:fldChar w:fldCharType="end"/>
          </w:r>
          <w:r>
            <w:fldChar w:fldCharType="begin"/>
          </w:r>
          <w:r>
            <w:instrText xml:space="preserve"> DOCPROPERTY "EndDt"  </w:instrText>
          </w:r>
          <w:r>
            <w:fldChar w:fldCharType="separate"/>
          </w:r>
          <w:r w:rsidR="0040697B">
            <w:t>-30/06/21</w:t>
          </w:r>
          <w:r>
            <w:fldChar w:fldCharType="end"/>
          </w:r>
        </w:p>
      </w:tc>
      <w:tc>
        <w:tcPr>
          <w:tcW w:w="846" w:type="pct"/>
        </w:tcPr>
        <w:p w14:paraId="723B92D3" w14:textId="77777777" w:rsidR="00EA4B2A" w:rsidRDefault="00EA4B2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10B1B3" w14:textId="1ACD6D4B" w:rsidR="00EA4B2A" w:rsidRPr="00864ECF" w:rsidRDefault="00864ECF" w:rsidP="00864ECF">
    <w:pPr>
      <w:pStyle w:val="Status"/>
      <w:rPr>
        <w:rFonts w:cs="Arial"/>
      </w:rPr>
    </w:pPr>
    <w:r w:rsidRPr="00864ECF">
      <w:rPr>
        <w:rFonts w:cs="Arial"/>
      </w:rPr>
      <w:fldChar w:fldCharType="begin"/>
    </w:r>
    <w:r w:rsidRPr="00864ECF">
      <w:rPr>
        <w:rFonts w:cs="Arial"/>
      </w:rPr>
      <w:instrText xml:space="preserve"> DOCPROPERTY "Status" </w:instrText>
    </w:r>
    <w:r w:rsidRPr="00864ECF">
      <w:rPr>
        <w:rFonts w:cs="Arial"/>
      </w:rPr>
      <w:fldChar w:fldCharType="separate"/>
    </w:r>
    <w:r w:rsidR="0040697B" w:rsidRPr="00864ECF">
      <w:rPr>
        <w:rFonts w:cs="Arial"/>
      </w:rPr>
      <w:t xml:space="preserve"> </w:t>
    </w:r>
    <w:r w:rsidRPr="00864ECF">
      <w:rPr>
        <w:rFonts w:cs="Arial"/>
      </w:rPr>
      <w:fldChar w:fldCharType="end"/>
    </w:r>
    <w:r w:rsidRPr="00864EC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35D8A" w14:textId="77777777" w:rsidR="00EA4B2A" w:rsidRDefault="00EA4B2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4B2A" w14:paraId="6722B3A0" w14:textId="77777777">
      <w:tc>
        <w:tcPr>
          <w:tcW w:w="847" w:type="pct"/>
        </w:tcPr>
        <w:p w14:paraId="6CE829EF" w14:textId="77777777" w:rsidR="00EA4B2A" w:rsidRDefault="00EA4B2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19D9583" w14:textId="6542F7CF" w:rsidR="00EA4B2A" w:rsidRDefault="00864ECF">
          <w:pPr>
            <w:pStyle w:val="Footer"/>
            <w:jc w:val="center"/>
          </w:pPr>
          <w:r>
            <w:fldChar w:fldCharType="begin"/>
          </w:r>
          <w:r>
            <w:instrText xml:space="preserve"> REF Citation *\charformat </w:instrText>
          </w:r>
          <w:r>
            <w:fldChar w:fldCharType="separate"/>
          </w:r>
          <w:r w:rsidR="0040697B">
            <w:t>Plastic Shopping Bags Ban Regulation 2011</w:t>
          </w:r>
          <w:r>
            <w:fldChar w:fldCharType="end"/>
          </w:r>
        </w:p>
        <w:p w14:paraId="357D746B" w14:textId="123F3619" w:rsidR="00EA4B2A" w:rsidRDefault="00864ECF">
          <w:pPr>
            <w:pStyle w:val="FooterInfoCentre"/>
          </w:pPr>
          <w:r>
            <w:fldChar w:fldCharType="begin"/>
          </w:r>
          <w:r>
            <w:instrText xml:space="preserve"> DOCPROPERTY "Eff"  *\charformat </w:instrText>
          </w:r>
          <w:r>
            <w:fldChar w:fldCharType="separate"/>
          </w:r>
          <w:r w:rsidR="0040697B">
            <w:t xml:space="preserve">Effective:  </w:t>
          </w:r>
          <w:r>
            <w:fldChar w:fldCharType="end"/>
          </w:r>
          <w:r>
            <w:fldChar w:fldCharType="begin"/>
          </w:r>
          <w:r>
            <w:instrText xml:space="preserve"> DOCPROPERTY "StartDt"  *\charformat </w:instrText>
          </w:r>
          <w:r>
            <w:fldChar w:fldCharType="separate"/>
          </w:r>
          <w:r w:rsidR="0040697B">
            <w:t>13/01/12</w:t>
          </w:r>
          <w:r>
            <w:fldChar w:fldCharType="end"/>
          </w:r>
          <w:r>
            <w:fldChar w:fldCharType="begin"/>
          </w:r>
          <w:r>
            <w:instrText xml:space="preserve"> DOCPROPERTY "EndDt"  *\charformat </w:instrText>
          </w:r>
          <w:r>
            <w:fldChar w:fldCharType="separate"/>
          </w:r>
          <w:r w:rsidR="0040697B">
            <w:t>-30/06/21</w:t>
          </w:r>
          <w:r>
            <w:fldChar w:fldCharType="end"/>
          </w:r>
        </w:p>
      </w:tc>
      <w:tc>
        <w:tcPr>
          <w:tcW w:w="1061" w:type="pct"/>
        </w:tcPr>
        <w:p w14:paraId="28E7FEB2" w14:textId="04C85773" w:rsidR="00EA4B2A" w:rsidRDefault="00864ECF">
          <w:pPr>
            <w:pStyle w:val="Footer"/>
            <w:jc w:val="right"/>
          </w:pPr>
          <w:r>
            <w:fldChar w:fldCharType="begin"/>
          </w:r>
          <w:r>
            <w:instrText xml:space="preserve"> DOCPROPERTY "Category"  *\charformat  </w:instrText>
          </w:r>
          <w:r>
            <w:fldChar w:fldCharType="separate"/>
          </w:r>
          <w:r w:rsidR="0040697B">
            <w:t>R2</w:t>
          </w:r>
          <w:r>
            <w:fldChar w:fldCharType="end"/>
          </w:r>
          <w:r w:rsidR="00EA4B2A">
            <w:br/>
          </w:r>
          <w:r>
            <w:fldChar w:fldCharType="begin"/>
          </w:r>
          <w:r>
            <w:instrText xml:space="preserve"> DOCPROPERTY "RepubDt"  *\charformat  </w:instrText>
          </w:r>
          <w:r>
            <w:fldChar w:fldCharType="separate"/>
          </w:r>
          <w:r w:rsidR="0040697B">
            <w:t>13/01/12</w:t>
          </w:r>
          <w:r>
            <w:fldChar w:fldCharType="end"/>
          </w:r>
        </w:p>
      </w:tc>
    </w:tr>
  </w:tbl>
  <w:p w14:paraId="3951ED79" w14:textId="4DE0C44A" w:rsidR="00EA4B2A" w:rsidRPr="00864ECF" w:rsidRDefault="00864ECF" w:rsidP="00864ECF">
    <w:pPr>
      <w:pStyle w:val="Status"/>
      <w:rPr>
        <w:rFonts w:cs="Arial"/>
      </w:rPr>
    </w:pPr>
    <w:r w:rsidRPr="00864ECF">
      <w:rPr>
        <w:rFonts w:cs="Arial"/>
      </w:rPr>
      <w:fldChar w:fldCharType="begin"/>
    </w:r>
    <w:r w:rsidRPr="00864ECF">
      <w:rPr>
        <w:rFonts w:cs="Arial"/>
      </w:rPr>
      <w:instrText xml:space="preserve"> DOCPROPERTY "Status" </w:instrText>
    </w:r>
    <w:r w:rsidRPr="00864ECF">
      <w:rPr>
        <w:rFonts w:cs="Arial"/>
      </w:rPr>
      <w:fldChar w:fldCharType="separate"/>
    </w:r>
    <w:r w:rsidR="0040697B" w:rsidRPr="00864ECF">
      <w:rPr>
        <w:rFonts w:cs="Arial"/>
      </w:rPr>
      <w:t xml:space="preserve"> </w:t>
    </w:r>
    <w:r w:rsidRPr="00864ECF">
      <w:rPr>
        <w:rFonts w:cs="Arial"/>
      </w:rPr>
      <w:fldChar w:fldCharType="end"/>
    </w:r>
    <w:r w:rsidRPr="00864EC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AFECD" w14:textId="77777777" w:rsidR="00EA4B2A" w:rsidRDefault="00EA4B2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4B2A" w14:paraId="46D934AD" w14:textId="77777777">
      <w:tc>
        <w:tcPr>
          <w:tcW w:w="1061" w:type="pct"/>
        </w:tcPr>
        <w:p w14:paraId="240DDC82" w14:textId="717CE3B0" w:rsidR="00EA4B2A" w:rsidRDefault="00864ECF">
          <w:pPr>
            <w:pStyle w:val="Footer"/>
          </w:pPr>
          <w:r>
            <w:fldChar w:fldCharType="begin"/>
          </w:r>
          <w:r>
            <w:instrText xml:space="preserve"> DOCPROPERTY "Category"  *\charformat  </w:instrText>
          </w:r>
          <w:r>
            <w:fldChar w:fldCharType="separate"/>
          </w:r>
          <w:r w:rsidR="0040697B">
            <w:t>R2</w:t>
          </w:r>
          <w:r>
            <w:fldChar w:fldCharType="end"/>
          </w:r>
          <w:r w:rsidR="00EA4B2A">
            <w:br/>
          </w:r>
          <w:r>
            <w:fldChar w:fldCharType="begin"/>
          </w:r>
          <w:r>
            <w:instrText xml:space="preserve"> DOCPROPERTY "RepubDt"  *\charformat  </w:instrText>
          </w:r>
          <w:r>
            <w:fldChar w:fldCharType="separate"/>
          </w:r>
          <w:r w:rsidR="0040697B">
            <w:t>13/01/12</w:t>
          </w:r>
          <w:r>
            <w:fldChar w:fldCharType="end"/>
          </w:r>
        </w:p>
      </w:tc>
      <w:tc>
        <w:tcPr>
          <w:tcW w:w="3092" w:type="pct"/>
        </w:tcPr>
        <w:p w14:paraId="42D13F7E" w14:textId="3E1E0145" w:rsidR="00EA4B2A" w:rsidRDefault="00864ECF">
          <w:pPr>
            <w:pStyle w:val="Footer"/>
            <w:jc w:val="center"/>
          </w:pPr>
          <w:r>
            <w:fldChar w:fldCharType="begin"/>
          </w:r>
          <w:r>
            <w:instrText xml:space="preserve"> REF Citation *\charformat </w:instrText>
          </w:r>
          <w:r>
            <w:fldChar w:fldCharType="separate"/>
          </w:r>
          <w:r w:rsidR="0040697B">
            <w:t>Plastic Shopping Bags Ban Regulation 2011</w:t>
          </w:r>
          <w:r>
            <w:fldChar w:fldCharType="end"/>
          </w:r>
        </w:p>
        <w:p w14:paraId="707D9D90" w14:textId="02B866F5" w:rsidR="00EA4B2A" w:rsidRDefault="00864ECF">
          <w:pPr>
            <w:pStyle w:val="FooterInfoCentre"/>
          </w:pPr>
          <w:r>
            <w:fldChar w:fldCharType="begin"/>
          </w:r>
          <w:r>
            <w:instrText xml:space="preserve"> DOCPROPERTY "Eff"  *\charformat </w:instrText>
          </w:r>
          <w:r>
            <w:fldChar w:fldCharType="separate"/>
          </w:r>
          <w:r w:rsidR="0040697B">
            <w:t xml:space="preserve">Effective:  </w:t>
          </w:r>
          <w:r>
            <w:fldChar w:fldCharType="end"/>
          </w:r>
          <w:r>
            <w:fldChar w:fldCharType="begin"/>
          </w:r>
          <w:r>
            <w:instrText xml:space="preserve"> DOCPROPERTY "StartDt"  *\charformat </w:instrText>
          </w:r>
          <w:r>
            <w:fldChar w:fldCharType="separate"/>
          </w:r>
          <w:r w:rsidR="0040697B">
            <w:t>13/01/12</w:t>
          </w:r>
          <w:r>
            <w:fldChar w:fldCharType="end"/>
          </w:r>
          <w:r>
            <w:fldChar w:fldCharType="begin"/>
          </w:r>
          <w:r>
            <w:instrText xml:space="preserve"> DOCPROPERTY "EndDt"  *\charformat </w:instrText>
          </w:r>
          <w:r>
            <w:fldChar w:fldCharType="separate"/>
          </w:r>
          <w:r w:rsidR="0040697B">
            <w:t>-30/06/21</w:t>
          </w:r>
          <w:r>
            <w:fldChar w:fldCharType="end"/>
          </w:r>
        </w:p>
      </w:tc>
      <w:tc>
        <w:tcPr>
          <w:tcW w:w="847" w:type="pct"/>
        </w:tcPr>
        <w:p w14:paraId="1E128085" w14:textId="77777777" w:rsidR="00EA4B2A" w:rsidRDefault="00EA4B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5C699D5" w14:textId="7D8E0EF5" w:rsidR="00EA4B2A" w:rsidRPr="00864ECF" w:rsidRDefault="00864ECF" w:rsidP="00864ECF">
    <w:pPr>
      <w:pStyle w:val="Status"/>
      <w:rPr>
        <w:rFonts w:cs="Arial"/>
      </w:rPr>
    </w:pPr>
    <w:r w:rsidRPr="00864ECF">
      <w:rPr>
        <w:rFonts w:cs="Arial"/>
      </w:rPr>
      <w:fldChar w:fldCharType="begin"/>
    </w:r>
    <w:r w:rsidRPr="00864ECF">
      <w:rPr>
        <w:rFonts w:cs="Arial"/>
      </w:rPr>
      <w:instrText xml:space="preserve"> DOCPROPERTY "Status" </w:instrText>
    </w:r>
    <w:r w:rsidRPr="00864ECF">
      <w:rPr>
        <w:rFonts w:cs="Arial"/>
      </w:rPr>
      <w:fldChar w:fldCharType="separate"/>
    </w:r>
    <w:r w:rsidR="0040697B" w:rsidRPr="00864ECF">
      <w:rPr>
        <w:rFonts w:cs="Arial"/>
      </w:rPr>
      <w:t xml:space="preserve"> </w:t>
    </w:r>
    <w:r w:rsidRPr="00864ECF">
      <w:rPr>
        <w:rFonts w:cs="Arial"/>
      </w:rPr>
      <w:fldChar w:fldCharType="end"/>
    </w:r>
    <w:r w:rsidRPr="00864EC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16FA9" w14:textId="77777777" w:rsidR="00EA4B2A" w:rsidRDefault="00EA4B2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A4B2A" w14:paraId="06270E9D" w14:textId="77777777">
      <w:tc>
        <w:tcPr>
          <w:tcW w:w="1061" w:type="pct"/>
        </w:tcPr>
        <w:p w14:paraId="0165936B" w14:textId="7762028E" w:rsidR="00EA4B2A" w:rsidRDefault="00864ECF">
          <w:pPr>
            <w:pStyle w:val="Footer"/>
          </w:pPr>
          <w:r>
            <w:fldChar w:fldCharType="begin"/>
          </w:r>
          <w:r>
            <w:instrText xml:space="preserve"> DOCPROPERTY "Category"  *\charformat  </w:instrText>
          </w:r>
          <w:r>
            <w:fldChar w:fldCharType="separate"/>
          </w:r>
          <w:r w:rsidR="0040697B">
            <w:t>R2</w:t>
          </w:r>
          <w:r>
            <w:fldChar w:fldCharType="end"/>
          </w:r>
          <w:r w:rsidR="00EA4B2A">
            <w:br/>
          </w:r>
          <w:r>
            <w:fldChar w:fldCharType="begin"/>
          </w:r>
          <w:r>
            <w:instrText xml:space="preserve"> DOCPROPERTY "RepubDt"  *\charformat  </w:instrText>
          </w:r>
          <w:r>
            <w:fldChar w:fldCharType="separate"/>
          </w:r>
          <w:r w:rsidR="0040697B">
            <w:t>13/01/12</w:t>
          </w:r>
          <w:r>
            <w:fldChar w:fldCharType="end"/>
          </w:r>
        </w:p>
      </w:tc>
      <w:tc>
        <w:tcPr>
          <w:tcW w:w="3092" w:type="pct"/>
        </w:tcPr>
        <w:p w14:paraId="30D52E70" w14:textId="07C4592B" w:rsidR="00EA4B2A" w:rsidRDefault="00864ECF">
          <w:pPr>
            <w:pStyle w:val="Footer"/>
            <w:jc w:val="center"/>
          </w:pPr>
          <w:r>
            <w:fldChar w:fldCharType="begin"/>
          </w:r>
          <w:r>
            <w:instrText xml:space="preserve"> REF Citation *\charformat </w:instrText>
          </w:r>
          <w:r>
            <w:fldChar w:fldCharType="separate"/>
          </w:r>
          <w:r w:rsidR="0040697B">
            <w:t>Plastic Shopping Bags Ban Regulation 2011</w:t>
          </w:r>
          <w:r>
            <w:fldChar w:fldCharType="end"/>
          </w:r>
        </w:p>
        <w:p w14:paraId="7D634BDD" w14:textId="52CC45BF" w:rsidR="00EA4B2A" w:rsidRDefault="00864ECF">
          <w:pPr>
            <w:pStyle w:val="FooterInfoCentre"/>
          </w:pPr>
          <w:r>
            <w:fldChar w:fldCharType="begin"/>
          </w:r>
          <w:r>
            <w:instrText xml:space="preserve"> DOCPROPERTY "Eff"  *\charformat </w:instrText>
          </w:r>
          <w:r>
            <w:fldChar w:fldCharType="separate"/>
          </w:r>
          <w:r w:rsidR="0040697B">
            <w:t xml:space="preserve">Effective:  </w:t>
          </w:r>
          <w:r>
            <w:fldChar w:fldCharType="end"/>
          </w:r>
          <w:r>
            <w:fldChar w:fldCharType="begin"/>
          </w:r>
          <w:r>
            <w:instrText xml:space="preserve"> DOCPROPERTY</w:instrText>
          </w:r>
          <w:r>
            <w:instrText xml:space="preserve"> "StartDt"  *\charformat </w:instrText>
          </w:r>
          <w:r>
            <w:fldChar w:fldCharType="separate"/>
          </w:r>
          <w:r w:rsidR="0040697B">
            <w:t>13/01/12</w:t>
          </w:r>
          <w:r>
            <w:fldChar w:fldCharType="end"/>
          </w:r>
          <w:r>
            <w:fldChar w:fldCharType="begin"/>
          </w:r>
          <w:r>
            <w:instrText xml:space="preserve"> DOCPROPERTY "EndDt"  *\charformat </w:instrText>
          </w:r>
          <w:r>
            <w:fldChar w:fldCharType="separate"/>
          </w:r>
          <w:r w:rsidR="0040697B">
            <w:t>-30/06/21</w:t>
          </w:r>
          <w:r>
            <w:fldChar w:fldCharType="end"/>
          </w:r>
        </w:p>
      </w:tc>
      <w:tc>
        <w:tcPr>
          <w:tcW w:w="847" w:type="pct"/>
        </w:tcPr>
        <w:p w14:paraId="65624612" w14:textId="77777777" w:rsidR="00EA4B2A" w:rsidRDefault="00EA4B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36849FF" w14:textId="2E1F3056" w:rsidR="00EA4B2A" w:rsidRPr="00864ECF" w:rsidRDefault="00864ECF" w:rsidP="00864ECF">
    <w:pPr>
      <w:pStyle w:val="Status"/>
      <w:rPr>
        <w:rFonts w:cs="Arial"/>
      </w:rPr>
    </w:pPr>
    <w:r w:rsidRPr="00864ECF">
      <w:rPr>
        <w:rFonts w:cs="Arial"/>
      </w:rPr>
      <w:fldChar w:fldCharType="begin"/>
    </w:r>
    <w:r w:rsidRPr="00864ECF">
      <w:rPr>
        <w:rFonts w:cs="Arial"/>
      </w:rPr>
      <w:instrText xml:space="preserve"> DOCPROPERTY "Status" </w:instrText>
    </w:r>
    <w:r w:rsidRPr="00864ECF">
      <w:rPr>
        <w:rFonts w:cs="Arial"/>
      </w:rPr>
      <w:fldChar w:fldCharType="separate"/>
    </w:r>
    <w:r w:rsidR="0040697B" w:rsidRPr="00864ECF">
      <w:rPr>
        <w:rFonts w:cs="Arial"/>
      </w:rPr>
      <w:t xml:space="preserve"> </w:t>
    </w:r>
    <w:r w:rsidRPr="00864ECF">
      <w:rPr>
        <w:rFonts w:cs="Arial"/>
      </w:rPr>
      <w:fldChar w:fldCharType="end"/>
    </w:r>
    <w:r w:rsidRPr="00864EC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C672B" w14:textId="77777777" w:rsidR="00EA4B2A" w:rsidRDefault="00EA4B2A">
      <w:r>
        <w:separator/>
      </w:r>
    </w:p>
  </w:footnote>
  <w:footnote w:type="continuationSeparator" w:id="0">
    <w:p w14:paraId="47DE264C" w14:textId="77777777" w:rsidR="00EA4B2A" w:rsidRDefault="00EA4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FDD09" w14:textId="77777777" w:rsidR="00EA4B2A" w:rsidRDefault="00EA4B2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EA4B2A" w14:paraId="71005B67" w14:textId="77777777">
      <w:trPr>
        <w:jc w:val="center"/>
      </w:trPr>
      <w:tc>
        <w:tcPr>
          <w:tcW w:w="1234" w:type="dxa"/>
          <w:gridSpan w:val="2"/>
        </w:tcPr>
        <w:p w14:paraId="04A2C125" w14:textId="77777777" w:rsidR="00EA4B2A" w:rsidRDefault="00EA4B2A">
          <w:pPr>
            <w:pStyle w:val="HeaderEven"/>
            <w:rPr>
              <w:b/>
            </w:rPr>
          </w:pPr>
          <w:r>
            <w:rPr>
              <w:b/>
            </w:rPr>
            <w:t>Endnotes</w:t>
          </w:r>
        </w:p>
      </w:tc>
      <w:tc>
        <w:tcPr>
          <w:tcW w:w="6062" w:type="dxa"/>
        </w:tcPr>
        <w:p w14:paraId="72D859F7" w14:textId="77777777" w:rsidR="00EA4B2A" w:rsidRDefault="00EA4B2A">
          <w:pPr>
            <w:pStyle w:val="HeaderEven"/>
          </w:pPr>
        </w:p>
      </w:tc>
    </w:tr>
    <w:tr w:rsidR="00EA4B2A" w14:paraId="0D2779FF" w14:textId="77777777">
      <w:trPr>
        <w:cantSplit/>
        <w:jc w:val="center"/>
      </w:trPr>
      <w:tc>
        <w:tcPr>
          <w:tcW w:w="7296" w:type="dxa"/>
          <w:gridSpan w:val="3"/>
        </w:tcPr>
        <w:p w14:paraId="35BF763B" w14:textId="77777777" w:rsidR="00EA4B2A" w:rsidRDefault="00EA4B2A">
          <w:pPr>
            <w:pStyle w:val="HeaderEven"/>
          </w:pPr>
        </w:p>
      </w:tc>
    </w:tr>
    <w:tr w:rsidR="00EA4B2A" w14:paraId="35EABE62" w14:textId="77777777">
      <w:trPr>
        <w:cantSplit/>
        <w:jc w:val="center"/>
      </w:trPr>
      <w:tc>
        <w:tcPr>
          <w:tcW w:w="700" w:type="dxa"/>
          <w:tcBorders>
            <w:bottom w:val="single" w:sz="4" w:space="0" w:color="auto"/>
          </w:tcBorders>
        </w:tcPr>
        <w:p w14:paraId="3E7FE6D5" w14:textId="5EF66694" w:rsidR="00EA4B2A" w:rsidRDefault="00EA4B2A">
          <w:pPr>
            <w:pStyle w:val="HeaderEven6"/>
          </w:pPr>
          <w:r>
            <w:rPr>
              <w:noProof/>
            </w:rPr>
            <w:fldChar w:fldCharType="begin"/>
          </w:r>
          <w:r>
            <w:rPr>
              <w:noProof/>
            </w:rPr>
            <w:instrText xml:space="preserve"> STYLEREF charTableNo \*charformat </w:instrText>
          </w:r>
          <w:r>
            <w:rPr>
              <w:noProof/>
            </w:rPr>
            <w:fldChar w:fldCharType="separate"/>
          </w:r>
          <w:r w:rsidR="00864ECF">
            <w:rPr>
              <w:noProof/>
            </w:rPr>
            <w:t>1</w:t>
          </w:r>
          <w:r>
            <w:rPr>
              <w:noProof/>
            </w:rPr>
            <w:fldChar w:fldCharType="end"/>
          </w:r>
          <w:r>
            <w:rPr>
              <w:noProof/>
            </w:rPr>
            <w:t xml:space="preserve">                                                                               </w:t>
          </w:r>
        </w:p>
      </w:tc>
      <w:tc>
        <w:tcPr>
          <w:tcW w:w="6600" w:type="dxa"/>
          <w:gridSpan w:val="2"/>
          <w:tcBorders>
            <w:bottom w:val="single" w:sz="4" w:space="0" w:color="auto"/>
          </w:tcBorders>
        </w:tcPr>
        <w:p w14:paraId="4BC73FE3" w14:textId="4106FACD" w:rsidR="00EA4B2A" w:rsidRDefault="00EA4B2A">
          <w:pPr>
            <w:pStyle w:val="HeaderEven6"/>
          </w:pPr>
          <w:r>
            <w:rPr>
              <w:noProof/>
            </w:rPr>
            <w:fldChar w:fldCharType="begin"/>
          </w:r>
          <w:r>
            <w:rPr>
              <w:noProof/>
            </w:rPr>
            <w:instrText xml:space="preserve"> STYLEREF charTableText \*charformat </w:instrText>
          </w:r>
          <w:r>
            <w:rPr>
              <w:noProof/>
            </w:rPr>
            <w:fldChar w:fldCharType="separate"/>
          </w:r>
          <w:r w:rsidR="00864ECF">
            <w:rPr>
              <w:noProof/>
            </w:rPr>
            <w:t>About the endnotes</w:t>
          </w:r>
          <w:r>
            <w:rPr>
              <w:noProof/>
            </w:rPr>
            <w:fldChar w:fldCharType="end"/>
          </w:r>
          <w:r>
            <w:rPr>
              <w:noProof/>
            </w:rPr>
            <w:t xml:space="preserve">                                                                                                              </w:t>
          </w:r>
        </w:p>
      </w:tc>
    </w:tr>
  </w:tbl>
  <w:p w14:paraId="0996840E" w14:textId="77777777" w:rsidR="00EA4B2A" w:rsidRDefault="00EA4B2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EA4B2A" w14:paraId="5718E0BC" w14:textId="77777777">
      <w:trPr>
        <w:jc w:val="center"/>
      </w:trPr>
      <w:tc>
        <w:tcPr>
          <w:tcW w:w="5741" w:type="dxa"/>
        </w:tcPr>
        <w:p w14:paraId="4571BA37" w14:textId="77777777" w:rsidR="00EA4B2A" w:rsidRDefault="00EA4B2A">
          <w:pPr>
            <w:pStyle w:val="HeaderEven"/>
            <w:jc w:val="right"/>
          </w:pPr>
        </w:p>
      </w:tc>
      <w:tc>
        <w:tcPr>
          <w:tcW w:w="1560" w:type="dxa"/>
          <w:gridSpan w:val="2"/>
        </w:tcPr>
        <w:p w14:paraId="3701B210" w14:textId="77777777" w:rsidR="00EA4B2A" w:rsidRDefault="00EA4B2A">
          <w:pPr>
            <w:pStyle w:val="HeaderEven"/>
            <w:jc w:val="right"/>
            <w:rPr>
              <w:b/>
            </w:rPr>
          </w:pPr>
          <w:r>
            <w:rPr>
              <w:b/>
            </w:rPr>
            <w:t>Endnotes</w:t>
          </w:r>
        </w:p>
      </w:tc>
    </w:tr>
    <w:tr w:rsidR="00EA4B2A" w14:paraId="70C21301" w14:textId="77777777">
      <w:trPr>
        <w:jc w:val="center"/>
      </w:trPr>
      <w:tc>
        <w:tcPr>
          <w:tcW w:w="7301" w:type="dxa"/>
          <w:gridSpan w:val="3"/>
        </w:tcPr>
        <w:p w14:paraId="70726CBA" w14:textId="77777777" w:rsidR="00EA4B2A" w:rsidRDefault="00EA4B2A">
          <w:pPr>
            <w:pStyle w:val="HeaderEven"/>
            <w:jc w:val="right"/>
            <w:rPr>
              <w:b/>
            </w:rPr>
          </w:pPr>
        </w:p>
      </w:tc>
    </w:tr>
    <w:tr w:rsidR="00EA4B2A" w14:paraId="368B8266" w14:textId="77777777">
      <w:trPr>
        <w:jc w:val="center"/>
      </w:trPr>
      <w:tc>
        <w:tcPr>
          <w:tcW w:w="6600" w:type="dxa"/>
          <w:gridSpan w:val="2"/>
          <w:tcBorders>
            <w:bottom w:val="single" w:sz="4" w:space="0" w:color="auto"/>
          </w:tcBorders>
        </w:tcPr>
        <w:p w14:paraId="605FFBE2" w14:textId="5C70DE5C" w:rsidR="00EA4B2A" w:rsidRDefault="00EA4B2A">
          <w:pPr>
            <w:pStyle w:val="HeaderOdd6"/>
          </w:pPr>
          <w:r>
            <w:rPr>
              <w:noProof/>
            </w:rPr>
            <w:fldChar w:fldCharType="begin"/>
          </w:r>
          <w:r>
            <w:rPr>
              <w:noProof/>
            </w:rPr>
            <w:instrText xml:space="preserve"> STYLEREF charTableText \*charformat </w:instrText>
          </w:r>
          <w:r>
            <w:rPr>
              <w:noProof/>
            </w:rPr>
            <w:fldChar w:fldCharType="separate"/>
          </w:r>
          <w:r w:rsidR="00864ECF">
            <w:rPr>
              <w:noProof/>
            </w:rPr>
            <w:t>Legislation history</w:t>
          </w:r>
          <w:r>
            <w:rPr>
              <w:noProof/>
            </w:rPr>
            <w:fldChar w:fldCharType="end"/>
          </w:r>
          <w:r>
            <w:rPr>
              <w:noProof/>
            </w:rPr>
            <w:t xml:space="preserve">                                                                                                                                                                                                                                                                 </w:t>
          </w:r>
        </w:p>
      </w:tc>
      <w:tc>
        <w:tcPr>
          <w:tcW w:w="700" w:type="dxa"/>
          <w:tcBorders>
            <w:bottom w:val="single" w:sz="4" w:space="0" w:color="auto"/>
          </w:tcBorders>
        </w:tcPr>
        <w:p w14:paraId="5D4EE3F1" w14:textId="72F03BB5" w:rsidR="00EA4B2A" w:rsidRDefault="00EA4B2A">
          <w:pPr>
            <w:pStyle w:val="HeaderOdd6"/>
          </w:pPr>
          <w:r>
            <w:rPr>
              <w:noProof/>
            </w:rPr>
            <w:fldChar w:fldCharType="begin"/>
          </w:r>
          <w:r>
            <w:rPr>
              <w:noProof/>
            </w:rPr>
            <w:instrText xml:space="preserve"> STYLEREF charTableNo \*charformat </w:instrText>
          </w:r>
          <w:r>
            <w:rPr>
              <w:noProof/>
            </w:rPr>
            <w:fldChar w:fldCharType="separate"/>
          </w:r>
          <w:r w:rsidR="00864ECF">
            <w:rPr>
              <w:noProof/>
            </w:rPr>
            <w:t>3</w:t>
          </w:r>
          <w:r>
            <w:rPr>
              <w:noProof/>
            </w:rPr>
            <w:fldChar w:fldCharType="end"/>
          </w:r>
          <w:r>
            <w:rPr>
              <w:noProof/>
            </w:rPr>
            <w:t xml:space="preserve">                                                                                                                                         </w:t>
          </w:r>
        </w:p>
      </w:tc>
    </w:tr>
  </w:tbl>
  <w:p w14:paraId="21164179" w14:textId="77777777" w:rsidR="00EA4B2A" w:rsidRDefault="00EA4B2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0A498" w14:textId="77777777" w:rsidR="00EA4B2A" w:rsidRDefault="00EA4B2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16F09" w14:textId="77777777" w:rsidR="00EA4B2A" w:rsidRDefault="00EA4B2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644C4" w14:textId="77777777" w:rsidR="00EA4B2A" w:rsidRDefault="00EA4B2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EA4B2A" w:rsidRPr="00E06D02" w14:paraId="2AED3223" w14:textId="77777777" w:rsidTr="00567644">
      <w:trPr>
        <w:jc w:val="center"/>
      </w:trPr>
      <w:tc>
        <w:tcPr>
          <w:tcW w:w="1068" w:type="pct"/>
        </w:tcPr>
        <w:p w14:paraId="4FF81B8F" w14:textId="77777777" w:rsidR="00EA4B2A" w:rsidRPr="00567644" w:rsidRDefault="00EA4B2A" w:rsidP="00567644">
          <w:pPr>
            <w:pStyle w:val="HeaderEven"/>
            <w:tabs>
              <w:tab w:val="left" w:pos="700"/>
            </w:tabs>
            <w:ind w:left="697" w:hanging="697"/>
            <w:rPr>
              <w:rFonts w:cs="Arial"/>
              <w:szCs w:val="18"/>
            </w:rPr>
          </w:pPr>
        </w:p>
      </w:tc>
      <w:tc>
        <w:tcPr>
          <w:tcW w:w="3932" w:type="pct"/>
        </w:tcPr>
        <w:p w14:paraId="7C462B04" w14:textId="77777777" w:rsidR="00EA4B2A" w:rsidRPr="00567644" w:rsidRDefault="00EA4B2A" w:rsidP="00567644">
          <w:pPr>
            <w:pStyle w:val="HeaderEven"/>
            <w:tabs>
              <w:tab w:val="left" w:pos="700"/>
            </w:tabs>
            <w:ind w:left="697" w:hanging="697"/>
            <w:rPr>
              <w:rFonts w:cs="Arial"/>
              <w:szCs w:val="18"/>
            </w:rPr>
          </w:pPr>
        </w:p>
      </w:tc>
    </w:tr>
    <w:tr w:rsidR="00EA4B2A" w:rsidRPr="00E06D02" w14:paraId="749B553D" w14:textId="77777777" w:rsidTr="00567644">
      <w:trPr>
        <w:jc w:val="center"/>
      </w:trPr>
      <w:tc>
        <w:tcPr>
          <w:tcW w:w="1068" w:type="pct"/>
        </w:tcPr>
        <w:p w14:paraId="68A941F4" w14:textId="77777777" w:rsidR="00EA4B2A" w:rsidRPr="00567644" w:rsidRDefault="00EA4B2A" w:rsidP="00567644">
          <w:pPr>
            <w:pStyle w:val="HeaderEven"/>
            <w:tabs>
              <w:tab w:val="left" w:pos="700"/>
            </w:tabs>
            <w:ind w:left="697" w:hanging="697"/>
            <w:rPr>
              <w:rFonts w:cs="Arial"/>
              <w:szCs w:val="18"/>
            </w:rPr>
          </w:pPr>
        </w:p>
      </w:tc>
      <w:tc>
        <w:tcPr>
          <w:tcW w:w="3932" w:type="pct"/>
        </w:tcPr>
        <w:p w14:paraId="4054144B" w14:textId="77777777" w:rsidR="00EA4B2A" w:rsidRPr="00567644" w:rsidRDefault="00EA4B2A" w:rsidP="00567644">
          <w:pPr>
            <w:pStyle w:val="HeaderEven"/>
            <w:tabs>
              <w:tab w:val="left" w:pos="700"/>
            </w:tabs>
            <w:ind w:left="697" w:hanging="697"/>
            <w:rPr>
              <w:rFonts w:cs="Arial"/>
              <w:szCs w:val="18"/>
            </w:rPr>
          </w:pPr>
        </w:p>
      </w:tc>
    </w:tr>
    <w:tr w:rsidR="00EA4B2A" w:rsidRPr="00E06D02" w14:paraId="60040BAD" w14:textId="77777777" w:rsidTr="00567644">
      <w:trPr>
        <w:cantSplit/>
        <w:jc w:val="center"/>
      </w:trPr>
      <w:tc>
        <w:tcPr>
          <w:tcW w:w="4997" w:type="pct"/>
          <w:gridSpan w:val="2"/>
          <w:tcBorders>
            <w:bottom w:val="single" w:sz="4" w:space="0" w:color="auto"/>
          </w:tcBorders>
        </w:tcPr>
        <w:p w14:paraId="0621F6C1" w14:textId="77777777" w:rsidR="00EA4B2A" w:rsidRPr="00567644" w:rsidRDefault="00EA4B2A" w:rsidP="00567644">
          <w:pPr>
            <w:pStyle w:val="HeaderEven6"/>
            <w:tabs>
              <w:tab w:val="left" w:pos="700"/>
            </w:tabs>
            <w:ind w:left="697" w:hanging="697"/>
            <w:rPr>
              <w:szCs w:val="18"/>
            </w:rPr>
          </w:pPr>
        </w:p>
      </w:tc>
    </w:tr>
  </w:tbl>
  <w:p w14:paraId="1640C338" w14:textId="77777777" w:rsidR="00EA4B2A" w:rsidRDefault="00EA4B2A"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9F3CB" w14:textId="77777777" w:rsidR="00EA4B2A" w:rsidRDefault="00EA4B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56FDA" w14:textId="77777777" w:rsidR="00EA4B2A" w:rsidRDefault="00EA4B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EA4B2A" w14:paraId="2BDF66F3" w14:textId="77777777">
      <w:tc>
        <w:tcPr>
          <w:tcW w:w="900" w:type="pct"/>
        </w:tcPr>
        <w:p w14:paraId="6551DBDC" w14:textId="77777777" w:rsidR="00EA4B2A" w:rsidRDefault="00EA4B2A">
          <w:pPr>
            <w:pStyle w:val="HeaderEven"/>
          </w:pPr>
        </w:p>
      </w:tc>
      <w:tc>
        <w:tcPr>
          <w:tcW w:w="4100" w:type="pct"/>
        </w:tcPr>
        <w:p w14:paraId="106C755F" w14:textId="77777777" w:rsidR="00EA4B2A" w:rsidRDefault="00EA4B2A">
          <w:pPr>
            <w:pStyle w:val="HeaderEven"/>
          </w:pPr>
        </w:p>
      </w:tc>
    </w:tr>
    <w:tr w:rsidR="00EA4B2A" w14:paraId="43969F2B" w14:textId="77777777">
      <w:tc>
        <w:tcPr>
          <w:tcW w:w="4100" w:type="pct"/>
          <w:gridSpan w:val="2"/>
          <w:tcBorders>
            <w:bottom w:val="single" w:sz="4" w:space="0" w:color="auto"/>
          </w:tcBorders>
        </w:tcPr>
        <w:p w14:paraId="347D3CEA" w14:textId="6D95DFE3" w:rsidR="00EA4B2A" w:rsidRDefault="00864ECF">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EA4B2A">
            <w:t xml:space="preserve">                                                                                                                                                                                                                          </w:t>
          </w:r>
        </w:p>
      </w:tc>
    </w:tr>
  </w:tbl>
  <w:p w14:paraId="04651D60" w14:textId="072D7C5B" w:rsidR="00EA4B2A" w:rsidRDefault="00EA4B2A">
    <w:pPr>
      <w:pStyle w:val="N-9pt"/>
    </w:pPr>
    <w:r>
      <w:tab/>
    </w:r>
    <w:r w:rsidR="00864ECF">
      <w:fldChar w:fldCharType="begin"/>
    </w:r>
    <w:r w:rsidR="00864ECF">
      <w:instrText xml:space="preserve"> STYLEREF charPage \* MERGEFORMAT </w:instrText>
    </w:r>
    <w:r w:rsidR="00864ECF">
      <w:fldChar w:fldCharType="separate"/>
    </w:r>
    <w:r w:rsidR="00864ECF">
      <w:rPr>
        <w:noProof/>
      </w:rPr>
      <w:t>Page</w:t>
    </w:r>
    <w:r w:rsidR="00864EC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EA4B2A" w14:paraId="206E0177" w14:textId="77777777">
      <w:tc>
        <w:tcPr>
          <w:tcW w:w="4100" w:type="pct"/>
        </w:tcPr>
        <w:p w14:paraId="35A055C4" w14:textId="77777777" w:rsidR="00EA4B2A" w:rsidRDefault="00EA4B2A">
          <w:pPr>
            <w:pStyle w:val="HeaderOdd"/>
          </w:pPr>
        </w:p>
      </w:tc>
      <w:tc>
        <w:tcPr>
          <w:tcW w:w="900" w:type="pct"/>
        </w:tcPr>
        <w:p w14:paraId="63070C41" w14:textId="77777777" w:rsidR="00EA4B2A" w:rsidRDefault="00EA4B2A">
          <w:pPr>
            <w:pStyle w:val="HeaderOdd"/>
          </w:pPr>
        </w:p>
      </w:tc>
    </w:tr>
    <w:tr w:rsidR="00EA4B2A" w14:paraId="6DE0B081" w14:textId="77777777">
      <w:tc>
        <w:tcPr>
          <w:tcW w:w="900" w:type="pct"/>
          <w:gridSpan w:val="2"/>
          <w:tcBorders>
            <w:bottom w:val="single" w:sz="4" w:space="0" w:color="auto"/>
          </w:tcBorders>
        </w:tcPr>
        <w:p w14:paraId="373B02A1" w14:textId="7E06FA90" w:rsidR="00EA4B2A" w:rsidRDefault="00EA4B2A">
          <w:pPr>
            <w:pStyle w:val="HeaderOdd6"/>
          </w:pPr>
          <w:r>
            <w:fldChar w:fldCharType="begin"/>
          </w:r>
          <w:r>
            <w:instrText xml:space="preserve"> STYLEREF charContents \* MERGEFORMAT </w:instrText>
          </w:r>
          <w:r>
            <w:fldChar w:fldCharType="end"/>
          </w:r>
          <w:r>
            <w:t xml:space="preserve">                                                                                                                                                                                   </w:t>
          </w:r>
        </w:p>
      </w:tc>
    </w:tr>
  </w:tbl>
  <w:p w14:paraId="5FE032C8" w14:textId="38D16668" w:rsidR="00EA4B2A" w:rsidRDefault="00EA4B2A">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5"/>
    </w:tblGrid>
    <w:tr w:rsidR="00EA4B2A" w14:paraId="73EEDE48" w14:textId="77777777" w:rsidTr="00EA4B2A">
      <w:tc>
        <w:tcPr>
          <w:tcW w:w="1701" w:type="dxa"/>
        </w:tcPr>
        <w:p w14:paraId="6D6F9B06" w14:textId="163AA4A5" w:rsidR="00EA4B2A" w:rsidRDefault="00EA4B2A">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6D9B2532" w14:textId="229A652E" w:rsidR="00EA4B2A" w:rsidRDefault="00EA4B2A">
          <w:pPr>
            <w:pStyle w:val="HeaderEven"/>
          </w:pPr>
          <w:r>
            <w:rPr>
              <w:noProof/>
            </w:rPr>
            <w:fldChar w:fldCharType="begin"/>
          </w:r>
          <w:r>
            <w:rPr>
              <w:noProof/>
            </w:rPr>
            <w:instrText xml:space="preserve"> STYLEREF CharPartText \*charformat </w:instrText>
          </w:r>
          <w:r>
            <w:rPr>
              <w:noProof/>
            </w:rPr>
            <w:fldChar w:fldCharType="end"/>
          </w:r>
          <w:r>
            <w:rPr>
              <w:noProof/>
            </w:rPr>
            <w:t xml:space="preserve">                                                                                                                                                                                                                                                                                                                                                        </w:t>
          </w:r>
        </w:p>
      </w:tc>
    </w:tr>
    <w:tr w:rsidR="00EA4B2A" w14:paraId="75A533F7" w14:textId="77777777" w:rsidTr="00EA4B2A">
      <w:tc>
        <w:tcPr>
          <w:tcW w:w="1701" w:type="dxa"/>
        </w:tcPr>
        <w:p w14:paraId="2DD25862" w14:textId="60C5577B" w:rsidR="00EA4B2A" w:rsidRDefault="00EA4B2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995748D" w14:textId="32C9F5C7" w:rsidR="00EA4B2A" w:rsidRDefault="00EA4B2A">
          <w:pPr>
            <w:pStyle w:val="HeaderEven"/>
          </w:pPr>
          <w:r>
            <w:fldChar w:fldCharType="begin"/>
          </w:r>
          <w:r>
            <w:instrText xml:space="preserve"> STYLEREF CharDivText \*charformat </w:instrText>
          </w:r>
          <w:r>
            <w:fldChar w:fldCharType="end"/>
          </w:r>
          <w:r>
            <w:t xml:space="preserve">                                                                                                                                                                                                                                                                                                                </w:t>
          </w:r>
        </w:p>
      </w:tc>
    </w:tr>
    <w:tr w:rsidR="00EA4B2A" w14:paraId="481BE7BF" w14:textId="77777777" w:rsidTr="00EA4B2A">
      <w:trPr>
        <w:cantSplit/>
      </w:trPr>
      <w:tc>
        <w:tcPr>
          <w:tcW w:w="1701" w:type="dxa"/>
          <w:gridSpan w:val="2"/>
          <w:tcBorders>
            <w:bottom w:val="single" w:sz="4" w:space="0" w:color="auto"/>
          </w:tcBorders>
        </w:tcPr>
        <w:p w14:paraId="5DC7768D" w14:textId="15393B44" w:rsidR="00EA4B2A" w:rsidRDefault="00864ECF">
          <w:pPr>
            <w:pStyle w:val="HeaderEven6"/>
          </w:pPr>
          <w:r>
            <w:fldChar w:fldCharType="begin"/>
          </w:r>
          <w:r>
            <w:instrText xml:space="preserve"> DOCPROPERTY "Company"  \* MERGEFORMAT </w:instrText>
          </w:r>
          <w:r>
            <w:fldChar w:fldCharType="separate"/>
          </w:r>
          <w:r w:rsidR="0040697B">
            <w:t>Section</w:t>
          </w:r>
          <w:r>
            <w:fldChar w:fldCharType="end"/>
          </w:r>
          <w:r w:rsidR="00EA4B2A">
            <w:t xml:space="preserve"> </w:t>
          </w:r>
          <w:r w:rsidR="00EA4B2A">
            <w:rPr>
              <w:noProof/>
            </w:rPr>
            <w:fldChar w:fldCharType="begin"/>
          </w:r>
          <w:r w:rsidR="00EA4B2A">
            <w:rPr>
              <w:noProof/>
            </w:rPr>
            <w:instrText xml:space="preserve"> STYLEREF CharSectNo \*charformat </w:instrText>
          </w:r>
          <w:r w:rsidR="00EA4B2A">
            <w:rPr>
              <w:noProof/>
            </w:rPr>
            <w:fldChar w:fldCharType="separate"/>
          </w:r>
          <w:r>
            <w:rPr>
              <w:noProof/>
            </w:rPr>
            <w:t>1</w:t>
          </w:r>
          <w:r w:rsidR="00EA4B2A">
            <w:rPr>
              <w:noProof/>
            </w:rPr>
            <w:fldChar w:fldCharType="end"/>
          </w:r>
          <w:r w:rsidR="00EA4B2A">
            <w:rPr>
              <w:noProof/>
            </w:rPr>
            <w:t xml:space="preserve">                                                                                                                                                                                                                                                                                                                   </w:t>
          </w:r>
        </w:p>
      </w:tc>
    </w:tr>
  </w:tbl>
  <w:p w14:paraId="71967322" w14:textId="77777777" w:rsidR="00EA4B2A" w:rsidRDefault="00EA4B2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EA4B2A" w14:paraId="07FD4C60" w14:textId="77777777" w:rsidTr="00EA4B2A">
      <w:tc>
        <w:tcPr>
          <w:tcW w:w="6320" w:type="dxa"/>
        </w:tcPr>
        <w:p w14:paraId="2EEA60BB" w14:textId="409D148E" w:rsidR="00EA4B2A" w:rsidRDefault="00EA4B2A">
          <w:pPr>
            <w:pStyle w:val="HeaderEven"/>
            <w:jc w:val="right"/>
          </w:pPr>
          <w:r>
            <w:rPr>
              <w:noProof/>
            </w:rPr>
            <w:fldChar w:fldCharType="begin"/>
          </w:r>
          <w:r>
            <w:rPr>
              <w:noProof/>
            </w:rPr>
            <w:instrText xml:space="preserve"> STYLEREF CharPartText \*charformat </w:instrText>
          </w:r>
          <w:r>
            <w:rPr>
              <w:noProof/>
            </w:rPr>
            <w:fldChar w:fldCharType="end"/>
          </w:r>
          <w:r>
            <w:rPr>
              <w:noProof/>
            </w:rPr>
            <w:t xml:space="preserve">                                                                                                                                                                                                                                                                                                                                                                                                             </w:t>
          </w:r>
        </w:p>
      </w:tc>
      <w:tc>
        <w:tcPr>
          <w:tcW w:w="1701" w:type="dxa"/>
        </w:tcPr>
        <w:p w14:paraId="708DB8F4" w14:textId="26A73697" w:rsidR="00EA4B2A" w:rsidRDefault="00EA4B2A">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EA4B2A" w14:paraId="0B1064A9" w14:textId="77777777" w:rsidTr="00EA4B2A">
      <w:tc>
        <w:tcPr>
          <w:tcW w:w="6320" w:type="dxa"/>
        </w:tcPr>
        <w:p w14:paraId="1B67A95D" w14:textId="4EF5715D" w:rsidR="00EA4B2A" w:rsidRDefault="00EA4B2A">
          <w:pPr>
            <w:pStyle w:val="HeaderEven"/>
            <w:jc w:val="right"/>
          </w:pPr>
          <w:r>
            <w:fldChar w:fldCharType="begin"/>
          </w:r>
          <w:r>
            <w:instrText xml:space="preserve"> STYLEREF CharDivText \*charformat </w:instrText>
          </w:r>
          <w:r>
            <w:fldChar w:fldCharType="end"/>
          </w:r>
          <w:r>
            <w:t xml:space="preserve">                                                                                                                                                                                                                                                                                                                                          </w:t>
          </w:r>
        </w:p>
      </w:tc>
      <w:tc>
        <w:tcPr>
          <w:tcW w:w="1701" w:type="dxa"/>
        </w:tcPr>
        <w:p w14:paraId="72D907E2" w14:textId="72622C91" w:rsidR="00EA4B2A" w:rsidRDefault="00EA4B2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A4B2A" w14:paraId="059D0BC5" w14:textId="77777777" w:rsidTr="00EA4B2A">
      <w:trPr>
        <w:cantSplit/>
      </w:trPr>
      <w:tc>
        <w:tcPr>
          <w:tcW w:w="1701" w:type="dxa"/>
          <w:gridSpan w:val="2"/>
          <w:tcBorders>
            <w:bottom w:val="single" w:sz="4" w:space="0" w:color="auto"/>
          </w:tcBorders>
        </w:tcPr>
        <w:p w14:paraId="0EF26F1B" w14:textId="7B4FA1DF" w:rsidR="00EA4B2A" w:rsidRDefault="00864ECF">
          <w:pPr>
            <w:pStyle w:val="HeaderOdd6"/>
          </w:pPr>
          <w:r>
            <w:fldChar w:fldCharType="begin"/>
          </w:r>
          <w:r>
            <w:instrText xml:space="preserve"> DOCPROPERTY "Company"  \* MERGEFORMAT </w:instrText>
          </w:r>
          <w:r>
            <w:fldChar w:fldCharType="separate"/>
          </w:r>
          <w:r w:rsidR="0040697B">
            <w:t>Section</w:t>
          </w:r>
          <w:r>
            <w:fldChar w:fldCharType="end"/>
          </w:r>
          <w:r w:rsidR="00EA4B2A">
            <w:t xml:space="preserve"> </w:t>
          </w:r>
          <w:r w:rsidR="00EA4B2A">
            <w:rPr>
              <w:noProof/>
            </w:rPr>
            <w:fldChar w:fldCharType="begin"/>
          </w:r>
          <w:r w:rsidR="00EA4B2A">
            <w:rPr>
              <w:noProof/>
            </w:rPr>
            <w:instrText xml:space="preserve"> STYLEREF CharSectNo \*charformat </w:instrText>
          </w:r>
          <w:r w:rsidR="00EA4B2A">
            <w:rPr>
              <w:noProof/>
            </w:rPr>
            <w:fldChar w:fldCharType="end"/>
          </w:r>
          <w:r w:rsidR="00EA4B2A">
            <w:rPr>
              <w:noProof/>
            </w:rPr>
            <w:t xml:space="preserve">                                                                                                                                                                                                                                                                    </w:t>
          </w:r>
        </w:p>
      </w:tc>
    </w:tr>
  </w:tbl>
  <w:p w14:paraId="74D93771" w14:textId="77777777" w:rsidR="00EA4B2A" w:rsidRDefault="00EA4B2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EA4B2A" w14:paraId="1CE8FF56" w14:textId="77777777">
      <w:trPr>
        <w:jc w:val="center"/>
      </w:trPr>
      <w:tc>
        <w:tcPr>
          <w:tcW w:w="1340" w:type="dxa"/>
        </w:tcPr>
        <w:p w14:paraId="39008B82" w14:textId="77777777" w:rsidR="00EA4B2A" w:rsidRDefault="00EA4B2A">
          <w:pPr>
            <w:pStyle w:val="HeaderEven"/>
          </w:pPr>
        </w:p>
      </w:tc>
      <w:tc>
        <w:tcPr>
          <w:tcW w:w="6583" w:type="dxa"/>
        </w:tcPr>
        <w:p w14:paraId="64F4C2FB" w14:textId="77777777" w:rsidR="00EA4B2A" w:rsidRDefault="00EA4B2A">
          <w:pPr>
            <w:pStyle w:val="HeaderEven"/>
          </w:pPr>
        </w:p>
      </w:tc>
    </w:tr>
    <w:tr w:rsidR="00EA4B2A" w14:paraId="3AAE39B4" w14:textId="77777777">
      <w:trPr>
        <w:jc w:val="center"/>
      </w:trPr>
      <w:tc>
        <w:tcPr>
          <w:tcW w:w="7923" w:type="dxa"/>
          <w:gridSpan w:val="2"/>
          <w:tcBorders>
            <w:bottom w:val="single" w:sz="4" w:space="0" w:color="auto"/>
          </w:tcBorders>
        </w:tcPr>
        <w:p w14:paraId="31984C27" w14:textId="77777777" w:rsidR="00EA4B2A" w:rsidRDefault="00EA4B2A">
          <w:pPr>
            <w:pStyle w:val="HeaderEven6"/>
          </w:pPr>
          <w:r>
            <w:t>Dictionary</w:t>
          </w:r>
        </w:p>
      </w:tc>
    </w:tr>
  </w:tbl>
  <w:p w14:paraId="48E87772" w14:textId="77777777" w:rsidR="00EA4B2A" w:rsidRDefault="00EA4B2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EA4B2A" w14:paraId="151ED137" w14:textId="77777777">
      <w:trPr>
        <w:jc w:val="center"/>
      </w:trPr>
      <w:tc>
        <w:tcPr>
          <w:tcW w:w="6583" w:type="dxa"/>
        </w:tcPr>
        <w:p w14:paraId="0E636AB1" w14:textId="77777777" w:rsidR="00EA4B2A" w:rsidRDefault="00EA4B2A">
          <w:pPr>
            <w:pStyle w:val="HeaderOdd"/>
          </w:pPr>
        </w:p>
      </w:tc>
      <w:tc>
        <w:tcPr>
          <w:tcW w:w="1340" w:type="dxa"/>
        </w:tcPr>
        <w:p w14:paraId="1700CF56" w14:textId="77777777" w:rsidR="00EA4B2A" w:rsidRDefault="00EA4B2A">
          <w:pPr>
            <w:pStyle w:val="HeaderOdd"/>
          </w:pPr>
        </w:p>
      </w:tc>
    </w:tr>
    <w:tr w:rsidR="00EA4B2A" w14:paraId="51B72368" w14:textId="77777777">
      <w:trPr>
        <w:jc w:val="center"/>
      </w:trPr>
      <w:tc>
        <w:tcPr>
          <w:tcW w:w="7923" w:type="dxa"/>
          <w:gridSpan w:val="2"/>
          <w:tcBorders>
            <w:bottom w:val="single" w:sz="4" w:space="0" w:color="auto"/>
          </w:tcBorders>
        </w:tcPr>
        <w:p w14:paraId="5A4CDC95" w14:textId="77777777" w:rsidR="00EA4B2A" w:rsidRDefault="00EA4B2A">
          <w:pPr>
            <w:pStyle w:val="HeaderOdd6"/>
          </w:pPr>
          <w:r>
            <w:t>Dictionary</w:t>
          </w:r>
        </w:p>
      </w:tc>
    </w:tr>
  </w:tbl>
  <w:p w14:paraId="79D64078" w14:textId="77777777" w:rsidR="00EA4B2A" w:rsidRDefault="00EA4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FC060F52"/>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54CEFE84"/>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3" w15:restartNumberingAfterBreak="0">
    <w:nsid w:val="3E18509A"/>
    <w:multiLevelType w:val="singleLevel"/>
    <w:tmpl w:val="AAFC2850"/>
    <w:name w:val="Sections"/>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46D75690"/>
    <w:multiLevelType w:val="singleLevel"/>
    <w:tmpl w:val="2F1A7594"/>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C20254F8">
      <w:start w:val="1"/>
      <w:numFmt w:val="bullet"/>
      <w:lvlText w:val=""/>
      <w:lvlJc w:val="left"/>
      <w:pPr>
        <w:tabs>
          <w:tab w:val="num" w:pos="2000"/>
        </w:tabs>
        <w:ind w:left="20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9" w15:restartNumberingAfterBreak="0">
    <w:nsid w:val="670F7AC8"/>
    <w:multiLevelType w:val="hybridMultilevel"/>
    <w:tmpl w:val="20DCE066"/>
    <w:lvl w:ilvl="0" w:tplc="69F081EC">
      <w:start w:val="1"/>
      <w:numFmt w:val="bullet"/>
      <w:lvlText w:val=""/>
      <w:lvlJc w:val="left"/>
      <w:pPr>
        <w:tabs>
          <w:tab w:val="num" w:pos="2800"/>
        </w:tabs>
        <w:ind w:left="2800" w:hanging="400"/>
      </w:pPr>
      <w:rPr>
        <w:rFonts w:ascii="Symbol" w:hAnsi="Symbol" w:hint="default"/>
        <w:sz w:val="20"/>
      </w:rPr>
    </w:lvl>
    <w:lvl w:ilvl="1" w:tplc="DFC0532E" w:tentative="1">
      <w:start w:val="1"/>
      <w:numFmt w:val="bullet"/>
      <w:lvlText w:val="o"/>
      <w:lvlJc w:val="left"/>
      <w:pPr>
        <w:tabs>
          <w:tab w:val="num" w:pos="1440"/>
        </w:tabs>
        <w:ind w:left="1440" w:hanging="360"/>
      </w:pPr>
      <w:rPr>
        <w:rFonts w:ascii="Courier New" w:hAnsi="Courier New" w:hint="default"/>
      </w:rPr>
    </w:lvl>
    <w:lvl w:ilvl="2" w:tplc="A27E4BA4" w:tentative="1">
      <w:start w:val="1"/>
      <w:numFmt w:val="bullet"/>
      <w:lvlText w:val=""/>
      <w:lvlJc w:val="left"/>
      <w:pPr>
        <w:tabs>
          <w:tab w:val="num" w:pos="2160"/>
        </w:tabs>
        <w:ind w:left="2160" w:hanging="360"/>
      </w:pPr>
      <w:rPr>
        <w:rFonts w:ascii="Wingdings" w:hAnsi="Wingdings" w:hint="default"/>
      </w:rPr>
    </w:lvl>
    <w:lvl w:ilvl="3" w:tplc="277AEB4E" w:tentative="1">
      <w:start w:val="1"/>
      <w:numFmt w:val="bullet"/>
      <w:lvlText w:val=""/>
      <w:lvlJc w:val="left"/>
      <w:pPr>
        <w:tabs>
          <w:tab w:val="num" w:pos="2880"/>
        </w:tabs>
        <w:ind w:left="2880" w:hanging="360"/>
      </w:pPr>
      <w:rPr>
        <w:rFonts w:ascii="Symbol" w:hAnsi="Symbol" w:hint="default"/>
      </w:rPr>
    </w:lvl>
    <w:lvl w:ilvl="4" w:tplc="92B480EC" w:tentative="1">
      <w:start w:val="1"/>
      <w:numFmt w:val="bullet"/>
      <w:lvlText w:val="o"/>
      <w:lvlJc w:val="left"/>
      <w:pPr>
        <w:tabs>
          <w:tab w:val="num" w:pos="3600"/>
        </w:tabs>
        <w:ind w:left="3600" w:hanging="360"/>
      </w:pPr>
      <w:rPr>
        <w:rFonts w:ascii="Courier New" w:hAnsi="Courier New" w:hint="default"/>
      </w:rPr>
    </w:lvl>
    <w:lvl w:ilvl="5" w:tplc="80329FAA" w:tentative="1">
      <w:start w:val="1"/>
      <w:numFmt w:val="bullet"/>
      <w:lvlText w:val=""/>
      <w:lvlJc w:val="left"/>
      <w:pPr>
        <w:tabs>
          <w:tab w:val="num" w:pos="4320"/>
        </w:tabs>
        <w:ind w:left="4320" w:hanging="360"/>
      </w:pPr>
      <w:rPr>
        <w:rFonts w:ascii="Wingdings" w:hAnsi="Wingdings" w:hint="default"/>
      </w:rPr>
    </w:lvl>
    <w:lvl w:ilvl="6" w:tplc="D40A003E" w:tentative="1">
      <w:start w:val="1"/>
      <w:numFmt w:val="bullet"/>
      <w:lvlText w:val=""/>
      <w:lvlJc w:val="left"/>
      <w:pPr>
        <w:tabs>
          <w:tab w:val="num" w:pos="5040"/>
        </w:tabs>
        <w:ind w:left="5040" w:hanging="360"/>
      </w:pPr>
      <w:rPr>
        <w:rFonts w:ascii="Symbol" w:hAnsi="Symbol" w:hint="default"/>
      </w:rPr>
    </w:lvl>
    <w:lvl w:ilvl="7" w:tplc="B9D84D5C" w:tentative="1">
      <w:start w:val="1"/>
      <w:numFmt w:val="bullet"/>
      <w:lvlText w:val="o"/>
      <w:lvlJc w:val="left"/>
      <w:pPr>
        <w:tabs>
          <w:tab w:val="num" w:pos="5760"/>
        </w:tabs>
        <w:ind w:left="5760" w:hanging="360"/>
      </w:pPr>
      <w:rPr>
        <w:rFonts w:ascii="Courier New" w:hAnsi="Courier New" w:hint="default"/>
      </w:rPr>
    </w:lvl>
    <w:lvl w:ilvl="8" w:tplc="2548C56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AF6F4A"/>
    <w:multiLevelType w:val="multilevel"/>
    <w:tmpl w:val="68364B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A707A77"/>
    <w:multiLevelType w:val="hybridMultilevel"/>
    <w:tmpl w:val="9B46571C"/>
    <w:lvl w:ilvl="0" w:tplc="0D663D4C">
      <w:start w:val="1"/>
      <w:numFmt w:val="decimal"/>
      <w:pStyle w:val="AH3sec"/>
      <w:lvlText w:val="%1"/>
      <w:lvlJc w:val="left"/>
      <w:pPr>
        <w:ind w:left="720" w:hanging="360"/>
      </w:pPr>
      <w:rPr>
        <w:rFonts w:hint="default"/>
        <w:b/>
        <w:i w:val="0"/>
      </w:rPr>
    </w:lvl>
    <w:lvl w:ilvl="1" w:tplc="EE7C9B26" w:tentative="1">
      <w:start w:val="1"/>
      <w:numFmt w:val="lowerLetter"/>
      <w:lvlText w:val="%2."/>
      <w:lvlJc w:val="left"/>
      <w:pPr>
        <w:ind w:left="1440" w:hanging="360"/>
      </w:pPr>
    </w:lvl>
    <w:lvl w:ilvl="2" w:tplc="6D7CAAAC" w:tentative="1">
      <w:start w:val="1"/>
      <w:numFmt w:val="lowerRoman"/>
      <w:lvlText w:val="%3."/>
      <w:lvlJc w:val="right"/>
      <w:pPr>
        <w:ind w:left="2160" w:hanging="180"/>
      </w:pPr>
    </w:lvl>
    <w:lvl w:ilvl="3" w:tplc="F60CF48C" w:tentative="1">
      <w:start w:val="1"/>
      <w:numFmt w:val="decimal"/>
      <w:lvlText w:val="%4."/>
      <w:lvlJc w:val="left"/>
      <w:pPr>
        <w:ind w:left="2880" w:hanging="360"/>
      </w:pPr>
    </w:lvl>
    <w:lvl w:ilvl="4" w:tplc="56AA53CE" w:tentative="1">
      <w:start w:val="1"/>
      <w:numFmt w:val="lowerLetter"/>
      <w:lvlText w:val="%5."/>
      <w:lvlJc w:val="left"/>
      <w:pPr>
        <w:ind w:left="3600" w:hanging="360"/>
      </w:pPr>
    </w:lvl>
    <w:lvl w:ilvl="5" w:tplc="5672D680" w:tentative="1">
      <w:start w:val="1"/>
      <w:numFmt w:val="lowerRoman"/>
      <w:lvlText w:val="%6."/>
      <w:lvlJc w:val="right"/>
      <w:pPr>
        <w:ind w:left="4320" w:hanging="180"/>
      </w:pPr>
    </w:lvl>
    <w:lvl w:ilvl="6" w:tplc="A5506E28" w:tentative="1">
      <w:start w:val="1"/>
      <w:numFmt w:val="decimal"/>
      <w:lvlText w:val="%7."/>
      <w:lvlJc w:val="left"/>
      <w:pPr>
        <w:ind w:left="5040" w:hanging="360"/>
      </w:pPr>
    </w:lvl>
    <w:lvl w:ilvl="7" w:tplc="865CDF36" w:tentative="1">
      <w:start w:val="1"/>
      <w:numFmt w:val="lowerLetter"/>
      <w:lvlText w:val="%8."/>
      <w:lvlJc w:val="left"/>
      <w:pPr>
        <w:ind w:left="5760" w:hanging="360"/>
      </w:pPr>
    </w:lvl>
    <w:lvl w:ilvl="8" w:tplc="AD785348" w:tentative="1">
      <w:start w:val="1"/>
      <w:numFmt w:val="lowerRoman"/>
      <w:lvlText w:val="%9."/>
      <w:lvlJc w:val="right"/>
      <w:pPr>
        <w:ind w:left="6480" w:hanging="180"/>
      </w:pPr>
    </w:lvl>
  </w:abstractNum>
  <w:abstractNum w:abstractNumId="44" w15:restartNumberingAfterBreak="0">
    <w:nsid w:val="7BA947E9"/>
    <w:multiLevelType w:val="singleLevel"/>
    <w:tmpl w:val="EEF4C16E"/>
    <w:lvl w:ilvl="0">
      <w:start w:val="1"/>
      <w:numFmt w:val="decimal"/>
      <w:lvlRestart w:val="0"/>
      <w:lvlText w:val="%1"/>
      <w:lvlJc w:val="left"/>
      <w:pPr>
        <w:tabs>
          <w:tab w:val="num" w:pos="1500"/>
        </w:tabs>
        <w:ind w:left="1500" w:hanging="400"/>
      </w:pPr>
      <w:rPr>
        <w:b/>
        <w:i w:val="0"/>
      </w:rPr>
    </w:lvl>
  </w:abstractNum>
  <w:abstractNum w:abstractNumId="4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4"/>
  </w:num>
  <w:num w:numId="2">
    <w:abstractNumId w:val="24"/>
  </w:num>
  <w:num w:numId="3">
    <w:abstractNumId w:val="38"/>
  </w:num>
  <w:num w:numId="4">
    <w:abstractNumId w:val="30"/>
  </w:num>
  <w:num w:numId="5">
    <w:abstractNumId w:val="19"/>
  </w:num>
  <w:num w:numId="6">
    <w:abstractNumId w:val="22"/>
  </w:num>
  <w:num w:numId="7">
    <w:abstractNumId w:val="26"/>
  </w:num>
  <w:num w:numId="8">
    <w:abstractNumId w:val="21"/>
  </w:num>
  <w:num w:numId="9">
    <w:abstractNumId w:val="27"/>
  </w:num>
  <w:num w:numId="10">
    <w:abstractNumId w:val="10"/>
  </w:num>
  <w:num w:numId="11">
    <w:abstractNumId w:val="33"/>
  </w:num>
  <w:num w:numId="12">
    <w:abstractNumId w:val="15"/>
  </w:num>
  <w:num w:numId="13">
    <w:abstractNumId w:val="17"/>
  </w:num>
  <w:num w:numId="14">
    <w:abstractNumId w:val="39"/>
  </w:num>
  <w:num w:numId="15">
    <w:abstractNumId w:val="37"/>
  </w:num>
  <w:num w:numId="16">
    <w:abstractNumId w:val="12"/>
  </w:num>
  <w:num w:numId="17">
    <w:abstractNumId w:val="18"/>
  </w:num>
  <w:num w:numId="18">
    <w:abstractNumId w:val="18"/>
  </w:num>
  <w:num w:numId="19">
    <w:abstractNumId w:val="25"/>
  </w:num>
  <w:num w:numId="20">
    <w:abstractNumId w:val="11"/>
  </w:num>
  <w:num w:numId="21">
    <w:abstractNumId w:val="32"/>
  </w:num>
  <w:num w:numId="22">
    <w:abstractNumId w:val="42"/>
  </w:num>
  <w:num w:numId="23">
    <w:abstractNumId w:val="20"/>
  </w:num>
  <w:num w:numId="24">
    <w:abstractNumId w:val="43"/>
  </w:num>
  <w:num w:numId="25">
    <w:abstractNumId w:val="34"/>
  </w:num>
  <w:num w:numId="26">
    <w:abstractNumId w:val="40"/>
  </w:num>
  <w:num w:numId="27">
    <w:abstractNumId w:val="31"/>
  </w:num>
  <w:num w:numId="28">
    <w:abstractNumId w:val="28"/>
    <w:lvlOverride w:ilvl="0">
      <w:startOverride w:val="1"/>
    </w:lvlOverride>
  </w:num>
  <w:num w:numId="29">
    <w:abstractNumId w:val="29"/>
  </w:num>
  <w:num w:numId="30">
    <w:abstractNumId w:val="35"/>
  </w:num>
  <w:num w:numId="31">
    <w:abstractNumId w:val="45"/>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00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44"/>
    <w:rsid w:val="00000C1F"/>
    <w:rsid w:val="000038FA"/>
    <w:rsid w:val="0002034F"/>
    <w:rsid w:val="000215AA"/>
    <w:rsid w:val="00022A00"/>
    <w:rsid w:val="0002517D"/>
    <w:rsid w:val="00031330"/>
    <w:rsid w:val="0003249F"/>
    <w:rsid w:val="000417E5"/>
    <w:rsid w:val="000420DE"/>
    <w:rsid w:val="000448E6"/>
    <w:rsid w:val="000510F0"/>
    <w:rsid w:val="00055507"/>
    <w:rsid w:val="0006122C"/>
    <w:rsid w:val="00066F6A"/>
    <w:rsid w:val="00081566"/>
    <w:rsid w:val="000906B4"/>
    <w:rsid w:val="00091575"/>
    <w:rsid w:val="000935DC"/>
    <w:rsid w:val="00093B4D"/>
    <w:rsid w:val="0009641C"/>
    <w:rsid w:val="000A4682"/>
    <w:rsid w:val="000A5DCB"/>
    <w:rsid w:val="000B3404"/>
    <w:rsid w:val="000B4951"/>
    <w:rsid w:val="000C1E8C"/>
    <w:rsid w:val="000C7832"/>
    <w:rsid w:val="000C7850"/>
    <w:rsid w:val="000D6F28"/>
    <w:rsid w:val="000E29CA"/>
    <w:rsid w:val="000E576D"/>
    <w:rsid w:val="001002C3"/>
    <w:rsid w:val="00101443"/>
    <w:rsid w:val="001058DF"/>
    <w:rsid w:val="0012374C"/>
    <w:rsid w:val="001343A6"/>
    <w:rsid w:val="00147781"/>
    <w:rsid w:val="00154977"/>
    <w:rsid w:val="00160DF7"/>
    <w:rsid w:val="00164204"/>
    <w:rsid w:val="00164316"/>
    <w:rsid w:val="0017182C"/>
    <w:rsid w:val="001723F2"/>
    <w:rsid w:val="00172D13"/>
    <w:rsid w:val="00176AE6"/>
    <w:rsid w:val="00180311"/>
    <w:rsid w:val="001815FB"/>
    <w:rsid w:val="00181D8C"/>
    <w:rsid w:val="001A351C"/>
    <w:rsid w:val="001A3B6D"/>
    <w:rsid w:val="001B449A"/>
    <w:rsid w:val="001B6311"/>
    <w:rsid w:val="001C547E"/>
    <w:rsid w:val="001C755D"/>
    <w:rsid w:val="001D1F85"/>
    <w:rsid w:val="001E1A01"/>
    <w:rsid w:val="001E4694"/>
    <w:rsid w:val="001F5A2B"/>
    <w:rsid w:val="00204E34"/>
    <w:rsid w:val="0020610F"/>
    <w:rsid w:val="002068EB"/>
    <w:rsid w:val="002159B1"/>
    <w:rsid w:val="00217C8C"/>
    <w:rsid w:val="0022149F"/>
    <w:rsid w:val="002222A8"/>
    <w:rsid w:val="00234574"/>
    <w:rsid w:val="002354EF"/>
    <w:rsid w:val="002409EB"/>
    <w:rsid w:val="00246F34"/>
    <w:rsid w:val="00255974"/>
    <w:rsid w:val="002600EC"/>
    <w:rsid w:val="002612B5"/>
    <w:rsid w:val="00263163"/>
    <w:rsid w:val="002644DC"/>
    <w:rsid w:val="00287065"/>
    <w:rsid w:val="0029692F"/>
    <w:rsid w:val="002A3A92"/>
    <w:rsid w:val="002B2682"/>
    <w:rsid w:val="002D26EA"/>
    <w:rsid w:val="002D2FE5"/>
    <w:rsid w:val="002E144D"/>
    <w:rsid w:val="002E6A30"/>
    <w:rsid w:val="002F43A0"/>
    <w:rsid w:val="003068E0"/>
    <w:rsid w:val="00315B62"/>
    <w:rsid w:val="00320F3B"/>
    <w:rsid w:val="00331203"/>
    <w:rsid w:val="00342E3D"/>
    <w:rsid w:val="0034336E"/>
    <w:rsid w:val="0034583F"/>
    <w:rsid w:val="003478D2"/>
    <w:rsid w:val="003574D1"/>
    <w:rsid w:val="003646D5"/>
    <w:rsid w:val="00371A4B"/>
    <w:rsid w:val="00375B2E"/>
    <w:rsid w:val="00377D1F"/>
    <w:rsid w:val="00381D64"/>
    <w:rsid w:val="00383B00"/>
    <w:rsid w:val="0039654A"/>
    <w:rsid w:val="00396646"/>
    <w:rsid w:val="003A160E"/>
    <w:rsid w:val="003A2F34"/>
    <w:rsid w:val="003A7A6C"/>
    <w:rsid w:val="003B01DB"/>
    <w:rsid w:val="003B0F80"/>
    <w:rsid w:val="003B2C7A"/>
    <w:rsid w:val="003B31A1"/>
    <w:rsid w:val="003C0702"/>
    <w:rsid w:val="003C50A2"/>
    <w:rsid w:val="003C6DE9"/>
    <w:rsid w:val="003C6EDF"/>
    <w:rsid w:val="003D0740"/>
    <w:rsid w:val="003D4AAE"/>
    <w:rsid w:val="003E6B00"/>
    <w:rsid w:val="003E7FDB"/>
    <w:rsid w:val="003F5758"/>
    <w:rsid w:val="004005F0"/>
    <w:rsid w:val="0040136F"/>
    <w:rsid w:val="00403645"/>
    <w:rsid w:val="0040395D"/>
    <w:rsid w:val="00404FE0"/>
    <w:rsid w:val="0040697B"/>
    <w:rsid w:val="004115A5"/>
    <w:rsid w:val="004228B9"/>
    <w:rsid w:val="00435893"/>
    <w:rsid w:val="00444785"/>
    <w:rsid w:val="00445D2B"/>
    <w:rsid w:val="0045398D"/>
    <w:rsid w:val="00454812"/>
    <w:rsid w:val="00462B21"/>
    <w:rsid w:val="00472DD2"/>
    <w:rsid w:val="00475017"/>
    <w:rsid w:val="004875BE"/>
    <w:rsid w:val="00491086"/>
    <w:rsid w:val="00491D7C"/>
    <w:rsid w:val="004A1E58"/>
    <w:rsid w:val="004A3D43"/>
    <w:rsid w:val="004B0E9D"/>
    <w:rsid w:val="004B5B98"/>
    <w:rsid w:val="004C724A"/>
    <w:rsid w:val="004E2568"/>
    <w:rsid w:val="004F1050"/>
    <w:rsid w:val="004F25B3"/>
    <w:rsid w:val="004F6396"/>
    <w:rsid w:val="004F6688"/>
    <w:rsid w:val="00501495"/>
    <w:rsid w:val="00503AE3"/>
    <w:rsid w:val="00512972"/>
    <w:rsid w:val="00515E14"/>
    <w:rsid w:val="005171DC"/>
    <w:rsid w:val="005218EE"/>
    <w:rsid w:val="00523A4B"/>
    <w:rsid w:val="00531AF6"/>
    <w:rsid w:val="005337EA"/>
    <w:rsid w:val="0053492E"/>
    <w:rsid w:val="00537C34"/>
    <w:rsid w:val="00542DB0"/>
    <w:rsid w:val="00543739"/>
    <w:rsid w:val="00546E29"/>
    <w:rsid w:val="00547743"/>
    <w:rsid w:val="00552735"/>
    <w:rsid w:val="00552FFB"/>
    <w:rsid w:val="00553EA6"/>
    <w:rsid w:val="005570FF"/>
    <w:rsid w:val="00560D72"/>
    <w:rsid w:val="00562392"/>
    <w:rsid w:val="0056302F"/>
    <w:rsid w:val="005658C2"/>
    <w:rsid w:val="00567644"/>
    <w:rsid w:val="00567CF2"/>
    <w:rsid w:val="00570680"/>
    <w:rsid w:val="005710D7"/>
    <w:rsid w:val="0059278C"/>
    <w:rsid w:val="005A4EE0"/>
    <w:rsid w:val="005A5916"/>
    <w:rsid w:val="005B61F4"/>
    <w:rsid w:val="005C28C5"/>
    <w:rsid w:val="005C2E30"/>
    <w:rsid w:val="005C3189"/>
    <w:rsid w:val="005D1B78"/>
    <w:rsid w:val="005E0ECD"/>
    <w:rsid w:val="005E14CB"/>
    <w:rsid w:val="005E5186"/>
    <w:rsid w:val="005E749D"/>
    <w:rsid w:val="005F353E"/>
    <w:rsid w:val="005F58E5"/>
    <w:rsid w:val="00616C21"/>
    <w:rsid w:val="00617B52"/>
    <w:rsid w:val="00617E3A"/>
    <w:rsid w:val="006236B5"/>
    <w:rsid w:val="00631315"/>
    <w:rsid w:val="006320A3"/>
    <w:rsid w:val="00646AED"/>
    <w:rsid w:val="00651669"/>
    <w:rsid w:val="00651FCE"/>
    <w:rsid w:val="006522E1"/>
    <w:rsid w:val="006564B9"/>
    <w:rsid w:val="00656C84"/>
    <w:rsid w:val="006572EE"/>
    <w:rsid w:val="00660E96"/>
    <w:rsid w:val="00680887"/>
    <w:rsid w:val="006832CF"/>
    <w:rsid w:val="00685233"/>
    <w:rsid w:val="00687A2B"/>
    <w:rsid w:val="006A64C1"/>
    <w:rsid w:val="006B00BE"/>
    <w:rsid w:val="006B33FF"/>
    <w:rsid w:val="006C02F6"/>
    <w:rsid w:val="006C265F"/>
    <w:rsid w:val="006C552F"/>
    <w:rsid w:val="006D07E0"/>
    <w:rsid w:val="006E272E"/>
    <w:rsid w:val="006F2595"/>
    <w:rsid w:val="00700158"/>
    <w:rsid w:val="00704185"/>
    <w:rsid w:val="00713ECC"/>
    <w:rsid w:val="00716D6A"/>
    <w:rsid w:val="00723295"/>
    <w:rsid w:val="00743755"/>
    <w:rsid w:val="0074503E"/>
    <w:rsid w:val="00747C76"/>
    <w:rsid w:val="00750265"/>
    <w:rsid w:val="00750EDF"/>
    <w:rsid w:val="00751134"/>
    <w:rsid w:val="00753ABC"/>
    <w:rsid w:val="00756CF6"/>
    <w:rsid w:val="00757268"/>
    <w:rsid w:val="007629B6"/>
    <w:rsid w:val="00763EBC"/>
    <w:rsid w:val="007659D3"/>
    <w:rsid w:val="0076666F"/>
    <w:rsid w:val="00766D30"/>
    <w:rsid w:val="007749B7"/>
    <w:rsid w:val="00784BA5"/>
    <w:rsid w:val="0078654C"/>
    <w:rsid w:val="00793841"/>
    <w:rsid w:val="00793FEA"/>
    <w:rsid w:val="00796132"/>
    <w:rsid w:val="007979AF"/>
    <w:rsid w:val="007A1082"/>
    <w:rsid w:val="007A6970"/>
    <w:rsid w:val="007B5340"/>
    <w:rsid w:val="007B7D81"/>
    <w:rsid w:val="007C29F6"/>
    <w:rsid w:val="007D78B4"/>
    <w:rsid w:val="007E10D3"/>
    <w:rsid w:val="007E54BB"/>
    <w:rsid w:val="007E6376"/>
    <w:rsid w:val="007F30A9"/>
    <w:rsid w:val="00800B18"/>
    <w:rsid w:val="008044C0"/>
    <w:rsid w:val="00804649"/>
    <w:rsid w:val="008109A6"/>
    <w:rsid w:val="008211B6"/>
    <w:rsid w:val="008255E8"/>
    <w:rsid w:val="0083086E"/>
    <w:rsid w:val="00850545"/>
    <w:rsid w:val="00856640"/>
    <w:rsid w:val="00864ECF"/>
    <w:rsid w:val="00875E34"/>
    <w:rsid w:val="00875E43"/>
    <w:rsid w:val="00875F55"/>
    <w:rsid w:val="0089523E"/>
    <w:rsid w:val="008A3E95"/>
    <w:rsid w:val="008A75E4"/>
    <w:rsid w:val="008B4697"/>
    <w:rsid w:val="008B7D6F"/>
    <w:rsid w:val="008C1F06"/>
    <w:rsid w:val="008C72B4"/>
    <w:rsid w:val="008D6275"/>
    <w:rsid w:val="008E3EA7"/>
    <w:rsid w:val="008E5040"/>
    <w:rsid w:val="008F13A0"/>
    <w:rsid w:val="008F740F"/>
    <w:rsid w:val="009005E6"/>
    <w:rsid w:val="009049F6"/>
    <w:rsid w:val="00913FC8"/>
    <w:rsid w:val="00920330"/>
    <w:rsid w:val="00925BBA"/>
    <w:rsid w:val="00927090"/>
    <w:rsid w:val="00930ACD"/>
    <w:rsid w:val="00932ADC"/>
    <w:rsid w:val="00947B02"/>
    <w:rsid w:val="00954381"/>
    <w:rsid w:val="0095751B"/>
    <w:rsid w:val="00963647"/>
    <w:rsid w:val="009651DD"/>
    <w:rsid w:val="00972844"/>
    <w:rsid w:val="00973C5C"/>
    <w:rsid w:val="00976895"/>
    <w:rsid w:val="00993D24"/>
    <w:rsid w:val="009B3E83"/>
    <w:rsid w:val="009B56CF"/>
    <w:rsid w:val="009B60AA"/>
    <w:rsid w:val="009C0EAF"/>
    <w:rsid w:val="009C12E7"/>
    <w:rsid w:val="009C137D"/>
    <w:rsid w:val="009C2421"/>
    <w:rsid w:val="009D063C"/>
    <w:rsid w:val="009D558E"/>
    <w:rsid w:val="009D57E5"/>
    <w:rsid w:val="009D62D5"/>
    <w:rsid w:val="009E4BA9"/>
    <w:rsid w:val="00A05C7B"/>
    <w:rsid w:val="00A05FB5"/>
    <w:rsid w:val="00A0780F"/>
    <w:rsid w:val="00A11572"/>
    <w:rsid w:val="00A43BFF"/>
    <w:rsid w:val="00A464E4"/>
    <w:rsid w:val="00A55454"/>
    <w:rsid w:val="00A63852"/>
    <w:rsid w:val="00A64E41"/>
    <w:rsid w:val="00A673BC"/>
    <w:rsid w:val="00A72452"/>
    <w:rsid w:val="00A74954"/>
    <w:rsid w:val="00A76A8C"/>
    <w:rsid w:val="00A83CA7"/>
    <w:rsid w:val="00A84644"/>
    <w:rsid w:val="00A85172"/>
    <w:rsid w:val="00A85940"/>
    <w:rsid w:val="00A93CC6"/>
    <w:rsid w:val="00A97C49"/>
    <w:rsid w:val="00AA42D4"/>
    <w:rsid w:val="00AA6D95"/>
    <w:rsid w:val="00AA78AB"/>
    <w:rsid w:val="00AB34A5"/>
    <w:rsid w:val="00AB365E"/>
    <w:rsid w:val="00AB78E7"/>
    <w:rsid w:val="00B007EF"/>
    <w:rsid w:val="00B02B41"/>
    <w:rsid w:val="00B1724A"/>
    <w:rsid w:val="00B2418D"/>
    <w:rsid w:val="00B50039"/>
    <w:rsid w:val="00B50553"/>
    <w:rsid w:val="00B538F4"/>
    <w:rsid w:val="00B6012B"/>
    <w:rsid w:val="00B620F6"/>
    <w:rsid w:val="00B6458D"/>
    <w:rsid w:val="00B724E8"/>
    <w:rsid w:val="00B72903"/>
    <w:rsid w:val="00B77AEF"/>
    <w:rsid w:val="00B83B16"/>
    <w:rsid w:val="00B923AC"/>
    <w:rsid w:val="00B9300F"/>
    <w:rsid w:val="00BB0F03"/>
    <w:rsid w:val="00BB39B4"/>
    <w:rsid w:val="00BB65D9"/>
    <w:rsid w:val="00BC014C"/>
    <w:rsid w:val="00BC6ACF"/>
    <w:rsid w:val="00BD3506"/>
    <w:rsid w:val="00BD50B0"/>
    <w:rsid w:val="00BE3666"/>
    <w:rsid w:val="00BE37CC"/>
    <w:rsid w:val="00BE7F9A"/>
    <w:rsid w:val="00BF302E"/>
    <w:rsid w:val="00C02FCB"/>
    <w:rsid w:val="00C070F2"/>
    <w:rsid w:val="00C13661"/>
    <w:rsid w:val="00C1457D"/>
    <w:rsid w:val="00C30267"/>
    <w:rsid w:val="00C408F8"/>
    <w:rsid w:val="00C46309"/>
    <w:rsid w:val="00C47253"/>
    <w:rsid w:val="00C66894"/>
    <w:rsid w:val="00C719EC"/>
    <w:rsid w:val="00C71B6A"/>
    <w:rsid w:val="00C7765D"/>
    <w:rsid w:val="00C805EF"/>
    <w:rsid w:val="00C8149E"/>
    <w:rsid w:val="00C82A58"/>
    <w:rsid w:val="00C85A4F"/>
    <w:rsid w:val="00C87AB0"/>
    <w:rsid w:val="00C91D31"/>
    <w:rsid w:val="00C97CE3"/>
    <w:rsid w:val="00CA72F3"/>
    <w:rsid w:val="00CB6A2E"/>
    <w:rsid w:val="00CC00D7"/>
    <w:rsid w:val="00CC40AF"/>
    <w:rsid w:val="00CC540C"/>
    <w:rsid w:val="00CD081E"/>
    <w:rsid w:val="00CD0D1D"/>
    <w:rsid w:val="00CD0FE1"/>
    <w:rsid w:val="00CD492A"/>
    <w:rsid w:val="00CE3CB8"/>
    <w:rsid w:val="00CE6FA1"/>
    <w:rsid w:val="00CF105E"/>
    <w:rsid w:val="00CF1542"/>
    <w:rsid w:val="00CF4008"/>
    <w:rsid w:val="00D02191"/>
    <w:rsid w:val="00D0246D"/>
    <w:rsid w:val="00D02E41"/>
    <w:rsid w:val="00D26358"/>
    <w:rsid w:val="00D43F88"/>
    <w:rsid w:val="00D44B05"/>
    <w:rsid w:val="00D46296"/>
    <w:rsid w:val="00D510F3"/>
    <w:rsid w:val="00D5257A"/>
    <w:rsid w:val="00D63802"/>
    <w:rsid w:val="00D908F6"/>
    <w:rsid w:val="00D928DD"/>
    <w:rsid w:val="00D941AF"/>
    <w:rsid w:val="00DA2EB6"/>
    <w:rsid w:val="00DA4966"/>
    <w:rsid w:val="00DA5FED"/>
    <w:rsid w:val="00DB0F55"/>
    <w:rsid w:val="00DB10BF"/>
    <w:rsid w:val="00DB42B9"/>
    <w:rsid w:val="00DB7B4B"/>
    <w:rsid w:val="00DC0D89"/>
    <w:rsid w:val="00DC35CF"/>
    <w:rsid w:val="00DD17E9"/>
    <w:rsid w:val="00DD46AE"/>
    <w:rsid w:val="00DF1CAD"/>
    <w:rsid w:val="00DF3C40"/>
    <w:rsid w:val="00DF796D"/>
    <w:rsid w:val="00E06DE5"/>
    <w:rsid w:val="00E225D9"/>
    <w:rsid w:val="00E272A0"/>
    <w:rsid w:val="00E32B20"/>
    <w:rsid w:val="00E33724"/>
    <w:rsid w:val="00E34589"/>
    <w:rsid w:val="00E36C87"/>
    <w:rsid w:val="00E37FD5"/>
    <w:rsid w:val="00E52CAA"/>
    <w:rsid w:val="00E57927"/>
    <w:rsid w:val="00E63C36"/>
    <w:rsid w:val="00E66CD2"/>
    <w:rsid w:val="00E7277E"/>
    <w:rsid w:val="00E73B26"/>
    <w:rsid w:val="00E74724"/>
    <w:rsid w:val="00E76C83"/>
    <w:rsid w:val="00E808D2"/>
    <w:rsid w:val="00E83DB1"/>
    <w:rsid w:val="00E92F84"/>
    <w:rsid w:val="00E93562"/>
    <w:rsid w:val="00EA4B2A"/>
    <w:rsid w:val="00EB1433"/>
    <w:rsid w:val="00EB627F"/>
    <w:rsid w:val="00EB7D84"/>
    <w:rsid w:val="00EC0738"/>
    <w:rsid w:val="00EC078A"/>
    <w:rsid w:val="00EC3A35"/>
    <w:rsid w:val="00EC4C15"/>
    <w:rsid w:val="00EC5E52"/>
    <w:rsid w:val="00ED2440"/>
    <w:rsid w:val="00ED591E"/>
    <w:rsid w:val="00EE1106"/>
    <w:rsid w:val="00EE4FC4"/>
    <w:rsid w:val="00EE6501"/>
    <w:rsid w:val="00EF42EB"/>
    <w:rsid w:val="00F0414D"/>
    <w:rsid w:val="00F10450"/>
    <w:rsid w:val="00F149EE"/>
    <w:rsid w:val="00F30499"/>
    <w:rsid w:val="00F347CD"/>
    <w:rsid w:val="00F353C4"/>
    <w:rsid w:val="00F403D7"/>
    <w:rsid w:val="00F459A0"/>
    <w:rsid w:val="00F5321D"/>
    <w:rsid w:val="00F553D8"/>
    <w:rsid w:val="00F7783F"/>
    <w:rsid w:val="00F77BAC"/>
    <w:rsid w:val="00F961CA"/>
    <w:rsid w:val="00F97BCF"/>
    <w:rsid w:val="00FA6994"/>
    <w:rsid w:val="00FA6F31"/>
    <w:rsid w:val="00FC28D6"/>
    <w:rsid w:val="00FC2D85"/>
    <w:rsid w:val="00FD73A4"/>
    <w:rsid w:val="00FD7989"/>
    <w:rsid w:val="00FE260E"/>
    <w:rsid w:val="00FE2D06"/>
    <w:rsid w:val="00FE3DD1"/>
    <w:rsid w:val="00FE3E27"/>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14:docId w14:val="14FB9A31"/>
  <w15:docId w15:val="{65CDE7F1-0BCB-4BF3-B226-5E1E8E60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5E4"/>
    <w:pPr>
      <w:tabs>
        <w:tab w:val="left" w:pos="0"/>
      </w:tabs>
    </w:pPr>
    <w:rPr>
      <w:sz w:val="24"/>
      <w:lang w:eastAsia="en-US"/>
    </w:rPr>
  </w:style>
  <w:style w:type="paragraph" w:styleId="Heading1">
    <w:name w:val="heading 1"/>
    <w:basedOn w:val="Normal"/>
    <w:next w:val="Normal"/>
    <w:qFormat/>
    <w:rsid w:val="008A75E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A75E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A75E4"/>
    <w:pPr>
      <w:keepNext/>
      <w:spacing w:before="140"/>
      <w:outlineLvl w:val="2"/>
    </w:pPr>
    <w:rPr>
      <w:b/>
    </w:rPr>
  </w:style>
  <w:style w:type="paragraph" w:styleId="Heading4">
    <w:name w:val="heading 4"/>
    <w:basedOn w:val="Normal"/>
    <w:next w:val="Normal"/>
    <w:qFormat/>
    <w:rsid w:val="008A75E4"/>
    <w:pPr>
      <w:keepNext/>
      <w:spacing w:before="240" w:after="60"/>
      <w:outlineLvl w:val="3"/>
    </w:pPr>
    <w:rPr>
      <w:rFonts w:ascii="Arial" w:hAnsi="Arial"/>
      <w:b/>
      <w:bCs/>
      <w:sz w:val="22"/>
      <w:szCs w:val="28"/>
    </w:rPr>
  </w:style>
  <w:style w:type="paragraph" w:styleId="Heading5">
    <w:name w:val="heading 5"/>
    <w:basedOn w:val="Normal"/>
    <w:next w:val="Normal"/>
    <w:qFormat/>
    <w:rsid w:val="00EE1106"/>
    <w:pPr>
      <w:numPr>
        <w:ilvl w:val="4"/>
        <w:numId w:val="2"/>
      </w:numPr>
      <w:spacing w:before="240" w:after="60"/>
      <w:outlineLvl w:val="4"/>
    </w:pPr>
    <w:rPr>
      <w:sz w:val="22"/>
    </w:rPr>
  </w:style>
  <w:style w:type="paragraph" w:styleId="Heading6">
    <w:name w:val="heading 6"/>
    <w:basedOn w:val="Normal"/>
    <w:next w:val="Normal"/>
    <w:qFormat/>
    <w:rsid w:val="00EE1106"/>
    <w:pPr>
      <w:numPr>
        <w:ilvl w:val="5"/>
        <w:numId w:val="2"/>
      </w:numPr>
      <w:spacing w:before="240" w:after="60"/>
      <w:outlineLvl w:val="5"/>
    </w:pPr>
    <w:rPr>
      <w:i/>
      <w:sz w:val="22"/>
    </w:rPr>
  </w:style>
  <w:style w:type="paragraph" w:styleId="Heading7">
    <w:name w:val="heading 7"/>
    <w:basedOn w:val="Normal"/>
    <w:next w:val="Normal"/>
    <w:qFormat/>
    <w:rsid w:val="00EE1106"/>
    <w:pPr>
      <w:numPr>
        <w:ilvl w:val="6"/>
        <w:numId w:val="2"/>
      </w:numPr>
      <w:spacing w:before="240" w:after="60"/>
      <w:outlineLvl w:val="6"/>
    </w:pPr>
    <w:rPr>
      <w:rFonts w:ascii="Arial" w:hAnsi="Arial"/>
      <w:sz w:val="20"/>
    </w:rPr>
  </w:style>
  <w:style w:type="paragraph" w:styleId="Heading8">
    <w:name w:val="heading 8"/>
    <w:basedOn w:val="Normal"/>
    <w:next w:val="Normal"/>
    <w:qFormat/>
    <w:rsid w:val="00EE1106"/>
    <w:pPr>
      <w:numPr>
        <w:ilvl w:val="7"/>
        <w:numId w:val="2"/>
      </w:numPr>
      <w:spacing w:before="240" w:after="60"/>
      <w:outlineLvl w:val="7"/>
    </w:pPr>
    <w:rPr>
      <w:rFonts w:ascii="Arial" w:hAnsi="Arial"/>
      <w:i/>
      <w:sz w:val="20"/>
    </w:rPr>
  </w:style>
  <w:style w:type="paragraph" w:styleId="Heading9">
    <w:name w:val="heading 9"/>
    <w:basedOn w:val="Normal"/>
    <w:next w:val="Normal"/>
    <w:qFormat/>
    <w:rsid w:val="00EE110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A75E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A75E4"/>
  </w:style>
  <w:style w:type="paragraph" w:customStyle="1" w:styleId="00ClientCover">
    <w:name w:val="00ClientCover"/>
    <w:basedOn w:val="Normal"/>
    <w:rsid w:val="008A75E4"/>
  </w:style>
  <w:style w:type="paragraph" w:customStyle="1" w:styleId="02Text">
    <w:name w:val="02Text"/>
    <w:basedOn w:val="Normal"/>
    <w:rsid w:val="008A75E4"/>
  </w:style>
  <w:style w:type="paragraph" w:customStyle="1" w:styleId="BillBasic">
    <w:name w:val="BillBasic"/>
    <w:rsid w:val="008A75E4"/>
    <w:pPr>
      <w:spacing w:before="140"/>
      <w:jc w:val="both"/>
    </w:pPr>
    <w:rPr>
      <w:sz w:val="24"/>
      <w:lang w:eastAsia="en-US"/>
    </w:rPr>
  </w:style>
  <w:style w:type="paragraph" w:styleId="Header">
    <w:name w:val="header"/>
    <w:basedOn w:val="Normal"/>
    <w:link w:val="HeaderChar"/>
    <w:rsid w:val="008A75E4"/>
    <w:pPr>
      <w:tabs>
        <w:tab w:val="center" w:pos="4153"/>
        <w:tab w:val="right" w:pos="8306"/>
      </w:tabs>
    </w:pPr>
  </w:style>
  <w:style w:type="paragraph" w:styleId="Footer">
    <w:name w:val="footer"/>
    <w:basedOn w:val="Normal"/>
    <w:link w:val="FooterChar"/>
    <w:rsid w:val="008A75E4"/>
    <w:pPr>
      <w:spacing w:before="120" w:line="240" w:lineRule="exact"/>
    </w:pPr>
    <w:rPr>
      <w:rFonts w:ascii="Arial" w:hAnsi="Arial"/>
      <w:sz w:val="18"/>
    </w:rPr>
  </w:style>
  <w:style w:type="paragraph" w:customStyle="1" w:styleId="Billname">
    <w:name w:val="Billname"/>
    <w:basedOn w:val="Normal"/>
    <w:rsid w:val="008A75E4"/>
    <w:pPr>
      <w:spacing w:before="1220"/>
    </w:pPr>
    <w:rPr>
      <w:rFonts w:ascii="Arial" w:hAnsi="Arial"/>
      <w:b/>
      <w:sz w:val="40"/>
    </w:rPr>
  </w:style>
  <w:style w:type="paragraph" w:customStyle="1" w:styleId="BillBasicHeading">
    <w:name w:val="BillBasicHeading"/>
    <w:basedOn w:val="BillBasic"/>
    <w:rsid w:val="008A75E4"/>
    <w:pPr>
      <w:keepNext/>
      <w:tabs>
        <w:tab w:val="left" w:pos="2600"/>
      </w:tabs>
      <w:jc w:val="left"/>
    </w:pPr>
    <w:rPr>
      <w:rFonts w:ascii="Arial" w:hAnsi="Arial"/>
      <w:b/>
    </w:rPr>
  </w:style>
  <w:style w:type="paragraph" w:customStyle="1" w:styleId="EnactingWordsRules">
    <w:name w:val="EnactingWordsRules"/>
    <w:basedOn w:val="EnactingWords"/>
    <w:rsid w:val="008A75E4"/>
    <w:pPr>
      <w:spacing w:before="240"/>
    </w:pPr>
  </w:style>
  <w:style w:type="paragraph" w:customStyle="1" w:styleId="EnactingWords">
    <w:name w:val="EnactingWords"/>
    <w:basedOn w:val="BillBasic"/>
    <w:rsid w:val="008A75E4"/>
    <w:pPr>
      <w:spacing w:before="120"/>
    </w:pPr>
  </w:style>
  <w:style w:type="paragraph" w:customStyle="1" w:styleId="BillCrest">
    <w:name w:val="Bill Crest"/>
    <w:basedOn w:val="Normal"/>
    <w:next w:val="Normal"/>
    <w:rsid w:val="008A75E4"/>
    <w:pPr>
      <w:tabs>
        <w:tab w:val="center" w:pos="3160"/>
      </w:tabs>
      <w:spacing w:after="60"/>
    </w:pPr>
    <w:rPr>
      <w:sz w:val="216"/>
    </w:rPr>
  </w:style>
  <w:style w:type="paragraph" w:customStyle="1" w:styleId="Amain">
    <w:name w:val="A main"/>
    <w:basedOn w:val="BillBasic"/>
    <w:rsid w:val="008A75E4"/>
    <w:pPr>
      <w:tabs>
        <w:tab w:val="right" w:pos="900"/>
        <w:tab w:val="left" w:pos="1100"/>
      </w:tabs>
      <w:ind w:left="1100" w:hanging="1100"/>
      <w:outlineLvl w:val="5"/>
    </w:pPr>
  </w:style>
  <w:style w:type="paragraph" w:customStyle="1" w:styleId="Amainreturn">
    <w:name w:val="A main return"/>
    <w:basedOn w:val="BillBasic"/>
    <w:rsid w:val="008A75E4"/>
    <w:pPr>
      <w:ind w:left="1100"/>
    </w:pPr>
  </w:style>
  <w:style w:type="paragraph" w:customStyle="1" w:styleId="Apara">
    <w:name w:val="A para"/>
    <w:basedOn w:val="BillBasic"/>
    <w:rsid w:val="008A75E4"/>
    <w:pPr>
      <w:tabs>
        <w:tab w:val="right" w:pos="1400"/>
        <w:tab w:val="left" w:pos="1600"/>
      </w:tabs>
      <w:ind w:left="1600" w:hanging="1600"/>
      <w:outlineLvl w:val="6"/>
    </w:pPr>
  </w:style>
  <w:style w:type="paragraph" w:customStyle="1" w:styleId="Asubpara">
    <w:name w:val="A subpara"/>
    <w:basedOn w:val="BillBasic"/>
    <w:rsid w:val="008A75E4"/>
    <w:pPr>
      <w:tabs>
        <w:tab w:val="right" w:pos="1900"/>
        <w:tab w:val="left" w:pos="2100"/>
      </w:tabs>
      <w:ind w:left="2100" w:hanging="2100"/>
      <w:outlineLvl w:val="7"/>
    </w:pPr>
  </w:style>
  <w:style w:type="paragraph" w:customStyle="1" w:styleId="Asubsubpara">
    <w:name w:val="A subsubpara"/>
    <w:basedOn w:val="BillBasic"/>
    <w:rsid w:val="008A75E4"/>
    <w:pPr>
      <w:tabs>
        <w:tab w:val="right" w:pos="2400"/>
        <w:tab w:val="left" w:pos="2600"/>
      </w:tabs>
      <w:ind w:left="2600" w:hanging="2600"/>
      <w:outlineLvl w:val="8"/>
    </w:pPr>
  </w:style>
  <w:style w:type="paragraph" w:customStyle="1" w:styleId="aDef">
    <w:name w:val="aDef"/>
    <w:basedOn w:val="BillBasic"/>
    <w:rsid w:val="008A75E4"/>
    <w:pPr>
      <w:ind w:left="1100"/>
    </w:pPr>
  </w:style>
  <w:style w:type="paragraph" w:customStyle="1" w:styleId="aExamHead">
    <w:name w:val="aExam Head"/>
    <w:basedOn w:val="BillBasicHeading"/>
    <w:next w:val="aExam"/>
    <w:rsid w:val="008A75E4"/>
    <w:pPr>
      <w:tabs>
        <w:tab w:val="clear" w:pos="2600"/>
      </w:tabs>
      <w:ind w:left="1100"/>
    </w:pPr>
    <w:rPr>
      <w:sz w:val="18"/>
    </w:rPr>
  </w:style>
  <w:style w:type="paragraph" w:customStyle="1" w:styleId="aExam">
    <w:name w:val="aExam"/>
    <w:basedOn w:val="aNoteSymb"/>
    <w:rsid w:val="008A75E4"/>
    <w:pPr>
      <w:spacing w:before="60"/>
      <w:ind w:left="1100" w:firstLine="0"/>
    </w:pPr>
  </w:style>
  <w:style w:type="paragraph" w:customStyle="1" w:styleId="aNote">
    <w:name w:val="aNote"/>
    <w:basedOn w:val="BillBasic"/>
    <w:link w:val="aNoteChar"/>
    <w:rsid w:val="008A75E4"/>
    <w:pPr>
      <w:ind w:left="1900" w:hanging="800"/>
    </w:pPr>
    <w:rPr>
      <w:sz w:val="20"/>
    </w:rPr>
  </w:style>
  <w:style w:type="paragraph" w:customStyle="1" w:styleId="HeaderEven">
    <w:name w:val="HeaderEven"/>
    <w:basedOn w:val="Normal"/>
    <w:rsid w:val="008A75E4"/>
    <w:rPr>
      <w:rFonts w:ascii="Arial" w:hAnsi="Arial"/>
      <w:sz w:val="18"/>
    </w:rPr>
  </w:style>
  <w:style w:type="paragraph" w:customStyle="1" w:styleId="HeaderEven6">
    <w:name w:val="HeaderEven6"/>
    <w:basedOn w:val="HeaderEven"/>
    <w:rsid w:val="008A75E4"/>
    <w:pPr>
      <w:spacing w:before="120" w:after="60"/>
    </w:pPr>
  </w:style>
  <w:style w:type="paragraph" w:customStyle="1" w:styleId="HeaderOdd6">
    <w:name w:val="HeaderOdd6"/>
    <w:basedOn w:val="HeaderEven6"/>
    <w:rsid w:val="008A75E4"/>
    <w:pPr>
      <w:jc w:val="right"/>
    </w:pPr>
  </w:style>
  <w:style w:type="paragraph" w:customStyle="1" w:styleId="HeaderOdd">
    <w:name w:val="HeaderOdd"/>
    <w:basedOn w:val="HeaderEven"/>
    <w:rsid w:val="008A75E4"/>
    <w:pPr>
      <w:jc w:val="right"/>
    </w:pPr>
  </w:style>
  <w:style w:type="paragraph" w:customStyle="1" w:styleId="BillNo">
    <w:name w:val="BillNo"/>
    <w:basedOn w:val="BillBasicHeading"/>
    <w:rsid w:val="008A75E4"/>
    <w:pPr>
      <w:keepNext w:val="0"/>
      <w:spacing w:before="240"/>
      <w:jc w:val="both"/>
    </w:pPr>
  </w:style>
  <w:style w:type="paragraph" w:customStyle="1" w:styleId="N-TOCheading">
    <w:name w:val="N-TOCheading"/>
    <w:basedOn w:val="BillBasicHeading"/>
    <w:next w:val="N-9pt"/>
    <w:rsid w:val="008A75E4"/>
    <w:pPr>
      <w:pBdr>
        <w:bottom w:val="single" w:sz="4" w:space="1" w:color="auto"/>
      </w:pBdr>
      <w:spacing w:before="800"/>
    </w:pPr>
    <w:rPr>
      <w:sz w:val="32"/>
    </w:rPr>
  </w:style>
  <w:style w:type="paragraph" w:customStyle="1" w:styleId="N-9pt">
    <w:name w:val="N-9pt"/>
    <w:basedOn w:val="BillBasic"/>
    <w:next w:val="BillBasic"/>
    <w:rsid w:val="008A75E4"/>
    <w:pPr>
      <w:keepNext/>
      <w:tabs>
        <w:tab w:val="right" w:pos="7707"/>
      </w:tabs>
      <w:spacing w:before="120"/>
    </w:pPr>
    <w:rPr>
      <w:rFonts w:ascii="Arial" w:hAnsi="Arial"/>
      <w:sz w:val="18"/>
    </w:rPr>
  </w:style>
  <w:style w:type="paragraph" w:customStyle="1" w:styleId="N-14pt">
    <w:name w:val="N-14pt"/>
    <w:basedOn w:val="BillBasic"/>
    <w:rsid w:val="008A75E4"/>
    <w:pPr>
      <w:spacing w:before="0"/>
    </w:pPr>
    <w:rPr>
      <w:b/>
      <w:sz w:val="28"/>
    </w:rPr>
  </w:style>
  <w:style w:type="paragraph" w:customStyle="1" w:styleId="N-16pt">
    <w:name w:val="N-16pt"/>
    <w:basedOn w:val="BillBasic"/>
    <w:rsid w:val="008A75E4"/>
    <w:pPr>
      <w:spacing w:before="800"/>
    </w:pPr>
    <w:rPr>
      <w:b/>
      <w:sz w:val="32"/>
    </w:rPr>
  </w:style>
  <w:style w:type="paragraph" w:customStyle="1" w:styleId="N-line3">
    <w:name w:val="N-line3"/>
    <w:basedOn w:val="BillBasic"/>
    <w:next w:val="BillBasic"/>
    <w:rsid w:val="008A75E4"/>
    <w:pPr>
      <w:pBdr>
        <w:bottom w:val="single" w:sz="12" w:space="1" w:color="auto"/>
      </w:pBdr>
      <w:spacing w:before="60"/>
    </w:pPr>
  </w:style>
  <w:style w:type="paragraph" w:customStyle="1" w:styleId="Comment">
    <w:name w:val="Comment"/>
    <w:basedOn w:val="BillBasic"/>
    <w:rsid w:val="008A75E4"/>
    <w:pPr>
      <w:tabs>
        <w:tab w:val="left" w:pos="1800"/>
      </w:tabs>
      <w:ind w:left="1300"/>
      <w:jc w:val="left"/>
    </w:pPr>
    <w:rPr>
      <w:b/>
      <w:sz w:val="18"/>
    </w:rPr>
  </w:style>
  <w:style w:type="paragraph" w:customStyle="1" w:styleId="FooterInfo">
    <w:name w:val="FooterInfo"/>
    <w:basedOn w:val="Normal"/>
    <w:rsid w:val="008A75E4"/>
    <w:pPr>
      <w:tabs>
        <w:tab w:val="right" w:pos="7707"/>
      </w:tabs>
    </w:pPr>
    <w:rPr>
      <w:rFonts w:ascii="Arial" w:hAnsi="Arial"/>
      <w:sz w:val="18"/>
    </w:rPr>
  </w:style>
  <w:style w:type="paragraph" w:customStyle="1" w:styleId="AH1Chapter">
    <w:name w:val="A H1 Chapter"/>
    <w:basedOn w:val="BillBasicHeading"/>
    <w:next w:val="AH2Part"/>
    <w:rsid w:val="008A75E4"/>
    <w:pPr>
      <w:spacing w:before="320"/>
      <w:ind w:left="2600" w:hanging="2600"/>
      <w:outlineLvl w:val="0"/>
    </w:pPr>
    <w:rPr>
      <w:sz w:val="34"/>
    </w:rPr>
  </w:style>
  <w:style w:type="paragraph" w:customStyle="1" w:styleId="AH2Part">
    <w:name w:val="A H2 Part"/>
    <w:basedOn w:val="BillBasicHeading"/>
    <w:next w:val="AH3Div"/>
    <w:rsid w:val="008A75E4"/>
    <w:pPr>
      <w:spacing w:before="380"/>
      <w:ind w:left="2600" w:hanging="2600"/>
      <w:outlineLvl w:val="1"/>
    </w:pPr>
    <w:rPr>
      <w:sz w:val="32"/>
    </w:rPr>
  </w:style>
  <w:style w:type="paragraph" w:customStyle="1" w:styleId="AH3Div">
    <w:name w:val="A H3 Div"/>
    <w:basedOn w:val="BillBasicHeading"/>
    <w:next w:val="AH5Sec"/>
    <w:rsid w:val="008A75E4"/>
    <w:pPr>
      <w:spacing w:before="240"/>
      <w:ind w:left="2600" w:hanging="2600"/>
      <w:outlineLvl w:val="2"/>
    </w:pPr>
    <w:rPr>
      <w:sz w:val="28"/>
    </w:rPr>
  </w:style>
  <w:style w:type="paragraph" w:customStyle="1" w:styleId="AH5Sec">
    <w:name w:val="A H5 Sec"/>
    <w:basedOn w:val="BillBasicHeading"/>
    <w:next w:val="Amain"/>
    <w:rsid w:val="008A75E4"/>
    <w:pPr>
      <w:tabs>
        <w:tab w:val="clear" w:pos="2600"/>
        <w:tab w:val="left" w:pos="1100"/>
      </w:tabs>
      <w:spacing w:before="240"/>
      <w:ind w:left="1100" w:hanging="1100"/>
      <w:outlineLvl w:val="4"/>
    </w:pPr>
  </w:style>
  <w:style w:type="paragraph" w:customStyle="1" w:styleId="direction">
    <w:name w:val="direction"/>
    <w:basedOn w:val="BillBasic"/>
    <w:next w:val="AmainreturnSymb"/>
    <w:rsid w:val="008A75E4"/>
    <w:pPr>
      <w:ind w:left="1100"/>
    </w:pPr>
    <w:rPr>
      <w:i/>
    </w:rPr>
  </w:style>
  <w:style w:type="paragraph" w:customStyle="1" w:styleId="AH4SubDiv">
    <w:name w:val="A H4 SubDiv"/>
    <w:basedOn w:val="BillBasicHeading"/>
    <w:next w:val="AH5Sec"/>
    <w:rsid w:val="008A75E4"/>
    <w:pPr>
      <w:spacing w:before="240"/>
      <w:ind w:left="2600" w:hanging="2600"/>
      <w:outlineLvl w:val="3"/>
    </w:pPr>
    <w:rPr>
      <w:sz w:val="26"/>
    </w:rPr>
  </w:style>
  <w:style w:type="paragraph" w:customStyle="1" w:styleId="Sched-heading">
    <w:name w:val="Sched-heading"/>
    <w:basedOn w:val="BillBasicHeading"/>
    <w:next w:val="refSymb"/>
    <w:rsid w:val="008A75E4"/>
    <w:pPr>
      <w:spacing w:before="380"/>
      <w:ind w:left="2600" w:hanging="2600"/>
      <w:outlineLvl w:val="0"/>
    </w:pPr>
    <w:rPr>
      <w:sz w:val="34"/>
    </w:rPr>
  </w:style>
  <w:style w:type="paragraph" w:customStyle="1" w:styleId="ref">
    <w:name w:val="ref"/>
    <w:basedOn w:val="BillBasic"/>
    <w:next w:val="Normal"/>
    <w:rsid w:val="008A75E4"/>
    <w:pPr>
      <w:spacing w:before="60"/>
    </w:pPr>
    <w:rPr>
      <w:sz w:val="18"/>
    </w:rPr>
  </w:style>
  <w:style w:type="paragraph" w:customStyle="1" w:styleId="Sched-Part">
    <w:name w:val="Sched-Part"/>
    <w:basedOn w:val="BillBasicHeading"/>
    <w:next w:val="Sched-Form"/>
    <w:rsid w:val="008A75E4"/>
    <w:pPr>
      <w:spacing w:before="380"/>
      <w:ind w:left="2600" w:hanging="2600"/>
      <w:outlineLvl w:val="1"/>
    </w:pPr>
    <w:rPr>
      <w:sz w:val="32"/>
    </w:rPr>
  </w:style>
  <w:style w:type="paragraph" w:customStyle="1" w:styleId="ShadedSchClause">
    <w:name w:val="Shaded Sch Clause"/>
    <w:basedOn w:val="Schclauseheading"/>
    <w:next w:val="direction"/>
    <w:rsid w:val="008A75E4"/>
    <w:pPr>
      <w:shd w:val="pct25" w:color="auto" w:fill="auto"/>
      <w:outlineLvl w:val="3"/>
    </w:pPr>
  </w:style>
  <w:style w:type="paragraph" w:customStyle="1" w:styleId="Sched-Form">
    <w:name w:val="Sched-Form"/>
    <w:basedOn w:val="BillBasicHeading"/>
    <w:next w:val="Schclauseheading"/>
    <w:rsid w:val="008A75E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A75E4"/>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A75E4"/>
    <w:pPr>
      <w:spacing w:before="320"/>
      <w:ind w:left="2600" w:hanging="2600"/>
      <w:jc w:val="both"/>
      <w:outlineLvl w:val="0"/>
    </w:pPr>
    <w:rPr>
      <w:sz w:val="34"/>
    </w:rPr>
  </w:style>
  <w:style w:type="paragraph" w:styleId="TOC7">
    <w:name w:val="toc 7"/>
    <w:basedOn w:val="TOC2"/>
    <w:next w:val="Normal"/>
    <w:autoRedefine/>
    <w:rsid w:val="008A75E4"/>
    <w:pPr>
      <w:keepNext w:val="0"/>
      <w:spacing w:before="120"/>
    </w:pPr>
    <w:rPr>
      <w:sz w:val="20"/>
    </w:rPr>
  </w:style>
  <w:style w:type="paragraph" w:styleId="TOC2">
    <w:name w:val="toc 2"/>
    <w:basedOn w:val="Normal"/>
    <w:next w:val="Normal"/>
    <w:autoRedefine/>
    <w:rsid w:val="008A75E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A75E4"/>
    <w:pPr>
      <w:keepNext/>
      <w:tabs>
        <w:tab w:val="left" w:pos="400"/>
      </w:tabs>
      <w:spacing w:before="0"/>
      <w:jc w:val="left"/>
    </w:pPr>
    <w:rPr>
      <w:rFonts w:ascii="Arial" w:hAnsi="Arial"/>
      <w:b/>
      <w:sz w:val="28"/>
    </w:rPr>
  </w:style>
  <w:style w:type="paragraph" w:customStyle="1" w:styleId="EndNote2">
    <w:name w:val="EndNote2"/>
    <w:basedOn w:val="BillBasic"/>
    <w:rsid w:val="00EE1106"/>
    <w:pPr>
      <w:keepNext/>
      <w:tabs>
        <w:tab w:val="left" w:pos="240"/>
      </w:tabs>
      <w:spacing w:before="160" w:after="80"/>
      <w:jc w:val="left"/>
    </w:pPr>
    <w:rPr>
      <w:b/>
      <w:sz w:val="18"/>
    </w:rPr>
  </w:style>
  <w:style w:type="paragraph" w:customStyle="1" w:styleId="IH1Chap">
    <w:name w:val="I H1 Chap"/>
    <w:basedOn w:val="BillBasicHeading"/>
    <w:next w:val="Normal"/>
    <w:rsid w:val="008A75E4"/>
    <w:pPr>
      <w:spacing w:before="320"/>
      <w:ind w:left="2600" w:hanging="2600"/>
    </w:pPr>
    <w:rPr>
      <w:sz w:val="34"/>
    </w:rPr>
  </w:style>
  <w:style w:type="paragraph" w:customStyle="1" w:styleId="IH2Part">
    <w:name w:val="I H2 Part"/>
    <w:basedOn w:val="BillBasicHeading"/>
    <w:next w:val="Normal"/>
    <w:rsid w:val="008A75E4"/>
    <w:pPr>
      <w:spacing w:before="380"/>
      <w:ind w:left="2600" w:hanging="2600"/>
    </w:pPr>
    <w:rPr>
      <w:sz w:val="32"/>
    </w:rPr>
  </w:style>
  <w:style w:type="paragraph" w:customStyle="1" w:styleId="IH3Div">
    <w:name w:val="I H3 Div"/>
    <w:basedOn w:val="BillBasicHeading"/>
    <w:next w:val="Normal"/>
    <w:rsid w:val="008A75E4"/>
    <w:pPr>
      <w:spacing w:before="240"/>
      <w:ind w:left="2600" w:hanging="2600"/>
    </w:pPr>
    <w:rPr>
      <w:sz w:val="28"/>
    </w:rPr>
  </w:style>
  <w:style w:type="paragraph" w:customStyle="1" w:styleId="IH5Sec">
    <w:name w:val="I H5 Sec"/>
    <w:basedOn w:val="BillBasicHeading"/>
    <w:next w:val="Normal"/>
    <w:rsid w:val="008A75E4"/>
    <w:pPr>
      <w:tabs>
        <w:tab w:val="clear" w:pos="2600"/>
        <w:tab w:val="left" w:pos="1100"/>
      </w:tabs>
      <w:spacing w:before="240"/>
      <w:ind w:left="1100" w:hanging="1100"/>
    </w:pPr>
  </w:style>
  <w:style w:type="paragraph" w:customStyle="1" w:styleId="IH4SubDiv">
    <w:name w:val="I H4 SubDiv"/>
    <w:basedOn w:val="BillBasicHeading"/>
    <w:next w:val="Normal"/>
    <w:rsid w:val="008A75E4"/>
    <w:pPr>
      <w:spacing w:before="240"/>
      <w:ind w:left="2600" w:hanging="2600"/>
      <w:jc w:val="both"/>
    </w:pPr>
    <w:rPr>
      <w:sz w:val="26"/>
    </w:rPr>
  </w:style>
  <w:style w:type="character" w:styleId="LineNumber">
    <w:name w:val="line number"/>
    <w:basedOn w:val="DefaultParagraphFont"/>
    <w:rsid w:val="008A75E4"/>
    <w:rPr>
      <w:rFonts w:ascii="Arial" w:hAnsi="Arial"/>
      <w:sz w:val="16"/>
    </w:rPr>
  </w:style>
  <w:style w:type="paragraph" w:customStyle="1" w:styleId="PageBreak">
    <w:name w:val="PageBreak"/>
    <w:basedOn w:val="Normal"/>
    <w:rsid w:val="008A75E4"/>
    <w:rPr>
      <w:sz w:val="4"/>
    </w:rPr>
  </w:style>
  <w:style w:type="paragraph" w:customStyle="1" w:styleId="04Dictionary">
    <w:name w:val="04Dictionary"/>
    <w:basedOn w:val="Normal"/>
    <w:rsid w:val="008A75E4"/>
  </w:style>
  <w:style w:type="paragraph" w:customStyle="1" w:styleId="N-line1">
    <w:name w:val="N-line1"/>
    <w:basedOn w:val="BillBasic"/>
    <w:rsid w:val="008A75E4"/>
    <w:pPr>
      <w:pBdr>
        <w:bottom w:val="single" w:sz="4" w:space="0" w:color="auto"/>
      </w:pBdr>
      <w:spacing w:before="100"/>
      <w:ind w:left="2980" w:right="3020"/>
      <w:jc w:val="center"/>
    </w:pPr>
  </w:style>
  <w:style w:type="paragraph" w:customStyle="1" w:styleId="N-line2">
    <w:name w:val="N-line2"/>
    <w:basedOn w:val="Normal"/>
    <w:rsid w:val="008A75E4"/>
    <w:pPr>
      <w:pBdr>
        <w:bottom w:val="single" w:sz="8" w:space="0" w:color="auto"/>
      </w:pBdr>
    </w:pPr>
  </w:style>
  <w:style w:type="paragraph" w:customStyle="1" w:styleId="EndNote">
    <w:name w:val="EndNote"/>
    <w:basedOn w:val="BillBasicHeading"/>
    <w:rsid w:val="008A75E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A75E4"/>
    <w:pPr>
      <w:tabs>
        <w:tab w:val="left" w:pos="700"/>
      </w:tabs>
      <w:spacing w:before="160"/>
      <w:ind w:left="700" w:hanging="700"/>
    </w:pPr>
    <w:rPr>
      <w:rFonts w:ascii="Arial (W1)" w:hAnsi="Arial (W1)"/>
    </w:rPr>
  </w:style>
  <w:style w:type="paragraph" w:customStyle="1" w:styleId="PenaltyHeading">
    <w:name w:val="PenaltyHeading"/>
    <w:basedOn w:val="Normal"/>
    <w:rsid w:val="008A75E4"/>
    <w:pPr>
      <w:tabs>
        <w:tab w:val="left" w:pos="1100"/>
      </w:tabs>
      <w:spacing w:before="120"/>
      <w:ind w:left="1100" w:hanging="1100"/>
    </w:pPr>
    <w:rPr>
      <w:rFonts w:ascii="Arial" w:hAnsi="Arial"/>
      <w:b/>
      <w:sz w:val="20"/>
    </w:rPr>
  </w:style>
  <w:style w:type="paragraph" w:customStyle="1" w:styleId="05EndNote">
    <w:name w:val="05EndNote"/>
    <w:basedOn w:val="Normal"/>
    <w:rsid w:val="008A75E4"/>
  </w:style>
  <w:style w:type="paragraph" w:customStyle="1" w:styleId="03Schedule">
    <w:name w:val="03Schedule"/>
    <w:basedOn w:val="Normal"/>
    <w:rsid w:val="008A75E4"/>
  </w:style>
  <w:style w:type="paragraph" w:customStyle="1" w:styleId="ISched-heading">
    <w:name w:val="I Sched-heading"/>
    <w:basedOn w:val="BillBasicHeading"/>
    <w:next w:val="Normal"/>
    <w:rsid w:val="008A75E4"/>
    <w:pPr>
      <w:spacing w:before="320"/>
      <w:ind w:left="2600" w:hanging="2600"/>
    </w:pPr>
    <w:rPr>
      <w:sz w:val="34"/>
    </w:rPr>
  </w:style>
  <w:style w:type="paragraph" w:customStyle="1" w:styleId="ISched-Part">
    <w:name w:val="I Sched-Part"/>
    <w:basedOn w:val="BillBasicHeading"/>
    <w:rsid w:val="008A75E4"/>
    <w:pPr>
      <w:spacing w:before="380"/>
      <w:ind w:left="2600" w:hanging="2600"/>
    </w:pPr>
    <w:rPr>
      <w:sz w:val="32"/>
    </w:rPr>
  </w:style>
  <w:style w:type="paragraph" w:customStyle="1" w:styleId="ISched-form">
    <w:name w:val="I Sched-form"/>
    <w:basedOn w:val="BillBasicHeading"/>
    <w:rsid w:val="008A75E4"/>
    <w:pPr>
      <w:tabs>
        <w:tab w:val="right" w:pos="7200"/>
      </w:tabs>
      <w:spacing w:before="240"/>
      <w:ind w:left="2600" w:hanging="2600"/>
    </w:pPr>
    <w:rPr>
      <w:sz w:val="28"/>
    </w:rPr>
  </w:style>
  <w:style w:type="paragraph" w:customStyle="1" w:styleId="ISchclauseheading">
    <w:name w:val="I Sch clause heading"/>
    <w:basedOn w:val="BillBasic"/>
    <w:rsid w:val="008A75E4"/>
    <w:pPr>
      <w:keepNext/>
      <w:tabs>
        <w:tab w:val="left" w:pos="1100"/>
      </w:tabs>
      <w:spacing w:before="240"/>
      <w:ind w:left="1100" w:hanging="1100"/>
      <w:jc w:val="left"/>
    </w:pPr>
    <w:rPr>
      <w:rFonts w:ascii="Arial" w:hAnsi="Arial"/>
      <w:b/>
    </w:rPr>
  </w:style>
  <w:style w:type="paragraph" w:customStyle="1" w:styleId="IMain">
    <w:name w:val="I Main"/>
    <w:basedOn w:val="Amain"/>
    <w:rsid w:val="008A75E4"/>
  </w:style>
  <w:style w:type="paragraph" w:customStyle="1" w:styleId="Ipara">
    <w:name w:val="I para"/>
    <w:basedOn w:val="Apara"/>
    <w:rsid w:val="008A75E4"/>
    <w:pPr>
      <w:outlineLvl w:val="9"/>
    </w:pPr>
  </w:style>
  <w:style w:type="paragraph" w:customStyle="1" w:styleId="Isubpara">
    <w:name w:val="I subpara"/>
    <w:basedOn w:val="Asubpara"/>
    <w:rsid w:val="008A75E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A75E4"/>
    <w:pPr>
      <w:tabs>
        <w:tab w:val="clear" w:pos="2400"/>
        <w:tab w:val="clear" w:pos="2600"/>
        <w:tab w:val="right" w:pos="2460"/>
        <w:tab w:val="left" w:pos="2660"/>
      </w:tabs>
      <w:ind w:left="2660" w:hanging="2660"/>
    </w:pPr>
  </w:style>
  <w:style w:type="character" w:customStyle="1" w:styleId="CharSectNo">
    <w:name w:val="CharSectNo"/>
    <w:basedOn w:val="DefaultParagraphFont"/>
    <w:rsid w:val="008A75E4"/>
  </w:style>
  <w:style w:type="character" w:customStyle="1" w:styleId="CharDivNo">
    <w:name w:val="CharDivNo"/>
    <w:basedOn w:val="DefaultParagraphFont"/>
    <w:rsid w:val="008A75E4"/>
  </w:style>
  <w:style w:type="character" w:customStyle="1" w:styleId="CharDivText">
    <w:name w:val="CharDivText"/>
    <w:basedOn w:val="DefaultParagraphFont"/>
    <w:rsid w:val="008A75E4"/>
  </w:style>
  <w:style w:type="character" w:customStyle="1" w:styleId="CharPartNo">
    <w:name w:val="CharPartNo"/>
    <w:basedOn w:val="DefaultParagraphFont"/>
    <w:rsid w:val="008A75E4"/>
  </w:style>
  <w:style w:type="paragraph" w:customStyle="1" w:styleId="Placeholder">
    <w:name w:val="Placeholder"/>
    <w:basedOn w:val="Normal"/>
    <w:rsid w:val="008A75E4"/>
    <w:rPr>
      <w:sz w:val="10"/>
    </w:rPr>
  </w:style>
  <w:style w:type="paragraph" w:styleId="PlainText">
    <w:name w:val="Plain Text"/>
    <w:basedOn w:val="Normal"/>
    <w:rsid w:val="008A75E4"/>
    <w:rPr>
      <w:rFonts w:ascii="Courier New" w:hAnsi="Courier New"/>
      <w:sz w:val="20"/>
    </w:rPr>
  </w:style>
  <w:style w:type="character" w:customStyle="1" w:styleId="CharChapNo">
    <w:name w:val="CharChapNo"/>
    <w:basedOn w:val="DefaultParagraphFont"/>
    <w:rsid w:val="008A75E4"/>
  </w:style>
  <w:style w:type="character" w:customStyle="1" w:styleId="CharChapText">
    <w:name w:val="CharChapText"/>
    <w:basedOn w:val="DefaultParagraphFont"/>
    <w:rsid w:val="008A75E4"/>
  </w:style>
  <w:style w:type="character" w:customStyle="1" w:styleId="CharPartText">
    <w:name w:val="CharPartText"/>
    <w:basedOn w:val="DefaultParagraphFont"/>
    <w:rsid w:val="008A75E4"/>
  </w:style>
  <w:style w:type="paragraph" w:styleId="TOC1">
    <w:name w:val="toc 1"/>
    <w:basedOn w:val="Normal"/>
    <w:next w:val="Normal"/>
    <w:autoRedefine/>
    <w:rsid w:val="008A75E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8A75E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A75E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8A75E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8A75E4"/>
  </w:style>
  <w:style w:type="paragraph" w:styleId="Title">
    <w:name w:val="Title"/>
    <w:basedOn w:val="Normal"/>
    <w:qFormat/>
    <w:rsid w:val="00EE1106"/>
    <w:pPr>
      <w:spacing w:before="240" w:after="60"/>
      <w:jc w:val="center"/>
      <w:outlineLvl w:val="0"/>
    </w:pPr>
    <w:rPr>
      <w:rFonts w:ascii="Arial" w:hAnsi="Arial"/>
      <w:b/>
      <w:kern w:val="28"/>
      <w:sz w:val="32"/>
    </w:rPr>
  </w:style>
  <w:style w:type="paragraph" w:styleId="Signature">
    <w:name w:val="Signature"/>
    <w:basedOn w:val="Normal"/>
    <w:rsid w:val="008A75E4"/>
    <w:pPr>
      <w:ind w:left="4252"/>
    </w:pPr>
  </w:style>
  <w:style w:type="paragraph" w:customStyle="1" w:styleId="ActNo">
    <w:name w:val="ActNo"/>
    <w:basedOn w:val="BillBasicHeading"/>
    <w:rsid w:val="008A75E4"/>
    <w:pPr>
      <w:keepNext w:val="0"/>
      <w:tabs>
        <w:tab w:val="clear" w:pos="2600"/>
      </w:tabs>
      <w:spacing w:before="220"/>
    </w:pPr>
  </w:style>
  <w:style w:type="paragraph" w:customStyle="1" w:styleId="aParaNote">
    <w:name w:val="aParaNote"/>
    <w:basedOn w:val="BillBasic"/>
    <w:rsid w:val="008A75E4"/>
    <w:pPr>
      <w:ind w:left="2840" w:hanging="1240"/>
    </w:pPr>
    <w:rPr>
      <w:sz w:val="20"/>
    </w:rPr>
  </w:style>
  <w:style w:type="paragraph" w:customStyle="1" w:styleId="aExamNum">
    <w:name w:val="aExamNum"/>
    <w:basedOn w:val="aExam"/>
    <w:rsid w:val="008A75E4"/>
    <w:pPr>
      <w:ind w:left="1500" w:hanging="400"/>
    </w:pPr>
  </w:style>
  <w:style w:type="paragraph" w:customStyle="1" w:styleId="LongTitle">
    <w:name w:val="LongTitle"/>
    <w:basedOn w:val="BillBasic"/>
    <w:rsid w:val="008A75E4"/>
    <w:pPr>
      <w:spacing w:before="300"/>
    </w:pPr>
  </w:style>
  <w:style w:type="paragraph" w:customStyle="1" w:styleId="Minister">
    <w:name w:val="Minister"/>
    <w:basedOn w:val="BillBasic"/>
    <w:rsid w:val="008A75E4"/>
    <w:pPr>
      <w:spacing w:before="640"/>
      <w:jc w:val="right"/>
    </w:pPr>
    <w:rPr>
      <w:caps/>
    </w:rPr>
  </w:style>
  <w:style w:type="paragraph" w:customStyle="1" w:styleId="DateLine">
    <w:name w:val="DateLine"/>
    <w:basedOn w:val="BillBasic"/>
    <w:rsid w:val="008A75E4"/>
    <w:pPr>
      <w:tabs>
        <w:tab w:val="left" w:pos="4320"/>
      </w:tabs>
    </w:pPr>
  </w:style>
  <w:style w:type="paragraph" w:customStyle="1" w:styleId="madeunder">
    <w:name w:val="made under"/>
    <w:basedOn w:val="BillBasic"/>
    <w:rsid w:val="008A75E4"/>
    <w:pPr>
      <w:spacing w:before="240"/>
    </w:pPr>
  </w:style>
  <w:style w:type="paragraph" w:customStyle="1" w:styleId="EndNoteSubHeading">
    <w:name w:val="EndNoteSubHeading"/>
    <w:basedOn w:val="Normal"/>
    <w:next w:val="EndNoteText"/>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8A75E4"/>
    <w:pPr>
      <w:tabs>
        <w:tab w:val="left" w:pos="700"/>
        <w:tab w:val="right" w:pos="6160"/>
      </w:tabs>
      <w:spacing w:before="80"/>
      <w:ind w:left="700" w:hanging="700"/>
    </w:pPr>
    <w:rPr>
      <w:sz w:val="20"/>
    </w:rPr>
  </w:style>
  <w:style w:type="paragraph" w:customStyle="1" w:styleId="BillBasicItalics">
    <w:name w:val="BillBasicItalics"/>
    <w:basedOn w:val="BillBasic"/>
    <w:rsid w:val="008A75E4"/>
    <w:rPr>
      <w:i/>
    </w:rPr>
  </w:style>
  <w:style w:type="paragraph" w:customStyle="1" w:styleId="00SigningPage">
    <w:name w:val="00SigningPage"/>
    <w:basedOn w:val="Normal"/>
    <w:rsid w:val="008A75E4"/>
  </w:style>
  <w:style w:type="paragraph" w:customStyle="1" w:styleId="Aparareturn">
    <w:name w:val="A para return"/>
    <w:basedOn w:val="BillBasic"/>
    <w:rsid w:val="008A75E4"/>
    <w:pPr>
      <w:ind w:left="1600"/>
    </w:pPr>
  </w:style>
  <w:style w:type="paragraph" w:customStyle="1" w:styleId="Asubparareturn">
    <w:name w:val="A subpara return"/>
    <w:basedOn w:val="BillBasic"/>
    <w:rsid w:val="008A75E4"/>
    <w:pPr>
      <w:ind w:left="2100"/>
    </w:pPr>
  </w:style>
  <w:style w:type="paragraph" w:customStyle="1" w:styleId="CommentNum">
    <w:name w:val="CommentNum"/>
    <w:basedOn w:val="Comment"/>
    <w:rsid w:val="008A75E4"/>
    <w:pPr>
      <w:ind w:left="1800" w:hanging="1800"/>
    </w:pPr>
  </w:style>
  <w:style w:type="paragraph" w:styleId="TOC8">
    <w:name w:val="toc 8"/>
    <w:basedOn w:val="TOC3"/>
    <w:next w:val="Normal"/>
    <w:autoRedefine/>
    <w:rsid w:val="008A75E4"/>
    <w:pPr>
      <w:keepNext w:val="0"/>
      <w:spacing w:before="120"/>
    </w:pPr>
  </w:style>
  <w:style w:type="paragraph" w:customStyle="1" w:styleId="Judges">
    <w:name w:val="Judges"/>
    <w:basedOn w:val="Minister"/>
    <w:rsid w:val="008A75E4"/>
    <w:pPr>
      <w:spacing w:before="180"/>
    </w:pPr>
  </w:style>
  <w:style w:type="paragraph" w:customStyle="1" w:styleId="BillFor">
    <w:name w:val="BillFor"/>
    <w:basedOn w:val="BillBasicHeading"/>
    <w:rsid w:val="008A75E4"/>
    <w:pPr>
      <w:keepNext w:val="0"/>
      <w:spacing w:before="320"/>
      <w:jc w:val="both"/>
    </w:pPr>
    <w:rPr>
      <w:sz w:val="28"/>
    </w:rPr>
  </w:style>
  <w:style w:type="paragraph" w:customStyle="1" w:styleId="draft">
    <w:name w:val="draft"/>
    <w:basedOn w:val="Normal"/>
    <w:rsid w:val="008A75E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A75E4"/>
    <w:pPr>
      <w:spacing w:line="260" w:lineRule="atLeast"/>
      <w:jc w:val="center"/>
    </w:pPr>
  </w:style>
  <w:style w:type="paragraph" w:customStyle="1" w:styleId="Amainbullet">
    <w:name w:val="A main bullet"/>
    <w:basedOn w:val="BillBasic"/>
    <w:rsid w:val="008A75E4"/>
    <w:pPr>
      <w:spacing w:before="60"/>
      <w:ind w:left="1500" w:hanging="400"/>
    </w:pPr>
  </w:style>
  <w:style w:type="paragraph" w:customStyle="1" w:styleId="Aparabullet">
    <w:name w:val="A para bullet"/>
    <w:basedOn w:val="BillBasic"/>
    <w:rsid w:val="008A75E4"/>
    <w:pPr>
      <w:spacing w:before="60"/>
      <w:ind w:left="2000" w:hanging="400"/>
    </w:pPr>
  </w:style>
  <w:style w:type="paragraph" w:customStyle="1" w:styleId="Asubparabullet">
    <w:name w:val="A subpara bullet"/>
    <w:basedOn w:val="BillBasic"/>
    <w:rsid w:val="008A75E4"/>
    <w:pPr>
      <w:spacing w:before="60"/>
      <w:ind w:left="2540" w:hanging="400"/>
    </w:pPr>
  </w:style>
  <w:style w:type="paragraph" w:customStyle="1" w:styleId="aDefpara">
    <w:name w:val="aDef para"/>
    <w:basedOn w:val="Apara"/>
    <w:rsid w:val="008A75E4"/>
  </w:style>
  <w:style w:type="paragraph" w:customStyle="1" w:styleId="aDefsubpara">
    <w:name w:val="aDef subpara"/>
    <w:basedOn w:val="Asubpara"/>
    <w:rsid w:val="008A75E4"/>
  </w:style>
  <w:style w:type="paragraph" w:customStyle="1" w:styleId="Idefpara">
    <w:name w:val="I def para"/>
    <w:basedOn w:val="Ipara"/>
    <w:rsid w:val="008A75E4"/>
  </w:style>
  <w:style w:type="paragraph" w:customStyle="1" w:styleId="Idefsubpara">
    <w:name w:val="I def subpara"/>
    <w:basedOn w:val="Isubpara"/>
    <w:rsid w:val="008A75E4"/>
  </w:style>
  <w:style w:type="paragraph" w:customStyle="1" w:styleId="Notified">
    <w:name w:val="Notified"/>
    <w:basedOn w:val="BillBasic"/>
    <w:rsid w:val="008A75E4"/>
    <w:pPr>
      <w:spacing w:before="360"/>
      <w:jc w:val="right"/>
    </w:pPr>
    <w:rPr>
      <w:i/>
    </w:rPr>
  </w:style>
  <w:style w:type="paragraph" w:customStyle="1" w:styleId="03ScheduleLandscape">
    <w:name w:val="03ScheduleLandscape"/>
    <w:basedOn w:val="Normal"/>
    <w:rsid w:val="008A75E4"/>
  </w:style>
  <w:style w:type="paragraph" w:customStyle="1" w:styleId="IDict-Heading">
    <w:name w:val="I Dict-Heading"/>
    <w:basedOn w:val="BillBasicHeading"/>
    <w:rsid w:val="008A75E4"/>
    <w:pPr>
      <w:spacing w:before="320"/>
      <w:ind w:left="2600" w:hanging="2600"/>
      <w:jc w:val="both"/>
    </w:pPr>
    <w:rPr>
      <w:sz w:val="34"/>
    </w:rPr>
  </w:style>
  <w:style w:type="paragraph" w:customStyle="1" w:styleId="02TextLandscape">
    <w:name w:val="02TextLandscape"/>
    <w:basedOn w:val="Normal"/>
    <w:rsid w:val="008A75E4"/>
  </w:style>
  <w:style w:type="paragraph" w:styleId="Salutation">
    <w:name w:val="Salutation"/>
    <w:basedOn w:val="Normal"/>
    <w:next w:val="Normal"/>
    <w:rsid w:val="00EE1106"/>
  </w:style>
  <w:style w:type="paragraph" w:customStyle="1" w:styleId="aNoteBullet">
    <w:name w:val="aNoteBullet"/>
    <w:basedOn w:val="aNoteSymb"/>
    <w:rsid w:val="008A75E4"/>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8A75E4"/>
    <w:pPr>
      <w:tabs>
        <w:tab w:val="left" w:pos="2700"/>
      </w:tabs>
      <w:spacing w:before="60"/>
      <w:ind w:left="3100" w:hanging="700"/>
    </w:pPr>
  </w:style>
  <w:style w:type="paragraph" w:customStyle="1" w:styleId="aNotepar">
    <w:name w:val="aNotepar"/>
    <w:basedOn w:val="BillBasic"/>
    <w:next w:val="Normal"/>
    <w:rsid w:val="008A75E4"/>
    <w:pPr>
      <w:ind w:left="2400" w:hanging="800"/>
    </w:pPr>
    <w:rPr>
      <w:sz w:val="20"/>
    </w:rPr>
  </w:style>
  <w:style w:type="paragraph" w:customStyle="1" w:styleId="aNoteTextpar">
    <w:name w:val="aNoteTextpar"/>
    <w:basedOn w:val="aNotepar"/>
    <w:rsid w:val="008A75E4"/>
    <w:pPr>
      <w:spacing w:before="60"/>
      <w:ind w:firstLine="0"/>
    </w:pPr>
  </w:style>
  <w:style w:type="paragraph" w:customStyle="1" w:styleId="MinisterWord">
    <w:name w:val="MinisterWord"/>
    <w:basedOn w:val="Normal"/>
    <w:rsid w:val="008A75E4"/>
    <w:pPr>
      <w:spacing w:before="60"/>
      <w:jc w:val="right"/>
    </w:pPr>
  </w:style>
  <w:style w:type="paragraph" w:customStyle="1" w:styleId="aExamPara">
    <w:name w:val="aExamPara"/>
    <w:basedOn w:val="aExam"/>
    <w:rsid w:val="008A75E4"/>
    <w:pPr>
      <w:tabs>
        <w:tab w:val="right" w:pos="1720"/>
        <w:tab w:val="left" w:pos="2000"/>
        <w:tab w:val="left" w:pos="2300"/>
      </w:tabs>
      <w:ind w:left="2400" w:hanging="1300"/>
    </w:pPr>
  </w:style>
  <w:style w:type="paragraph" w:customStyle="1" w:styleId="aExamNumText">
    <w:name w:val="aExamNumText"/>
    <w:basedOn w:val="aExam"/>
    <w:rsid w:val="008A75E4"/>
    <w:pPr>
      <w:ind w:left="1500"/>
    </w:pPr>
  </w:style>
  <w:style w:type="paragraph" w:customStyle="1" w:styleId="aExamBullet">
    <w:name w:val="aExamBullet"/>
    <w:basedOn w:val="aExam"/>
    <w:rsid w:val="008A75E4"/>
    <w:pPr>
      <w:tabs>
        <w:tab w:val="left" w:pos="1500"/>
        <w:tab w:val="left" w:pos="2300"/>
      </w:tabs>
      <w:ind w:left="1900" w:hanging="800"/>
    </w:pPr>
  </w:style>
  <w:style w:type="paragraph" w:customStyle="1" w:styleId="aNotePara">
    <w:name w:val="aNotePara"/>
    <w:basedOn w:val="aNote"/>
    <w:rsid w:val="008A75E4"/>
    <w:pPr>
      <w:tabs>
        <w:tab w:val="right" w:pos="2140"/>
        <w:tab w:val="left" w:pos="2400"/>
      </w:tabs>
      <w:spacing w:before="60"/>
      <w:ind w:left="2400" w:hanging="1300"/>
    </w:pPr>
  </w:style>
  <w:style w:type="paragraph" w:customStyle="1" w:styleId="aExplanHeading">
    <w:name w:val="aExplanHeading"/>
    <w:basedOn w:val="BillBasicHeading"/>
    <w:next w:val="Normal"/>
    <w:rsid w:val="008A75E4"/>
    <w:rPr>
      <w:rFonts w:ascii="Arial (W1)" w:hAnsi="Arial (W1)"/>
      <w:sz w:val="18"/>
    </w:rPr>
  </w:style>
  <w:style w:type="paragraph" w:customStyle="1" w:styleId="aExplanText">
    <w:name w:val="aExplanText"/>
    <w:basedOn w:val="BillBasic"/>
    <w:rsid w:val="008A75E4"/>
    <w:rPr>
      <w:sz w:val="20"/>
    </w:rPr>
  </w:style>
  <w:style w:type="paragraph" w:customStyle="1" w:styleId="aParaNotePara">
    <w:name w:val="aParaNotePara"/>
    <w:basedOn w:val="aNoteParaSymb"/>
    <w:rsid w:val="008A75E4"/>
    <w:pPr>
      <w:tabs>
        <w:tab w:val="clear" w:pos="2140"/>
        <w:tab w:val="clear" w:pos="2400"/>
        <w:tab w:val="right" w:pos="2644"/>
      </w:tabs>
      <w:ind w:left="3320" w:hanging="1720"/>
    </w:pPr>
  </w:style>
  <w:style w:type="character" w:customStyle="1" w:styleId="charBold">
    <w:name w:val="charBold"/>
    <w:basedOn w:val="DefaultParagraphFont"/>
    <w:rsid w:val="008A75E4"/>
    <w:rPr>
      <w:b/>
    </w:rPr>
  </w:style>
  <w:style w:type="character" w:customStyle="1" w:styleId="charBoldItals">
    <w:name w:val="charBoldItals"/>
    <w:basedOn w:val="DefaultParagraphFont"/>
    <w:rsid w:val="008A75E4"/>
    <w:rPr>
      <w:b/>
      <w:i/>
    </w:rPr>
  </w:style>
  <w:style w:type="character" w:customStyle="1" w:styleId="charItals">
    <w:name w:val="charItals"/>
    <w:basedOn w:val="DefaultParagraphFont"/>
    <w:rsid w:val="008A75E4"/>
    <w:rPr>
      <w:i/>
    </w:rPr>
  </w:style>
  <w:style w:type="character" w:customStyle="1" w:styleId="charUnderline">
    <w:name w:val="charUnderline"/>
    <w:basedOn w:val="DefaultParagraphFont"/>
    <w:rsid w:val="008A75E4"/>
    <w:rPr>
      <w:u w:val="single"/>
    </w:rPr>
  </w:style>
  <w:style w:type="paragraph" w:customStyle="1" w:styleId="TableHd">
    <w:name w:val="TableHd"/>
    <w:basedOn w:val="Normal"/>
    <w:rsid w:val="008A75E4"/>
    <w:pPr>
      <w:keepNext/>
      <w:spacing w:before="300"/>
      <w:ind w:left="1200" w:hanging="1200"/>
    </w:pPr>
    <w:rPr>
      <w:rFonts w:ascii="Arial" w:hAnsi="Arial"/>
      <w:b/>
      <w:sz w:val="20"/>
    </w:rPr>
  </w:style>
  <w:style w:type="paragraph" w:customStyle="1" w:styleId="TableColHd">
    <w:name w:val="TableColHd"/>
    <w:basedOn w:val="Normal"/>
    <w:rsid w:val="008A75E4"/>
    <w:pPr>
      <w:keepNext/>
      <w:spacing w:after="60"/>
    </w:pPr>
    <w:rPr>
      <w:rFonts w:ascii="Arial" w:hAnsi="Arial"/>
      <w:b/>
      <w:sz w:val="18"/>
    </w:rPr>
  </w:style>
  <w:style w:type="paragraph" w:customStyle="1" w:styleId="PenaltyPara">
    <w:name w:val="PenaltyPara"/>
    <w:basedOn w:val="Normal"/>
    <w:rsid w:val="008A75E4"/>
    <w:pPr>
      <w:tabs>
        <w:tab w:val="right" w:pos="1360"/>
      </w:tabs>
      <w:spacing w:before="60"/>
      <w:ind w:left="1600" w:hanging="1600"/>
      <w:jc w:val="both"/>
    </w:pPr>
  </w:style>
  <w:style w:type="paragraph" w:customStyle="1" w:styleId="tablepara">
    <w:name w:val="table para"/>
    <w:basedOn w:val="Normal"/>
    <w:rsid w:val="008A75E4"/>
    <w:pPr>
      <w:tabs>
        <w:tab w:val="right" w:pos="800"/>
        <w:tab w:val="left" w:pos="1100"/>
      </w:tabs>
      <w:spacing w:before="80" w:after="60"/>
      <w:ind w:left="1100" w:hanging="1100"/>
    </w:pPr>
  </w:style>
  <w:style w:type="paragraph" w:customStyle="1" w:styleId="tablesubpara">
    <w:name w:val="table subpara"/>
    <w:basedOn w:val="Normal"/>
    <w:rsid w:val="008A75E4"/>
    <w:pPr>
      <w:tabs>
        <w:tab w:val="right" w:pos="1500"/>
        <w:tab w:val="left" w:pos="1800"/>
      </w:tabs>
      <w:spacing w:before="80" w:after="60"/>
      <w:ind w:left="1800" w:hanging="1800"/>
    </w:pPr>
  </w:style>
  <w:style w:type="paragraph" w:customStyle="1" w:styleId="TableText">
    <w:name w:val="TableText"/>
    <w:basedOn w:val="Normal"/>
    <w:rsid w:val="008A75E4"/>
    <w:pPr>
      <w:spacing w:before="60" w:after="60"/>
    </w:pPr>
  </w:style>
  <w:style w:type="paragraph" w:customStyle="1" w:styleId="IshadedH5Sec">
    <w:name w:val="I shaded H5 Sec"/>
    <w:basedOn w:val="AH5Sec"/>
    <w:rsid w:val="008A75E4"/>
    <w:pPr>
      <w:shd w:val="pct25" w:color="auto" w:fill="auto"/>
      <w:outlineLvl w:val="9"/>
    </w:pPr>
  </w:style>
  <w:style w:type="paragraph" w:customStyle="1" w:styleId="IshadedSchClause">
    <w:name w:val="I shaded Sch Clause"/>
    <w:basedOn w:val="IshadedH5Sec"/>
    <w:rsid w:val="008A75E4"/>
  </w:style>
  <w:style w:type="paragraph" w:customStyle="1" w:styleId="Penalty">
    <w:name w:val="Penalty"/>
    <w:basedOn w:val="Amainreturn"/>
    <w:rsid w:val="008A75E4"/>
  </w:style>
  <w:style w:type="paragraph" w:customStyle="1" w:styleId="aNoteText">
    <w:name w:val="aNoteText"/>
    <w:basedOn w:val="aNoteSymb"/>
    <w:rsid w:val="008A75E4"/>
    <w:pPr>
      <w:spacing w:before="60"/>
      <w:ind w:firstLine="0"/>
    </w:pPr>
  </w:style>
  <w:style w:type="paragraph" w:customStyle="1" w:styleId="aExamINum">
    <w:name w:val="aExamINum"/>
    <w:basedOn w:val="aExam"/>
    <w:rsid w:val="00EE1106"/>
    <w:pPr>
      <w:tabs>
        <w:tab w:val="left" w:pos="1500"/>
      </w:tabs>
      <w:ind w:left="1500" w:hanging="400"/>
    </w:pPr>
  </w:style>
  <w:style w:type="paragraph" w:customStyle="1" w:styleId="AExamIPara">
    <w:name w:val="AExamIPara"/>
    <w:basedOn w:val="aExam"/>
    <w:rsid w:val="008A75E4"/>
    <w:pPr>
      <w:tabs>
        <w:tab w:val="right" w:pos="1720"/>
        <w:tab w:val="left" w:pos="2000"/>
      </w:tabs>
      <w:ind w:left="2000" w:hanging="900"/>
    </w:pPr>
  </w:style>
  <w:style w:type="paragraph" w:customStyle="1" w:styleId="AH3sec">
    <w:name w:val="A H3 sec"/>
    <w:basedOn w:val="Normal"/>
    <w:next w:val="Amain"/>
    <w:rsid w:val="005171DC"/>
    <w:pPr>
      <w:keepNext/>
      <w:keepLines/>
      <w:numPr>
        <w:numId w:val="24"/>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8A75E4"/>
    <w:pPr>
      <w:tabs>
        <w:tab w:val="clear" w:pos="2600"/>
      </w:tabs>
      <w:ind w:left="1100"/>
    </w:pPr>
    <w:rPr>
      <w:sz w:val="18"/>
    </w:rPr>
  </w:style>
  <w:style w:type="paragraph" w:customStyle="1" w:styleId="aExamss">
    <w:name w:val="aExamss"/>
    <w:basedOn w:val="aNoteSymb"/>
    <w:rsid w:val="008A75E4"/>
    <w:pPr>
      <w:spacing w:before="60"/>
      <w:ind w:left="1100" w:firstLine="0"/>
    </w:pPr>
  </w:style>
  <w:style w:type="paragraph" w:customStyle="1" w:styleId="aExamHdgpar">
    <w:name w:val="aExamHdgpar"/>
    <w:basedOn w:val="aExamHdgss"/>
    <w:next w:val="Normal"/>
    <w:rsid w:val="008A75E4"/>
    <w:pPr>
      <w:ind w:left="1600"/>
    </w:pPr>
  </w:style>
  <w:style w:type="paragraph" w:customStyle="1" w:styleId="aExampar">
    <w:name w:val="aExampar"/>
    <w:basedOn w:val="aExamss"/>
    <w:rsid w:val="008A75E4"/>
    <w:pPr>
      <w:ind w:left="1600"/>
    </w:pPr>
  </w:style>
  <w:style w:type="paragraph" w:customStyle="1" w:styleId="aExamINumss">
    <w:name w:val="aExamINumss"/>
    <w:basedOn w:val="aExamss"/>
    <w:rsid w:val="008A75E4"/>
    <w:pPr>
      <w:tabs>
        <w:tab w:val="left" w:pos="1500"/>
      </w:tabs>
      <w:ind w:left="1500" w:hanging="400"/>
    </w:pPr>
  </w:style>
  <w:style w:type="paragraph" w:customStyle="1" w:styleId="aExamINumpar">
    <w:name w:val="aExamINumpar"/>
    <w:basedOn w:val="aExampar"/>
    <w:rsid w:val="008A75E4"/>
    <w:pPr>
      <w:tabs>
        <w:tab w:val="left" w:pos="2000"/>
      </w:tabs>
      <w:ind w:left="2000" w:hanging="400"/>
    </w:pPr>
  </w:style>
  <w:style w:type="paragraph" w:customStyle="1" w:styleId="aExamNumTextss">
    <w:name w:val="aExamNumTextss"/>
    <w:basedOn w:val="aExamss"/>
    <w:rsid w:val="008A75E4"/>
    <w:pPr>
      <w:ind w:left="1500"/>
    </w:pPr>
  </w:style>
  <w:style w:type="paragraph" w:customStyle="1" w:styleId="aExamNumTextpar">
    <w:name w:val="aExamNumTextpar"/>
    <w:basedOn w:val="aExampar"/>
    <w:rsid w:val="00EE1106"/>
    <w:pPr>
      <w:ind w:left="2000"/>
    </w:pPr>
  </w:style>
  <w:style w:type="paragraph" w:customStyle="1" w:styleId="aExamBulletss">
    <w:name w:val="aExamBulletss"/>
    <w:basedOn w:val="aExamss"/>
    <w:rsid w:val="008A75E4"/>
    <w:pPr>
      <w:ind w:left="1500" w:hanging="400"/>
    </w:pPr>
  </w:style>
  <w:style w:type="paragraph" w:customStyle="1" w:styleId="aExamBulletpar">
    <w:name w:val="aExamBulletpar"/>
    <w:basedOn w:val="aExampar"/>
    <w:rsid w:val="008A75E4"/>
    <w:pPr>
      <w:ind w:left="2000" w:hanging="400"/>
    </w:pPr>
  </w:style>
  <w:style w:type="paragraph" w:customStyle="1" w:styleId="aExamHdgsubpar">
    <w:name w:val="aExamHdgsubpar"/>
    <w:basedOn w:val="aExamHdgss"/>
    <w:next w:val="Normal"/>
    <w:rsid w:val="008A75E4"/>
    <w:pPr>
      <w:ind w:left="2140"/>
    </w:pPr>
  </w:style>
  <w:style w:type="paragraph" w:customStyle="1" w:styleId="aExamsubpar">
    <w:name w:val="aExamsubpar"/>
    <w:basedOn w:val="aExamss"/>
    <w:rsid w:val="008A75E4"/>
    <w:pPr>
      <w:ind w:left="2140"/>
    </w:pPr>
  </w:style>
  <w:style w:type="paragraph" w:customStyle="1" w:styleId="aExamNumsubpar">
    <w:name w:val="aExamNumsubpar"/>
    <w:basedOn w:val="aExamsubpar"/>
    <w:rsid w:val="00EE1106"/>
    <w:pPr>
      <w:tabs>
        <w:tab w:val="left" w:pos="2540"/>
      </w:tabs>
      <w:ind w:left="2540" w:hanging="400"/>
    </w:pPr>
  </w:style>
  <w:style w:type="paragraph" w:customStyle="1" w:styleId="aExamNumTextsubpar">
    <w:name w:val="aExamNumTextsubpar"/>
    <w:basedOn w:val="aExampar"/>
    <w:rsid w:val="00EE1106"/>
    <w:pPr>
      <w:ind w:left="2540"/>
    </w:pPr>
  </w:style>
  <w:style w:type="paragraph" w:customStyle="1" w:styleId="aExamBulletsubpar">
    <w:name w:val="aExamBulletsubpar"/>
    <w:basedOn w:val="aExamsubpar"/>
    <w:rsid w:val="00EE1106"/>
    <w:pPr>
      <w:tabs>
        <w:tab w:val="num" w:pos="2540"/>
      </w:tabs>
      <w:ind w:left="2540" w:hanging="400"/>
    </w:pPr>
  </w:style>
  <w:style w:type="paragraph" w:customStyle="1" w:styleId="aNoteTextss">
    <w:name w:val="aNoteTextss"/>
    <w:basedOn w:val="Normal"/>
    <w:rsid w:val="008A75E4"/>
    <w:pPr>
      <w:spacing w:before="60"/>
      <w:ind w:left="1900"/>
      <w:jc w:val="both"/>
    </w:pPr>
    <w:rPr>
      <w:sz w:val="20"/>
    </w:rPr>
  </w:style>
  <w:style w:type="paragraph" w:customStyle="1" w:styleId="aNoteParass">
    <w:name w:val="aNoteParass"/>
    <w:basedOn w:val="Normal"/>
    <w:rsid w:val="008A75E4"/>
    <w:pPr>
      <w:tabs>
        <w:tab w:val="right" w:pos="2140"/>
        <w:tab w:val="left" w:pos="2400"/>
      </w:tabs>
      <w:spacing w:before="60"/>
      <w:ind w:left="2400" w:hanging="1300"/>
      <w:jc w:val="both"/>
    </w:pPr>
    <w:rPr>
      <w:sz w:val="20"/>
    </w:rPr>
  </w:style>
  <w:style w:type="paragraph" w:customStyle="1" w:styleId="aNoteParapar">
    <w:name w:val="aNoteParapar"/>
    <w:basedOn w:val="aNotepar"/>
    <w:rsid w:val="008A75E4"/>
    <w:pPr>
      <w:tabs>
        <w:tab w:val="right" w:pos="2640"/>
      </w:tabs>
      <w:spacing w:before="60"/>
      <w:ind w:left="2920" w:hanging="1320"/>
    </w:pPr>
  </w:style>
  <w:style w:type="paragraph" w:customStyle="1" w:styleId="aNotesubpar">
    <w:name w:val="aNotesubpar"/>
    <w:basedOn w:val="BillBasic"/>
    <w:next w:val="Normal"/>
    <w:rsid w:val="008A75E4"/>
    <w:pPr>
      <w:ind w:left="2940" w:hanging="800"/>
    </w:pPr>
    <w:rPr>
      <w:sz w:val="20"/>
    </w:rPr>
  </w:style>
  <w:style w:type="paragraph" w:customStyle="1" w:styleId="aNoteTextsubpar">
    <w:name w:val="aNoteTextsubpar"/>
    <w:basedOn w:val="aNotesubpar"/>
    <w:rsid w:val="008A75E4"/>
    <w:pPr>
      <w:spacing w:before="60"/>
      <w:ind w:firstLine="0"/>
    </w:pPr>
  </w:style>
  <w:style w:type="paragraph" w:customStyle="1" w:styleId="aNoteParasubpar">
    <w:name w:val="aNoteParasubpar"/>
    <w:basedOn w:val="aNotesubpar"/>
    <w:rsid w:val="00EE1106"/>
    <w:pPr>
      <w:tabs>
        <w:tab w:val="right" w:pos="3180"/>
      </w:tabs>
      <w:spacing w:before="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EE1106"/>
    <w:pPr>
      <w:numPr>
        <w:numId w:val="8"/>
      </w:numPr>
      <w:tabs>
        <w:tab w:val="left" w:pos="3240"/>
      </w:tabs>
      <w:spacing w:before="0"/>
    </w:pPr>
  </w:style>
  <w:style w:type="paragraph" w:customStyle="1" w:styleId="aNoteBulletss">
    <w:name w:val="aNoteBulletss"/>
    <w:basedOn w:val="Normal"/>
    <w:rsid w:val="008A75E4"/>
    <w:pPr>
      <w:spacing w:before="60"/>
      <w:ind w:left="2300" w:hanging="400"/>
      <w:jc w:val="both"/>
    </w:pPr>
    <w:rPr>
      <w:sz w:val="20"/>
    </w:rPr>
  </w:style>
  <w:style w:type="paragraph" w:customStyle="1" w:styleId="aNoteBulletpar">
    <w:name w:val="aNoteBulletpar"/>
    <w:basedOn w:val="aNotepar"/>
    <w:rsid w:val="008A75E4"/>
    <w:pPr>
      <w:spacing w:before="60"/>
      <w:ind w:left="2800" w:hanging="400"/>
    </w:pPr>
  </w:style>
  <w:style w:type="paragraph" w:customStyle="1" w:styleId="aExplanBullet">
    <w:name w:val="aExplanBullet"/>
    <w:basedOn w:val="Normal"/>
    <w:rsid w:val="008A75E4"/>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rsid w:val="00EE1106"/>
    <w:pPr>
      <w:tabs>
        <w:tab w:val="clear" w:pos="1500"/>
        <w:tab w:val="left" w:pos="2000"/>
      </w:tabs>
      <w:ind w:left="2000"/>
    </w:pPr>
  </w:style>
  <w:style w:type="paragraph" w:customStyle="1" w:styleId="Schsectionheading">
    <w:name w:val="Sch section heading"/>
    <w:basedOn w:val="BillBasic"/>
    <w:next w:val="Amain"/>
    <w:rsid w:val="00EE1106"/>
    <w:pPr>
      <w:spacing w:before="160"/>
      <w:jc w:val="left"/>
      <w:outlineLvl w:val="4"/>
    </w:pPr>
    <w:rPr>
      <w:rFonts w:ascii="Arial" w:hAnsi="Arial"/>
      <w:b/>
    </w:rPr>
  </w:style>
  <w:style w:type="paragraph" w:customStyle="1" w:styleId="SchAmain">
    <w:name w:val="Sch A main"/>
    <w:basedOn w:val="Amain"/>
    <w:rsid w:val="008A75E4"/>
  </w:style>
  <w:style w:type="paragraph" w:customStyle="1" w:styleId="SchApara">
    <w:name w:val="Sch A para"/>
    <w:basedOn w:val="Apara"/>
    <w:rsid w:val="008A75E4"/>
  </w:style>
  <w:style w:type="paragraph" w:customStyle="1" w:styleId="SchAsubpara">
    <w:name w:val="Sch A subpara"/>
    <w:basedOn w:val="Asubpara"/>
    <w:rsid w:val="008A75E4"/>
  </w:style>
  <w:style w:type="paragraph" w:customStyle="1" w:styleId="SchAsubsubpara">
    <w:name w:val="Sch A subsubpara"/>
    <w:basedOn w:val="Asubsubpara"/>
    <w:rsid w:val="008A75E4"/>
  </w:style>
  <w:style w:type="paragraph" w:customStyle="1" w:styleId="TOCOL1">
    <w:name w:val="TOCOL 1"/>
    <w:basedOn w:val="TOC1"/>
    <w:rsid w:val="008A75E4"/>
  </w:style>
  <w:style w:type="paragraph" w:customStyle="1" w:styleId="TOCOL2">
    <w:name w:val="TOCOL 2"/>
    <w:basedOn w:val="TOC2"/>
    <w:rsid w:val="008A75E4"/>
    <w:pPr>
      <w:keepNext w:val="0"/>
    </w:pPr>
  </w:style>
  <w:style w:type="paragraph" w:customStyle="1" w:styleId="TOCOL3">
    <w:name w:val="TOCOL 3"/>
    <w:basedOn w:val="TOC3"/>
    <w:rsid w:val="008A75E4"/>
    <w:pPr>
      <w:keepNext w:val="0"/>
    </w:pPr>
  </w:style>
  <w:style w:type="paragraph" w:customStyle="1" w:styleId="TOCOL4">
    <w:name w:val="TOCOL 4"/>
    <w:basedOn w:val="TOC4"/>
    <w:rsid w:val="008A75E4"/>
    <w:pPr>
      <w:keepNext w:val="0"/>
    </w:pPr>
  </w:style>
  <w:style w:type="paragraph" w:customStyle="1" w:styleId="TOCOL5">
    <w:name w:val="TOCOL 5"/>
    <w:basedOn w:val="TOC5"/>
    <w:rsid w:val="008A75E4"/>
    <w:pPr>
      <w:tabs>
        <w:tab w:val="left" w:pos="400"/>
      </w:tabs>
    </w:pPr>
  </w:style>
  <w:style w:type="paragraph" w:customStyle="1" w:styleId="TOCOL6">
    <w:name w:val="TOCOL 6"/>
    <w:basedOn w:val="TOC6"/>
    <w:rsid w:val="008A75E4"/>
    <w:pPr>
      <w:keepNext w:val="0"/>
    </w:pPr>
  </w:style>
  <w:style w:type="paragraph" w:customStyle="1" w:styleId="TOCOL7">
    <w:name w:val="TOCOL 7"/>
    <w:basedOn w:val="TOC7"/>
    <w:rsid w:val="008A75E4"/>
  </w:style>
  <w:style w:type="paragraph" w:customStyle="1" w:styleId="TOCOL8">
    <w:name w:val="TOCOL 8"/>
    <w:basedOn w:val="TOC8"/>
    <w:rsid w:val="008A75E4"/>
  </w:style>
  <w:style w:type="paragraph" w:customStyle="1" w:styleId="TOCOL9">
    <w:name w:val="TOCOL 9"/>
    <w:basedOn w:val="TOC9"/>
    <w:rsid w:val="008A75E4"/>
    <w:pPr>
      <w:ind w:right="0"/>
    </w:pPr>
  </w:style>
  <w:style w:type="paragraph" w:styleId="TOC9">
    <w:name w:val="toc 9"/>
    <w:basedOn w:val="Normal"/>
    <w:next w:val="Normal"/>
    <w:autoRedefine/>
    <w:rsid w:val="008A75E4"/>
    <w:pPr>
      <w:ind w:left="1920" w:right="600"/>
    </w:pPr>
  </w:style>
  <w:style w:type="paragraph" w:customStyle="1" w:styleId="Billname1">
    <w:name w:val="Billname1"/>
    <w:basedOn w:val="Normal"/>
    <w:rsid w:val="008A75E4"/>
    <w:pPr>
      <w:tabs>
        <w:tab w:val="left" w:pos="2400"/>
      </w:tabs>
      <w:spacing w:before="1220"/>
    </w:pPr>
    <w:rPr>
      <w:rFonts w:ascii="Arial" w:hAnsi="Arial"/>
      <w:b/>
      <w:sz w:val="40"/>
    </w:rPr>
  </w:style>
  <w:style w:type="paragraph" w:customStyle="1" w:styleId="TableText10">
    <w:name w:val="TableText10"/>
    <w:basedOn w:val="TableText"/>
    <w:rsid w:val="008A75E4"/>
    <w:rPr>
      <w:sz w:val="20"/>
    </w:rPr>
  </w:style>
  <w:style w:type="paragraph" w:customStyle="1" w:styleId="TablePara10">
    <w:name w:val="TablePara10"/>
    <w:basedOn w:val="tablepara"/>
    <w:rsid w:val="008A75E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A75E4"/>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A75E4"/>
  </w:style>
  <w:style w:type="character" w:customStyle="1" w:styleId="charPage">
    <w:name w:val="charPage"/>
    <w:basedOn w:val="DefaultParagraphFont"/>
    <w:rsid w:val="008A75E4"/>
  </w:style>
  <w:style w:type="character" w:styleId="PageNumber">
    <w:name w:val="page number"/>
    <w:basedOn w:val="DefaultParagraphFont"/>
    <w:rsid w:val="008A75E4"/>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styleId="BalloonText">
    <w:name w:val="Balloon Text"/>
    <w:basedOn w:val="Normal"/>
    <w:link w:val="BalloonTextChar"/>
    <w:uiPriority w:val="99"/>
    <w:unhideWhenUsed/>
    <w:rsid w:val="008A75E4"/>
    <w:rPr>
      <w:rFonts w:ascii="Tahoma" w:hAnsi="Tahoma" w:cs="Tahoma"/>
      <w:sz w:val="16"/>
      <w:szCs w:val="16"/>
    </w:rPr>
  </w:style>
  <w:style w:type="character" w:customStyle="1" w:styleId="BalloonTextChar">
    <w:name w:val="Balloon Text Char"/>
    <w:basedOn w:val="DefaultParagraphFont"/>
    <w:link w:val="BalloonText"/>
    <w:uiPriority w:val="99"/>
    <w:rsid w:val="008A75E4"/>
    <w:rPr>
      <w:rFonts w:ascii="Tahoma" w:hAnsi="Tahoma" w:cs="Tahoma"/>
      <w:sz w:val="16"/>
      <w:szCs w:val="16"/>
      <w:lang w:eastAsia="en-US"/>
    </w:rPr>
  </w:style>
  <w:style w:type="paragraph" w:customStyle="1" w:styleId="00AssAm">
    <w:name w:val="00AssAm"/>
    <w:basedOn w:val="00SigningPage"/>
    <w:rsid w:val="00FD7989"/>
  </w:style>
  <w:style w:type="character" w:customStyle="1" w:styleId="FooterChar">
    <w:name w:val="Footer Char"/>
    <w:basedOn w:val="DefaultParagraphFont"/>
    <w:link w:val="Footer"/>
    <w:rsid w:val="008A75E4"/>
    <w:rPr>
      <w:rFonts w:ascii="Arial" w:hAnsi="Arial"/>
      <w:sz w:val="18"/>
      <w:lang w:eastAsia="en-US"/>
    </w:rPr>
  </w:style>
  <w:style w:type="character" w:customStyle="1" w:styleId="HeaderChar">
    <w:name w:val="Header Char"/>
    <w:basedOn w:val="DefaultParagraphFont"/>
    <w:link w:val="Header"/>
    <w:rsid w:val="00920330"/>
    <w:rPr>
      <w:sz w:val="24"/>
      <w:lang w:eastAsia="en-US"/>
    </w:rPr>
  </w:style>
  <w:style w:type="character" w:styleId="Hyperlink">
    <w:name w:val="Hyperlink"/>
    <w:basedOn w:val="DefaultParagraphFont"/>
    <w:uiPriority w:val="99"/>
    <w:unhideWhenUsed/>
    <w:rsid w:val="008A75E4"/>
    <w:rPr>
      <w:color w:val="0000FF" w:themeColor="hyperlink"/>
      <w:u w:val="single"/>
    </w:rPr>
  </w:style>
  <w:style w:type="paragraph" w:customStyle="1" w:styleId="Status">
    <w:name w:val="Status"/>
    <w:basedOn w:val="Normal"/>
    <w:rsid w:val="008A75E4"/>
    <w:pPr>
      <w:spacing w:before="280"/>
      <w:jc w:val="center"/>
    </w:pPr>
    <w:rPr>
      <w:rFonts w:ascii="Arial" w:hAnsi="Arial"/>
      <w:sz w:val="14"/>
    </w:rPr>
  </w:style>
  <w:style w:type="paragraph" w:customStyle="1" w:styleId="FooterInfoCentre">
    <w:name w:val="FooterInfoCentre"/>
    <w:basedOn w:val="FooterInfo"/>
    <w:rsid w:val="008A75E4"/>
    <w:pPr>
      <w:spacing w:before="60"/>
      <w:jc w:val="center"/>
    </w:pPr>
  </w:style>
  <w:style w:type="paragraph" w:customStyle="1" w:styleId="00Spine">
    <w:name w:val="00Spine"/>
    <w:basedOn w:val="Normal"/>
    <w:rsid w:val="008A75E4"/>
  </w:style>
  <w:style w:type="paragraph" w:customStyle="1" w:styleId="05Endnote0">
    <w:name w:val="05Endnote"/>
    <w:basedOn w:val="Normal"/>
    <w:rsid w:val="008A75E4"/>
  </w:style>
  <w:style w:type="paragraph" w:customStyle="1" w:styleId="06Copyright">
    <w:name w:val="06Copyright"/>
    <w:basedOn w:val="Normal"/>
    <w:rsid w:val="008A75E4"/>
  </w:style>
  <w:style w:type="paragraph" w:customStyle="1" w:styleId="RepubNo">
    <w:name w:val="RepubNo"/>
    <w:basedOn w:val="BillBasicHeading"/>
    <w:rsid w:val="008A75E4"/>
    <w:pPr>
      <w:keepNext w:val="0"/>
      <w:spacing w:before="600"/>
      <w:jc w:val="both"/>
    </w:pPr>
    <w:rPr>
      <w:sz w:val="26"/>
    </w:rPr>
  </w:style>
  <w:style w:type="paragraph" w:customStyle="1" w:styleId="EffectiveDate">
    <w:name w:val="EffectiveDate"/>
    <w:basedOn w:val="Normal"/>
    <w:rsid w:val="008A75E4"/>
    <w:pPr>
      <w:spacing w:before="120"/>
    </w:pPr>
    <w:rPr>
      <w:rFonts w:ascii="Arial" w:hAnsi="Arial"/>
      <w:b/>
      <w:sz w:val="26"/>
    </w:rPr>
  </w:style>
  <w:style w:type="paragraph" w:customStyle="1" w:styleId="CoverInForce">
    <w:name w:val="CoverInForce"/>
    <w:basedOn w:val="BillBasicHeading"/>
    <w:rsid w:val="008A75E4"/>
    <w:pPr>
      <w:keepNext w:val="0"/>
      <w:spacing w:before="400"/>
    </w:pPr>
    <w:rPr>
      <w:b w:val="0"/>
    </w:rPr>
  </w:style>
  <w:style w:type="paragraph" w:customStyle="1" w:styleId="CoverHeading">
    <w:name w:val="CoverHeading"/>
    <w:basedOn w:val="Normal"/>
    <w:rsid w:val="008A75E4"/>
    <w:rPr>
      <w:rFonts w:ascii="Arial" w:hAnsi="Arial"/>
      <w:b/>
    </w:rPr>
  </w:style>
  <w:style w:type="paragraph" w:customStyle="1" w:styleId="CoverSubHdg">
    <w:name w:val="CoverSubHdg"/>
    <w:basedOn w:val="CoverHeading"/>
    <w:rsid w:val="008A75E4"/>
    <w:pPr>
      <w:spacing w:before="120"/>
    </w:pPr>
    <w:rPr>
      <w:sz w:val="20"/>
    </w:rPr>
  </w:style>
  <w:style w:type="paragraph" w:customStyle="1" w:styleId="CoverActName">
    <w:name w:val="CoverActName"/>
    <w:basedOn w:val="BillBasicHeading"/>
    <w:rsid w:val="008A75E4"/>
    <w:pPr>
      <w:keepNext w:val="0"/>
      <w:spacing w:before="260"/>
    </w:pPr>
  </w:style>
  <w:style w:type="paragraph" w:customStyle="1" w:styleId="CoverText">
    <w:name w:val="CoverText"/>
    <w:basedOn w:val="Normal"/>
    <w:uiPriority w:val="99"/>
    <w:rsid w:val="008A75E4"/>
    <w:pPr>
      <w:spacing w:before="100"/>
      <w:jc w:val="both"/>
    </w:pPr>
    <w:rPr>
      <w:sz w:val="20"/>
    </w:rPr>
  </w:style>
  <w:style w:type="paragraph" w:customStyle="1" w:styleId="CoverTextPara">
    <w:name w:val="CoverTextPara"/>
    <w:basedOn w:val="CoverText"/>
    <w:rsid w:val="008A75E4"/>
    <w:pPr>
      <w:tabs>
        <w:tab w:val="right" w:pos="600"/>
        <w:tab w:val="left" w:pos="840"/>
      </w:tabs>
      <w:ind w:left="840" w:hanging="840"/>
    </w:pPr>
  </w:style>
  <w:style w:type="paragraph" w:customStyle="1" w:styleId="AH1ChapterSymb">
    <w:name w:val="A H1 Chapter Symb"/>
    <w:basedOn w:val="AH1Chapter"/>
    <w:next w:val="AH2Part"/>
    <w:rsid w:val="008A75E4"/>
    <w:pPr>
      <w:tabs>
        <w:tab w:val="clear" w:pos="2600"/>
        <w:tab w:val="left" w:pos="0"/>
      </w:tabs>
      <w:ind w:left="2480" w:hanging="2960"/>
    </w:pPr>
  </w:style>
  <w:style w:type="paragraph" w:customStyle="1" w:styleId="AH2PartSymb">
    <w:name w:val="A H2 Part Symb"/>
    <w:basedOn w:val="AH2Part"/>
    <w:next w:val="AH3Div"/>
    <w:rsid w:val="008A75E4"/>
    <w:pPr>
      <w:tabs>
        <w:tab w:val="clear" w:pos="2600"/>
        <w:tab w:val="left" w:pos="0"/>
      </w:tabs>
      <w:ind w:left="2480" w:hanging="2960"/>
    </w:pPr>
  </w:style>
  <w:style w:type="paragraph" w:customStyle="1" w:styleId="AH3DivSymb">
    <w:name w:val="A H3 Div Symb"/>
    <w:basedOn w:val="AH3Div"/>
    <w:next w:val="AH5Sec"/>
    <w:rsid w:val="008A75E4"/>
    <w:pPr>
      <w:tabs>
        <w:tab w:val="clear" w:pos="2600"/>
        <w:tab w:val="left" w:pos="0"/>
      </w:tabs>
      <w:ind w:left="2480" w:hanging="2960"/>
    </w:pPr>
  </w:style>
  <w:style w:type="paragraph" w:customStyle="1" w:styleId="AH4SubDivSymb">
    <w:name w:val="A H4 SubDiv Symb"/>
    <w:basedOn w:val="AH4SubDiv"/>
    <w:next w:val="AH5Sec"/>
    <w:rsid w:val="008A75E4"/>
    <w:pPr>
      <w:tabs>
        <w:tab w:val="clear" w:pos="2600"/>
        <w:tab w:val="left" w:pos="0"/>
      </w:tabs>
      <w:ind w:left="2480" w:hanging="2960"/>
    </w:pPr>
  </w:style>
  <w:style w:type="paragraph" w:customStyle="1" w:styleId="AH5SecSymb">
    <w:name w:val="A H5 Sec Symb"/>
    <w:basedOn w:val="AH5Sec"/>
    <w:next w:val="Amain"/>
    <w:rsid w:val="008A75E4"/>
    <w:pPr>
      <w:tabs>
        <w:tab w:val="clear" w:pos="1100"/>
        <w:tab w:val="left" w:pos="0"/>
      </w:tabs>
      <w:ind w:hanging="1580"/>
    </w:pPr>
  </w:style>
  <w:style w:type="paragraph" w:customStyle="1" w:styleId="AmainSymb">
    <w:name w:val="A main Symb"/>
    <w:basedOn w:val="Amain"/>
    <w:rsid w:val="008A75E4"/>
    <w:pPr>
      <w:tabs>
        <w:tab w:val="left" w:pos="0"/>
      </w:tabs>
      <w:ind w:left="1120" w:hanging="1600"/>
    </w:pPr>
  </w:style>
  <w:style w:type="paragraph" w:customStyle="1" w:styleId="AparaSymb">
    <w:name w:val="A para Symb"/>
    <w:basedOn w:val="Apara"/>
    <w:rsid w:val="008A75E4"/>
    <w:pPr>
      <w:tabs>
        <w:tab w:val="right" w:pos="0"/>
      </w:tabs>
      <w:ind w:hanging="2080"/>
    </w:pPr>
  </w:style>
  <w:style w:type="paragraph" w:customStyle="1" w:styleId="Assectheading">
    <w:name w:val="A ssect heading"/>
    <w:basedOn w:val="Amain"/>
    <w:rsid w:val="008A75E4"/>
    <w:pPr>
      <w:keepNext/>
      <w:tabs>
        <w:tab w:val="clear" w:pos="900"/>
        <w:tab w:val="clear" w:pos="1100"/>
      </w:tabs>
      <w:spacing w:before="300"/>
      <w:ind w:left="0" w:firstLine="0"/>
      <w:outlineLvl w:val="9"/>
    </w:pPr>
    <w:rPr>
      <w:i/>
    </w:rPr>
  </w:style>
  <w:style w:type="paragraph" w:customStyle="1" w:styleId="AsubparaSymb">
    <w:name w:val="A subpara Symb"/>
    <w:basedOn w:val="Asubpara"/>
    <w:rsid w:val="008A75E4"/>
    <w:pPr>
      <w:tabs>
        <w:tab w:val="left" w:pos="0"/>
      </w:tabs>
      <w:ind w:left="2098" w:hanging="2580"/>
    </w:pPr>
  </w:style>
  <w:style w:type="paragraph" w:customStyle="1" w:styleId="Actdetails">
    <w:name w:val="Act details"/>
    <w:basedOn w:val="Normal"/>
    <w:rsid w:val="008A75E4"/>
    <w:pPr>
      <w:spacing w:before="20"/>
      <w:ind w:left="1400"/>
    </w:pPr>
    <w:rPr>
      <w:rFonts w:ascii="Arial" w:hAnsi="Arial"/>
      <w:sz w:val="20"/>
    </w:rPr>
  </w:style>
  <w:style w:type="paragraph" w:customStyle="1" w:styleId="AmdtsEntriesDefL2">
    <w:name w:val="AmdtsEntriesDefL2"/>
    <w:basedOn w:val="Normal"/>
    <w:rsid w:val="008A75E4"/>
    <w:pPr>
      <w:tabs>
        <w:tab w:val="left" w:pos="3000"/>
      </w:tabs>
      <w:ind w:left="3100" w:hanging="2000"/>
    </w:pPr>
    <w:rPr>
      <w:rFonts w:ascii="Arial" w:hAnsi="Arial"/>
      <w:sz w:val="18"/>
    </w:rPr>
  </w:style>
  <w:style w:type="paragraph" w:customStyle="1" w:styleId="AmdtsEntries">
    <w:name w:val="AmdtsEntries"/>
    <w:basedOn w:val="BillBasicHeading"/>
    <w:rsid w:val="008A75E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A75E4"/>
    <w:pPr>
      <w:tabs>
        <w:tab w:val="clear" w:pos="2600"/>
      </w:tabs>
      <w:spacing w:before="120"/>
      <w:ind w:left="1100"/>
    </w:pPr>
    <w:rPr>
      <w:sz w:val="18"/>
    </w:rPr>
  </w:style>
  <w:style w:type="paragraph" w:customStyle="1" w:styleId="Asamby">
    <w:name w:val="As am by"/>
    <w:basedOn w:val="Normal"/>
    <w:next w:val="Normal"/>
    <w:rsid w:val="008A75E4"/>
    <w:pPr>
      <w:spacing w:before="240"/>
      <w:ind w:left="1100"/>
    </w:pPr>
    <w:rPr>
      <w:rFonts w:ascii="Arial" w:hAnsi="Arial"/>
      <w:sz w:val="20"/>
    </w:rPr>
  </w:style>
  <w:style w:type="character" w:customStyle="1" w:styleId="charSymb">
    <w:name w:val="charSymb"/>
    <w:basedOn w:val="DefaultParagraphFont"/>
    <w:rsid w:val="008A75E4"/>
    <w:rPr>
      <w:rFonts w:ascii="Arial" w:hAnsi="Arial"/>
      <w:sz w:val="24"/>
      <w:bdr w:val="single" w:sz="4" w:space="0" w:color="auto"/>
    </w:rPr>
  </w:style>
  <w:style w:type="character" w:customStyle="1" w:styleId="charTableNo">
    <w:name w:val="charTableNo"/>
    <w:basedOn w:val="DefaultParagraphFont"/>
    <w:rsid w:val="008A75E4"/>
  </w:style>
  <w:style w:type="character" w:customStyle="1" w:styleId="charTableText">
    <w:name w:val="charTableText"/>
    <w:basedOn w:val="DefaultParagraphFont"/>
    <w:rsid w:val="008A75E4"/>
  </w:style>
  <w:style w:type="paragraph" w:customStyle="1" w:styleId="Dict-HeadingSymb">
    <w:name w:val="Dict-Heading Symb"/>
    <w:basedOn w:val="Dict-Heading"/>
    <w:rsid w:val="008A75E4"/>
    <w:pPr>
      <w:tabs>
        <w:tab w:val="left" w:pos="0"/>
      </w:tabs>
      <w:ind w:left="2480" w:hanging="2960"/>
    </w:pPr>
  </w:style>
  <w:style w:type="paragraph" w:customStyle="1" w:styleId="EarlierRepubEntries">
    <w:name w:val="EarlierRepubEntries"/>
    <w:basedOn w:val="Normal"/>
    <w:rsid w:val="008A75E4"/>
    <w:pPr>
      <w:spacing w:before="60" w:after="60"/>
    </w:pPr>
    <w:rPr>
      <w:rFonts w:ascii="Arial" w:hAnsi="Arial"/>
      <w:sz w:val="18"/>
    </w:rPr>
  </w:style>
  <w:style w:type="paragraph" w:customStyle="1" w:styleId="EarlierRepubHdg">
    <w:name w:val="EarlierRepubHdg"/>
    <w:basedOn w:val="Normal"/>
    <w:rsid w:val="008A75E4"/>
    <w:pPr>
      <w:keepNext/>
    </w:pPr>
    <w:rPr>
      <w:rFonts w:ascii="Arial" w:hAnsi="Arial"/>
      <w:b/>
      <w:sz w:val="20"/>
    </w:rPr>
  </w:style>
  <w:style w:type="paragraph" w:customStyle="1" w:styleId="Endnote20">
    <w:name w:val="Endnote2"/>
    <w:basedOn w:val="Normal"/>
    <w:rsid w:val="008A75E4"/>
    <w:pPr>
      <w:keepNext/>
      <w:tabs>
        <w:tab w:val="left" w:pos="1100"/>
      </w:tabs>
      <w:spacing w:before="360"/>
    </w:pPr>
    <w:rPr>
      <w:rFonts w:ascii="Arial" w:hAnsi="Arial"/>
      <w:b/>
    </w:rPr>
  </w:style>
  <w:style w:type="paragraph" w:customStyle="1" w:styleId="Endnote3">
    <w:name w:val="Endnote3"/>
    <w:basedOn w:val="Normal"/>
    <w:rsid w:val="008A75E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A75E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A75E4"/>
    <w:pPr>
      <w:spacing w:before="60"/>
      <w:ind w:left="1100"/>
      <w:jc w:val="both"/>
    </w:pPr>
    <w:rPr>
      <w:sz w:val="20"/>
    </w:rPr>
  </w:style>
  <w:style w:type="paragraph" w:customStyle="1" w:styleId="EndNoteParas">
    <w:name w:val="EndNoteParas"/>
    <w:basedOn w:val="EndNoteTextEPS"/>
    <w:rsid w:val="008A75E4"/>
    <w:pPr>
      <w:tabs>
        <w:tab w:val="right" w:pos="1432"/>
      </w:tabs>
      <w:ind w:left="1840" w:hanging="1840"/>
    </w:pPr>
  </w:style>
  <w:style w:type="paragraph" w:customStyle="1" w:styleId="EndnotesAbbrev">
    <w:name w:val="EndnotesAbbrev"/>
    <w:basedOn w:val="Normal"/>
    <w:rsid w:val="008A75E4"/>
    <w:pPr>
      <w:spacing w:before="20"/>
    </w:pPr>
    <w:rPr>
      <w:rFonts w:ascii="Arial" w:hAnsi="Arial"/>
      <w:color w:val="000000"/>
      <w:sz w:val="16"/>
    </w:rPr>
  </w:style>
  <w:style w:type="paragraph" w:customStyle="1" w:styleId="EPSCoverTop">
    <w:name w:val="EPSCoverTop"/>
    <w:basedOn w:val="Normal"/>
    <w:rsid w:val="008A75E4"/>
    <w:pPr>
      <w:jc w:val="right"/>
    </w:pPr>
    <w:rPr>
      <w:rFonts w:ascii="Arial" w:hAnsi="Arial"/>
      <w:sz w:val="20"/>
    </w:rPr>
  </w:style>
  <w:style w:type="paragraph" w:customStyle="1" w:styleId="LegHistNote">
    <w:name w:val="LegHistNote"/>
    <w:basedOn w:val="Actdetails"/>
    <w:rsid w:val="008A75E4"/>
    <w:pPr>
      <w:spacing w:before="60"/>
      <w:ind w:left="2700" w:right="-60" w:hanging="1300"/>
    </w:pPr>
    <w:rPr>
      <w:sz w:val="18"/>
    </w:rPr>
  </w:style>
  <w:style w:type="paragraph" w:customStyle="1" w:styleId="LongTitleSymb">
    <w:name w:val="LongTitleSymb"/>
    <w:basedOn w:val="LongTitle"/>
    <w:rsid w:val="008A75E4"/>
    <w:pPr>
      <w:ind w:hanging="480"/>
    </w:pPr>
  </w:style>
  <w:style w:type="paragraph" w:styleId="MacroText">
    <w:name w:val="macro"/>
    <w:link w:val="MacroTextChar"/>
    <w:semiHidden/>
    <w:rsid w:val="008A75E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572EE"/>
    <w:rPr>
      <w:rFonts w:ascii="Courier New" w:hAnsi="Courier New" w:cs="Courier New"/>
      <w:lang w:eastAsia="en-US"/>
    </w:rPr>
  </w:style>
  <w:style w:type="paragraph" w:customStyle="1" w:styleId="ModaNote">
    <w:name w:val="Mod aNote"/>
    <w:basedOn w:val="aNoteSymb"/>
    <w:rsid w:val="008A75E4"/>
    <w:pPr>
      <w:tabs>
        <w:tab w:val="left" w:pos="2600"/>
      </w:tabs>
      <w:ind w:left="2600"/>
    </w:pPr>
  </w:style>
  <w:style w:type="paragraph" w:customStyle="1" w:styleId="ModH1Chapter">
    <w:name w:val="Mod H1 Chapter"/>
    <w:basedOn w:val="IH1ChapSymb"/>
    <w:rsid w:val="008A75E4"/>
    <w:pPr>
      <w:tabs>
        <w:tab w:val="clear" w:pos="2600"/>
        <w:tab w:val="left" w:pos="3300"/>
      </w:tabs>
      <w:ind w:left="3300"/>
    </w:pPr>
  </w:style>
  <w:style w:type="paragraph" w:customStyle="1" w:styleId="ModH2Part">
    <w:name w:val="Mod H2 Part"/>
    <w:basedOn w:val="IH2PartSymb"/>
    <w:rsid w:val="008A75E4"/>
    <w:pPr>
      <w:tabs>
        <w:tab w:val="clear" w:pos="2600"/>
        <w:tab w:val="left" w:pos="3300"/>
      </w:tabs>
      <w:ind w:left="3300"/>
    </w:pPr>
  </w:style>
  <w:style w:type="paragraph" w:customStyle="1" w:styleId="ModH3Div">
    <w:name w:val="Mod H3 Div"/>
    <w:basedOn w:val="IH3DivSymb"/>
    <w:rsid w:val="008A75E4"/>
    <w:pPr>
      <w:tabs>
        <w:tab w:val="clear" w:pos="2600"/>
        <w:tab w:val="left" w:pos="3300"/>
      </w:tabs>
      <w:ind w:left="3300"/>
    </w:pPr>
  </w:style>
  <w:style w:type="paragraph" w:customStyle="1" w:styleId="ModH4SubDiv">
    <w:name w:val="Mod H4 SubDiv"/>
    <w:basedOn w:val="IH4SubDivSymb"/>
    <w:rsid w:val="008A75E4"/>
    <w:pPr>
      <w:tabs>
        <w:tab w:val="clear" w:pos="2600"/>
        <w:tab w:val="left" w:pos="3300"/>
      </w:tabs>
      <w:ind w:left="3300"/>
    </w:pPr>
  </w:style>
  <w:style w:type="paragraph" w:customStyle="1" w:styleId="ModH5Sec">
    <w:name w:val="Mod H5 Sec"/>
    <w:basedOn w:val="IH5SecSymb"/>
    <w:rsid w:val="008A75E4"/>
    <w:pPr>
      <w:tabs>
        <w:tab w:val="clear" w:pos="1100"/>
        <w:tab w:val="left" w:pos="1800"/>
      </w:tabs>
      <w:ind w:left="2200"/>
    </w:pPr>
  </w:style>
  <w:style w:type="paragraph" w:customStyle="1" w:styleId="Modmain">
    <w:name w:val="Mod main"/>
    <w:basedOn w:val="Amain"/>
    <w:rsid w:val="008A75E4"/>
    <w:pPr>
      <w:tabs>
        <w:tab w:val="clear" w:pos="900"/>
        <w:tab w:val="clear" w:pos="1100"/>
        <w:tab w:val="right" w:pos="1600"/>
        <w:tab w:val="left" w:pos="1800"/>
      </w:tabs>
      <w:ind w:left="2200"/>
    </w:pPr>
  </w:style>
  <w:style w:type="paragraph" w:customStyle="1" w:styleId="Modmainreturn">
    <w:name w:val="Mod main return"/>
    <w:basedOn w:val="AmainreturnSymb"/>
    <w:rsid w:val="008A75E4"/>
    <w:pPr>
      <w:ind w:left="1800"/>
    </w:pPr>
  </w:style>
  <w:style w:type="paragraph" w:customStyle="1" w:styleId="ModNote">
    <w:name w:val="Mod Note"/>
    <w:basedOn w:val="aNoteSymb"/>
    <w:rsid w:val="008A75E4"/>
    <w:pPr>
      <w:tabs>
        <w:tab w:val="left" w:pos="2600"/>
      </w:tabs>
      <w:ind w:left="2600"/>
    </w:pPr>
  </w:style>
  <w:style w:type="paragraph" w:customStyle="1" w:styleId="Modpara">
    <w:name w:val="Mod para"/>
    <w:basedOn w:val="BillBasic"/>
    <w:rsid w:val="008A75E4"/>
    <w:pPr>
      <w:tabs>
        <w:tab w:val="right" w:pos="2100"/>
        <w:tab w:val="left" w:pos="2300"/>
      </w:tabs>
      <w:ind w:left="2700" w:hanging="1600"/>
      <w:outlineLvl w:val="6"/>
    </w:pPr>
  </w:style>
  <w:style w:type="paragraph" w:customStyle="1" w:styleId="Modparareturn">
    <w:name w:val="Mod para return"/>
    <w:basedOn w:val="AparareturnSymb"/>
    <w:rsid w:val="008A75E4"/>
    <w:pPr>
      <w:ind w:left="2300"/>
    </w:pPr>
  </w:style>
  <w:style w:type="paragraph" w:customStyle="1" w:styleId="Modref">
    <w:name w:val="Mod ref"/>
    <w:basedOn w:val="refSymb"/>
    <w:rsid w:val="008A75E4"/>
    <w:pPr>
      <w:ind w:left="1100"/>
    </w:pPr>
  </w:style>
  <w:style w:type="paragraph" w:customStyle="1" w:styleId="Modsubpara">
    <w:name w:val="Mod subpara"/>
    <w:basedOn w:val="Asubpara"/>
    <w:rsid w:val="008A75E4"/>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8A75E4"/>
    <w:pPr>
      <w:ind w:left="3040"/>
    </w:pPr>
  </w:style>
  <w:style w:type="paragraph" w:customStyle="1" w:styleId="Modsubsubpara">
    <w:name w:val="Mod subsubpara"/>
    <w:basedOn w:val="AsubsubparaSymb"/>
    <w:rsid w:val="008A75E4"/>
    <w:pPr>
      <w:tabs>
        <w:tab w:val="clear" w:pos="2400"/>
        <w:tab w:val="clear" w:pos="2600"/>
        <w:tab w:val="right" w:pos="3160"/>
        <w:tab w:val="left" w:pos="3360"/>
      </w:tabs>
      <w:ind w:left="3760" w:hanging="2660"/>
    </w:pPr>
  </w:style>
  <w:style w:type="paragraph" w:customStyle="1" w:styleId="NewAct">
    <w:name w:val="New Act"/>
    <w:basedOn w:val="Normal"/>
    <w:next w:val="Actdetails"/>
    <w:rsid w:val="008A75E4"/>
    <w:pPr>
      <w:keepNext/>
      <w:spacing w:before="180"/>
      <w:ind w:left="1100"/>
    </w:pPr>
    <w:rPr>
      <w:rFonts w:ascii="Arial" w:hAnsi="Arial"/>
      <w:b/>
      <w:sz w:val="20"/>
    </w:rPr>
  </w:style>
  <w:style w:type="paragraph" w:customStyle="1" w:styleId="NewReg">
    <w:name w:val="New Reg"/>
    <w:basedOn w:val="NewAct"/>
    <w:next w:val="Actdetails"/>
    <w:rsid w:val="008A75E4"/>
  </w:style>
  <w:style w:type="paragraph" w:customStyle="1" w:styleId="RenumProvEntries">
    <w:name w:val="RenumProvEntries"/>
    <w:basedOn w:val="Normal"/>
    <w:rsid w:val="008A75E4"/>
    <w:pPr>
      <w:spacing w:before="60"/>
    </w:pPr>
    <w:rPr>
      <w:rFonts w:ascii="Arial" w:hAnsi="Arial"/>
      <w:sz w:val="20"/>
    </w:rPr>
  </w:style>
  <w:style w:type="paragraph" w:customStyle="1" w:styleId="RenumProvHdg">
    <w:name w:val="RenumProvHdg"/>
    <w:basedOn w:val="Normal"/>
    <w:rsid w:val="008A75E4"/>
    <w:rPr>
      <w:rFonts w:ascii="Arial" w:hAnsi="Arial"/>
      <w:b/>
      <w:sz w:val="22"/>
    </w:rPr>
  </w:style>
  <w:style w:type="paragraph" w:customStyle="1" w:styleId="RenumProvHeader">
    <w:name w:val="RenumProvHeader"/>
    <w:basedOn w:val="Normal"/>
    <w:rsid w:val="008A75E4"/>
    <w:rPr>
      <w:rFonts w:ascii="Arial" w:hAnsi="Arial"/>
      <w:b/>
      <w:sz w:val="22"/>
    </w:rPr>
  </w:style>
  <w:style w:type="paragraph" w:customStyle="1" w:styleId="RenumProvSubsectEntries">
    <w:name w:val="RenumProvSubsectEntries"/>
    <w:basedOn w:val="RenumProvEntries"/>
    <w:rsid w:val="008A75E4"/>
    <w:pPr>
      <w:ind w:left="252"/>
    </w:pPr>
  </w:style>
  <w:style w:type="paragraph" w:customStyle="1" w:styleId="RenumTableHdg">
    <w:name w:val="RenumTableHdg"/>
    <w:basedOn w:val="Normal"/>
    <w:rsid w:val="008A75E4"/>
    <w:pPr>
      <w:spacing w:before="120"/>
    </w:pPr>
    <w:rPr>
      <w:rFonts w:ascii="Arial" w:hAnsi="Arial"/>
      <w:b/>
      <w:sz w:val="20"/>
    </w:rPr>
  </w:style>
  <w:style w:type="paragraph" w:customStyle="1" w:styleId="SchclauseheadingSymb">
    <w:name w:val="Sch clause heading Symb"/>
    <w:basedOn w:val="Schclauseheading"/>
    <w:rsid w:val="008A75E4"/>
    <w:pPr>
      <w:tabs>
        <w:tab w:val="left" w:pos="0"/>
      </w:tabs>
      <w:ind w:left="980" w:hanging="1460"/>
    </w:pPr>
  </w:style>
  <w:style w:type="paragraph" w:customStyle="1" w:styleId="SchSubClause">
    <w:name w:val="Sch SubClause"/>
    <w:basedOn w:val="Schclauseheading"/>
    <w:rsid w:val="008A75E4"/>
    <w:rPr>
      <w:b w:val="0"/>
    </w:rPr>
  </w:style>
  <w:style w:type="paragraph" w:customStyle="1" w:styleId="Sched-FormSymb">
    <w:name w:val="Sched-Form Symb"/>
    <w:basedOn w:val="Sched-Form"/>
    <w:rsid w:val="008A75E4"/>
    <w:pPr>
      <w:tabs>
        <w:tab w:val="left" w:pos="0"/>
      </w:tabs>
      <w:ind w:left="2480" w:hanging="2960"/>
    </w:pPr>
  </w:style>
  <w:style w:type="paragraph" w:customStyle="1" w:styleId="Sched-Form-18Space">
    <w:name w:val="Sched-Form-18Space"/>
    <w:basedOn w:val="Normal"/>
    <w:rsid w:val="008A75E4"/>
    <w:pPr>
      <w:spacing w:before="360" w:after="60"/>
    </w:pPr>
    <w:rPr>
      <w:sz w:val="22"/>
    </w:rPr>
  </w:style>
  <w:style w:type="paragraph" w:customStyle="1" w:styleId="Sched-headingSymb">
    <w:name w:val="Sched-heading Symb"/>
    <w:basedOn w:val="Sched-heading"/>
    <w:rsid w:val="008A75E4"/>
    <w:pPr>
      <w:tabs>
        <w:tab w:val="left" w:pos="0"/>
      </w:tabs>
      <w:ind w:left="2480" w:hanging="2960"/>
    </w:pPr>
  </w:style>
  <w:style w:type="paragraph" w:customStyle="1" w:styleId="Sched-PartSymb">
    <w:name w:val="Sched-Part Symb"/>
    <w:basedOn w:val="Sched-Part"/>
    <w:rsid w:val="008A75E4"/>
    <w:pPr>
      <w:tabs>
        <w:tab w:val="left" w:pos="0"/>
      </w:tabs>
      <w:ind w:left="2480" w:hanging="2960"/>
    </w:pPr>
  </w:style>
  <w:style w:type="paragraph" w:styleId="Subtitle">
    <w:name w:val="Subtitle"/>
    <w:basedOn w:val="Normal"/>
    <w:link w:val="SubtitleChar"/>
    <w:qFormat/>
    <w:rsid w:val="008A75E4"/>
    <w:pPr>
      <w:spacing w:after="60"/>
      <w:jc w:val="center"/>
      <w:outlineLvl w:val="1"/>
    </w:pPr>
    <w:rPr>
      <w:rFonts w:ascii="Arial" w:hAnsi="Arial"/>
    </w:rPr>
  </w:style>
  <w:style w:type="character" w:customStyle="1" w:styleId="SubtitleChar">
    <w:name w:val="Subtitle Char"/>
    <w:basedOn w:val="DefaultParagraphFont"/>
    <w:link w:val="Subtitle"/>
    <w:rsid w:val="006572EE"/>
    <w:rPr>
      <w:rFonts w:ascii="Arial" w:hAnsi="Arial"/>
      <w:sz w:val="24"/>
      <w:lang w:eastAsia="en-US"/>
    </w:rPr>
  </w:style>
  <w:style w:type="paragraph" w:customStyle="1" w:styleId="TLegEntries">
    <w:name w:val="TLegEntries"/>
    <w:basedOn w:val="Normal"/>
    <w:rsid w:val="008A75E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A75E4"/>
    <w:pPr>
      <w:ind w:firstLine="0"/>
    </w:pPr>
    <w:rPr>
      <w:b/>
    </w:rPr>
  </w:style>
  <w:style w:type="paragraph" w:customStyle="1" w:styleId="EndNoteTextPub">
    <w:name w:val="EndNoteTextPub"/>
    <w:basedOn w:val="Normal"/>
    <w:rsid w:val="008A75E4"/>
    <w:pPr>
      <w:spacing w:before="60"/>
      <w:ind w:left="1100"/>
      <w:jc w:val="both"/>
    </w:pPr>
    <w:rPr>
      <w:sz w:val="20"/>
    </w:rPr>
  </w:style>
  <w:style w:type="paragraph" w:customStyle="1" w:styleId="TOC10">
    <w:name w:val="TOC 10"/>
    <w:basedOn w:val="TOC5"/>
    <w:rsid w:val="008A75E4"/>
    <w:rPr>
      <w:szCs w:val="24"/>
    </w:rPr>
  </w:style>
  <w:style w:type="character" w:customStyle="1" w:styleId="charNotBold">
    <w:name w:val="charNotBold"/>
    <w:basedOn w:val="DefaultParagraphFont"/>
    <w:rsid w:val="008A75E4"/>
    <w:rPr>
      <w:rFonts w:ascii="Arial" w:hAnsi="Arial"/>
      <w:sz w:val="20"/>
    </w:rPr>
  </w:style>
  <w:style w:type="paragraph" w:customStyle="1" w:styleId="ShadedSchClauseSymb">
    <w:name w:val="Shaded Sch Clause Symb"/>
    <w:basedOn w:val="ShadedSchClause"/>
    <w:rsid w:val="008A75E4"/>
    <w:pPr>
      <w:tabs>
        <w:tab w:val="left" w:pos="0"/>
      </w:tabs>
      <w:ind w:left="975" w:hanging="1457"/>
    </w:pPr>
  </w:style>
  <w:style w:type="paragraph" w:customStyle="1" w:styleId="Actbullet">
    <w:name w:val="Act bullet"/>
    <w:basedOn w:val="Normal"/>
    <w:uiPriority w:val="99"/>
    <w:rsid w:val="008A75E4"/>
    <w:pPr>
      <w:numPr>
        <w:numId w:val="42"/>
      </w:numPr>
      <w:tabs>
        <w:tab w:val="left" w:pos="900"/>
      </w:tabs>
      <w:spacing w:before="20"/>
      <w:ind w:right="-60"/>
    </w:pPr>
    <w:rPr>
      <w:rFonts w:ascii="Arial" w:hAnsi="Arial"/>
      <w:sz w:val="18"/>
    </w:rPr>
  </w:style>
  <w:style w:type="paragraph" w:customStyle="1" w:styleId="DetailsNo">
    <w:name w:val="Details No"/>
    <w:basedOn w:val="Actdetails"/>
    <w:uiPriority w:val="99"/>
    <w:rsid w:val="008A75E4"/>
    <w:pPr>
      <w:ind w:left="0"/>
    </w:pPr>
    <w:rPr>
      <w:sz w:val="18"/>
    </w:rPr>
  </w:style>
  <w:style w:type="paragraph" w:customStyle="1" w:styleId="Actdetailsnote">
    <w:name w:val="Act details note"/>
    <w:basedOn w:val="Actdetails"/>
    <w:uiPriority w:val="99"/>
    <w:rsid w:val="008A75E4"/>
    <w:pPr>
      <w:ind w:left="1620" w:right="-60" w:hanging="720"/>
    </w:pPr>
    <w:rPr>
      <w:sz w:val="18"/>
    </w:rPr>
  </w:style>
  <w:style w:type="character" w:customStyle="1" w:styleId="aNoteChar">
    <w:name w:val="aNote Char"/>
    <w:basedOn w:val="DefaultParagraphFont"/>
    <w:link w:val="aNote"/>
    <w:locked/>
    <w:rsid w:val="0006122C"/>
    <w:rPr>
      <w:lang w:eastAsia="en-US"/>
    </w:rPr>
  </w:style>
  <w:style w:type="paragraph" w:customStyle="1" w:styleId="CoverTextBullet">
    <w:name w:val="CoverTextBullet"/>
    <w:basedOn w:val="CoverText"/>
    <w:qFormat/>
    <w:rsid w:val="008A75E4"/>
    <w:pPr>
      <w:numPr>
        <w:numId w:val="27"/>
      </w:numPr>
    </w:pPr>
    <w:rPr>
      <w:color w:val="000000"/>
    </w:rPr>
  </w:style>
  <w:style w:type="paragraph" w:customStyle="1" w:styleId="01aPreamble">
    <w:name w:val="01aPreamble"/>
    <w:basedOn w:val="Normal"/>
    <w:qFormat/>
    <w:rsid w:val="008A75E4"/>
  </w:style>
  <w:style w:type="paragraph" w:customStyle="1" w:styleId="TableBullet">
    <w:name w:val="TableBullet"/>
    <w:basedOn w:val="TableText10"/>
    <w:qFormat/>
    <w:rsid w:val="008A75E4"/>
    <w:pPr>
      <w:numPr>
        <w:numId w:val="30"/>
      </w:numPr>
    </w:pPr>
  </w:style>
  <w:style w:type="paragraph" w:customStyle="1" w:styleId="TableNumbered">
    <w:name w:val="TableNumbered"/>
    <w:basedOn w:val="TableText10"/>
    <w:qFormat/>
    <w:rsid w:val="008A75E4"/>
    <w:pPr>
      <w:numPr>
        <w:numId w:val="31"/>
      </w:numPr>
    </w:pPr>
  </w:style>
  <w:style w:type="character" w:customStyle="1" w:styleId="charCitHyperlinkItal">
    <w:name w:val="charCitHyperlinkItal"/>
    <w:basedOn w:val="Hyperlink"/>
    <w:uiPriority w:val="1"/>
    <w:rsid w:val="008A75E4"/>
    <w:rPr>
      <w:i/>
      <w:color w:val="0000FF" w:themeColor="hyperlink"/>
      <w:u w:val="none"/>
    </w:rPr>
  </w:style>
  <w:style w:type="character" w:customStyle="1" w:styleId="charCitHyperlinkAbbrev">
    <w:name w:val="charCitHyperlinkAbbrev"/>
    <w:basedOn w:val="Hyperlink"/>
    <w:uiPriority w:val="1"/>
    <w:rsid w:val="008A75E4"/>
    <w:rPr>
      <w:color w:val="0000FF" w:themeColor="hyperlink"/>
      <w:u w:val="none"/>
    </w:rPr>
  </w:style>
  <w:style w:type="character" w:customStyle="1" w:styleId="Heading3Char">
    <w:name w:val="Heading 3 Char"/>
    <w:aliases w:val="h3 Char,sec Char"/>
    <w:basedOn w:val="DefaultParagraphFont"/>
    <w:link w:val="Heading3"/>
    <w:rsid w:val="008A75E4"/>
    <w:rPr>
      <w:b/>
      <w:sz w:val="24"/>
      <w:lang w:eastAsia="en-US"/>
    </w:rPr>
  </w:style>
  <w:style w:type="paragraph" w:customStyle="1" w:styleId="FormRule">
    <w:name w:val="FormRule"/>
    <w:basedOn w:val="Normal"/>
    <w:rsid w:val="008A75E4"/>
    <w:pPr>
      <w:pBdr>
        <w:top w:val="single" w:sz="4" w:space="1" w:color="auto"/>
      </w:pBdr>
      <w:spacing w:before="160" w:after="40"/>
      <w:ind w:left="3220" w:right="3260"/>
    </w:pPr>
    <w:rPr>
      <w:sz w:val="8"/>
    </w:rPr>
  </w:style>
  <w:style w:type="paragraph" w:customStyle="1" w:styleId="OldAmdtsEntries">
    <w:name w:val="OldAmdtsEntries"/>
    <w:basedOn w:val="BillBasicHeading"/>
    <w:rsid w:val="008A75E4"/>
    <w:pPr>
      <w:tabs>
        <w:tab w:val="clear" w:pos="2600"/>
        <w:tab w:val="left" w:leader="dot" w:pos="2700"/>
      </w:tabs>
      <w:ind w:left="2700" w:hanging="2000"/>
    </w:pPr>
    <w:rPr>
      <w:sz w:val="18"/>
    </w:rPr>
  </w:style>
  <w:style w:type="paragraph" w:customStyle="1" w:styleId="OldAmdt2ndLine">
    <w:name w:val="OldAmdt2ndLine"/>
    <w:basedOn w:val="OldAmdtsEntries"/>
    <w:rsid w:val="008A75E4"/>
    <w:pPr>
      <w:tabs>
        <w:tab w:val="left" w:pos="2700"/>
      </w:tabs>
      <w:spacing w:before="0"/>
    </w:pPr>
  </w:style>
  <w:style w:type="paragraph" w:customStyle="1" w:styleId="parainpara">
    <w:name w:val="para in para"/>
    <w:rsid w:val="008A75E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A75E4"/>
    <w:pPr>
      <w:spacing w:after="60"/>
      <w:ind w:left="2800"/>
    </w:pPr>
    <w:rPr>
      <w:rFonts w:ascii="ACTCrest" w:hAnsi="ACTCrest"/>
      <w:sz w:val="216"/>
    </w:rPr>
  </w:style>
  <w:style w:type="paragraph" w:customStyle="1" w:styleId="AuthorisedBlock">
    <w:name w:val="AuthorisedBlock"/>
    <w:basedOn w:val="Normal"/>
    <w:rsid w:val="008A75E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A75E4"/>
    <w:rPr>
      <w:b w:val="0"/>
      <w:sz w:val="32"/>
    </w:rPr>
  </w:style>
  <w:style w:type="paragraph" w:customStyle="1" w:styleId="MH1Chapter">
    <w:name w:val="M H1 Chapter"/>
    <w:basedOn w:val="AH1Chapter"/>
    <w:rsid w:val="008A75E4"/>
    <w:pPr>
      <w:tabs>
        <w:tab w:val="clear" w:pos="2600"/>
        <w:tab w:val="left" w:pos="2720"/>
      </w:tabs>
      <w:ind w:left="4000" w:hanging="3300"/>
    </w:pPr>
  </w:style>
  <w:style w:type="paragraph" w:customStyle="1" w:styleId="ApprFormHd">
    <w:name w:val="ApprFormHd"/>
    <w:basedOn w:val="Sched-heading"/>
    <w:rsid w:val="008A75E4"/>
    <w:pPr>
      <w:ind w:left="0" w:firstLine="0"/>
    </w:pPr>
  </w:style>
  <w:style w:type="paragraph" w:customStyle="1" w:styleId="AmdtEntries">
    <w:name w:val="AmdtEntries"/>
    <w:basedOn w:val="BillBasicHeading"/>
    <w:rsid w:val="008A75E4"/>
    <w:pPr>
      <w:keepNext w:val="0"/>
      <w:tabs>
        <w:tab w:val="clear" w:pos="2600"/>
      </w:tabs>
      <w:spacing w:before="0"/>
      <w:ind w:left="3200" w:hanging="2100"/>
    </w:pPr>
    <w:rPr>
      <w:sz w:val="18"/>
    </w:rPr>
  </w:style>
  <w:style w:type="paragraph" w:customStyle="1" w:styleId="AmdtEntriesDefL2">
    <w:name w:val="AmdtEntriesDefL2"/>
    <w:basedOn w:val="AmdtEntries"/>
    <w:rsid w:val="008A75E4"/>
    <w:pPr>
      <w:tabs>
        <w:tab w:val="left" w:pos="3000"/>
      </w:tabs>
      <w:ind w:left="3600" w:hanging="2500"/>
    </w:pPr>
  </w:style>
  <w:style w:type="paragraph" w:customStyle="1" w:styleId="ISchMain">
    <w:name w:val="I Sch Main"/>
    <w:basedOn w:val="BillBasic"/>
    <w:rsid w:val="008A75E4"/>
    <w:pPr>
      <w:tabs>
        <w:tab w:val="right" w:pos="900"/>
        <w:tab w:val="left" w:pos="1100"/>
      </w:tabs>
      <w:ind w:left="1100" w:hanging="1100"/>
    </w:pPr>
  </w:style>
  <w:style w:type="paragraph" w:customStyle="1" w:styleId="ISchpara">
    <w:name w:val="I Sch para"/>
    <w:basedOn w:val="BillBasic"/>
    <w:rsid w:val="008A75E4"/>
    <w:pPr>
      <w:tabs>
        <w:tab w:val="right" w:pos="1400"/>
        <w:tab w:val="left" w:pos="1600"/>
      </w:tabs>
      <w:ind w:left="1600" w:hanging="1600"/>
    </w:pPr>
  </w:style>
  <w:style w:type="paragraph" w:customStyle="1" w:styleId="ISchsubpara">
    <w:name w:val="I Sch subpara"/>
    <w:basedOn w:val="BillBasic"/>
    <w:rsid w:val="008A75E4"/>
    <w:pPr>
      <w:tabs>
        <w:tab w:val="right" w:pos="1940"/>
        <w:tab w:val="left" w:pos="2140"/>
      </w:tabs>
      <w:ind w:left="2140" w:hanging="2140"/>
    </w:pPr>
  </w:style>
  <w:style w:type="paragraph" w:customStyle="1" w:styleId="ISchsubsubpara">
    <w:name w:val="I Sch subsubpara"/>
    <w:basedOn w:val="BillBasic"/>
    <w:rsid w:val="008A75E4"/>
    <w:pPr>
      <w:tabs>
        <w:tab w:val="right" w:pos="2460"/>
        <w:tab w:val="left" w:pos="2660"/>
      </w:tabs>
      <w:ind w:left="2660" w:hanging="2660"/>
    </w:pPr>
  </w:style>
  <w:style w:type="paragraph" w:customStyle="1" w:styleId="AssectheadingSymb">
    <w:name w:val="A ssect heading Symb"/>
    <w:basedOn w:val="Amain"/>
    <w:rsid w:val="008A75E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A75E4"/>
    <w:pPr>
      <w:tabs>
        <w:tab w:val="left" w:pos="0"/>
        <w:tab w:val="right" w:pos="2400"/>
        <w:tab w:val="left" w:pos="2600"/>
      </w:tabs>
      <w:ind w:left="2602" w:hanging="3084"/>
      <w:outlineLvl w:val="8"/>
    </w:pPr>
  </w:style>
  <w:style w:type="paragraph" w:customStyle="1" w:styleId="AmainreturnSymb">
    <w:name w:val="A main return Symb"/>
    <w:basedOn w:val="BillBasic"/>
    <w:rsid w:val="008A75E4"/>
    <w:pPr>
      <w:tabs>
        <w:tab w:val="left" w:pos="1582"/>
      </w:tabs>
      <w:ind w:left="1100" w:hanging="1582"/>
    </w:pPr>
  </w:style>
  <w:style w:type="paragraph" w:customStyle="1" w:styleId="AparareturnSymb">
    <w:name w:val="A para return Symb"/>
    <w:basedOn w:val="BillBasic"/>
    <w:rsid w:val="008A75E4"/>
    <w:pPr>
      <w:tabs>
        <w:tab w:val="left" w:pos="2081"/>
      </w:tabs>
      <w:ind w:left="1599" w:hanging="2081"/>
    </w:pPr>
  </w:style>
  <w:style w:type="paragraph" w:customStyle="1" w:styleId="AsubparareturnSymb">
    <w:name w:val="A subpara return Symb"/>
    <w:basedOn w:val="BillBasic"/>
    <w:rsid w:val="008A75E4"/>
    <w:pPr>
      <w:tabs>
        <w:tab w:val="left" w:pos="2580"/>
      </w:tabs>
      <w:ind w:left="2098" w:hanging="2580"/>
    </w:pPr>
  </w:style>
  <w:style w:type="paragraph" w:customStyle="1" w:styleId="aDefSymb">
    <w:name w:val="aDef Symb"/>
    <w:basedOn w:val="BillBasic"/>
    <w:rsid w:val="008A75E4"/>
    <w:pPr>
      <w:tabs>
        <w:tab w:val="left" w:pos="1582"/>
      </w:tabs>
      <w:ind w:left="1100" w:hanging="1582"/>
    </w:pPr>
  </w:style>
  <w:style w:type="paragraph" w:customStyle="1" w:styleId="aDefparaSymb">
    <w:name w:val="aDef para Symb"/>
    <w:basedOn w:val="Apara"/>
    <w:rsid w:val="008A75E4"/>
    <w:pPr>
      <w:tabs>
        <w:tab w:val="clear" w:pos="1600"/>
        <w:tab w:val="left" w:pos="0"/>
        <w:tab w:val="left" w:pos="1599"/>
      </w:tabs>
      <w:ind w:left="1599" w:hanging="2081"/>
    </w:pPr>
  </w:style>
  <w:style w:type="paragraph" w:customStyle="1" w:styleId="aDefsubparaSymb">
    <w:name w:val="aDef subpara Symb"/>
    <w:basedOn w:val="Asubpara"/>
    <w:rsid w:val="008A75E4"/>
    <w:pPr>
      <w:tabs>
        <w:tab w:val="left" w:pos="0"/>
      </w:tabs>
      <w:ind w:left="2098" w:hanging="2580"/>
    </w:pPr>
  </w:style>
  <w:style w:type="paragraph" w:customStyle="1" w:styleId="SchAmainSymb">
    <w:name w:val="Sch A main Symb"/>
    <w:basedOn w:val="Amain"/>
    <w:rsid w:val="008A75E4"/>
    <w:pPr>
      <w:tabs>
        <w:tab w:val="left" w:pos="0"/>
      </w:tabs>
      <w:ind w:hanging="1580"/>
    </w:pPr>
  </w:style>
  <w:style w:type="paragraph" w:customStyle="1" w:styleId="SchAparaSymb">
    <w:name w:val="Sch A para Symb"/>
    <w:basedOn w:val="Apara"/>
    <w:rsid w:val="008A75E4"/>
    <w:pPr>
      <w:tabs>
        <w:tab w:val="left" w:pos="0"/>
      </w:tabs>
      <w:ind w:hanging="2080"/>
    </w:pPr>
  </w:style>
  <w:style w:type="paragraph" w:customStyle="1" w:styleId="SchAsubparaSymb">
    <w:name w:val="Sch A subpara Symb"/>
    <w:basedOn w:val="Asubpara"/>
    <w:rsid w:val="008A75E4"/>
    <w:pPr>
      <w:tabs>
        <w:tab w:val="left" w:pos="0"/>
      </w:tabs>
      <w:ind w:hanging="2580"/>
    </w:pPr>
  </w:style>
  <w:style w:type="paragraph" w:customStyle="1" w:styleId="SchAsubsubparaSymb">
    <w:name w:val="Sch A subsubpara Symb"/>
    <w:basedOn w:val="AsubsubparaSymb"/>
    <w:rsid w:val="008A75E4"/>
  </w:style>
  <w:style w:type="paragraph" w:customStyle="1" w:styleId="refSymb">
    <w:name w:val="ref Symb"/>
    <w:basedOn w:val="BillBasic"/>
    <w:next w:val="Normal"/>
    <w:rsid w:val="008A75E4"/>
    <w:pPr>
      <w:tabs>
        <w:tab w:val="left" w:pos="-480"/>
      </w:tabs>
      <w:spacing w:before="60"/>
      <w:ind w:hanging="480"/>
    </w:pPr>
    <w:rPr>
      <w:sz w:val="18"/>
    </w:rPr>
  </w:style>
  <w:style w:type="paragraph" w:customStyle="1" w:styleId="IshadedH5SecSymb">
    <w:name w:val="I shaded H5 Sec Symb"/>
    <w:basedOn w:val="AH5Sec"/>
    <w:rsid w:val="008A75E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A75E4"/>
    <w:pPr>
      <w:tabs>
        <w:tab w:val="clear" w:pos="-1580"/>
      </w:tabs>
      <w:ind w:left="975" w:hanging="1457"/>
    </w:pPr>
  </w:style>
  <w:style w:type="paragraph" w:customStyle="1" w:styleId="IH1ChapSymb">
    <w:name w:val="I H1 Chap Symb"/>
    <w:basedOn w:val="BillBasicHeading"/>
    <w:next w:val="Normal"/>
    <w:rsid w:val="008A75E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A75E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A75E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A75E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A75E4"/>
    <w:pPr>
      <w:tabs>
        <w:tab w:val="clear" w:pos="2600"/>
        <w:tab w:val="left" w:pos="-1580"/>
        <w:tab w:val="left" w:pos="0"/>
        <w:tab w:val="left" w:pos="1100"/>
      </w:tabs>
      <w:spacing w:before="240"/>
      <w:ind w:left="1100" w:hanging="1580"/>
    </w:pPr>
  </w:style>
  <w:style w:type="paragraph" w:customStyle="1" w:styleId="IMainSymb">
    <w:name w:val="I Main Symb"/>
    <w:basedOn w:val="Amain"/>
    <w:rsid w:val="008A75E4"/>
    <w:pPr>
      <w:tabs>
        <w:tab w:val="left" w:pos="0"/>
      </w:tabs>
      <w:ind w:hanging="1580"/>
    </w:pPr>
  </w:style>
  <w:style w:type="paragraph" w:customStyle="1" w:styleId="IparaSymb">
    <w:name w:val="I para Symb"/>
    <w:basedOn w:val="Apara"/>
    <w:rsid w:val="008A75E4"/>
    <w:pPr>
      <w:tabs>
        <w:tab w:val="left" w:pos="0"/>
      </w:tabs>
      <w:ind w:hanging="2080"/>
      <w:outlineLvl w:val="9"/>
    </w:pPr>
  </w:style>
  <w:style w:type="paragraph" w:customStyle="1" w:styleId="IsubparaSymb">
    <w:name w:val="I subpara Symb"/>
    <w:basedOn w:val="Asubpara"/>
    <w:rsid w:val="008A75E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A75E4"/>
    <w:pPr>
      <w:tabs>
        <w:tab w:val="clear" w:pos="2400"/>
        <w:tab w:val="clear" w:pos="2600"/>
        <w:tab w:val="right" w:pos="2460"/>
        <w:tab w:val="left" w:pos="2660"/>
      </w:tabs>
      <w:ind w:left="2660" w:hanging="3140"/>
    </w:pPr>
  </w:style>
  <w:style w:type="paragraph" w:customStyle="1" w:styleId="IdefparaSymb">
    <w:name w:val="I def para Symb"/>
    <w:basedOn w:val="IparaSymb"/>
    <w:rsid w:val="008A75E4"/>
    <w:pPr>
      <w:ind w:left="1599" w:hanging="2081"/>
    </w:pPr>
  </w:style>
  <w:style w:type="paragraph" w:customStyle="1" w:styleId="IdefsubparaSymb">
    <w:name w:val="I def subpara Symb"/>
    <w:basedOn w:val="IsubparaSymb"/>
    <w:rsid w:val="008A75E4"/>
    <w:pPr>
      <w:ind w:left="2138"/>
    </w:pPr>
  </w:style>
  <w:style w:type="paragraph" w:customStyle="1" w:styleId="ISched-headingSymb">
    <w:name w:val="I Sched-heading Symb"/>
    <w:basedOn w:val="BillBasicHeading"/>
    <w:next w:val="Normal"/>
    <w:rsid w:val="008A75E4"/>
    <w:pPr>
      <w:tabs>
        <w:tab w:val="left" w:pos="-3080"/>
        <w:tab w:val="left" w:pos="0"/>
      </w:tabs>
      <w:spacing w:before="320"/>
      <w:ind w:left="2600" w:hanging="3080"/>
    </w:pPr>
    <w:rPr>
      <w:sz w:val="34"/>
    </w:rPr>
  </w:style>
  <w:style w:type="paragraph" w:customStyle="1" w:styleId="ISched-PartSymb">
    <w:name w:val="I Sched-Part Symb"/>
    <w:basedOn w:val="BillBasicHeading"/>
    <w:rsid w:val="008A75E4"/>
    <w:pPr>
      <w:tabs>
        <w:tab w:val="left" w:pos="-3080"/>
        <w:tab w:val="left" w:pos="0"/>
      </w:tabs>
      <w:spacing w:before="380"/>
      <w:ind w:left="2600" w:hanging="3080"/>
    </w:pPr>
    <w:rPr>
      <w:sz w:val="32"/>
    </w:rPr>
  </w:style>
  <w:style w:type="paragraph" w:customStyle="1" w:styleId="ISched-formSymb">
    <w:name w:val="I Sched-form Symb"/>
    <w:basedOn w:val="BillBasicHeading"/>
    <w:rsid w:val="008A75E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A75E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A75E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A75E4"/>
    <w:pPr>
      <w:tabs>
        <w:tab w:val="left" w:pos="1100"/>
      </w:tabs>
      <w:spacing w:before="60"/>
      <w:ind w:left="1500" w:hanging="1986"/>
    </w:pPr>
  </w:style>
  <w:style w:type="paragraph" w:customStyle="1" w:styleId="aExamHdgssSymb">
    <w:name w:val="aExamHdgss Symb"/>
    <w:basedOn w:val="BillBasicHeading"/>
    <w:next w:val="Normal"/>
    <w:rsid w:val="008A75E4"/>
    <w:pPr>
      <w:tabs>
        <w:tab w:val="clear" w:pos="2600"/>
        <w:tab w:val="left" w:pos="1582"/>
      </w:tabs>
      <w:ind w:left="1100" w:hanging="1582"/>
    </w:pPr>
    <w:rPr>
      <w:sz w:val="18"/>
    </w:rPr>
  </w:style>
  <w:style w:type="paragraph" w:customStyle="1" w:styleId="aExamssSymb">
    <w:name w:val="aExamss Symb"/>
    <w:basedOn w:val="aNote"/>
    <w:rsid w:val="008A75E4"/>
    <w:pPr>
      <w:tabs>
        <w:tab w:val="left" w:pos="1582"/>
      </w:tabs>
      <w:spacing w:before="60"/>
      <w:ind w:left="1100" w:hanging="1582"/>
    </w:pPr>
  </w:style>
  <w:style w:type="paragraph" w:customStyle="1" w:styleId="aExamINumssSymb">
    <w:name w:val="aExamINumss Symb"/>
    <w:basedOn w:val="aExamssSymb"/>
    <w:rsid w:val="008A75E4"/>
    <w:pPr>
      <w:tabs>
        <w:tab w:val="left" w:pos="1100"/>
      </w:tabs>
      <w:ind w:left="1500" w:hanging="1986"/>
    </w:pPr>
  </w:style>
  <w:style w:type="paragraph" w:customStyle="1" w:styleId="aExamNumTextssSymb">
    <w:name w:val="aExamNumTextss Symb"/>
    <w:basedOn w:val="aExamssSymb"/>
    <w:rsid w:val="008A75E4"/>
    <w:pPr>
      <w:tabs>
        <w:tab w:val="clear" w:pos="1582"/>
        <w:tab w:val="left" w:pos="1985"/>
      </w:tabs>
      <w:ind w:left="1503" w:hanging="1985"/>
    </w:pPr>
  </w:style>
  <w:style w:type="paragraph" w:customStyle="1" w:styleId="AExamIParaSymb">
    <w:name w:val="AExamIPara Symb"/>
    <w:basedOn w:val="aExam"/>
    <w:rsid w:val="008A75E4"/>
    <w:pPr>
      <w:tabs>
        <w:tab w:val="right" w:pos="1718"/>
      </w:tabs>
      <w:ind w:left="1984" w:hanging="2466"/>
    </w:pPr>
  </w:style>
  <w:style w:type="paragraph" w:customStyle="1" w:styleId="aExamBulletssSymb">
    <w:name w:val="aExamBulletss Symb"/>
    <w:basedOn w:val="aExamssSymb"/>
    <w:rsid w:val="008A75E4"/>
    <w:pPr>
      <w:tabs>
        <w:tab w:val="left" w:pos="1100"/>
      </w:tabs>
      <w:ind w:left="1500" w:hanging="1986"/>
    </w:pPr>
  </w:style>
  <w:style w:type="paragraph" w:customStyle="1" w:styleId="aNoteSymb">
    <w:name w:val="aNote Symb"/>
    <w:basedOn w:val="BillBasic"/>
    <w:rsid w:val="008A75E4"/>
    <w:pPr>
      <w:tabs>
        <w:tab w:val="left" w:pos="1100"/>
        <w:tab w:val="left" w:pos="2381"/>
      </w:tabs>
      <w:ind w:left="1899" w:hanging="2381"/>
    </w:pPr>
    <w:rPr>
      <w:sz w:val="20"/>
    </w:rPr>
  </w:style>
  <w:style w:type="paragraph" w:customStyle="1" w:styleId="aNoteTextssSymb">
    <w:name w:val="aNoteTextss Symb"/>
    <w:basedOn w:val="Normal"/>
    <w:rsid w:val="008A75E4"/>
    <w:pPr>
      <w:tabs>
        <w:tab w:val="clear" w:pos="0"/>
        <w:tab w:val="left" w:pos="1418"/>
      </w:tabs>
      <w:spacing w:before="60"/>
      <w:ind w:left="1417" w:hanging="1899"/>
      <w:jc w:val="both"/>
    </w:pPr>
    <w:rPr>
      <w:sz w:val="20"/>
    </w:rPr>
  </w:style>
  <w:style w:type="paragraph" w:customStyle="1" w:styleId="aNoteParaSymb">
    <w:name w:val="aNotePara Symb"/>
    <w:basedOn w:val="aNoteSymb"/>
    <w:rsid w:val="008A75E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A75E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A75E4"/>
    <w:pPr>
      <w:tabs>
        <w:tab w:val="left" w:pos="1616"/>
        <w:tab w:val="left" w:pos="2495"/>
      </w:tabs>
      <w:spacing w:before="60"/>
      <w:ind w:left="2013" w:hanging="2495"/>
    </w:pPr>
  </w:style>
  <w:style w:type="paragraph" w:customStyle="1" w:styleId="aExamHdgparSymb">
    <w:name w:val="aExamHdgpar Symb"/>
    <w:basedOn w:val="aExamHdgssSymb"/>
    <w:next w:val="Normal"/>
    <w:rsid w:val="008A75E4"/>
    <w:pPr>
      <w:tabs>
        <w:tab w:val="clear" w:pos="1582"/>
        <w:tab w:val="left" w:pos="1599"/>
      </w:tabs>
      <w:ind w:left="1599" w:hanging="2081"/>
    </w:pPr>
  </w:style>
  <w:style w:type="paragraph" w:customStyle="1" w:styleId="aExamparSymb">
    <w:name w:val="aExampar Symb"/>
    <w:basedOn w:val="aExamssSymb"/>
    <w:rsid w:val="008A75E4"/>
    <w:pPr>
      <w:tabs>
        <w:tab w:val="clear" w:pos="1582"/>
        <w:tab w:val="left" w:pos="1599"/>
      </w:tabs>
      <w:ind w:left="1599" w:hanging="2081"/>
    </w:pPr>
  </w:style>
  <w:style w:type="paragraph" w:customStyle="1" w:styleId="aExamINumparSymb">
    <w:name w:val="aExamINumpar Symb"/>
    <w:basedOn w:val="aExamparSymb"/>
    <w:rsid w:val="008A75E4"/>
    <w:pPr>
      <w:tabs>
        <w:tab w:val="left" w:pos="2000"/>
      </w:tabs>
      <w:ind w:left="2041" w:hanging="2495"/>
    </w:pPr>
  </w:style>
  <w:style w:type="paragraph" w:customStyle="1" w:styleId="aExamBulletparSymb">
    <w:name w:val="aExamBulletpar Symb"/>
    <w:basedOn w:val="aExamparSymb"/>
    <w:rsid w:val="008A75E4"/>
    <w:pPr>
      <w:tabs>
        <w:tab w:val="clear" w:pos="1599"/>
        <w:tab w:val="left" w:pos="1616"/>
        <w:tab w:val="left" w:pos="2495"/>
      </w:tabs>
      <w:ind w:left="2013" w:hanging="2495"/>
    </w:pPr>
  </w:style>
  <w:style w:type="paragraph" w:customStyle="1" w:styleId="aNoteparSymb">
    <w:name w:val="aNotepar Symb"/>
    <w:basedOn w:val="BillBasic"/>
    <w:next w:val="Normal"/>
    <w:rsid w:val="008A75E4"/>
    <w:pPr>
      <w:tabs>
        <w:tab w:val="left" w:pos="1599"/>
        <w:tab w:val="left" w:pos="2398"/>
      </w:tabs>
      <w:ind w:left="2410" w:hanging="2892"/>
    </w:pPr>
    <w:rPr>
      <w:sz w:val="20"/>
    </w:rPr>
  </w:style>
  <w:style w:type="paragraph" w:customStyle="1" w:styleId="aNoteTextparSymb">
    <w:name w:val="aNoteTextpar Symb"/>
    <w:basedOn w:val="aNoteparSymb"/>
    <w:rsid w:val="008A75E4"/>
    <w:pPr>
      <w:tabs>
        <w:tab w:val="clear" w:pos="1599"/>
        <w:tab w:val="clear" w:pos="2398"/>
        <w:tab w:val="left" w:pos="2880"/>
      </w:tabs>
      <w:spacing w:before="60"/>
      <w:ind w:left="2398" w:hanging="2880"/>
    </w:pPr>
  </w:style>
  <w:style w:type="paragraph" w:customStyle="1" w:styleId="aNoteParaparSymb">
    <w:name w:val="aNoteParapar Symb"/>
    <w:basedOn w:val="aNoteparSymb"/>
    <w:rsid w:val="008A75E4"/>
    <w:pPr>
      <w:tabs>
        <w:tab w:val="right" w:pos="2640"/>
      </w:tabs>
      <w:spacing w:before="60"/>
      <w:ind w:left="2920" w:hanging="3402"/>
    </w:pPr>
  </w:style>
  <w:style w:type="paragraph" w:customStyle="1" w:styleId="aNoteBulletparSymb">
    <w:name w:val="aNoteBulletpar Symb"/>
    <w:basedOn w:val="aNoteparSymb"/>
    <w:rsid w:val="008A75E4"/>
    <w:pPr>
      <w:tabs>
        <w:tab w:val="clear" w:pos="1599"/>
        <w:tab w:val="left" w:pos="3289"/>
      </w:tabs>
      <w:spacing w:before="60"/>
      <w:ind w:left="2807" w:hanging="3289"/>
    </w:pPr>
  </w:style>
  <w:style w:type="paragraph" w:customStyle="1" w:styleId="AsubparabulletSymb">
    <w:name w:val="A subpara bullet Symb"/>
    <w:basedOn w:val="BillBasic"/>
    <w:rsid w:val="008A75E4"/>
    <w:pPr>
      <w:tabs>
        <w:tab w:val="left" w:pos="2138"/>
        <w:tab w:val="left" w:pos="3005"/>
      </w:tabs>
      <w:spacing w:before="60"/>
      <w:ind w:left="2523" w:hanging="3005"/>
    </w:pPr>
  </w:style>
  <w:style w:type="paragraph" w:customStyle="1" w:styleId="aExamHdgsubparSymb">
    <w:name w:val="aExamHdgsubpar Symb"/>
    <w:basedOn w:val="aExamHdgssSymb"/>
    <w:next w:val="Normal"/>
    <w:rsid w:val="008A75E4"/>
    <w:pPr>
      <w:tabs>
        <w:tab w:val="clear" w:pos="1582"/>
        <w:tab w:val="left" w:pos="2620"/>
      </w:tabs>
      <w:ind w:left="2138" w:hanging="2620"/>
    </w:pPr>
  </w:style>
  <w:style w:type="paragraph" w:customStyle="1" w:styleId="aExamsubparSymb">
    <w:name w:val="aExamsubpar Symb"/>
    <w:basedOn w:val="aExamssSymb"/>
    <w:rsid w:val="008A75E4"/>
    <w:pPr>
      <w:tabs>
        <w:tab w:val="clear" w:pos="1582"/>
        <w:tab w:val="left" w:pos="2620"/>
      </w:tabs>
      <w:ind w:left="2138" w:hanging="2620"/>
    </w:pPr>
  </w:style>
  <w:style w:type="paragraph" w:customStyle="1" w:styleId="aNotesubparSymb">
    <w:name w:val="aNotesubpar Symb"/>
    <w:basedOn w:val="BillBasic"/>
    <w:next w:val="Normal"/>
    <w:rsid w:val="008A75E4"/>
    <w:pPr>
      <w:tabs>
        <w:tab w:val="left" w:pos="2138"/>
        <w:tab w:val="left" w:pos="2937"/>
      </w:tabs>
      <w:ind w:left="2455" w:hanging="2937"/>
    </w:pPr>
    <w:rPr>
      <w:sz w:val="20"/>
    </w:rPr>
  </w:style>
  <w:style w:type="paragraph" w:customStyle="1" w:styleId="aNoteTextsubparSymb">
    <w:name w:val="aNoteTextsubpar Symb"/>
    <w:basedOn w:val="aNotesubparSymb"/>
    <w:rsid w:val="008A75E4"/>
    <w:pPr>
      <w:tabs>
        <w:tab w:val="clear" w:pos="2138"/>
        <w:tab w:val="clear" w:pos="2937"/>
        <w:tab w:val="left" w:pos="2943"/>
      </w:tabs>
      <w:spacing w:before="60"/>
      <w:ind w:left="2943" w:hanging="3425"/>
    </w:pPr>
  </w:style>
  <w:style w:type="paragraph" w:customStyle="1" w:styleId="PenaltySymb">
    <w:name w:val="Penalty Symb"/>
    <w:basedOn w:val="AmainreturnSymb"/>
    <w:rsid w:val="008A75E4"/>
  </w:style>
  <w:style w:type="paragraph" w:customStyle="1" w:styleId="PenaltyParaSymb">
    <w:name w:val="PenaltyPara Symb"/>
    <w:basedOn w:val="Normal"/>
    <w:rsid w:val="008A75E4"/>
    <w:pPr>
      <w:tabs>
        <w:tab w:val="right" w:pos="1360"/>
      </w:tabs>
      <w:spacing w:before="60"/>
      <w:ind w:left="1599" w:hanging="2081"/>
      <w:jc w:val="both"/>
    </w:pPr>
  </w:style>
  <w:style w:type="paragraph" w:customStyle="1" w:styleId="FormulaSymb">
    <w:name w:val="Formula Symb"/>
    <w:basedOn w:val="BillBasic"/>
    <w:rsid w:val="008A75E4"/>
    <w:pPr>
      <w:tabs>
        <w:tab w:val="left" w:pos="-480"/>
      </w:tabs>
      <w:spacing w:line="260" w:lineRule="atLeast"/>
      <w:ind w:hanging="480"/>
      <w:jc w:val="center"/>
    </w:pPr>
  </w:style>
  <w:style w:type="paragraph" w:customStyle="1" w:styleId="NormalSymb">
    <w:name w:val="Normal Symb"/>
    <w:basedOn w:val="Normal"/>
    <w:qFormat/>
    <w:rsid w:val="008A75E4"/>
    <w:pPr>
      <w:ind w:hanging="482"/>
    </w:pPr>
  </w:style>
  <w:style w:type="character" w:styleId="PlaceholderText">
    <w:name w:val="Placeholder Text"/>
    <w:basedOn w:val="DefaultParagraphFont"/>
    <w:uiPriority w:val="99"/>
    <w:semiHidden/>
    <w:rsid w:val="008A75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a/2001-14" TargetMode="External"/><Relationship Id="rId21" Type="http://schemas.openxmlformats.org/officeDocument/2006/relationships/header" Target="header3.xml"/><Relationship Id="rId34" Type="http://schemas.openxmlformats.org/officeDocument/2006/relationships/header" Target="header6.xml"/><Relationship Id="rId42" Type="http://schemas.openxmlformats.org/officeDocument/2006/relationships/header" Target="header9.xml"/><Relationship Id="rId47" Type="http://schemas.openxmlformats.org/officeDocument/2006/relationships/hyperlink" Target="http://www.legislation.act.gov.au/cn/2012-1/default.asp" TargetMode="External"/><Relationship Id="rId50" Type="http://schemas.openxmlformats.org/officeDocument/2006/relationships/header" Target="header11.xml"/><Relationship Id="rId55" Type="http://schemas.openxmlformats.org/officeDocument/2006/relationships/footer" Target="foot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2.xml"/><Relationship Id="rId29" Type="http://schemas.openxmlformats.org/officeDocument/2006/relationships/hyperlink" Target="http://www.legislation.act.gov.au/a/2001-14" TargetMode="External"/><Relationship Id="rId41" Type="http://schemas.openxmlformats.org/officeDocument/2006/relationships/header" Target="header8.xml"/><Relationship Id="rId54" Type="http://schemas.openxmlformats.org/officeDocument/2006/relationships/header" Target="header1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01-14" TargetMode="External"/><Relationship Id="rId37" Type="http://schemas.openxmlformats.org/officeDocument/2006/relationships/footer" Target="footer8.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53" Type="http://schemas.openxmlformats.org/officeDocument/2006/relationships/header" Target="header12.xml"/><Relationship Id="rId58"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footer" Target="footer7.xml"/><Relationship Id="rId49" Type="http://schemas.openxmlformats.org/officeDocument/2006/relationships/header" Target="header10.xml"/><Relationship Id="rId57" Type="http://schemas.openxmlformats.org/officeDocument/2006/relationships/header" Target="header14.xml"/><Relationship Id="rId61" Type="http://schemas.openxmlformats.org/officeDocument/2006/relationships/fontTable" Target="fontTable.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2001-14" TargetMode="External"/><Relationship Id="rId44" Type="http://schemas.openxmlformats.org/officeDocument/2006/relationships/footer" Target="footer11.xml"/><Relationship Id="rId52" Type="http://schemas.openxmlformats.org/officeDocument/2006/relationships/footer" Target="footer13.xml"/><Relationship Id="rId60"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eader" Target="header7.xml"/><Relationship Id="rId43" Type="http://schemas.openxmlformats.org/officeDocument/2006/relationships/footer" Target="footer10.xml"/><Relationship Id="rId48" Type="http://schemas.openxmlformats.org/officeDocument/2006/relationships/hyperlink" Target="http://www.legislation.act.gov.au/a/2011-54" TargetMode="External"/><Relationship Id="rId56" Type="http://schemas.openxmlformats.org/officeDocument/2006/relationships/footer" Target="footer15.xml"/><Relationship Id="rId8" Type="http://schemas.openxmlformats.org/officeDocument/2006/relationships/image" Target="media/image1.png"/><Relationship Id="rId51" Type="http://schemas.openxmlformats.org/officeDocument/2006/relationships/footer" Target="footer12.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standards.org.au" TargetMode="External"/><Relationship Id="rId38" Type="http://schemas.openxmlformats.org/officeDocument/2006/relationships/footer" Target="footer9.xml"/><Relationship Id="rId46" Type="http://schemas.openxmlformats.org/officeDocument/2006/relationships/hyperlink" Target="http://www.legislation.act.gov.au/a/2011-54" TargetMode="External"/><Relationship Id="rId5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FBD85-A556-4533-ACB6-053643C4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1252</Words>
  <Characters>6537</Characters>
  <Application>Microsoft Office Word</Application>
  <DocSecurity>0</DocSecurity>
  <Lines>239</Lines>
  <Paragraphs>147</Paragraphs>
  <ScaleCrop>false</ScaleCrop>
  <HeadingPairs>
    <vt:vector size="2" baseType="variant">
      <vt:variant>
        <vt:lpstr>Title</vt:lpstr>
      </vt:variant>
      <vt:variant>
        <vt:i4>1</vt:i4>
      </vt:variant>
    </vt:vector>
  </HeadingPairs>
  <TitlesOfParts>
    <vt:vector size="1" baseType="lpstr">
      <vt:lpstr>Plastic Shopping Bags Ban Regulation 2011</vt:lpstr>
    </vt:vector>
  </TitlesOfParts>
  <Manager>Regulation</Manager>
  <Company>Section</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Shopping Bags Ban Regulation 2011</dc:title>
  <dc:creator>ACT PCO</dc:creator>
  <cp:keywords>R02</cp:keywords>
  <dc:description/>
  <cp:lastModifiedBy>Moxon, KarenL</cp:lastModifiedBy>
  <cp:revision>4</cp:revision>
  <cp:lastPrinted>2012-01-11T23:22:00Z</cp:lastPrinted>
  <dcterms:created xsi:type="dcterms:W3CDTF">2021-06-30T04:22:00Z</dcterms:created>
  <dcterms:modified xsi:type="dcterms:W3CDTF">2021-06-30T04:22:00Z</dcterms:modified>
  <cp:category>R2</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-30/06/21</vt:lpwstr>
  </property>
  <property fmtid="{D5CDD505-2E9C-101B-9397-08002B2CF9AE}" pid="5" name="RepubDt">
    <vt:lpwstr>13/01/12</vt:lpwstr>
  </property>
  <property fmtid="{D5CDD505-2E9C-101B-9397-08002B2CF9AE}" pid="6" name="StartDt">
    <vt:lpwstr>13/01/12</vt:lpwstr>
  </property>
  <property fmtid="{D5CDD505-2E9C-101B-9397-08002B2CF9AE}" pid="7" name="DMSID">
    <vt:lpwstr>1350221</vt:lpwstr>
  </property>
  <property fmtid="{D5CDD505-2E9C-101B-9397-08002B2CF9AE}" pid="8" name="CHECKEDOUTFROMJMS">
    <vt:lpwstr/>
  </property>
  <property fmtid="{D5CDD505-2E9C-101B-9397-08002B2CF9AE}" pid="9" name="JMSREQUIREDCHECKIN">
    <vt:lpwstr/>
  </property>
</Properties>
</file>