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8822" w14:textId="77777777" w:rsidR="00796BD6" w:rsidRDefault="00796BD6" w:rsidP="00796BD6">
      <w:pPr>
        <w:jc w:val="center"/>
      </w:pPr>
      <w:r>
        <w:rPr>
          <w:noProof/>
          <w:lang w:eastAsia="en-AU"/>
        </w:rPr>
        <w:drawing>
          <wp:inline distT="0" distB="0" distL="0" distR="0" wp14:anchorId="4951655C" wp14:editId="52AA663E">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8B4224" w14:textId="77777777" w:rsidR="00796BD6" w:rsidRDefault="00796BD6" w:rsidP="00796BD6">
      <w:pPr>
        <w:jc w:val="center"/>
        <w:rPr>
          <w:rFonts w:ascii="Arial" w:hAnsi="Arial"/>
        </w:rPr>
      </w:pPr>
      <w:r>
        <w:rPr>
          <w:rFonts w:ascii="Arial" w:hAnsi="Arial"/>
        </w:rPr>
        <w:t>Australian Capital Territory</w:t>
      </w:r>
    </w:p>
    <w:p w14:paraId="3A7524FD" w14:textId="369C0620" w:rsidR="00796BD6" w:rsidRDefault="00A43FA1" w:rsidP="00796BD6">
      <w:pPr>
        <w:pStyle w:val="Billname1"/>
      </w:pPr>
      <w:r>
        <w:fldChar w:fldCharType="begin"/>
      </w:r>
      <w:r>
        <w:instrText xml:space="preserve"> REF Citation \*charformat </w:instrText>
      </w:r>
      <w:r>
        <w:fldChar w:fldCharType="separate"/>
      </w:r>
      <w:r w:rsidR="001A2C28">
        <w:t>Magistrates Court (Work Health and Safety Infringement Notices) Regulation 2011</w:t>
      </w:r>
      <w:r>
        <w:fldChar w:fldCharType="end"/>
      </w:r>
      <w:r w:rsidR="00796BD6">
        <w:t xml:space="preserve">    </w:t>
      </w:r>
    </w:p>
    <w:p w14:paraId="3B18C372" w14:textId="6D48A9EE" w:rsidR="00796BD6" w:rsidRDefault="005E07BB" w:rsidP="00796BD6">
      <w:pPr>
        <w:pStyle w:val="ActNo"/>
      </w:pPr>
      <w:bookmarkStart w:id="0" w:name="LawNo"/>
      <w:r>
        <w:t>SL2011-38</w:t>
      </w:r>
      <w:bookmarkEnd w:id="0"/>
    </w:p>
    <w:p w14:paraId="400EB578" w14:textId="77777777" w:rsidR="00796BD6" w:rsidRDefault="00796BD6" w:rsidP="00796BD6">
      <w:pPr>
        <w:pStyle w:val="CoverInForce"/>
      </w:pPr>
      <w:r>
        <w:t>made under the</w:t>
      </w:r>
    </w:p>
    <w:p w14:paraId="0F549A42" w14:textId="6355859C" w:rsidR="00796BD6" w:rsidRDefault="00A43FA1" w:rsidP="00796BD6">
      <w:pPr>
        <w:pStyle w:val="CoverActName"/>
      </w:pPr>
      <w:r>
        <w:fldChar w:fldCharType="begin"/>
      </w:r>
      <w:r>
        <w:instrText xml:space="preserve"> REF ActName \*charformat </w:instrText>
      </w:r>
      <w:r>
        <w:fldChar w:fldCharType="separate"/>
      </w:r>
      <w:r w:rsidR="001A2C28" w:rsidRPr="001A2C28">
        <w:t>Magistrates Court Act 1930</w:t>
      </w:r>
      <w:r>
        <w:fldChar w:fldCharType="end"/>
      </w:r>
    </w:p>
    <w:p w14:paraId="3BAE8B67" w14:textId="66406354" w:rsidR="00796BD6" w:rsidRDefault="00796BD6" w:rsidP="00796BD6">
      <w:pPr>
        <w:pStyle w:val="RepubNo"/>
      </w:pPr>
      <w:r>
        <w:t xml:space="preserve">Republication No </w:t>
      </w:r>
      <w:bookmarkStart w:id="1" w:name="RepubNo"/>
      <w:r w:rsidR="005E07BB">
        <w:t>6</w:t>
      </w:r>
      <w:bookmarkEnd w:id="1"/>
    </w:p>
    <w:p w14:paraId="3226B573" w14:textId="22777570" w:rsidR="00796BD6" w:rsidRDefault="00796BD6" w:rsidP="00796BD6">
      <w:pPr>
        <w:pStyle w:val="EffectiveDate"/>
      </w:pPr>
      <w:r>
        <w:t xml:space="preserve">Effective:  </w:t>
      </w:r>
      <w:bookmarkStart w:id="2" w:name="EffectiveDate"/>
      <w:r w:rsidR="005E07BB">
        <w:t>11 May 2018</w:t>
      </w:r>
      <w:bookmarkEnd w:id="2"/>
      <w:r w:rsidR="005E07BB">
        <w:t xml:space="preserve"> – </w:t>
      </w:r>
      <w:bookmarkStart w:id="3" w:name="EndEffDate"/>
      <w:r w:rsidR="005E07BB">
        <w:t>19 March 2023</w:t>
      </w:r>
      <w:bookmarkEnd w:id="3"/>
    </w:p>
    <w:p w14:paraId="120BDE1D" w14:textId="3ADCACCE" w:rsidR="00796BD6" w:rsidRDefault="00796BD6" w:rsidP="00796BD6">
      <w:pPr>
        <w:pStyle w:val="CoverInForce"/>
      </w:pPr>
      <w:r>
        <w:t xml:space="preserve">Republication date: </w:t>
      </w:r>
      <w:bookmarkStart w:id="4" w:name="InForceDate"/>
      <w:r w:rsidR="005E07BB">
        <w:t>11 May 2018</w:t>
      </w:r>
      <w:bookmarkEnd w:id="4"/>
    </w:p>
    <w:p w14:paraId="6C54B023" w14:textId="62F3A309" w:rsidR="00796BD6" w:rsidRDefault="00796BD6" w:rsidP="00796BD6">
      <w:pPr>
        <w:pStyle w:val="CoverInForce"/>
      </w:pPr>
      <w:r>
        <w:t xml:space="preserve">Last amendment made by </w:t>
      </w:r>
      <w:bookmarkStart w:id="5" w:name="LastAmdt"/>
      <w:r w:rsidR="00594B02" w:rsidRPr="00796BD6">
        <w:rPr>
          <w:rStyle w:val="charCitHyperlinkAbbrev"/>
        </w:rPr>
        <w:fldChar w:fldCharType="begin"/>
      </w:r>
      <w:r w:rsidR="005E07BB">
        <w:rPr>
          <w:rStyle w:val="charCitHyperlinkAbbrev"/>
        </w:rPr>
        <w:instrText>HYPERLINK "http://www.legislation.act.gov.au/sl/2018-7/default.asp" \o "Magistrates Court (Work Health and Safety Infringement Notices) Amendment Regulation 2018 (No 1)"</w:instrText>
      </w:r>
      <w:r w:rsidR="00594B02" w:rsidRPr="00796BD6">
        <w:rPr>
          <w:rStyle w:val="charCitHyperlinkAbbrev"/>
        </w:rPr>
        <w:fldChar w:fldCharType="separate"/>
      </w:r>
      <w:r w:rsidR="005E07BB">
        <w:rPr>
          <w:rStyle w:val="charCitHyperlinkAbbrev"/>
        </w:rPr>
        <w:t>SL2018</w:t>
      </w:r>
      <w:r w:rsidR="005E07BB">
        <w:rPr>
          <w:rStyle w:val="charCitHyperlinkAbbrev"/>
        </w:rPr>
        <w:noBreakHyphen/>
        <w:t>7</w:t>
      </w:r>
      <w:r w:rsidR="00594B02" w:rsidRPr="00796BD6">
        <w:rPr>
          <w:rStyle w:val="charCitHyperlinkAbbrev"/>
        </w:rPr>
        <w:fldChar w:fldCharType="end"/>
      </w:r>
      <w:bookmarkEnd w:id="5"/>
    </w:p>
    <w:p w14:paraId="07F61200" w14:textId="77777777" w:rsidR="00796BD6" w:rsidRDefault="00796BD6" w:rsidP="00796BD6"/>
    <w:p w14:paraId="061D310B" w14:textId="77777777" w:rsidR="00796BD6" w:rsidRDefault="00796BD6" w:rsidP="00796BD6"/>
    <w:p w14:paraId="28EF1876" w14:textId="77777777" w:rsidR="00796BD6" w:rsidRDefault="00796BD6" w:rsidP="00796BD6"/>
    <w:p w14:paraId="778A39CF" w14:textId="77777777" w:rsidR="00796BD6" w:rsidRDefault="00796BD6" w:rsidP="00796BD6"/>
    <w:p w14:paraId="0CD8BD54" w14:textId="77777777" w:rsidR="00796BD6" w:rsidRDefault="00796BD6" w:rsidP="00796BD6">
      <w:pPr>
        <w:spacing w:after="240"/>
        <w:rPr>
          <w:rFonts w:ascii="Arial" w:hAnsi="Arial"/>
        </w:rPr>
      </w:pPr>
    </w:p>
    <w:p w14:paraId="71E3EE31" w14:textId="77777777" w:rsidR="00796BD6" w:rsidRPr="00797332" w:rsidRDefault="00796BD6" w:rsidP="00796BD6">
      <w:pPr>
        <w:pStyle w:val="PageBreak"/>
      </w:pPr>
      <w:r w:rsidRPr="00797332">
        <w:br w:type="page"/>
      </w:r>
    </w:p>
    <w:p w14:paraId="5035D439" w14:textId="77777777" w:rsidR="00796BD6" w:rsidRDefault="00796BD6" w:rsidP="00796BD6">
      <w:pPr>
        <w:pStyle w:val="CoverHeading"/>
      </w:pPr>
      <w:r>
        <w:lastRenderedPageBreak/>
        <w:t>About this republication</w:t>
      </w:r>
    </w:p>
    <w:p w14:paraId="3C1B6374" w14:textId="77777777" w:rsidR="00796BD6" w:rsidRDefault="00796BD6" w:rsidP="00796BD6">
      <w:pPr>
        <w:pStyle w:val="CoverSubHdg"/>
      </w:pPr>
      <w:r>
        <w:t>The republished law</w:t>
      </w:r>
    </w:p>
    <w:p w14:paraId="01C31D54" w14:textId="65C3579E" w:rsidR="00796BD6" w:rsidRDefault="00796BD6" w:rsidP="00796BD6">
      <w:pPr>
        <w:pStyle w:val="CoverText"/>
      </w:pPr>
      <w:r>
        <w:t xml:space="preserve">This is a republication of the </w:t>
      </w:r>
      <w:r w:rsidR="0092632D" w:rsidRPr="005E07BB">
        <w:rPr>
          <w:i/>
        </w:rPr>
        <w:fldChar w:fldCharType="begin"/>
      </w:r>
      <w:r w:rsidR="0092632D" w:rsidRPr="005E07BB">
        <w:rPr>
          <w:i/>
        </w:rPr>
        <w:instrText xml:space="preserve"> REF citation *\charformat  \* MERGEFORMAT </w:instrText>
      </w:r>
      <w:r w:rsidR="0092632D" w:rsidRPr="005E07BB">
        <w:rPr>
          <w:i/>
        </w:rPr>
        <w:fldChar w:fldCharType="separate"/>
      </w:r>
      <w:r w:rsidR="001A2C28" w:rsidRPr="001A2C28">
        <w:rPr>
          <w:i/>
        </w:rPr>
        <w:t>Magistrates Court (Work Health and Safety Infringement Notices) Regulation 2011</w:t>
      </w:r>
      <w:r w:rsidR="0092632D" w:rsidRPr="005E07BB">
        <w:rPr>
          <w:i/>
        </w:rPr>
        <w:fldChar w:fldCharType="end"/>
      </w:r>
      <w:r>
        <w:rPr>
          <w:iCs/>
        </w:rPr>
        <w:t>,</w:t>
      </w:r>
      <w:r>
        <w:t xml:space="preserve"> made under the </w:t>
      </w:r>
      <w:r w:rsidR="00594B02" w:rsidRPr="005E07BB">
        <w:rPr>
          <w:i/>
        </w:rPr>
        <w:fldChar w:fldCharType="begin"/>
      </w:r>
      <w:r w:rsidRPr="005E07BB">
        <w:rPr>
          <w:i/>
        </w:rPr>
        <w:instrText xml:space="preserve"> REF ActName \*charformat  \* MERGEFORMAT </w:instrText>
      </w:r>
      <w:r w:rsidR="00594B02" w:rsidRPr="005E07BB">
        <w:rPr>
          <w:i/>
        </w:rPr>
        <w:fldChar w:fldCharType="separate"/>
      </w:r>
      <w:r w:rsidR="001A2C28" w:rsidRPr="001A2C28">
        <w:rPr>
          <w:i/>
        </w:rPr>
        <w:t>Magistrates Court Act 1930</w:t>
      </w:r>
      <w:r w:rsidR="00594B02" w:rsidRPr="005E07B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43FA1">
        <w:fldChar w:fldCharType="begin"/>
      </w:r>
      <w:r w:rsidR="00A43FA1">
        <w:instrText xml:space="preserve"> REF InForceDate *\charformat </w:instrText>
      </w:r>
      <w:r w:rsidR="00A43FA1">
        <w:fldChar w:fldCharType="separate"/>
      </w:r>
      <w:r w:rsidR="001A2C28">
        <w:t>11 May 2018</w:t>
      </w:r>
      <w:r w:rsidR="00A43FA1">
        <w:fldChar w:fldCharType="end"/>
      </w:r>
      <w:r w:rsidRPr="003D214E">
        <w:rPr>
          <w:rStyle w:val="charItals"/>
        </w:rPr>
        <w:t xml:space="preserve">.  </w:t>
      </w:r>
      <w:r>
        <w:t xml:space="preserve">It also includes any commencement, amendment, repeal or expiry affecting this republished law to </w:t>
      </w:r>
      <w:r w:rsidR="00A43FA1">
        <w:fldChar w:fldCharType="begin"/>
      </w:r>
      <w:r w:rsidR="00A43FA1">
        <w:instrText xml:space="preserve"> REF EffectiveDate *\charformat </w:instrText>
      </w:r>
      <w:r w:rsidR="00A43FA1">
        <w:fldChar w:fldCharType="separate"/>
      </w:r>
      <w:r w:rsidR="001A2C28">
        <w:t>11 May 2018</w:t>
      </w:r>
      <w:r w:rsidR="00A43FA1">
        <w:fldChar w:fldCharType="end"/>
      </w:r>
      <w:r>
        <w:t xml:space="preserve">.  </w:t>
      </w:r>
    </w:p>
    <w:p w14:paraId="3548DE3B" w14:textId="77777777" w:rsidR="00796BD6" w:rsidRDefault="00796BD6" w:rsidP="00796BD6">
      <w:pPr>
        <w:pStyle w:val="CoverText"/>
      </w:pPr>
      <w:r>
        <w:t xml:space="preserve">The legislation history and amendment history of the republished law are set out in endnotes 3 and 4. </w:t>
      </w:r>
    </w:p>
    <w:p w14:paraId="4782588C" w14:textId="77777777" w:rsidR="00796BD6" w:rsidRDefault="00796BD6" w:rsidP="00796BD6">
      <w:pPr>
        <w:pStyle w:val="CoverSubHdg"/>
      </w:pPr>
      <w:r>
        <w:t>Kinds of republications</w:t>
      </w:r>
    </w:p>
    <w:p w14:paraId="6E8BDEE7" w14:textId="12053067" w:rsidR="00796BD6" w:rsidRDefault="00796BD6" w:rsidP="00796BD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6F34147" w14:textId="6C1E9763" w:rsidR="00796BD6" w:rsidRDefault="00796BD6" w:rsidP="00796BD6">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D1BEFEC" w14:textId="77777777" w:rsidR="00796BD6" w:rsidRDefault="00796BD6" w:rsidP="00796BD6">
      <w:pPr>
        <w:pStyle w:val="CoverTextBullet"/>
      </w:pPr>
      <w:r>
        <w:t>unauthorised republications.</w:t>
      </w:r>
    </w:p>
    <w:p w14:paraId="73D0143C" w14:textId="77777777" w:rsidR="00796BD6" w:rsidRDefault="00796BD6" w:rsidP="00796BD6">
      <w:pPr>
        <w:pStyle w:val="CoverText"/>
      </w:pPr>
      <w:r>
        <w:t>The status of this republication appears on the bottom of each page.</w:t>
      </w:r>
    </w:p>
    <w:p w14:paraId="10A54A65" w14:textId="77777777" w:rsidR="00796BD6" w:rsidRDefault="00796BD6" w:rsidP="00796BD6">
      <w:pPr>
        <w:pStyle w:val="CoverSubHdg"/>
      </w:pPr>
      <w:r>
        <w:t>Editorial changes</w:t>
      </w:r>
    </w:p>
    <w:p w14:paraId="3023BD43" w14:textId="36A4C544" w:rsidR="00796BD6" w:rsidRDefault="00796BD6" w:rsidP="00796BD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20927F" w14:textId="77777777" w:rsidR="00796BD6" w:rsidRPr="00500F56" w:rsidRDefault="00092031" w:rsidP="00796BD6">
      <w:pPr>
        <w:pStyle w:val="CoverText"/>
      </w:pPr>
      <w:r>
        <w:t>This republication includes amendments</w:t>
      </w:r>
      <w:r w:rsidR="00796BD6" w:rsidRPr="00500F56">
        <w:t xml:space="preserve"> made under part 11.3 (see endnote 1).</w:t>
      </w:r>
    </w:p>
    <w:p w14:paraId="0AA10634" w14:textId="77777777" w:rsidR="00796BD6" w:rsidRDefault="00796BD6" w:rsidP="00796BD6">
      <w:pPr>
        <w:pStyle w:val="CoverSubHdg"/>
      </w:pPr>
      <w:r>
        <w:t>Uncommenced provisions and amendments</w:t>
      </w:r>
    </w:p>
    <w:p w14:paraId="5E77BA3A" w14:textId="6A308E0E" w:rsidR="00796BD6" w:rsidRDefault="00796BD6" w:rsidP="00796B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2302BE5" w14:textId="77777777" w:rsidR="00796BD6" w:rsidRDefault="00796BD6" w:rsidP="00796BD6">
      <w:pPr>
        <w:pStyle w:val="CoverSubHdg"/>
      </w:pPr>
      <w:r>
        <w:t>Modifications</w:t>
      </w:r>
    </w:p>
    <w:p w14:paraId="7D10CE73" w14:textId="63C68C72" w:rsidR="00796BD6" w:rsidRDefault="00796BD6" w:rsidP="00796B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08CCFEF4" w14:textId="77777777" w:rsidR="00796BD6" w:rsidRDefault="00796BD6" w:rsidP="00796BD6">
      <w:pPr>
        <w:pStyle w:val="CoverSubHdg"/>
      </w:pPr>
      <w:r>
        <w:t>Penalties</w:t>
      </w:r>
    </w:p>
    <w:p w14:paraId="3B5D7CC8" w14:textId="5306D7B1" w:rsidR="00796BD6" w:rsidRPr="003765DF" w:rsidRDefault="00796BD6" w:rsidP="00796B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0C88C998" w14:textId="77777777" w:rsidR="00796BD6" w:rsidRDefault="00796BD6" w:rsidP="00796BD6">
      <w:pPr>
        <w:pStyle w:val="00SigningPage"/>
        <w:sectPr w:rsidR="00796BD6" w:rsidSect="00796B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AA83E3" w14:textId="77777777" w:rsidR="00796BD6" w:rsidRDefault="00796BD6" w:rsidP="00796BD6">
      <w:pPr>
        <w:jc w:val="center"/>
      </w:pPr>
      <w:r>
        <w:rPr>
          <w:noProof/>
          <w:lang w:eastAsia="en-AU"/>
        </w:rPr>
        <w:lastRenderedPageBreak/>
        <w:drawing>
          <wp:inline distT="0" distB="0" distL="0" distR="0" wp14:anchorId="6E2140F9" wp14:editId="0CC6723E">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929A19" w14:textId="77777777" w:rsidR="00796BD6" w:rsidRDefault="00796BD6" w:rsidP="00796BD6">
      <w:pPr>
        <w:jc w:val="center"/>
        <w:rPr>
          <w:rFonts w:ascii="Arial" w:hAnsi="Arial"/>
        </w:rPr>
      </w:pPr>
      <w:r>
        <w:rPr>
          <w:rFonts w:ascii="Arial" w:hAnsi="Arial"/>
        </w:rPr>
        <w:t>Australian Capital Territory</w:t>
      </w:r>
    </w:p>
    <w:p w14:paraId="412E63A9" w14:textId="11930D2C" w:rsidR="00796BD6" w:rsidRDefault="00A43FA1" w:rsidP="00796BD6">
      <w:pPr>
        <w:pStyle w:val="Billname"/>
      </w:pPr>
      <w:r>
        <w:fldChar w:fldCharType="begin"/>
      </w:r>
      <w:r>
        <w:instrText xml:space="preserve"> REF Citation \*charformat  \* MERGEFORMAT </w:instrText>
      </w:r>
      <w:r>
        <w:fldChar w:fldCharType="separate"/>
      </w:r>
      <w:r w:rsidR="001A2C28">
        <w:t>Magistrates Court (Work Health and Safety Infringement Notices) Regulation 2011</w:t>
      </w:r>
      <w:r>
        <w:fldChar w:fldCharType="end"/>
      </w:r>
    </w:p>
    <w:p w14:paraId="2BB2152D" w14:textId="77777777" w:rsidR="00796BD6" w:rsidRDefault="00796BD6" w:rsidP="00796BD6">
      <w:pPr>
        <w:pStyle w:val="CoverInForce"/>
      </w:pPr>
      <w:r>
        <w:t>made under the</w:t>
      </w:r>
    </w:p>
    <w:p w14:paraId="69E31D76" w14:textId="2CCED5BC" w:rsidR="00796BD6" w:rsidRDefault="00A43FA1" w:rsidP="00796BD6">
      <w:pPr>
        <w:pStyle w:val="CoverActName"/>
      </w:pPr>
      <w:r>
        <w:fldChar w:fldCharType="begin"/>
      </w:r>
      <w:r>
        <w:instrText xml:space="preserve"> REF ActName \*charformat </w:instrText>
      </w:r>
      <w:r>
        <w:fldChar w:fldCharType="separate"/>
      </w:r>
      <w:r w:rsidR="001A2C28" w:rsidRPr="001A2C28">
        <w:t>Magistrates Court Act 1930</w:t>
      </w:r>
      <w:r>
        <w:fldChar w:fldCharType="end"/>
      </w:r>
    </w:p>
    <w:p w14:paraId="48EE27F6" w14:textId="77777777" w:rsidR="00796BD6" w:rsidRDefault="00796BD6" w:rsidP="00796BD6">
      <w:pPr>
        <w:pStyle w:val="Placeholder"/>
      </w:pPr>
      <w:r>
        <w:rPr>
          <w:rStyle w:val="charContents"/>
          <w:sz w:val="16"/>
        </w:rPr>
        <w:t xml:space="preserve">  </w:t>
      </w:r>
      <w:r>
        <w:rPr>
          <w:rStyle w:val="charPage"/>
        </w:rPr>
        <w:t xml:space="preserve">  </w:t>
      </w:r>
    </w:p>
    <w:p w14:paraId="737FD803" w14:textId="77777777" w:rsidR="00796BD6" w:rsidRDefault="00796BD6" w:rsidP="00796BD6">
      <w:pPr>
        <w:pStyle w:val="N-TOCheading"/>
      </w:pPr>
      <w:r>
        <w:rPr>
          <w:rStyle w:val="charContents"/>
        </w:rPr>
        <w:t>Contents</w:t>
      </w:r>
    </w:p>
    <w:p w14:paraId="0A8EEE85" w14:textId="77777777" w:rsidR="00796BD6" w:rsidRDefault="00796BD6" w:rsidP="00796BD6">
      <w:pPr>
        <w:pStyle w:val="N-9pt"/>
      </w:pPr>
      <w:r>
        <w:tab/>
      </w:r>
      <w:r>
        <w:rPr>
          <w:rStyle w:val="charPage"/>
        </w:rPr>
        <w:t>Page</w:t>
      </w:r>
    </w:p>
    <w:p w14:paraId="28610882" w14:textId="595C52CF" w:rsidR="00744626" w:rsidRDefault="0074462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3707001" w:history="1">
        <w:r w:rsidRPr="009E369D">
          <w:t>1</w:t>
        </w:r>
        <w:r>
          <w:rPr>
            <w:rFonts w:asciiTheme="minorHAnsi" w:eastAsiaTheme="minorEastAsia" w:hAnsiTheme="minorHAnsi" w:cstheme="minorBidi"/>
            <w:sz w:val="22"/>
            <w:szCs w:val="22"/>
            <w:lang w:eastAsia="en-AU"/>
          </w:rPr>
          <w:tab/>
        </w:r>
        <w:r w:rsidRPr="009E369D">
          <w:t>Name of regulation</w:t>
        </w:r>
        <w:r>
          <w:tab/>
        </w:r>
        <w:r>
          <w:fldChar w:fldCharType="begin"/>
        </w:r>
        <w:r>
          <w:instrText xml:space="preserve"> PAGEREF _Toc513707001 \h </w:instrText>
        </w:r>
        <w:r>
          <w:fldChar w:fldCharType="separate"/>
        </w:r>
        <w:r w:rsidR="001A2C28">
          <w:t>2</w:t>
        </w:r>
        <w:r>
          <w:fldChar w:fldCharType="end"/>
        </w:r>
      </w:hyperlink>
    </w:p>
    <w:p w14:paraId="2D9032CD" w14:textId="24187107" w:rsidR="00744626" w:rsidRDefault="00744626">
      <w:pPr>
        <w:pStyle w:val="TOC5"/>
        <w:rPr>
          <w:rFonts w:asciiTheme="minorHAnsi" w:eastAsiaTheme="minorEastAsia" w:hAnsiTheme="minorHAnsi" w:cstheme="minorBidi"/>
          <w:sz w:val="22"/>
          <w:szCs w:val="22"/>
          <w:lang w:eastAsia="en-AU"/>
        </w:rPr>
      </w:pPr>
      <w:r>
        <w:tab/>
      </w:r>
      <w:hyperlink w:anchor="_Toc513707002" w:history="1">
        <w:r w:rsidRPr="009E369D">
          <w:t>3</w:t>
        </w:r>
        <w:r>
          <w:rPr>
            <w:rFonts w:asciiTheme="minorHAnsi" w:eastAsiaTheme="minorEastAsia" w:hAnsiTheme="minorHAnsi" w:cstheme="minorBidi"/>
            <w:sz w:val="22"/>
            <w:szCs w:val="22"/>
            <w:lang w:eastAsia="en-AU"/>
          </w:rPr>
          <w:tab/>
        </w:r>
        <w:r w:rsidRPr="009E369D">
          <w:t>Dictionary</w:t>
        </w:r>
        <w:r>
          <w:tab/>
        </w:r>
        <w:r>
          <w:fldChar w:fldCharType="begin"/>
        </w:r>
        <w:r>
          <w:instrText xml:space="preserve"> PAGEREF _Toc513707002 \h </w:instrText>
        </w:r>
        <w:r>
          <w:fldChar w:fldCharType="separate"/>
        </w:r>
        <w:r w:rsidR="001A2C28">
          <w:t>2</w:t>
        </w:r>
        <w:r>
          <w:fldChar w:fldCharType="end"/>
        </w:r>
      </w:hyperlink>
    </w:p>
    <w:p w14:paraId="0FF9B892" w14:textId="5F62083D" w:rsidR="00744626" w:rsidRDefault="00744626">
      <w:pPr>
        <w:pStyle w:val="TOC5"/>
        <w:rPr>
          <w:rFonts w:asciiTheme="minorHAnsi" w:eastAsiaTheme="minorEastAsia" w:hAnsiTheme="minorHAnsi" w:cstheme="minorBidi"/>
          <w:sz w:val="22"/>
          <w:szCs w:val="22"/>
          <w:lang w:eastAsia="en-AU"/>
        </w:rPr>
      </w:pPr>
      <w:r>
        <w:tab/>
      </w:r>
      <w:hyperlink w:anchor="_Toc513707003" w:history="1">
        <w:r w:rsidRPr="009E369D">
          <w:t>4</w:t>
        </w:r>
        <w:r>
          <w:rPr>
            <w:rFonts w:asciiTheme="minorHAnsi" w:eastAsiaTheme="minorEastAsia" w:hAnsiTheme="minorHAnsi" w:cstheme="minorBidi"/>
            <w:sz w:val="22"/>
            <w:szCs w:val="22"/>
            <w:lang w:eastAsia="en-AU"/>
          </w:rPr>
          <w:tab/>
        </w:r>
        <w:r w:rsidRPr="009E369D">
          <w:t>Notes</w:t>
        </w:r>
        <w:r>
          <w:tab/>
        </w:r>
        <w:r>
          <w:fldChar w:fldCharType="begin"/>
        </w:r>
        <w:r>
          <w:instrText xml:space="preserve"> PAGEREF _Toc513707003 \h </w:instrText>
        </w:r>
        <w:r>
          <w:fldChar w:fldCharType="separate"/>
        </w:r>
        <w:r w:rsidR="001A2C28">
          <w:t>2</w:t>
        </w:r>
        <w:r>
          <w:fldChar w:fldCharType="end"/>
        </w:r>
      </w:hyperlink>
    </w:p>
    <w:p w14:paraId="7A2A6133" w14:textId="59AB1D05" w:rsidR="00744626" w:rsidRDefault="00744626">
      <w:pPr>
        <w:pStyle w:val="TOC5"/>
        <w:rPr>
          <w:rFonts w:asciiTheme="minorHAnsi" w:eastAsiaTheme="minorEastAsia" w:hAnsiTheme="minorHAnsi" w:cstheme="minorBidi"/>
          <w:sz w:val="22"/>
          <w:szCs w:val="22"/>
          <w:lang w:eastAsia="en-AU"/>
        </w:rPr>
      </w:pPr>
      <w:r>
        <w:tab/>
      </w:r>
      <w:hyperlink w:anchor="_Toc513707004" w:history="1">
        <w:r w:rsidRPr="009E369D">
          <w:t>5</w:t>
        </w:r>
        <w:r>
          <w:rPr>
            <w:rFonts w:asciiTheme="minorHAnsi" w:eastAsiaTheme="minorEastAsia" w:hAnsiTheme="minorHAnsi" w:cstheme="minorBidi"/>
            <w:sz w:val="22"/>
            <w:szCs w:val="22"/>
            <w:lang w:eastAsia="en-AU"/>
          </w:rPr>
          <w:tab/>
        </w:r>
        <w:r w:rsidRPr="009E369D">
          <w:t>Purpose of regulation</w:t>
        </w:r>
        <w:r>
          <w:tab/>
        </w:r>
        <w:r>
          <w:fldChar w:fldCharType="begin"/>
        </w:r>
        <w:r>
          <w:instrText xml:space="preserve"> PAGEREF _Toc513707004 \h </w:instrText>
        </w:r>
        <w:r>
          <w:fldChar w:fldCharType="separate"/>
        </w:r>
        <w:r w:rsidR="001A2C28">
          <w:t>3</w:t>
        </w:r>
        <w:r>
          <w:fldChar w:fldCharType="end"/>
        </w:r>
      </w:hyperlink>
    </w:p>
    <w:p w14:paraId="46DFC927" w14:textId="38CB9C38" w:rsidR="00744626" w:rsidRDefault="00744626">
      <w:pPr>
        <w:pStyle w:val="TOC5"/>
        <w:rPr>
          <w:rFonts w:asciiTheme="minorHAnsi" w:eastAsiaTheme="minorEastAsia" w:hAnsiTheme="minorHAnsi" w:cstheme="minorBidi"/>
          <w:sz w:val="22"/>
          <w:szCs w:val="22"/>
          <w:lang w:eastAsia="en-AU"/>
        </w:rPr>
      </w:pPr>
      <w:r>
        <w:tab/>
      </w:r>
      <w:hyperlink w:anchor="_Toc513707005" w:history="1">
        <w:r w:rsidRPr="009E369D">
          <w:t>6</w:t>
        </w:r>
        <w:r>
          <w:rPr>
            <w:rFonts w:asciiTheme="minorHAnsi" w:eastAsiaTheme="minorEastAsia" w:hAnsiTheme="minorHAnsi" w:cstheme="minorBidi"/>
            <w:sz w:val="22"/>
            <w:szCs w:val="22"/>
            <w:lang w:eastAsia="en-AU"/>
          </w:rPr>
          <w:tab/>
        </w:r>
        <w:r w:rsidRPr="009E369D">
          <w:t>Administering authority</w:t>
        </w:r>
        <w:r>
          <w:tab/>
        </w:r>
        <w:r>
          <w:fldChar w:fldCharType="begin"/>
        </w:r>
        <w:r>
          <w:instrText xml:space="preserve"> PAGEREF _Toc513707005 \h </w:instrText>
        </w:r>
        <w:r>
          <w:fldChar w:fldCharType="separate"/>
        </w:r>
        <w:r w:rsidR="001A2C28">
          <w:t>3</w:t>
        </w:r>
        <w:r>
          <w:fldChar w:fldCharType="end"/>
        </w:r>
      </w:hyperlink>
    </w:p>
    <w:p w14:paraId="1234BF1A" w14:textId="503818FF" w:rsidR="00744626" w:rsidRDefault="00744626">
      <w:pPr>
        <w:pStyle w:val="TOC5"/>
        <w:rPr>
          <w:rFonts w:asciiTheme="minorHAnsi" w:eastAsiaTheme="minorEastAsia" w:hAnsiTheme="minorHAnsi" w:cstheme="minorBidi"/>
          <w:sz w:val="22"/>
          <w:szCs w:val="22"/>
          <w:lang w:eastAsia="en-AU"/>
        </w:rPr>
      </w:pPr>
      <w:r>
        <w:tab/>
      </w:r>
      <w:hyperlink w:anchor="_Toc513707006" w:history="1">
        <w:r w:rsidRPr="009E369D">
          <w:t>7</w:t>
        </w:r>
        <w:r>
          <w:rPr>
            <w:rFonts w:asciiTheme="minorHAnsi" w:eastAsiaTheme="minorEastAsia" w:hAnsiTheme="minorHAnsi" w:cstheme="minorBidi"/>
            <w:sz w:val="22"/>
            <w:szCs w:val="22"/>
            <w:lang w:eastAsia="en-AU"/>
          </w:rPr>
          <w:tab/>
        </w:r>
        <w:r w:rsidRPr="009E369D">
          <w:t>Infringement notice offences</w:t>
        </w:r>
        <w:r>
          <w:tab/>
        </w:r>
        <w:r>
          <w:fldChar w:fldCharType="begin"/>
        </w:r>
        <w:r>
          <w:instrText xml:space="preserve"> PAGEREF _Toc513707006 \h </w:instrText>
        </w:r>
        <w:r>
          <w:fldChar w:fldCharType="separate"/>
        </w:r>
        <w:r w:rsidR="001A2C28">
          <w:t>3</w:t>
        </w:r>
        <w:r>
          <w:fldChar w:fldCharType="end"/>
        </w:r>
      </w:hyperlink>
    </w:p>
    <w:p w14:paraId="0C940B6F" w14:textId="487D7C27" w:rsidR="00744626" w:rsidRDefault="00744626">
      <w:pPr>
        <w:pStyle w:val="TOC5"/>
        <w:rPr>
          <w:rFonts w:asciiTheme="minorHAnsi" w:eastAsiaTheme="minorEastAsia" w:hAnsiTheme="minorHAnsi" w:cstheme="minorBidi"/>
          <w:sz w:val="22"/>
          <w:szCs w:val="22"/>
          <w:lang w:eastAsia="en-AU"/>
        </w:rPr>
      </w:pPr>
      <w:r>
        <w:tab/>
      </w:r>
      <w:hyperlink w:anchor="_Toc513707007" w:history="1">
        <w:r w:rsidRPr="009E369D">
          <w:t>8</w:t>
        </w:r>
        <w:r>
          <w:rPr>
            <w:rFonts w:asciiTheme="minorHAnsi" w:eastAsiaTheme="minorEastAsia" w:hAnsiTheme="minorHAnsi" w:cstheme="minorBidi"/>
            <w:sz w:val="22"/>
            <w:szCs w:val="22"/>
            <w:lang w:eastAsia="en-AU"/>
          </w:rPr>
          <w:tab/>
        </w:r>
        <w:r w:rsidRPr="009E369D">
          <w:t>Infringement notice penalties</w:t>
        </w:r>
        <w:r>
          <w:tab/>
        </w:r>
        <w:r>
          <w:fldChar w:fldCharType="begin"/>
        </w:r>
        <w:r>
          <w:instrText xml:space="preserve"> PAGEREF _Toc513707007 \h </w:instrText>
        </w:r>
        <w:r>
          <w:fldChar w:fldCharType="separate"/>
        </w:r>
        <w:r w:rsidR="001A2C28">
          <w:t>3</w:t>
        </w:r>
        <w:r>
          <w:fldChar w:fldCharType="end"/>
        </w:r>
      </w:hyperlink>
    </w:p>
    <w:p w14:paraId="268763A3" w14:textId="4DF39CD2" w:rsidR="00744626" w:rsidRDefault="00744626">
      <w:pPr>
        <w:pStyle w:val="TOC5"/>
        <w:rPr>
          <w:rFonts w:asciiTheme="minorHAnsi" w:eastAsiaTheme="minorEastAsia" w:hAnsiTheme="minorHAnsi" w:cstheme="minorBidi"/>
          <w:sz w:val="22"/>
          <w:szCs w:val="22"/>
          <w:lang w:eastAsia="en-AU"/>
        </w:rPr>
      </w:pPr>
      <w:r>
        <w:tab/>
      </w:r>
      <w:hyperlink w:anchor="_Toc513707008" w:history="1">
        <w:r w:rsidRPr="009E369D">
          <w:t>9</w:t>
        </w:r>
        <w:r>
          <w:rPr>
            <w:rFonts w:asciiTheme="minorHAnsi" w:eastAsiaTheme="minorEastAsia" w:hAnsiTheme="minorHAnsi" w:cstheme="minorBidi"/>
            <w:sz w:val="22"/>
            <w:szCs w:val="22"/>
            <w:lang w:eastAsia="en-AU"/>
          </w:rPr>
          <w:tab/>
        </w:r>
        <w:r w:rsidRPr="009E369D">
          <w:t>Contents of infringement notices—identifying authorised person</w:t>
        </w:r>
        <w:r>
          <w:tab/>
        </w:r>
        <w:r>
          <w:fldChar w:fldCharType="begin"/>
        </w:r>
        <w:r>
          <w:instrText xml:space="preserve"> PAGEREF _Toc513707008 \h </w:instrText>
        </w:r>
        <w:r>
          <w:fldChar w:fldCharType="separate"/>
        </w:r>
        <w:r w:rsidR="001A2C28">
          <w:t>4</w:t>
        </w:r>
        <w:r>
          <w:fldChar w:fldCharType="end"/>
        </w:r>
      </w:hyperlink>
    </w:p>
    <w:p w14:paraId="3306348A" w14:textId="7FE8549F" w:rsidR="00744626" w:rsidRDefault="00744626">
      <w:pPr>
        <w:pStyle w:val="TOC5"/>
        <w:rPr>
          <w:rFonts w:asciiTheme="minorHAnsi" w:eastAsiaTheme="minorEastAsia" w:hAnsiTheme="minorHAnsi" w:cstheme="minorBidi"/>
          <w:sz w:val="22"/>
          <w:szCs w:val="22"/>
          <w:lang w:eastAsia="en-AU"/>
        </w:rPr>
      </w:pPr>
      <w:r>
        <w:tab/>
      </w:r>
      <w:hyperlink w:anchor="_Toc513707009" w:history="1">
        <w:r w:rsidRPr="009E369D">
          <w:t>10</w:t>
        </w:r>
        <w:r>
          <w:rPr>
            <w:rFonts w:asciiTheme="minorHAnsi" w:eastAsiaTheme="minorEastAsia" w:hAnsiTheme="minorHAnsi" w:cstheme="minorBidi"/>
            <w:sz w:val="22"/>
            <w:szCs w:val="22"/>
            <w:lang w:eastAsia="en-AU"/>
          </w:rPr>
          <w:tab/>
        </w:r>
        <w:r w:rsidRPr="009E369D">
          <w:t>Contents of infringement notices—other information</w:t>
        </w:r>
        <w:r>
          <w:tab/>
        </w:r>
        <w:r>
          <w:fldChar w:fldCharType="begin"/>
        </w:r>
        <w:r>
          <w:instrText xml:space="preserve"> PAGEREF _Toc513707009 \h </w:instrText>
        </w:r>
        <w:r>
          <w:fldChar w:fldCharType="separate"/>
        </w:r>
        <w:r w:rsidR="001A2C28">
          <w:t>4</w:t>
        </w:r>
        <w:r>
          <w:fldChar w:fldCharType="end"/>
        </w:r>
      </w:hyperlink>
    </w:p>
    <w:p w14:paraId="101A612F" w14:textId="7687D1C2" w:rsidR="00744626" w:rsidRDefault="00744626">
      <w:pPr>
        <w:pStyle w:val="TOC5"/>
        <w:rPr>
          <w:rFonts w:asciiTheme="minorHAnsi" w:eastAsiaTheme="minorEastAsia" w:hAnsiTheme="minorHAnsi" w:cstheme="minorBidi"/>
          <w:sz w:val="22"/>
          <w:szCs w:val="22"/>
          <w:lang w:eastAsia="en-AU"/>
        </w:rPr>
      </w:pPr>
      <w:r>
        <w:lastRenderedPageBreak/>
        <w:tab/>
      </w:r>
      <w:hyperlink w:anchor="_Toc513707010" w:history="1">
        <w:r w:rsidRPr="009E369D">
          <w:t>11</w:t>
        </w:r>
        <w:r>
          <w:rPr>
            <w:rFonts w:asciiTheme="minorHAnsi" w:eastAsiaTheme="minorEastAsia" w:hAnsiTheme="minorHAnsi" w:cstheme="minorBidi"/>
            <w:sz w:val="22"/>
            <w:szCs w:val="22"/>
            <w:lang w:eastAsia="en-AU"/>
          </w:rPr>
          <w:tab/>
        </w:r>
        <w:r w:rsidRPr="009E369D">
          <w:t>Contents of reminder notice—identifying authorised person</w:t>
        </w:r>
        <w:r>
          <w:tab/>
        </w:r>
        <w:r>
          <w:fldChar w:fldCharType="begin"/>
        </w:r>
        <w:r>
          <w:instrText xml:space="preserve"> PAGEREF _Toc513707010 \h </w:instrText>
        </w:r>
        <w:r>
          <w:fldChar w:fldCharType="separate"/>
        </w:r>
        <w:r w:rsidR="001A2C28">
          <w:t>4</w:t>
        </w:r>
        <w:r>
          <w:fldChar w:fldCharType="end"/>
        </w:r>
      </w:hyperlink>
    </w:p>
    <w:p w14:paraId="5F0F13C0" w14:textId="0551FACE" w:rsidR="00744626" w:rsidRDefault="00744626">
      <w:pPr>
        <w:pStyle w:val="TOC5"/>
        <w:rPr>
          <w:rFonts w:asciiTheme="minorHAnsi" w:eastAsiaTheme="minorEastAsia" w:hAnsiTheme="minorHAnsi" w:cstheme="minorBidi"/>
          <w:sz w:val="22"/>
          <w:szCs w:val="22"/>
          <w:lang w:eastAsia="en-AU"/>
        </w:rPr>
      </w:pPr>
      <w:r>
        <w:tab/>
      </w:r>
      <w:hyperlink w:anchor="_Toc513707011" w:history="1">
        <w:r w:rsidRPr="009E369D">
          <w:t>12</w:t>
        </w:r>
        <w:r>
          <w:rPr>
            <w:rFonts w:asciiTheme="minorHAnsi" w:eastAsiaTheme="minorEastAsia" w:hAnsiTheme="minorHAnsi" w:cstheme="minorBidi"/>
            <w:sz w:val="22"/>
            <w:szCs w:val="22"/>
            <w:lang w:eastAsia="en-AU"/>
          </w:rPr>
          <w:tab/>
        </w:r>
        <w:r w:rsidRPr="009E369D">
          <w:t>Authorised people for infringement notice offences</w:t>
        </w:r>
        <w:r>
          <w:tab/>
        </w:r>
        <w:r>
          <w:fldChar w:fldCharType="begin"/>
        </w:r>
        <w:r>
          <w:instrText xml:space="preserve"> PAGEREF _Toc513707011 \h </w:instrText>
        </w:r>
        <w:r>
          <w:fldChar w:fldCharType="separate"/>
        </w:r>
        <w:r w:rsidR="001A2C28">
          <w:t>5</w:t>
        </w:r>
        <w:r>
          <w:fldChar w:fldCharType="end"/>
        </w:r>
      </w:hyperlink>
    </w:p>
    <w:p w14:paraId="6075981F" w14:textId="0CF3109E" w:rsidR="00744626" w:rsidRDefault="00A43FA1">
      <w:pPr>
        <w:pStyle w:val="TOC6"/>
        <w:rPr>
          <w:rFonts w:asciiTheme="minorHAnsi" w:eastAsiaTheme="minorEastAsia" w:hAnsiTheme="minorHAnsi" w:cstheme="minorBidi"/>
          <w:b w:val="0"/>
          <w:sz w:val="22"/>
          <w:szCs w:val="22"/>
          <w:lang w:eastAsia="en-AU"/>
        </w:rPr>
      </w:pPr>
      <w:hyperlink w:anchor="_Toc513707012" w:history="1">
        <w:r w:rsidR="00744626" w:rsidRPr="009E369D">
          <w:t>Schedule 1</w:t>
        </w:r>
        <w:r w:rsidR="00744626">
          <w:rPr>
            <w:rFonts w:asciiTheme="minorHAnsi" w:eastAsiaTheme="minorEastAsia" w:hAnsiTheme="minorHAnsi" w:cstheme="minorBidi"/>
            <w:b w:val="0"/>
            <w:sz w:val="22"/>
            <w:szCs w:val="22"/>
            <w:lang w:eastAsia="en-AU"/>
          </w:rPr>
          <w:tab/>
        </w:r>
        <w:r w:rsidR="00744626" w:rsidRPr="009E369D">
          <w:t>Work health and safety legislation infringement notice offences and penalties</w:t>
        </w:r>
        <w:r w:rsidR="00744626">
          <w:tab/>
        </w:r>
        <w:r w:rsidR="00744626" w:rsidRPr="00744626">
          <w:rPr>
            <w:b w:val="0"/>
            <w:sz w:val="20"/>
          </w:rPr>
          <w:fldChar w:fldCharType="begin"/>
        </w:r>
        <w:r w:rsidR="00744626" w:rsidRPr="00744626">
          <w:rPr>
            <w:b w:val="0"/>
            <w:sz w:val="20"/>
          </w:rPr>
          <w:instrText xml:space="preserve"> PAGEREF _Toc513707012 \h </w:instrText>
        </w:r>
        <w:r w:rsidR="00744626" w:rsidRPr="00744626">
          <w:rPr>
            <w:b w:val="0"/>
            <w:sz w:val="20"/>
          </w:rPr>
        </w:r>
        <w:r w:rsidR="00744626" w:rsidRPr="00744626">
          <w:rPr>
            <w:b w:val="0"/>
            <w:sz w:val="20"/>
          </w:rPr>
          <w:fldChar w:fldCharType="separate"/>
        </w:r>
        <w:r w:rsidR="001A2C28">
          <w:rPr>
            <w:b w:val="0"/>
            <w:sz w:val="20"/>
          </w:rPr>
          <w:t>6</w:t>
        </w:r>
        <w:r w:rsidR="00744626" w:rsidRPr="00744626">
          <w:rPr>
            <w:b w:val="0"/>
            <w:sz w:val="20"/>
          </w:rPr>
          <w:fldChar w:fldCharType="end"/>
        </w:r>
      </w:hyperlink>
    </w:p>
    <w:p w14:paraId="1A59C245" w14:textId="4D92FC66" w:rsidR="00744626" w:rsidRDefault="00A43FA1">
      <w:pPr>
        <w:pStyle w:val="TOC7"/>
        <w:rPr>
          <w:rFonts w:asciiTheme="minorHAnsi" w:eastAsiaTheme="minorEastAsia" w:hAnsiTheme="minorHAnsi" w:cstheme="minorBidi"/>
          <w:b w:val="0"/>
          <w:sz w:val="22"/>
          <w:szCs w:val="22"/>
          <w:lang w:eastAsia="en-AU"/>
        </w:rPr>
      </w:pPr>
      <w:hyperlink w:anchor="_Toc513707013" w:history="1">
        <w:r w:rsidR="00744626" w:rsidRPr="009E369D">
          <w:t>Part 1.1</w:t>
        </w:r>
        <w:r w:rsidR="00744626">
          <w:rPr>
            <w:rFonts w:asciiTheme="minorHAnsi" w:eastAsiaTheme="minorEastAsia" w:hAnsiTheme="minorHAnsi" w:cstheme="minorBidi"/>
            <w:b w:val="0"/>
            <w:sz w:val="22"/>
            <w:szCs w:val="22"/>
            <w:lang w:eastAsia="en-AU"/>
          </w:rPr>
          <w:tab/>
        </w:r>
        <w:r w:rsidR="00744626" w:rsidRPr="009E369D">
          <w:t>Work Health and Safety Act 2011</w:t>
        </w:r>
        <w:r w:rsidR="00744626">
          <w:tab/>
        </w:r>
        <w:r w:rsidR="00744626" w:rsidRPr="00744626">
          <w:rPr>
            <w:b w:val="0"/>
          </w:rPr>
          <w:fldChar w:fldCharType="begin"/>
        </w:r>
        <w:r w:rsidR="00744626" w:rsidRPr="00744626">
          <w:rPr>
            <w:b w:val="0"/>
          </w:rPr>
          <w:instrText xml:space="preserve"> PAGEREF _Toc513707013 \h </w:instrText>
        </w:r>
        <w:r w:rsidR="00744626" w:rsidRPr="00744626">
          <w:rPr>
            <w:b w:val="0"/>
          </w:rPr>
        </w:r>
        <w:r w:rsidR="00744626" w:rsidRPr="00744626">
          <w:rPr>
            <w:b w:val="0"/>
          </w:rPr>
          <w:fldChar w:fldCharType="separate"/>
        </w:r>
        <w:r w:rsidR="001A2C28">
          <w:rPr>
            <w:b w:val="0"/>
          </w:rPr>
          <w:t>6</w:t>
        </w:r>
        <w:r w:rsidR="00744626" w:rsidRPr="00744626">
          <w:rPr>
            <w:b w:val="0"/>
          </w:rPr>
          <w:fldChar w:fldCharType="end"/>
        </w:r>
      </w:hyperlink>
    </w:p>
    <w:p w14:paraId="007E7EDA" w14:textId="02FC849E" w:rsidR="00744626" w:rsidRDefault="00A43FA1">
      <w:pPr>
        <w:pStyle w:val="TOC7"/>
        <w:rPr>
          <w:rFonts w:asciiTheme="minorHAnsi" w:eastAsiaTheme="minorEastAsia" w:hAnsiTheme="minorHAnsi" w:cstheme="minorBidi"/>
          <w:b w:val="0"/>
          <w:sz w:val="22"/>
          <w:szCs w:val="22"/>
          <w:lang w:eastAsia="en-AU"/>
        </w:rPr>
      </w:pPr>
      <w:hyperlink w:anchor="_Toc513707014" w:history="1">
        <w:r w:rsidR="00744626" w:rsidRPr="009E369D">
          <w:t>Part 1.2</w:t>
        </w:r>
        <w:r w:rsidR="00744626">
          <w:rPr>
            <w:rFonts w:asciiTheme="minorHAnsi" w:eastAsiaTheme="minorEastAsia" w:hAnsiTheme="minorHAnsi" w:cstheme="minorBidi"/>
            <w:b w:val="0"/>
            <w:sz w:val="22"/>
            <w:szCs w:val="22"/>
            <w:lang w:eastAsia="en-AU"/>
          </w:rPr>
          <w:tab/>
        </w:r>
        <w:r w:rsidR="00744626" w:rsidRPr="009E369D">
          <w:t>Work Health and Safety Regulation 2011</w:t>
        </w:r>
        <w:r w:rsidR="00744626">
          <w:tab/>
        </w:r>
        <w:r w:rsidR="00744626" w:rsidRPr="00744626">
          <w:rPr>
            <w:b w:val="0"/>
          </w:rPr>
          <w:fldChar w:fldCharType="begin"/>
        </w:r>
        <w:r w:rsidR="00744626" w:rsidRPr="00744626">
          <w:rPr>
            <w:b w:val="0"/>
          </w:rPr>
          <w:instrText xml:space="preserve"> PAGEREF _Toc513707014 \h </w:instrText>
        </w:r>
        <w:r w:rsidR="00744626" w:rsidRPr="00744626">
          <w:rPr>
            <w:b w:val="0"/>
          </w:rPr>
        </w:r>
        <w:r w:rsidR="00744626" w:rsidRPr="00744626">
          <w:rPr>
            <w:b w:val="0"/>
          </w:rPr>
          <w:fldChar w:fldCharType="separate"/>
        </w:r>
        <w:r w:rsidR="001A2C28">
          <w:rPr>
            <w:b w:val="0"/>
          </w:rPr>
          <w:t>9</w:t>
        </w:r>
        <w:r w:rsidR="00744626" w:rsidRPr="00744626">
          <w:rPr>
            <w:b w:val="0"/>
          </w:rPr>
          <w:fldChar w:fldCharType="end"/>
        </w:r>
      </w:hyperlink>
    </w:p>
    <w:p w14:paraId="0FD52400" w14:textId="53F87364" w:rsidR="00744626" w:rsidRDefault="00A43FA1">
      <w:pPr>
        <w:pStyle w:val="TOC6"/>
        <w:rPr>
          <w:rFonts w:asciiTheme="minorHAnsi" w:eastAsiaTheme="minorEastAsia" w:hAnsiTheme="minorHAnsi" w:cstheme="minorBidi"/>
          <w:b w:val="0"/>
          <w:sz w:val="22"/>
          <w:szCs w:val="22"/>
          <w:lang w:eastAsia="en-AU"/>
        </w:rPr>
      </w:pPr>
      <w:hyperlink w:anchor="_Toc513707015" w:history="1">
        <w:r w:rsidR="00744626" w:rsidRPr="009E369D">
          <w:t>Dictionary</w:t>
        </w:r>
        <w:r w:rsidR="00744626">
          <w:tab/>
        </w:r>
        <w:r w:rsidR="00744626">
          <w:tab/>
        </w:r>
        <w:r w:rsidR="00744626" w:rsidRPr="00744626">
          <w:rPr>
            <w:b w:val="0"/>
            <w:sz w:val="20"/>
          </w:rPr>
          <w:fldChar w:fldCharType="begin"/>
        </w:r>
        <w:r w:rsidR="00744626" w:rsidRPr="00744626">
          <w:rPr>
            <w:b w:val="0"/>
            <w:sz w:val="20"/>
          </w:rPr>
          <w:instrText xml:space="preserve"> PAGEREF _Toc513707015 \h </w:instrText>
        </w:r>
        <w:r w:rsidR="00744626" w:rsidRPr="00744626">
          <w:rPr>
            <w:b w:val="0"/>
            <w:sz w:val="20"/>
          </w:rPr>
        </w:r>
        <w:r w:rsidR="00744626" w:rsidRPr="00744626">
          <w:rPr>
            <w:b w:val="0"/>
            <w:sz w:val="20"/>
          </w:rPr>
          <w:fldChar w:fldCharType="separate"/>
        </w:r>
        <w:r w:rsidR="001A2C28">
          <w:rPr>
            <w:b w:val="0"/>
            <w:sz w:val="20"/>
          </w:rPr>
          <w:t>29</w:t>
        </w:r>
        <w:r w:rsidR="00744626" w:rsidRPr="00744626">
          <w:rPr>
            <w:b w:val="0"/>
            <w:sz w:val="20"/>
          </w:rPr>
          <w:fldChar w:fldCharType="end"/>
        </w:r>
      </w:hyperlink>
    </w:p>
    <w:p w14:paraId="7ED2CD51" w14:textId="2DDD4B1C" w:rsidR="00744626" w:rsidRDefault="00A43FA1" w:rsidP="00744626">
      <w:pPr>
        <w:pStyle w:val="TOC7"/>
        <w:spacing w:before="480"/>
        <w:rPr>
          <w:rFonts w:asciiTheme="minorHAnsi" w:eastAsiaTheme="minorEastAsia" w:hAnsiTheme="minorHAnsi" w:cstheme="minorBidi"/>
          <w:b w:val="0"/>
          <w:sz w:val="22"/>
          <w:szCs w:val="22"/>
          <w:lang w:eastAsia="en-AU"/>
        </w:rPr>
      </w:pPr>
      <w:hyperlink w:anchor="_Toc513707016" w:history="1">
        <w:r w:rsidR="00744626">
          <w:t>Endnotes</w:t>
        </w:r>
        <w:r w:rsidR="00744626" w:rsidRPr="00744626">
          <w:rPr>
            <w:vanish/>
          </w:rPr>
          <w:tab/>
        </w:r>
        <w:r w:rsidR="00744626">
          <w:rPr>
            <w:vanish/>
          </w:rPr>
          <w:tab/>
        </w:r>
        <w:r w:rsidR="00744626" w:rsidRPr="00744626">
          <w:rPr>
            <w:b w:val="0"/>
            <w:vanish/>
          </w:rPr>
          <w:fldChar w:fldCharType="begin"/>
        </w:r>
        <w:r w:rsidR="00744626" w:rsidRPr="00744626">
          <w:rPr>
            <w:b w:val="0"/>
            <w:vanish/>
          </w:rPr>
          <w:instrText xml:space="preserve"> PAGEREF _Toc513707016 \h </w:instrText>
        </w:r>
        <w:r w:rsidR="00744626" w:rsidRPr="00744626">
          <w:rPr>
            <w:b w:val="0"/>
            <w:vanish/>
          </w:rPr>
        </w:r>
        <w:r w:rsidR="00744626" w:rsidRPr="00744626">
          <w:rPr>
            <w:b w:val="0"/>
            <w:vanish/>
          </w:rPr>
          <w:fldChar w:fldCharType="separate"/>
        </w:r>
        <w:r w:rsidR="001A2C28">
          <w:rPr>
            <w:b w:val="0"/>
            <w:vanish/>
          </w:rPr>
          <w:t>30</w:t>
        </w:r>
        <w:r w:rsidR="00744626" w:rsidRPr="00744626">
          <w:rPr>
            <w:b w:val="0"/>
            <w:vanish/>
          </w:rPr>
          <w:fldChar w:fldCharType="end"/>
        </w:r>
      </w:hyperlink>
    </w:p>
    <w:p w14:paraId="781BA667" w14:textId="3EF26DF4" w:rsidR="00744626" w:rsidRDefault="00744626">
      <w:pPr>
        <w:pStyle w:val="TOC5"/>
        <w:rPr>
          <w:rFonts w:asciiTheme="minorHAnsi" w:eastAsiaTheme="minorEastAsia" w:hAnsiTheme="minorHAnsi" w:cstheme="minorBidi"/>
          <w:sz w:val="22"/>
          <w:szCs w:val="22"/>
          <w:lang w:eastAsia="en-AU"/>
        </w:rPr>
      </w:pPr>
      <w:r>
        <w:tab/>
      </w:r>
      <w:hyperlink w:anchor="_Toc513707017" w:history="1">
        <w:r w:rsidRPr="009E369D">
          <w:t>1</w:t>
        </w:r>
        <w:r>
          <w:rPr>
            <w:rFonts w:asciiTheme="minorHAnsi" w:eastAsiaTheme="minorEastAsia" w:hAnsiTheme="minorHAnsi" w:cstheme="minorBidi"/>
            <w:sz w:val="22"/>
            <w:szCs w:val="22"/>
            <w:lang w:eastAsia="en-AU"/>
          </w:rPr>
          <w:tab/>
        </w:r>
        <w:r w:rsidRPr="009E369D">
          <w:t>About the endnotes</w:t>
        </w:r>
        <w:r>
          <w:tab/>
        </w:r>
        <w:r>
          <w:fldChar w:fldCharType="begin"/>
        </w:r>
        <w:r>
          <w:instrText xml:space="preserve"> PAGEREF _Toc513707017 \h </w:instrText>
        </w:r>
        <w:r>
          <w:fldChar w:fldCharType="separate"/>
        </w:r>
        <w:r w:rsidR="001A2C28">
          <w:t>30</w:t>
        </w:r>
        <w:r>
          <w:fldChar w:fldCharType="end"/>
        </w:r>
      </w:hyperlink>
    </w:p>
    <w:p w14:paraId="57CBBD52" w14:textId="244D2A39" w:rsidR="00744626" w:rsidRDefault="00744626">
      <w:pPr>
        <w:pStyle w:val="TOC5"/>
        <w:rPr>
          <w:rFonts w:asciiTheme="minorHAnsi" w:eastAsiaTheme="minorEastAsia" w:hAnsiTheme="minorHAnsi" w:cstheme="minorBidi"/>
          <w:sz w:val="22"/>
          <w:szCs w:val="22"/>
          <w:lang w:eastAsia="en-AU"/>
        </w:rPr>
      </w:pPr>
      <w:r>
        <w:tab/>
      </w:r>
      <w:hyperlink w:anchor="_Toc513707018" w:history="1">
        <w:r w:rsidRPr="009E369D">
          <w:t>2</w:t>
        </w:r>
        <w:r>
          <w:rPr>
            <w:rFonts w:asciiTheme="minorHAnsi" w:eastAsiaTheme="minorEastAsia" w:hAnsiTheme="minorHAnsi" w:cstheme="minorBidi"/>
            <w:sz w:val="22"/>
            <w:szCs w:val="22"/>
            <w:lang w:eastAsia="en-AU"/>
          </w:rPr>
          <w:tab/>
        </w:r>
        <w:r w:rsidRPr="009E369D">
          <w:t>Abbreviation key</w:t>
        </w:r>
        <w:r>
          <w:tab/>
        </w:r>
        <w:r>
          <w:fldChar w:fldCharType="begin"/>
        </w:r>
        <w:r>
          <w:instrText xml:space="preserve"> PAGEREF _Toc513707018 \h </w:instrText>
        </w:r>
        <w:r>
          <w:fldChar w:fldCharType="separate"/>
        </w:r>
        <w:r w:rsidR="001A2C28">
          <w:t>30</w:t>
        </w:r>
        <w:r>
          <w:fldChar w:fldCharType="end"/>
        </w:r>
      </w:hyperlink>
    </w:p>
    <w:p w14:paraId="3E2ACF07" w14:textId="6B26DC86" w:rsidR="00744626" w:rsidRDefault="00744626">
      <w:pPr>
        <w:pStyle w:val="TOC5"/>
        <w:rPr>
          <w:rFonts w:asciiTheme="minorHAnsi" w:eastAsiaTheme="minorEastAsia" w:hAnsiTheme="minorHAnsi" w:cstheme="minorBidi"/>
          <w:sz w:val="22"/>
          <w:szCs w:val="22"/>
          <w:lang w:eastAsia="en-AU"/>
        </w:rPr>
      </w:pPr>
      <w:r>
        <w:tab/>
      </w:r>
      <w:hyperlink w:anchor="_Toc513707019" w:history="1">
        <w:r w:rsidRPr="009E369D">
          <w:t>3</w:t>
        </w:r>
        <w:r>
          <w:rPr>
            <w:rFonts w:asciiTheme="minorHAnsi" w:eastAsiaTheme="minorEastAsia" w:hAnsiTheme="minorHAnsi" w:cstheme="minorBidi"/>
            <w:sz w:val="22"/>
            <w:szCs w:val="22"/>
            <w:lang w:eastAsia="en-AU"/>
          </w:rPr>
          <w:tab/>
        </w:r>
        <w:r w:rsidRPr="009E369D">
          <w:t>Legislation history</w:t>
        </w:r>
        <w:r>
          <w:tab/>
        </w:r>
        <w:r>
          <w:fldChar w:fldCharType="begin"/>
        </w:r>
        <w:r>
          <w:instrText xml:space="preserve"> PAGEREF _Toc513707019 \h </w:instrText>
        </w:r>
        <w:r>
          <w:fldChar w:fldCharType="separate"/>
        </w:r>
        <w:r w:rsidR="001A2C28">
          <w:t>31</w:t>
        </w:r>
        <w:r>
          <w:fldChar w:fldCharType="end"/>
        </w:r>
      </w:hyperlink>
    </w:p>
    <w:p w14:paraId="0B550A06" w14:textId="6D4791CF" w:rsidR="00744626" w:rsidRDefault="00744626">
      <w:pPr>
        <w:pStyle w:val="TOC5"/>
        <w:rPr>
          <w:rFonts w:asciiTheme="minorHAnsi" w:eastAsiaTheme="minorEastAsia" w:hAnsiTheme="minorHAnsi" w:cstheme="minorBidi"/>
          <w:sz w:val="22"/>
          <w:szCs w:val="22"/>
          <w:lang w:eastAsia="en-AU"/>
        </w:rPr>
      </w:pPr>
      <w:r>
        <w:tab/>
      </w:r>
      <w:hyperlink w:anchor="_Toc513707020" w:history="1">
        <w:r w:rsidRPr="009E369D">
          <w:t>4</w:t>
        </w:r>
        <w:r>
          <w:rPr>
            <w:rFonts w:asciiTheme="minorHAnsi" w:eastAsiaTheme="minorEastAsia" w:hAnsiTheme="minorHAnsi" w:cstheme="minorBidi"/>
            <w:sz w:val="22"/>
            <w:szCs w:val="22"/>
            <w:lang w:eastAsia="en-AU"/>
          </w:rPr>
          <w:tab/>
        </w:r>
        <w:r w:rsidRPr="009E369D">
          <w:t>Amendment history</w:t>
        </w:r>
        <w:r>
          <w:tab/>
        </w:r>
        <w:r>
          <w:fldChar w:fldCharType="begin"/>
        </w:r>
        <w:r>
          <w:instrText xml:space="preserve"> PAGEREF _Toc513707020 \h </w:instrText>
        </w:r>
        <w:r>
          <w:fldChar w:fldCharType="separate"/>
        </w:r>
        <w:r w:rsidR="001A2C28">
          <w:t>32</w:t>
        </w:r>
        <w:r>
          <w:fldChar w:fldCharType="end"/>
        </w:r>
      </w:hyperlink>
    </w:p>
    <w:p w14:paraId="586E50C9" w14:textId="52F675C7" w:rsidR="00744626" w:rsidRDefault="00744626">
      <w:pPr>
        <w:pStyle w:val="TOC5"/>
        <w:rPr>
          <w:rFonts w:asciiTheme="minorHAnsi" w:eastAsiaTheme="minorEastAsia" w:hAnsiTheme="minorHAnsi" w:cstheme="minorBidi"/>
          <w:sz w:val="22"/>
          <w:szCs w:val="22"/>
          <w:lang w:eastAsia="en-AU"/>
        </w:rPr>
      </w:pPr>
      <w:r>
        <w:tab/>
      </w:r>
      <w:hyperlink w:anchor="_Toc513707021" w:history="1">
        <w:r w:rsidRPr="009E369D">
          <w:t>5</w:t>
        </w:r>
        <w:r>
          <w:rPr>
            <w:rFonts w:asciiTheme="minorHAnsi" w:eastAsiaTheme="minorEastAsia" w:hAnsiTheme="minorHAnsi" w:cstheme="minorBidi"/>
            <w:sz w:val="22"/>
            <w:szCs w:val="22"/>
            <w:lang w:eastAsia="en-AU"/>
          </w:rPr>
          <w:tab/>
        </w:r>
        <w:r w:rsidRPr="009E369D">
          <w:t>Earlier republications</w:t>
        </w:r>
        <w:r>
          <w:tab/>
        </w:r>
        <w:r>
          <w:fldChar w:fldCharType="begin"/>
        </w:r>
        <w:r>
          <w:instrText xml:space="preserve"> PAGEREF _Toc513707021 \h </w:instrText>
        </w:r>
        <w:r>
          <w:fldChar w:fldCharType="separate"/>
        </w:r>
        <w:r w:rsidR="001A2C28">
          <w:t>33</w:t>
        </w:r>
        <w:r>
          <w:fldChar w:fldCharType="end"/>
        </w:r>
      </w:hyperlink>
    </w:p>
    <w:p w14:paraId="1B1E093C" w14:textId="77777777" w:rsidR="00796BD6" w:rsidRDefault="00744626" w:rsidP="00796BD6">
      <w:pPr>
        <w:pStyle w:val="BillBasic"/>
      </w:pPr>
      <w:r>
        <w:fldChar w:fldCharType="end"/>
      </w:r>
    </w:p>
    <w:p w14:paraId="6A5510F2" w14:textId="77777777" w:rsidR="00796BD6" w:rsidRDefault="00796BD6" w:rsidP="00796BD6">
      <w:pPr>
        <w:pStyle w:val="01Contents"/>
        <w:sectPr w:rsidR="00796B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C77FF0F" w14:textId="77777777" w:rsidR="00796BD6" w:rsidRDefault="00796BD6" w:rsidP="00796BD6">
      <w:pPr>
        <w:jc w:val="center"/>
      </w:pPr>
      <w:r>
        <w:rPr>
          <w:noProof/>
          <w:lang w:eastAsia="en-AU"/>
        </w:rPr>
        <w:lastRenderedPageBreak/>
        <w:drawing>
          <wp:inline distT="0" distB="0" distL="0" distR="0" wp14:anchorId="341969A6" wp14:editId="4DF6D6D3">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80D8EA" w14:textId="77777777" w:rsidR="00796BD6" w:rsidRDefault="00796BD6" w:rsidP="00796BD6">
      <w:pPr>
        <w:jc w:val="center"/>
        <w:rPr>
          <w:rFonts w:ascii="Arial" w:hAnsi="Arial"/>
        </w:rPr>
      </w:pPr>
      <w:r>
        <w:rPr>
          <w:rFonts w:ascii="Arial" w:hAnsi="Arial"/>
        </w:rPr>
        <w:t>Australian Capital Territory</w:t>
      </w:r>
    </w:p>
    <w:p w14:paraId="240E4327" w14:textId="1A48C328" w:rsidR="00796BD6" w:rsidRDefault="005E07BB" w:rsidP="00796BD6">
      <w:pPr>
        <w:pStyle w:val="Billname"/>
      </w:pPr>
      <w:bookmarkStart w:id="6" w:name="Citation"/>
      <w:r>
        <w:t>Magistrates Court (Work Health and Safety Infringement Notices) Regulation 2011</w:t>
      </w:r>
      <w:bookmarkEnd w:id="6"/>
      <w:r w:rsidR="00796BD6">
        <w:t xml:space="preserve">     </w:t>
      </w:r>
    </w:p>
    <w:p w14:paraId="52330736" w14:textId="77777777" w:rsidR="00796BD6" w:rsidRDefault="00796BD6" w:rsidP="00796BD6">
      <w:pPr>
        <w:spacing w:before="240" w:after="60"/>
        <w:rPr>
          <w:rFonts w:ascii="Arial" w:hAnsi="Arial"/>
        </w:rPr>
      </w:pPr>
    </w:p>
    <w:p w14:paraId="0AA87D82" w14:textId="77777777" w:rsidR="00796BD6" w:rsidRDefault="00796BD6" w:rsidP="00796BD6">
      <w:pPr>
        <w:pStyle w:val="N-line3"/>
      </w:pPr>
    </w:p>
    <w:p w14:paraId="7CE3A45D" w14:textId="77777777" w:rsidR="00796BD6" w:rsidRDefault="00796BD6" w:rsidP="00796BD6">
      <w:pPr>
        <w:pStyle w:val="CoverInForce"/>
      </w:pPr>
      <w:r>
        <w:t>made under the</w:t>
      </w:r>
    </w:p>
    <w:bookmarkStart w:id="7" w:name="ActName"/>
    <w:p w14:paraId="44257035" w14:textId="17288E1B" w:rsidR="00796BD6" w:rsidRDefault="00594B02" w:rsidP="00796BD6">
      <w:pPr>
        <w:pStyle w:val="CoverActName"/>
      </w:pPr>
      <w:r w:rsidRPr="00796BD6">
        <w:rPr>
          <w:rStyle w:val="charCitHyperlinkAbbrev"/>
        </w:rPr>
        <w:fldChar w:fldCharType="begin"/>
      </w:r>
      <w:r w:rsidR="005E07BB">
        <w:rPr>
          <w:rStyle w:val="charCitHyperlinkAbbrev"/>
        </w:rPr>
        <w:instrText>HYPERLINK "http://www.legislation.act.gov.au/a/1930-21" \o "A1930-21"</w:instrText>
      </w:r>
      <w:r w:rsidRPr="00796BD6">
        <w:rPr>
          <w:rStyle w:val="charCitHyperlinkAbbrev"/>
        </w:rPr>
        <w:fldChar w:fldCharType="separate"/>
      </w:r>
      <w:r w:rsidR="005E07BB">
        <w:rPr>
          <w:rStyle w:val="charCitHyperlinkAbbrev"/>
        </w:rPr>
        <w:t>Magistrates Court Act 1930</w:t>
      </w:r>
      <w:r w:rsidRPr="00796BD6">
        <w:rPr>
          <w:rStyle w:val="charCitHyperlinkAbbrev"/>
        </w:rPr>
        <w:fldChar w:fldCharType="end"/>
      </w:r>
      <w:bookmarkEnd w:id="7"/>
    </w:p>
    <w:p w14:paraId="6B4E74CC" w14:textId="77777777" w:rsidR="00796BD6" w:rsidRDefault="00796BD6" w:rsidP="00796BD6">
      <w:pPr>
        <w:pStyle w:val="N-line3"/>
      </w:pPr>
    </w:p>
    <w:p w14:paraId="3BE3A441" w14:textId="77777777" w:rsidR="00796BD6" w:rsidRDefault="00796BD6" w:rsidP="00796BD6">
      <w:pPr>
        <w:pStyle w:val="Placeholder"/>
      </w:pPr>
      <w:r>
        <w:rPr>
          <w:rStyle w:val="charContents"/>
          <w:sz w:val="16"/>
        </w:rPr>
        <w:t xml:space="preserve">  </w:t>
      </w:r>
      <w:r>
        <w:rPr>
          <w:rStyle w:val="charPage"/>
        </w:rPr>
        <w:t xml:space="preserve">  </w:t>
      </w:r>
    </w:p>
    <w:p w14:paraId="27212C0E" w14:textId="77777777" w:rsidR="00796BD6" w:rsidRDefault="00796BD6" w:rsidP="00796BD6">
      <w:pPr>
        <w:pStyle w:val="Placeholder"/>
      </w:pPr>
      <w:r>
        <w:rPr>
          <w:rStyle w:val="CharChapNo"/>
        </w:rPr>
        <w:t xml:space="preserve">  </w:t>
      </w:r>
      <w:r>
        <w:rPr>
          <w:rStyle w:val="CharChapText"/>
        </w:rPr>
        <w:t xml:space="preserve">  </w:t>
      </w:r>
    </w:p>
    <w:p w14:paraId="3EA3D1C7" w14:textId="77777777" w:rsidR="00796BD6" w:rsidRDefault="00796BD6" w:rsidP="00796BD6">
      <w:pPr>
        <w:pStyle w:val="Placeholder"/>
      </w:pPr>
      <w:r>
        <w:rPr>
          <w:rStyle w:val="CharPartNo"/>
        </w:rPr>
        <w:t xml:space="preserve">  </w:t>
      </w:r>
      <w:r>
        <w:rPr>
          <w:rStyle w:val="CharPartText"/>
        </w:rPr>
        <w:t xml:space="preserve">  </w:t>
      </w:r>
    </w:p>
    <w:p w14:paraId="2DB39E14" w14:textId="77777777" w:rsidR="00796BD6" w:rsidRDefault="00796BD6" w:rsidP="00796BD6">
      <w:pPr>
        <w:pStyle w:val="Placeholder"/>
      </w:pPr>
      <w:r>
        <w:rPr>
          <w:rStyle w:val="CharDivNo"/>
        </w:rPr>
        <w:t xml:space="preserve">  </w:t>
      </w:r>
      <w:r>
        <w:rPr>
          <w:rStyle w:val="CharDivText"/>
        </w:rPr>
        <w:t xml:space="preserve">  </w:t>
      </w:r>
    </w:p>
    <w:p w14:paraId="5EC4367D" w14:textId="77777777" w:rsidR="00796BD6" w:rsidRDefault="00796BD6" w:rsidP="00796BD6">
      <w:pPr>
        <w:pStyle w:val="Placeholder"/>
      </w:pPr>
      <w:r>
        <w:rPr>
          <w:rStyle w:val="CharSectNo"/>
        </w:rPr>
        <w:t xml:space="preserve">  </w:t>
      </w:r>
    </w:p>
    <w:p w14:paraId="286B2F5B" w14:textId="77777777" w:rsidR="00796BD6" w:rsidRDefault="00796BD6" w:rsidP="00796BD6">
      <w:pPr>
        <w:pStyle w:val="PageBreak"/>
      </w:pPr>
      <w:r>
        <w:br w:type="page"/>
      </w:r>
    </w:p>
    <w:p w14:paraId="330476A6" w14:textId="77777777" w:rsidR="00B45FCD" w:rsidRPr="005A213F" w:rsidRDefault="00C6446C" w:rsidP="00C6446C">
      <w:pPr>
        <w:pStyle w:val="AH5Sec"/>
      </w:pPr>
      <w:bookmarkStart w:id="8" w:name="_Toc513707001"/>
      <w:r w:rsidRPr="00744626">
        <w:rPr>
          <w:rStyle w:val="CharSectNo"/>
        </w:rPr>
        <w:lastRenderedPageBreak/>
        <w:t>1</w:t>
      </w:r>
      <w:r w:rsidRPr="005A213F">
        <w:tab/>
      </w:r>
      <w:r w:rsidR="00B45FCD" w:rsidRPr="005A213F">
        <w:t>Name of regulation</w:t>
      </w:r>
      <w:bookmarkEnd w:id="8"/>
    </w:p>
    <w:p w14:paraId="4D4887CF" w14:textId="77777777" w:rsidR="00B45FCD" w:rsidRPr="005A213F" w:rsidRDefault="00B45FCD" w:rsidP="00C75B68">
      <w:pPr>
        <w:pStyle w:val="Amainreturn"/>
      </w:pPr>
      <w:r w:rsidRPr="005A213F">
        <w:t xml:space="preserve">This regulation is the </w:t>
      </w:r>
      <w:r w:rsidR="005A213F" w:rsidRPr="007E50FF">
        <w:rPr>
          <w:rStyle w:val="charItals"/>
        </w:rPr>
        <w:t>Magistrates Court (Work Health and Safety Infringement Notices) Regulation 2011</w:t>
      </w:r>
      <w:r w:rsidRPr="005A213F">
        <w:rPr>
          <w:iCs/>
        </w:rPr>
        <w:t>.</w:t>
      </w:r>
    </w:p>
    <w:p w14:paraId="728EF14E" w14:textId="77777777" w:rsidR="00B45FCD" w:rsidRPr="005A213F" w:rsidRDefault="00C6446C" w:rsidP="00C6446C">
      <w:pPr>
        <w:pStyle w:val="AH5Sec"/>
      </w:pPr>
      <w:bookmarkStart w:id="9" w:name="_Toc513707002"/>
      <w:r w:rsidRPr="00744626">
        <w:rPr>
          <w:rStyle w:val="CharSectNo"/>
        </w:rPr>
        <w:t>3</w:t>
      </w:r>
      <w:r w:rsidRPr="005A213F">
        <w:tab/>
      </w:r>
      <w:r w:rsidR="00B45FCD" w:rsidRPr="005A213F">
        <w:t>Dictionary</w:t>
      </w:r>
      <w:bookmarkEnd w:id="9"/>
    </w:p>
    <w:p w14:paraId="70CC26C2" w14:textId="77777777" w:rsidR="00B45FCD" w:rsidRPr="005A213F" w:rsidRDefault="00B45FCD" w:rsidP="003F4D8C">
      <w:pPr>
        <w:pStyle w:val="Amainreturn"/>
        <w:keepNext/>
      </w:pPr>
      <w:r w:rsidRPr="005A213F">
        <w:t>The dictionary at the end of this regulation is part of this regulation.</w:t>
      </w:r>
    </w:p>
    <w:p w14:paraId="62F7D031" w14:textId="77777777" w:rsidR="00B45FCD" w:rsidRPr="005A213F" w:rsidRDefault="00B45FCD" w:rsidP="00C75B68">
      <w:pPr>
        <w:pStyle w:val="aNote"/>
      </w:pPr>
      <w:r w:rsidRPr="005A213F">
        <w:rPr>
          <w:rStyle w:val="charItals"/>
        </w:rPr>
        <w:t>Note 1</w:t>
      </w:r>
      <w:r w:rsidRPr="005A213F">
        <w:tab/>
        <w:t>The dictionary at the end of this regulation defines certain terms used in this regulation, and includes references (</w:t>
      </w:r>
      <w:r w:rsidRPr="005A213F">
        <w:rPr>
          <w:rStyle w:val="charBoldItals"/>
        </w:rPr>
        <w:t>signpost definitions</w:t>
      </w:r>
      <w:r w:rsidRPr="005A213F">
        <w:t>) to other terms defined elsewhere.</w:t>
      </w:r>
    </w:p>
    <w:p w14:paraId="57FAE169" w14:textId="356CF216" w:rsidR="00B45FCD" w:rsidRPr="005A213F" w:rsidRDefault="00B45FCD" w:rsidP="003F4D8C">
      <w:pPr>
        <w:pStyle w:val="aNoteTextss"/>
        <w:keepNext/>
      </w:pPr>
      <w:r w:rsidRPr="005A213F">
        <w:t xml:space="preserve">For example, the signpost </w:t>
      </w:r>
      <w:r w:rsidR="00F25ED2" w:rsidRPr="005A213F">
        <w:t>definition ‘</w:t>
      </w:r>
      <w:r w:rsidR="00F25ED2" w:rsidRPr="005A213F">
        <w:rPr>
          <w:rStyle w:val="charBoldItals"/>
        </w:rPr>
        <w:t>inspector</w:t>
      </w:r>
      <w:r w:rsidR="00F25ED2" w:rsidRPr="005A213F">
        <w:t xml:space="preserve">—see the </w:t>
      </w:r>
      <w:hyperlink r:id="rId28" w:tooltip="A2011-35" w:history="1">
        <w:r w:rsidR="007E50FF" w:rsidRPr="007E50FF">
          <w:rPr>
            <w:rStyle w:val="charCitHyperlinkItal"/>
          </w:rPr>
          <w:t>Work Health and Safety Act 2011</w:t>
        </w:r>
      </w:hyperlink>
      <w:r w:rsidR="00F25ED2" w:rsidRPr="005A213F">
        <w:t xml:space="preserve">, dictionary.’ means that the term ‘inspector’ is defined in that dictionary </w:t>
      </w:r>
      <w:r w:rsidRPr="005A213F">
        <w:t>and the definition applies to this regulation.</w:t>
      </w:r>
    </w:p>
    <w:p w14:paraId="4EA64B6A" w14:textId="2F8FF3A9" w:rsidR="00B45FCD" w:rsidRPr="005A213F" w:rsidRDefault="00B45FCD" w:rsidP="00C75B68">
      <w:pPr>
        <w:pStyle w:val="aNote"/>
      </w:pPr>
      <w:r w:rsidRPr="005A213F">
        <w:rPr>
          <w:rStyle w:val="charItals"/>
        </w:rPr>
        <w:t>Note 2</w:t>
      </w:r>
      <w:r w:rsidRPr="005A213F">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7E50FF" w:rsidRPr="007E50FF">
          <w:rPr>
            <w:rStyle w:val="charCitHyperlinkAbbrev"/>
          </w:rPr>
          <w:t>Legislation Act</w:t>
        </w:r>
      </w:hyperlink>
      <w:r w:rsidRPr="005A213F">
        <w:t>, s 155 and s 156 (1)).</w:t>
      </w:r>
    </w:p>
    <w:p w14:paraId="5CA80C47" w14:textId="77777777" w:rsidR="00B45FCD" w:rsidRPr="005A213F" w:rsidRDefault="00C6446C" w:rsidP="00C6446C">
      <w:pPr>
        <w:pStyle w:val="AH5Sec"/>
      </w:pPr>
      <w:bookmarkStart w:id="10" w:name="_Toc513707003"/>
      <w:r w:rsidRPr="00744626">
        <w:rPr>
          <w:rStyle w:val="CharSectNo"/>
        </w:rPr>
        <w:t>4</w:t>
      </w:r>
      <w:r w:rsidRPr="005A213F">
        <w:tab/>
      </w:r>
      <w:r w:rsidR="00B45FCD" w:rsidRPr="005A213F">
        <w:t>Notes</w:t>
      </w:r>
      <w:bookmarkEnd w:id="10"/>
    </w:p>
    <w:p w14:paraId="35EBF9C7" w14:textId="77777777" w:rsidR="00B45FCD" w:rsidRPr="005A213F" w:rsidRDefault="00B45FCD" w:rsidP="003F4D8C">
      <w:pPr>
        <w:pStyle w:val="Amainreturn"/>
        <w:keepNext/>
      </w:pPr>
      <w:r w:rsidRPr="005A213F">
        <w:t>A note included in this regulation is explanatory and is not part of this regulation.</w:t>
      </w:r>
    </w:p>
    <w:p w14:paraId="38DA160B" w14:textId="408360AD" w:rsidR="00B45FCD" w:rsidRPr="005A213F" w:rsidRDefault="00B45FCD" w:rsidP="00C75B68">
      <w:pPr>
        <w:pStyle w:val="aNote"/>
      </w:pPr>
      <w:r w:rsidRPr="007E50FF">
        <w:rPr>
          <w:rStyle w:val="charItals"/>
        </w:rPr>
        <w:t>Note</w:t>
      </w:r>
      <w:r w:rsidRPr="007E50FF">
        <w:rPr>
          <w:rStyle w:val="charItals"/>
        </w:rPr>
        <w:tab/>
      </w:r>
      <w:r w:rsidRPr="005A213F">
        <w:t xml:space="preserve">See the </w:t>
      </w:r>
      <w:hyperlink r:id="rId30" w:tooltip="A2001-14" w:history="1">
        <w:r w:rsidR="007E50FF" w:rsidRPr="007E50FF">
          <w:rPr>
            <w:rStyle w:val="charCitHyperlinkAbbrev"/>
          </w:rPr>
          <w:t>Legislation Act</w:t>
        </w:r>
      </w:hyperlink>
      <w:r w:rsidRPr="005A213F">
        <w:t>, s 127 (1), (4) and (5) for the legal status of notes.</w:t>
      </w:r>
    </w:p>
    <w:p w14:paraId="218C7A2A" w14:textId="77777777" w:rsidR="00D14739" w:rsidRPr="005A213F" w:rsidRDefault="00C6446C" w:rsidP="00C6446C">
      <w:pPr>
        <w:pStyle w:val="AH5Sec"/>
      </w:pPr>
      <w:bookmarkStart w:id="11" w:name="_Toc513707004"/>
      <w:r w:rsidRPr="00744626">
        <w:rPr>
          <w:rStyle w:val="CharSectNo"/>
        </w:rPr>
        <w:lastRenderedPageBreak/>
        <w:t>5</w:t>
      </w:r>
      <w:r w:rsidRPr="005A213F">
        <w:tab/>
      </w:r>
      <w:r w:rsidR="00D14739" w:rsidRPr="005A213F">
        <w:t>Purpose of regulation</w:t>
      </w:r>
      <w:bookmarkEnd w:id="11"/>
    </w:p>
    <w:p w14:paraId="253772C1" w14:textId="0B20B53A" w:rsidR="00D14739" w:rsidRPr="005A213F" w:rsidRDefault="00D14739" w:rsidP="00D14739">
      <w:pPr>
        <w:pStyle w:val="Amainreturn"/>
        <w:keepNext/>
      </w:pPr>
      <w:r w:rsidRPr="005A213F">
        <w:t xml:space="preserve">The purpose of this regulation is to provide for infringement notices under the </w:t>
      </w:r>
      <w:hyperlink r:id="rId31" w:tooltip="A1930-21" w:history="1">
        <w:r w:rsidR="007E50FF" w:rsidRPr="007E50FF">
          <w:rPr>
            <w:rStyle w:val="charCitHyperlinkItal"/>
          </w:rPr>
          <w:t>Magistrates Court Act 1930</w:t>
        </w:r>
      </w:hyperlink>
      <w:r w:rsidRPr="005A213F">
        <w:t xml:space="preserve">, part 3.8 for certain offences against the </w:t>
      </w:r>
      <w:r w:rsidR="00F25ED2" w:rsidRPr="005A213F">
        <w:t>work health and safety legislation</w:t>
      </w:r>
      <w:r w:rsidRPr="005A213F">
        <w:t>.</w:t>
      </w:r>
    </w:p>
    <w:p w14:paraId="5B3A1341" w14:textId="00D52686" w:rsidR="00D14739" w:rsidRPr="005A213F" w:rsidRDefault="00D14739" w:rsidP="003F4D8C">
      <w:pPr>
        <w:pStyle w:val="aNote"/>
        <w:keepNext/>
      </w:pPr>
      <w:r w:rsidRPr="005A213F">
        <w:rPr>
          <w:rStyle w:val="charItals"/>
        </w:rPr>
        <w:t>Note</w:t>
      </w:r>
      <w:r w:rsidR="009B1217" w:rsidRPr="005A213F">
        <w:rPr>
          <w:rStyle w:val="charItals"/>
        </w:rPr>
        <w:t xml:space="preserve"> 1</w:t>
      </w:r>
      <w:r w:rsidRPr="005A213F">
        <w:rPr>
          <w:rStyle w:val="charItals"/>
        </w:rPr>
        <w:tab/>
      </w:r>
      <w:r w:rsidRPr="005A213F">
        <w:t xml:space="preserve">The </w:t>
      </w:r>
      <w:hyperlink r:id="rId32" w:tooltip="A1930-21" w:history="1">
        <w:r w:rsidR="007E50FF" w:rsidRPr="007E50FF">
          <w:rPr>
            <w:rStyle w:val="charCitHyperlinkItal"/>
          </w:rPr>
          <w:t>Magistrates Court Act 1930</w:t>
        </w:r>
      </w:hyperlink>
      <w:r w:rsidRPr="005A213F">
        <w:t>, pt 3.8 provides a system of infringement notices for offences against various Acts.  The infringement notice system is intended to provide an alternative to prosecution.</w:t>
      </w:r>
    </w:p>
    <w:p w14:paraId="5E0186D8" w14:textId="0C339BDA" w:rsidR="009B1217" w:rsidRPr="005A213F" w:rsidRDefault="009B1217" w:rsidP="005848E5">
      <w:pPr>
        <w:pStyle w:val="aNote"/>
        <w:keepLines/>
        <w:rPr>
          <w:lang w:eastAsia="en-AU"/>
        </w:rPr>
      </w:pPr>
      <w:r w:rsidRPr="007E50FF">
        <w:rPr>
          <w:rStyle w:val="charItals"/>
        </w:rPr>
        <w:t>Note</w:t>
      </w:r>
      <w:r w:rsidR="00CC62E7" w:rsidRPr="007E50FF">
        <w:rPr>
          <w:rStyle w:val="charItals"/>
        </w:rPr>
        <w:t xml:space="preserve"> 2</w:t>
      </w:r>
      <w:r w:rsidRPr="007E50FF">
        <w:rPr>
          <w:rStyle w:val="charItals"/>
        </w:rPr>
        <w:tab/>
      </w:r>
      <w:r w:rsidR="00D81942" w:rsidRPr="005A213F">
        <w:rPr>
          <w:lang w:eastAsia="en-AU"/>
        </w:rPr>
        <w:t>If a</w:t>
      </w:r>
      <w:r w:rsidRPr="005A213F">
        <w:rPr>
          <w:lang w:eastAsia="en-AU"/>
        </w:rPr>
        <w:t>n infringement notice</w:t>
      </w:r>
      <w:r w:rsidR="00D81942" w:rsidRPr="005A213F">
        <w:rPr>
          <w:lang w:eastAsia="en-AU"/>
        </w:rPr>
        <w:t xml:space="preserve"> is</w:t>
      </w:r>
      <w:r w:rsidRPr="005A213F">
        <w:rPr>
          <w:lang w:eastAsia="en-AU"/>
        </w:rPr>
        <w:t xml:space="preserve"> to be given to </w:t>
      </w:r>
      <w:r w:rsidR="00CC62E7" w:rsidRPr="005A213F">
        <w:rPr>
          <w:lang w:eastAsia="en-AU"/>
        </w:rPr>
        <w:t>the Territory for an offence against the work health and safety legislation</w:t>
      </w:r>
      <w:r w:rsidR="00D81942" w:rsidRPr="005A213F">
        <w:rPr>
          <w:lang w:eastAsia="en-AU"/>
        </w:rPr>
        <w:t>, the infringement notice</w:t>
      </w:r>
      <w:r w:rsidRPr="005A213F">
        <w:rPr>
          <w:lang w:eastAsia="en-AU"/>
        </w:rPr>
        <w:t xml:space="preserve"> may be given to the </w:t>
      </w:r>
      <w:r w:rsidR="00CC62E7" w:rsidRPr="005A213F">
        <w:rPr>
          <w:lang w:eastAsia="en-AU"/>
        </w:rPr>
        <w:t>territory agency whose acts or omissions are alleged to contravene the work health and safety legislation</w:t>
      </w:r>
      <w:r w:rsidR="00D81942" w:rsidRPr="005A213F">
        <w:rPr>
          <w:lang w:eastAsia="en-AU"/>
        </w:rPr>
        <w:t xml:space="preserve"> and the </w:t>
      </w:r>
      <w:r w:rsidR="00CC62E7" w:rsidRPr="005A213F">
        <w:rPr>
          <w:lang w:eastAsia="en-AU"/>
        </w:rPr>
        <w:t xml:space="preserve">territory agency </w:t>
      </w:r>
      <w:r w:rsidRPr="005A213F">
        <w:rPr>
          <w:lang w:eastAsia="en-AU"/>
        </w:rPr>
        <w:t>may be specified in t</w:t>
      </w:r>
      <w:r w:rsidR="00D81942" w:rsidRPr="005A213F">
        <w:rPr>
          <w:lang w:eastAsia="en-AU"/>
        </w:rPr>
        <w:t>he infringement notice (see the </w:t>
      </w:r>
      <w:hyperlink r:id="rId33" w:tooltip="Magistrates Court Act 1930" w:history="1">
        <w:r w:rsidR="00556739" w:rsidRPr="00556739">
          <w:rPr>
            <w:rStyle w:val="charCitHyperlinkAbbrev"/>
          </w:rPr>
          <w:t>Act</w:t>
        </w:r>
      </w:hyperlink>
      <w:r w:rsidRPr="005A213F">
        <w:rPr>
          <w:lang w:eastAsia="en-AU"/>
        </w:rPr>
        <w:t>, s 248).</w:t>
      </w:r>
    </w:p>
    <w:p w14:paraId="7B9EEB53" w14:textId="32EEC460" w:rsidR="009B1217" w:rsidRPr="005A213F" w:rsidRDefault="009B1217" w:rsidP="009B1217">
      <w:pPr>
        <w:pStyle w:val="aNote"/>
        <w:rPr>
          <w:lang w:eastAsia="en-AU"/>
        </w:rPr>
      </w:pPr>
      <w:r w:rsidRPr="007E50FF">
        <w:rPr>
          <w:rStyle w:val="charItals"/>
        </w:rPr>
        <w:t>Note</w:t>
      </w:r>
      <w:r w:rsidR="00D81942" w:rsidRPr="007E50FF">
        <w:rPr>
          <w:rStyle w:val="charItals"/>
        </w:rPr>
        <w:t xml:space="preserve"> 3</w:t>
      </w:r>
      <w:r w:rsidRPr="007E50FF">
        <w:rPr>
          <w:rStyle w:val="charItals"/>
        </w:rPr>
        <w:tab/>
      </w:r>
      <w:r w:rsidRPr="005A213F">
        <w:rPr>
          <w:lang w:eastAsia="en-AU"/>
        </w:rPr>
        <w:t xml:space="preserve">An infringement notice served on a public authority for an offence against </w:t>
      </w:r>
      <w:r w:rsidR="00D81942" w:rsidRPr="005A213F">
        <w:rPr>
          <w:lang w:eastAsia="en-AU"/>
        </w:rPr>
        <w:t xml:space="preserve">the work health and safety legislation </w:t>
      </w:r>
      <w:r w:rsidRPr="005A213F">
        <w:rPr>
          <w:lang w:eastAsia="en-AU"/>
        </w:rPr>
        <w:t xml:space="preserve">is taken to be an infringement notice served on its successor if the successor is a public authority.  Similarly, any penalty paid by a public authority in relation to an infringement notice is taken to be a penalty paid by its successor if the successor is a public authority (see the </w:t>
      </w:r>
      <w:hyperlink r:id="rId34" w:tooltip="Magistrates Court Act 1930" w:history="1">
        <w:r w:rsidR="00556739" w:rsidRPr="00556739">
          <w:rPr>
            <w:rStyle w:val="charCitHyperlinkAbbrev"/>
          </w:rPr>
          <w:t>Act</w:t>
        </w:r>
      </w:hyperlink>
      <w:r w:rsidRPr="005A213F">
        <w:rPr>
          <w:lang w:eastAsia="en-AU"/>
        </w:rPr>
        <w:t>, s 253).</w:t>
      </w:r>
    </w:p>
    <w:p w14:paraId="1AB6CDB5" w14:textId="77777777" w:rsidR="00CC3FBC" w:rsidRPr="005A213F" w:rsidRDefault="00C6446C" w:rsidP="00C6446C">
      <w:pPr>
        <w:pStyle w:val="AH5Sec"/>
      </w:pPr>
      <w:bookmarkStart w:id="12" w:name="_Toc513707005"/>
      <w:r w:rsidRPr="00744626">
        <w:rPr>
          <w:rStyle w:val="CharSectNo"/>
        </w:rPr>
        <w:t>6</w:t>
      </w:r>
      <w:r w:rsidRPr="005A213F">
        <w:tab/>
      </w:r>
      <w:r w:rsidR="00CC3FBC" w:rsidRPr="005A213F">
        <w:t>Administering authority</w:t>
      </w:r>
      <w:bookmarkEnd w:id="12"/>
    </w:p>
    <w:p w14:paraId="71FE6AA6" w14:textId="0CF0757A" w:rsidR="00CC3FBC" w:rsidRPr="005A213F" w:rsidRDefault="00CC3FBC" w:rsidP="00CC3FBC">
      <w:pPr>
        <w:pStyle w:val="Amainreturn"/>
        <w:rPr>
          <w:rStyle w:val="charItals"/>
        </w:rPr>
      </w:pPr>
      <w:r w:rsidRPr="005A213F">
        <w:t xml:space="preserve">The administering authority for an infringement notice offence against the </w:t>
      </w:r>
      <w:r w:rsidRPr="007E50FF">
        <w:t xml:space="preserve">work </w:t>
      </w:r>
      <w:r w:rsidR="001A7B46" w:rsidRPr="007E50FF">
        <w:t xml:space="preserve">health and </w:t>
      </w:r>
      <w:r w:rsidRPr="007E50FF">
        <w:t xml:space="preserve">safety legislation </w:t>
      </w:r>
      <w:r w:rsidRPr="005A213F">
        <w:t xml:space="preserve">is the </w:t>
      </w:r>
      <w:r w:rsidR="009D0254" w:rsidRPr="005A213F">
        <w:t xml:space="preserve">regulator under </w:t>
      </w:r>
      <w:r w:rsidRPr="005A213F">
        <w:t xml:space="preserve">the </w:t>
      </w:r>
      <w:hyperlink r:id="rId35" w:tooltip="A2011-35" w:history="1">
        <w:r w:rsidR="007E50FF" w:rsidRPr="007E50FF">
          <w:rPr>
            <w:rStyle w:val="charCitHyperlinkItal"/>
          </w:rPr>
          <w:t>Work Health and Safety Act 2011</w:t>
        </w:r>
      </w:hyperlink>
      <w:r w:rsidRPr="005A213F">
        <w:rPr>
          <w:rStyle w:val="charItals"/>
        </w:rPr>
        <w:t>.</w:t>
      </w:r>
    </w:p>
    <w:p w14:paraId="484E5099" w14:textId="77777777" w:rsidR="00CC3FBC" w:rsidRPr="005A213F" w:rsidRDefault="00C6446C" w:rsidP="00C6446C">
      <w:pPr>
        <w:pStyle w:val="AH5Sec"/>
      </w:pPr>
      <w:bookmarkStart w:id="13" w:name="_Toc513707006"/>
      <w:r w:rsidRPr="00744626">
        <w:rPr>
          <w:rStyle w:val="CharSectNo"/>
        </w:rPr>
        <w:t>7</w:t>
      </w:r>
      <w:r w:rsidRPr="005A213F">
        <w:tab/>
      </w:r>
      <w:r w:rsidR="00CC3FBC" w:rsidRPr="005A213F">
        <w:t>Infringement notice offences</w:t>
      </w:r>
      <w:bookmarkEnd w:id="13"/>
    </w:p>
    <w:p w14:paraId="7F76E5CE" w14:textId="7FD775F0" w:rsidR="00B864EA" w:rsidRPr="005A213F" w:rsidRDefault="00CC3FBC" w:rsidP="00CC3FBC">
      <w:pPr>
        <w:pStyle w:val="Amainreturn"/>
      </w:pPr>
      <w:r w:rsidRPr="005A213F">
        <w:t xml:space="preserve">The </w:t>
      </w:r>
      <w:hyperlink r:id="rId36" w:tooltip="A1930-21" w:history="1">
        <w:r w:rsidR="007E50FF" w:rsidRPr="007E50FF">
          <w:rPr>
            <w:rStyle w:val="charCitHyperlinkItal"/>
          </w:rPr>
          <w:t>Magistrates Court Act 1930</w:t>
        </w:r>
      </w:hyperlink>
      <w:r w:rsidRPr="005A213F">
        <w:t xml:space="preserve">, part 3.8 applies to an offence against a provision of the </w:t>
      </w:r>
      <w:r w:rsidR="00B80438" w:rsidRPr="007E50FF">
        <w:t>work health and safety</w:t>
      </w:r>
      <w:r w:rsidRPr="007E50FF">
        <w:t xml:space="preserve"> legislation </w:t>
      </w:r>
      <w:r w:rsidRPr="005A213F">
        <w:t>mentioned in schedule 1, column 2.</w:t>
      </w:r>
    </w:p>
    <w:p w14:paraId="0F5B0314" w14:textId="77777777" w:rsidR="00CC3FBC" w:rsidRPr="005A213F" w:rsidRDefault="00C6446C" w:rsidP="00C6446C">
      <w:pPr>
        <w:pStyle w:val="AH5Sec"/>
      </w:pPr>
      <w:bookmarkStart w:id="14" w:name="_Toc513707007"/>
      <w:r w:rsidRPr="00744626">
        <w:rPr>
          <w:rStyle w:val="CharSectNo"/>
        </w:rPr>
        <w:t>8</w:t>
      </w:r>
      <w:r w:rsidRPr="005A213F">
        <w:tab/>
      </w:r>
      <w:r w:rsidR="00CC3FBC" w:rsidRPr="005A213F">
        <w:t>Infringement notice penalties</w:t>
      </w:r>
      <w:bookmarkEnd w:id="14"/>
    </w:p>
    <w:p w14:paraId="3191D7D4" w14:textId="77777777" w:rsidR="00CC3FBC" w:rsidRPr="007E50FF" w:rsidRDefault="003F4D8C" w:rsidP="003F4D8C">
      <w:pPr>
        <w:pStyle w:val="Amain"/>
      </w:pPr>
      <w:r w:rsidRPr="007E50FF">
        <w:tab/>
      </w:r>
      <w:r w:rsidR="00C6446C" w:rsidRPr="007E50FF">
        <w:t>(1)</w:t>
      </w:r>
      <w:r w:rsidR="00C6446C" w:rsidRPr="007E50FF">
        <w:tab/>
      </w:r>
      <w:r w:rsidR="00CC3FBC" w:rsidRPr="007E50FF">
        <w:t xml:space="preserve">The penalty payable for an offence against the </w:t>
      </w:r>
      <w:r w:rsidR="00B80438" w:rsidRPr="007E50FF">
        <w:t>work health and safety</w:t>
      </w:r>
      <w:r w:rsidR="00CC3FBC" w:rsidRPr="007E50FF">
        <w:t xml:space="preserve"> legislation</w:t>
      </w:r>
      <w:r w:rsidR="00CC3FBC" w:rsidRPr="005A213F">
        <w:t>,</w:t>
      </w:r>
      <w:r w:rsidR="00CC3FBC" w:rsidRPr="007E50FF">
        <w:t xml:space="preserve"> under an infringement notice for the offence, is the amount mentioned in schedule 1, column 4 for the offence.</w:t>
      </w:r>
    </w:p>
    <w:p w14:paraId="4311B762" w14:textId="77777777" w:rsidR="00B80438" w:rsidRPr="005A213F" w:rsidRDefault="003F4D8C" w:rsidP="003F4D8C">
      <w:pPr>
        <w:pStyle w:val="Amain"/>
      </w:pPr>
      <w:r>
        <w:lastRenderedPageBreak/>
        <w:tab/>
      </w:r>
      <w:r w:rsidR="00C6446C" w:rsidRPr="005A213F">
        <w:t>(2)</w:t>
      </w:r>
      <w:r w:rsidR="00C6446C" w:rsidRPr="005A213F">
        <w:tab/>
      </w:r>
      <w:r w:rsidR="00CC3FBC" w:rsidRPr="005A213F">
        <w:t xml:space="preserve">The cost of serving a reminder notice for an infringement notice offence against the </w:t>
      </w:r>
      <w:r w:rsidR="00B80438" w:rsidRPr="007E50FF">
        <w:t>work health and safety</w:t>
      </w:r>
      <w:r w:rsidR="00CC3FBC" w:rsidRPr="007E50FF">
        <w:t xml:space="preserve"> legislation </w:t>
      </w:r>
      <w:r w:rsidR="00CC3FBC" w:rsidRPr="005A213F">
        <w:t>is $34.</w:t>
      </w:r>
    </w:p>
    <w:p w14:paraId="19B4FC80" w14:textId="77777777" w:rsidR="00CC3FBC" w:rsidRPr="005A213F" w:rsidRDefault="00C6446C" w:rsidP="00C6446C">
      <w:pPr>
        <w:pStyle w:val="AH5Sec"/>
      </w:pPr>
      <w:bookmarkStart w:id="15" w:name="_Toc513707008"/>
      <w:r w:rsidRPr="00744626">
        <w:rPr>
          <w:rStyle w:val="CharSectNo"/>
        </w:rPr>
        <w:t>9</w:t>
      </w:r>
      <w:r w:rsidRPr="005A213F">
        <w:tab/>
      </w:r>
      <w:r w:rsidR="00CC3FBC" w:rsidRPr="005A213F">
        <w:t>Contents of infringement notices—identifying authorised person</w:t>
      </w:r>
      <w:bookmarkEnd w:id="15"/>
    </w:p>
    <w:p w14:paraId="4F47826E" w14:textId="77777777" w:rsidR="00CC3FBC" w:rsidRPr="005A213F" w:rsidRDefault="00CC3FBC" w:rsidP="00CC3FBC">
      <w:pPr>
        <w:pStyle w:val="Amainreturn"/>
        <w:keepNext/>
      </w:pPr>
      <w:r w:rsidRPr="005A213F">
        <w:t xml:space="preserve">An infringement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05639E31" w14:textId="77777777" w:rsidR="00CC3FBC"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59B86450" w14:textId="77777777" w:rsidR="008C0CA6" w:rsidRPr="005A213F" w:rsidRDefault="003F4D8C" w:rsidP="003F4D8C">
      <w:pPr>
        <w:pStyle w:val="Apara"/>
      </w:pPr>
      <w:r>
        <w:tab/>
      </w:r>
      <w:r w:rsidR="00C6446C" w:rsidRPr="005A213F">
        <w:t>(b)</w:t>
      </w:r>
      <w:r w:rsidR="00C6446C" w:rsidRPr="005A213F">
        <w:tab/>
      </w:r>
      <w:r w:rsidR="008C0CA6" w:rsidRPr="005A213F">
        <w:t>any unique number given</w:t>
      </w:r>
      <w:r w:rsidR="00822D99" w:rsidRPr="005A213F">
        <w:t>, for this regulation,</w:t>
      </w:r>
      <w:r w:rsidR="008C0CA6" w:rsidRPr="005A213F">
        <w:t xml:space="preserve"> to the </w:t>
      </w:r>
      <w:r w:rsidR="002B2C76" w:rsidRPr="005A213F">
        <w:t>authorised person</w:t>
      </w:r>
      <w:r w:rsidR="00822D99" w:rsidRPr="005A213F">
        <w:t xml:space="preserve"> by the administering authority</w:t>
      </w:r>
      <w:r w:rsidR="008C0CA6" w:rsidRPr="005A213F">
        <w:t>.</w:t>
      </w:r>
    </w:p>
    <w:p w14:paraId="11ED38D7" w14:textId="77777777" w:rsidR="00EE6164" w:rsidRPr="005A213F" w:rsidRDefault="00C6446C" w:rsidP="00C6446C">
      <w:pPr>
        <w:pStyle w:val="AH5Sec"/>
      </w:pPr>
      <w:bookmarkStart w:id="16" w:name="_Toc513707009"/>
      <w:r w:rsidRPr="00744626">
        <w:rPr>
          <w:rStyle w:val="CharSectNo"/>
        </w:rPr>
        <w:t>10</w:t>
      </w:r>
      <w:r w:rsidRPr="005A213F">
        <w:tab/>
      </w:r>
      <w:r w:rsidR="00EE6164" w:rsidRPr="005A213F">
        <w:t>Contents of infringement notices—other information</w:t>
      </w:r>
      <w:bookmarkEnd w:id="16"/>
    </w:p>
    <w:p w14:paraId="54AA5989" w14:textId="77777777" w:rsidR="00EE6164" w:rsidRPr="005A213F" w:rsidRDefault="003F4D8C" w:rsidP="003F4D8C">
      <w:pPr>
        <w:pStyle w:val="Amain"/>
        <w:keepNext/>
      </w:pPr>
      <w:r>
        <w:tab/>
      </w:r>
      <w:r w:rsidR="00C6446C" w:rsidRPr="005A213F">
        <w:t>(1)</w:t>
      </w:r>
      <w:r w:rsidR="00C6446C" w:rsidRPr="005A213F">
        <w:tab/>
      </w:r>
      <w:r w:rsidR="00EE6164" w:rsidRPr="005A213F">
        <w:t xml:space="preserve">An infringement notice served on a company by an authorised person for an infringement notice offence against the </w:t>
      </w:r>
      <w:r w:rsidR="00EE6164" w:rsidRPr="007E50FF">
        <w:t xml:space="preserve">work health and safety legislation </w:t>
      </w:r>
      <w:r w:rsidR="00EE6164" w:rsidRPr="005A213F">
        <w:t>must include the company’s ACN.</w:t>
      </w:r>
    </w:p>
    <w:p w14:paraId="2639B6E9" w14:textId="07D46B9E" w:rsidR="00EE6164" w:rsidRPr="005A213F" w:rsidRDefault="00EE6164" w:rsidP="00EE6164">
      <w:pPr>
        <w:pStyle w:val="aNote"/>
      </w:pPr>
      <w:r w:rsidRPr="005A213F">
        <w:rPr>
          <w:rStyle w:val="charItals"/>
        </w:rPr>
        <w:t>Note</w:t>
      </w:r>
      <w:r w:rsidRPr="005A213F">
        <w:rPr>
          <w:rStyle w:val="charItals"/>
        </w:rPr>
        <w:tab/>
      </w:r>
      <w:r w:rsidRPr="005A213F">
        <w:t xml:space="preserve">The requirement under this section is additional to the requirement under the </w:t>
      </w:r>
      <w:hyperlink r:id="rId37" w:tooltip="A1930-21" w:history="1">
        <w:r w:rsidR="007E50FF" w:rsidRPr="007E50FF">
          <w:rPr>
            <w:rStyle w:val="charCitHyperlinkItal"/>
          </w:rPr>
          <w:t>Magistrates Court Act 1930</w:t>
        </w:r>
      </w:hyperlink>
      <w:r w:rsidRPr="005A213F">
        <w:t>, s 121 (1) (c).</w:t>
      </w:r>
    </w:p>
    <w:p w14:paraId="0F2ACFD4" w14:textId="77777777" w:rsidR="00EE6164" w:rsidRPr="005A213F" w:rsidRDefault="003F4D8C" w:rsidP="003F4D8C">
      <w:pPr>
        <w:pStyle w:val="Amain"/>
        <w:keepNext/>
      </w:pPr>
      <w:r>
        <w:tab/>
      </w:r>
      <w:r w:rsidR="00C6446C" w:rsidRPr="005A213F">
        <w:t>(2)</w:t>
      </w:r>
      <w:r w:rsidR="00C6446C" w:rsidRPr="005A213F">
        <w:tab/>
      </w:r>
      <w:r w:rsidR="00EE6164" w:rsidRPr="005A213F">
        <w:t>In this section:</w:t>
      </w:r>
    </w:p>
    <w:p w14:paraId="7873C0EB" w14:textId="7B314C29" w:rsidR="00EE6164" w:rsidRPr="005A213F" w:rsidRDefault="00EE6164" w:rsidP="00C6446C">
      <w:pPr>
        <w:pStyle w:val="aDef"/>
      </w:pPr>
      <w:r w:rsidRPr="005A213F">
        <w:rPr>
          <w:rStyle w:val="charBoldItals"/>
        </w:rPr>
        <w:t>company</w:t>
      </w:r>
      <w:r w:rsidRPr="005A213F">
        <w:t xml:space="preserve"> means a company registered under the </w:t>
      </w:r>
      <w:hyperlink r:id="rId38" w:tooltip="Act 2001 No 50 (Cwlth)" w:history="1">
        <w:r w:rsidR="007E50FF" w:rsidRPr="007E50FF">
          <w:rPr>
            <w:rStyle w:val="charCitHyperlinkAbbrev"/>
          </w:rPr>
          <w:t>Corporations Act</w:t>
        </w:r>
      </w:hyperlink>
      <w:r w:rsidRPr="005A213F">
        <w:t>.</w:t>
      </w:r>
    </w:p>
    <w:p w14:paraId="0BBCED76" w14:textId="77777777" w:rsidR="00CC3FBC" w:rsidRPr="005A213F" w:rsidRDefault="00C6446C" w:rsidP="00C6446C">
      <w:pPr>
        <w:pStyle w:val="AH5Sec"/>
      </w:pPr>
      <w:bookmarkStart w:id="17" w:name="_Toc513707010"/>
      <w:r w:rsidRPr="00744626">
        <w:rPr>
          <w:rStyle w:val="CharSectNo"/>
        </w:rPr>
        <w:t>11</w:t>
      </w:r>
      <w:r w:rsidRPr="005A213F">
        <w:tab/>
      </w:r>
      <w:r w:rsidR="00CC3FBC" w:rsidRPr="005A213F">
        <w:t>Contents of reminder notice—identifying authorised person</w:t>
      </w:r>
      <w:bookmarkEnd w:id="17"/>
    </w:p>
    <w:p w14:paraId="69EE8588" w14:textId="77777777" w:rsidR="00CC3FBC" w:rsidRPr="005A213F" w:rsidRDefault="00CC3FBC" w:rsidP="003F4D26">
      <w:pPr>
        <w:pStyle w:val="Amainreturn"/>
        <w:keepNext/>
      </w:pPr>
      <w:r w:rsidRPr="005A213F">
        <w:t xml:space="preserve">A reminder notice served on a person by an authorised person for an infringement notice offence against the </w:t>
      </w:r>
      <w:r w:rsidR="00B80438" w:rsidRPr="007E50FF">
        <w:t>work health and safety</w:t>
      </w:r>
      <w:r w:rsidRPr="007E50FF">
        <w:t xml:space="preserve"> legislation </w:t>
      </w:r>
      <w:r w:rsidRPr="005A213F">
        <w:t>must identify the authorised person by—</w:t>
      </w:r>
    </w:p>
    <w:p w14:paraId="7E859F0C" w14:textId="77777777" w:rsidR="002B2C76" w:rsidRPr="005A213F" w:rsidRDefault="003F4D8C" w:rsidP="003F4D8C">
      <w:pPr>
        <w:pStyle w:val="Apara"/>
      </w:pPr>
      <w:r>
        <w:tab/>
      </w:r>
      <w:r w:rsidR="00C6446C" w:rsidRPr="005A213F">
        <w:t>(a)</w:t>
      </w:r>
      <w:r w:rsidR="00C6446C" w:rsidRPr="005A213F">
        <w:tab/>
      </w:r>
      <w:r w:rsidR="00CC3FBC" w:rsidRPr="005A213F">
        <w:t>the authorised person’s full name, or surname and initials; or</w:t>
      </w:r>
    </w:p>
    <w:p w14:paraId="67339E19" w14:textId="77777777" w:rsidR="00EE6164" w:rsidRPr="005A213F" w:rsidRDefault="003F4D8C" w:rsidP="003F4D8C">
      <w:pPr>
        <w:pStyle w:val="Apara"/>
      </w:pPr>
      <w:r>
        <w:tab/>
      </w:r>
      <w:r w:rsidR="00C6446C" w:rsidRPr="005A213F">
        <w:t>(b)</w:t>
      </w:r>
      <w:r w:rsidR="00C6446C" w:rsidRPr="005A213F">
        <w:tab/>
      </w:r>
      <w:r w:rsidR="00EE6164" w:rsidRPr="005A213F">
        <w:t>any unique number given</w:t>
      </w:r>
      <w:r w:rsidR="002E4308" w:rsidRPr="005A213F">
        <w:t>, for this regulation,</w:t>
      </w:r>
      <w:r w:rsidR="00EE6164" w:rsidRPr="005A213F">
        <w:t xml:space="preserve"> to the </w:t>
      </w:r>
      <w:r w:rsidR="002B2C76" w:rsidRPr="005A213F">
        <w:t>authorised person</w:t>
      </w:r>
      <w:r w:rsidR="002E4308" w:rsidRPr="005A213F">
        <w:t xml:space="preserve"> by the administering authority</w:t>
      </w:r>
      <w:r w:rsidR="00EE6164" w:rsidRPr="005A213F">
        <w:t>.</w:t>
      </w:r>
    </w:p>
    <w:p w14:paraId="4244FFF8" w14:textId="77777777" w:rsidR="00CC3FBC" w:rsidRPr="005A213F" w:rsidRDefault="00C6446C" w:rsidP="00C6446C">
      <w:pPr>
        <w:pStyle w:val="AH5Sec"/>
      </w:pPr>
      <w:bookmarkStart w:id="18" w:name="_Toc513707011"/>
      <w:r w:rsidRPr="00744626">
        <w:rPr>
          <w:rStyle w:val="CharSectNo"/>
        </w:rPr>
        <w:lastRenderedPageBreak/>
        <w:t>12</w:t>
      </w:r>
      <w:r w:rsidRPr="005A213F">
        <w:tab/>
      </w:r>
      <w:r w:rsidR="00CC3FBC" w:rsidRPr="005A213F">
        <w:t>Authorised people for infringement notice offences</w:t>
      </w:r>
      <w:bookmarkEnd w:id="18"/>
    </w:p>
    <w:p w14:paraId="6C1CB398" w14:textId="77777777" w:rsidR="00CC3FBC" w:rsidRPr="005A213F" w:rsidRDefault="00540C1D" w:rsidP="00CC3FBC">
      <w:pPr>
        <w:pStyle w:val="Amainreturn"/>
        <w:keepNext/>
      </w:pPr>
      <w:r>
        <w:t>An inspector may serve the following:</w:t>
      </w:r>
    </w:p>
    <w:p w14:paraId="2422BAA4" w14:textId="77777777" w:rsidR="00CC3FBC" w:rsidRPr="005A213F" w:rsidRDefault="003F4D8C" w:rsidP="003F4D8C">
      <w:pPr>
        <w:pStyle w:val="Apara"/>
      </w:pPr>
      <w:r>
        <w:tab/>
      </w:r>
      <w:r w:rsidR="00C6446C" w:rsidRPr="005A213F">
        <w:t>(a)</w:t>
      </w:r>
      <w:r w:rsidR="00C6446C" w:rsidRPr="005A213F">
        <w:tab/>
      </w:r>
      <w:r w:rsidR="00CC3FBC" w:rsidRPr="005A213F">
        <w:t xml:space="preserve">an infringement notice for an infringement notice offence against the </w:t>
      </w:r>
      <w:r w:rsidR="00B80438" w:rsidRPr="007E50FF">
        <w:t>work health and safety</w:t>
      </w:r>
      <w:r w:rsidR="00CC3FBC" w:rsidRPr="007E50FF">
        <w:t xml:space="preserve"> legislation</w:t>
      </w:r>
      <w:r w:rsidR="00540C1D">
        <w:t>;</w:t>
      </w:r>
    </w:p>
    <w:p w14:paraId="635EF91F" w14:textId="77777777" w:rsidR="00CC3FBC" w:rsidRPr="005A213F" w:rsidRDefault="003F4D8C" w:rsidP="003F4D8C">
      <w:pPr>
        <w:pStyle w:val="Apara"/>
      </w:pPr>
      <w:r>
        <w:tab/>
      </w:r>
      <w:r w:rsidR="00C6446C" w:rsidRPr="005A213F">
        <w:t>(b)</w:t>
      </w:r>
      <w:r w:rsidR="00C6446C" w:rsidRPr="005A213F">
        <w:tab/>
      </w:r>
      <w:r w:rsidR="00CC3FBC" w:rsidRPr="005A213F">
        <w:t xml:space="preserve">a reminder notice for an infringement notice offence against the </w:t>
      </w:r>
      <w:r w:rsidR="00B80438" w:rsidRPr="007E50FF">
        <w:t>work health and safety</w:t>
      </w:r>
      <w:r w:rsidR="00CC3FBC" w:rsidRPr="007E50FF">
        <w:t xml:space="preserve"> legislation</w:t>
      </w:r>
      <w:r w:rsidR="00CC3FBC" w:rsidRPr="005A213F">
        <w:t>.</w:t>
      </w:r>
    </w:p>
    <w:p w14:paraId="4D880868" w14:textId="77777777" w:rsidR="00C73F0F" w:rsidRDefault="00C73F0F" w:rsidP="00C73F0F">
      <w:pPr>
        <w:pStyle w:val="02Text"/>
        <w:sectPr w:rsidR="00C73F0F">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76B75811" w14:textId="77777777" w:rsidR="00B45FCD" w:rsidRPr="005A213F" w:rsidRDefault="00B45FCD" w:rsidP="00C75B68">
      <w:pPr>
        <w:pStyle w:val="PageBreak"/>
      </w:pPr>
      <w:r w:rsidRPr="005A213F">
        <w:br w:type="page"/>
      </w:r>
    </w:p>
    <w:p w14:paraId="72BA7FA8" w14:textId="77777777" w:rsidR="00B45FCD" w:rsidRPr="00744626" w:rsidRDefault="00C6446C" w:rsidP="00C6446C">
      <w:pPr>
        <w:pStyle w:val="Sched-heading"/>
      </w:pPr>
      <w:bookmarkStart w:id="19" w:name="_Toc513707012"/>
      <w:r w:rsidRPr="00744626">
        <w:rPr>
          <w:rStyle w:val="CharChapNo"/>
        </w:rPr>
        <w:lastRenderedPageBreak/>
        <w:t>Schedule 1</w:t>
      </w:r>
      <w:r w:rsidRPr="005A213F">
        <w:tab/>
      </w:r>
      <w:r w:rsidR="001332FB" w:rsidRPr="00744626">
        <w:rPr>
          <w:rStyle w:val="CharChapText"/>
        </w:rPr>
        <w:t>Work health and safety legislation infringement notice offences and penalties</w:t>
      </w:r>
      <w:bookmarkEnd w:id="19"/>
    </w:p>
    <w:p w14:paraId="77C0370E" w14:textId="77777777" w:rsidR="00B45FCD" w:rsidRPr="005A213F" w:rsidRDefault="00B45FCD" w:rsidP="00C75B68">
      <w:pPr>
        <w:pStyle w:val="ref"/>
      </w:pPr>
      <w:r w:rsidRPr="005A213F">
        <w:t>(see s</w:t>
      </w:r>
      <w:r w:rsidR="001332FB" w:rsidRPr="005A213F">
        <w:t> 7 and 8</w:t>
      </w:r>
      <w:r w:rsidRPr="005A213F">
        <w:t xml:space="preserve"> )</w:t>
      </w:r>
    </w:p>
    <w:p w14:paraId="240D0B00" w14:textId="77777777" w:rsidR="009750FD" w:rsidRPr="00744626" w:rsidRDefault="00C6446C" w:rsidP="00C6446C">
      <w:pPr>
        <w:pStyle w:val="Sched-Part"/>
      </w:pPr>
      <w:bookmarkStart w:id="20" w:name="_Toc513707013"/>
      <w:r w:rsidRPr="00744626">
        <w:rPr>
          <w:rStyle w:val="CharPartNo"/>
        </w:rPr>
        <w:t>Part 1.1</w:t>
      </w:r>
      <w:r w:rsidRPr="005A213F">
        <w:tab/>
      </w:r>
      <w:r w:rsidR="009750FD" w:rsidRPr="00744626">
        <w:rPr>
          <w:rStyle w:val="CharPartText"/>
        </w:rPr>
        <w:t>Work Health and Safety Act 2011</w:t>
      </w:r>
      <w:bookmarkEnd w:id="20"/>
    </w:p>
    <w:p w14:paraId="236BBCAB" w14:textId="77777777" w:rsidR="0019218E" w:rsidRPr="005A213F" w:rsidRDefault="0019218E"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228"/>
        <w:gridCol w:w="1776"/>
        <w:gridCol w:w="1744"/>
      </w:tblGrid>
      <w:tr w:rsidR="009750FD" w:rsidRPr="005A213F" w14:paraId="149724E0" w14:textId="77777777" w:rsidTr="0091100D">
        <w:trPr>
          <w:cantSplit/>
          <w:tblHeader/>
        </w:trPr>
        <w:tc>
          <w:tcPr>
            <w:tcW w:w="1200" w:type="dxa"/>
            <w:tcBorders>
              <w:bottom w:val="single" w:sz="4" w:space="0" w:color="auto"/>
            </w:tcBorders>
          </w:tcPr>
          <w:p w14:paraId="7731B267" w14:textId="77777777" w:rsidR="009750FD" w:rsidRPr="005A213F" w:rsidRDefault="009750FD" w:rsidP="00F852B2">
            <w:pPr>
              <w:pStyle w:val="TableColHd"/>
            </w:pPr>
            <w:r w:rsidRPr="005A213F">
              <w:t>column 1</w:t>
            </w:r>
          </w:p>
          <w:p w14:paraId="489601CB" w14:textId="77777777" w:rsidR="009750FD" w:rsidRPr="005A213F" w:rsidRDefault="009750FD" w:rsidP="00F852B2">
            <w:pPr>
              <w:pStyle w:val="TableColHd"/>
            </w:pPr>
            <w:r w:rsidRPr="005A213F">
              <w:t>item</w:t>
            </w:r>
          </w:p>
        </w:tc>
        <w:tc>
          <w:tcPr>
            <w:tcW w:w="3228" w:type="dxa"/>
            <w:tcBorders>
              <w:bottom w:val="single" w:sz="4" w:space="0" w:color="auto"/>
            </w:tcBorders>
          </w:tcPr>
          <w:p w14:paraId="3DCFA3A2" w14:textId="77777777" w:rsidR="009750FD" w:rsidRPr="005A213F" w:rsidRDefault="009750FD" w:rsidP="00F852B2">
            <w:pPr>
              <w:pStyle w:val="TableColHd"/>
            </w:pPr>
            <w:r w:rsidRPr="005A213F">
              <w:t>column 2</w:t>
            </w:r>
          </w:p>
          <w:p w14:paraId="61C5645A" w14:textId="77777777" w:rsidR="009750FD" w:rsidRPr="005A213F" w:rsidRDefault="009750FD" w:rsidP="00F852B2">
            <w:pPr>
              <w:pStyle w:val="TableColHd"/>
            </w:pPr>
            <w:r w:rsidRPr="005A213F">
              <w:t>offence provision</w:t>
            </w:r>
          </w:p>
        </w:tc>
        <w:tc>
          <w:tcPr>
            <w:tcW w:w="1776" w:type="dxa"/>
            <w:tcBorders>
              <w:bottom w:val="single" w:sz="4" w:space="0" w:color="auto"/>
            </w:tcBorders>
          </w:tcPr>
          <w:p w14:paraId="6CA7BD1D" w14:textId="77777777" w:rsidR="009750FD" w:rsidRPr="005A213F" w:rsidRDefault="009750FD" w:rsidP="00F852B2">
            <w:pPr>
              <w:pStyle w:val="TableColHd"/>
            </w:pPr>
            <w:r w:rsidRPr="005A213F">
              <w:t>column 3</w:t>
            </w:r>
          </w:p>
          <w:p w14:paraId="7A0EFB5E" w14:textId="77777777" w:rsidR="009750FD" w:rsidRPr="005A213F" w:rsidRDefault="009750FD" w:rsidP="00F852B2">
            <w:pPr>
              <w:pStyle w:val="TableColHd"/>
            </w:pPr>
            <w:r w:rsidRPr="005A213F">
              <w:t>offence</w:t>
            </w:r>
            <w:r w:rsidR="00B56E0F" w:rsidRPr="005A213F">
              <w:br/>
            </w:r>
            <w:r w:rsidRPr="005A213F">
              <w:t>penalty</w:t>
            </w:r>
          </w:p>
          <w:p w14:paraId="2BCE2C7A" w14:textId="77777777" w:rsidR="009750FD" w:rsidRPr="005A213F" w:rsidRDefault="009750FD" w:rsidP="00333E81">
            <w:pPr>
              <w:pStyle w:val="TableColHd"/>
            </w:pPr>
            <w:r w:rsidRPr="005A213F">
              <w:t>(</w:t>
            </w:r>
            <w:r w:rsidR="00333E81" w:rsidRPr="005A213F">
              <w:t>$</w:t>
            </w:r>
            <w:r w:rsidRPr="005A213F">
              <w:t>)</w:t>
            </w:r>
          </w:p>
        </w:tc>
        <w:tc>
          <w:tcPr>
            <w:tcW w:w="1744" w:type="dxa"/>
            <w:tcBorders>
              <w:bottom w:val="single" w:sz="4" w:space="0" w:color="auto"/>
            </w:tcBorders>
          </w:tcPr>
          <w:p w14:paraId="1F8D0A61" w14:textId="77777777" w:rsidR="009750FD" w:rsidRPr="005A213F" w:rsidRDefault="009750FD" w:rsidP="00F852B2">
            <w:pPr>
              <w:pStyle w:val="TableColHd"/>
            </w:pPr>
            <w:r w:rsidRPr="005A213F">
              <w:t>column 4</w:t>
            </w:r>
          </w:p>
          <w:p w14:paraId="00D3FEB6" w14:textId="77777777" w:rsidR="009750FD" w:rsidRPr="005A213F" w:rsidRDefault="009750FD" w:rsidP="00F852B2">
            <w:pPr>
              <w:pStyle w:val="TableColHd"/>
            </w:pPr>
            <w:r w:rsidRPr="005A213F">
              <w:t>infringement</w:t>
            </w:r>
            <w:r w:rsidR="00B56E0F" w:rsidRPr="005A213F">
              <w:br/>
            </w:r>
            <w:r w:rsidRPr="005A213F">
              <w:t>penalty</w:t>
            </w:r>
          </w:p>
          <w:p w14:paraId="5FDF4CEE" w14:textId="77777777" w:rsidR="009750FD" w:rsidRPr="005A213F" w:rsidRDefault="009750FD" w:rsidP="00F852B2">
            <w:pPr>
              <w:pStyle w:val="TableColHd"/>
            </w:pPr>
            <w:r w:rsidRPr="005A213F">
              <w:t>($)</w:t>
            </w:r>
          </w:p>
        </w:tc>
      </w:tr>
      <w:tr w:rsidR="007946C6" w:rsidRPr="007A6007" w14:paraId="20D7D0C8" w14:textId="77777777" w:rsidTr="008B672D">
        <w:trPr>
          <w:cantSplit/>
        </w:trPr>
        <w:tc>
          <w:tcPr>
            <w:tcW w:w="1200" w:type="dxa"/>
            <w:tcBorders>
              <w:top w:val="single" w:sz="4" w:space="0" w:color="auto"/>
              <w:bottom w:val="nil"/>
            </w:tcBorders>
          </w:tcPr>
          <w:p w14:paraId="056E5F39" w14:textId="77777777" w:rsidR="007946C6" w:rsidRPr="007A6007" w:rsidRDefault="00DD1B97" w:rsidP="008B672D">
            <w:pPr>
              <w:pStyle w:val="TableText10"/>
            </w:pPr>
            <w:r>
              <w:t>1</w:t>
            </w:r>
          </w:p>
        </w:tc>
        <w:tc>
          <w:tcPr>
            <w:tcW w:w="3228" w:type="dxa"/>
            <w:tcBorders>
              <w:top w:val="single" w:sz="4" w:space="0" w:color="auto"/>
              <w:bottom w:val="nil"/>
            </w:tcBorders>
          </w:tcPr>
          <w:p w14:paraId="7647C9DF" w14:textId="77777777" w:rsidR="007946C6" w:rsidRPr="007A6007" w:rsidRDefault="007946C6" w:rsidP="008B672D">
            <w:pPr>
              <w:pStyle w:val="TableText10"/>
            </w:pPr>
            <w:r w:rsidRPr="007A6007">
              <w:t>38 (1)</w:t>
            </w:r>
          </w:p>
        </w:tc>
        <w:tc>
          <w:tcPr>
            <w:tcW w:w="1776" w:type="dxa"/>
            <w:tcBorders>
              <w:top w:val="single" w:sz="4" w:space="0" w:color="auto"/>
              <w:bottom w:val="nil"/>
            </w:tcBorders>
          </w:tcPr>
          <w:p w14:paraId="3B186ABF" w14:textId="77777777" w:rsidR="007946C6" w:rsidRPr="007A6007" w:rsidRDefault="007946C6" w:rsidP="008B672D">
            <w:pPr>
              <w:pStyle w:val="TableText10"/>
            </w:pPr>
          </w:p>
        </w:tc>
        <w:tc>
          <w:tcPr>
            <w:tcW w:w="1744" w:type="dxa"/>
            <w:tcBorders>
              <w:top w:val="single" w:sz="4" w:space="0" w:color="auto"/>
              <w:bottom w:val="nil"/>
            </w:tcBorders>
          </w:tcPr>
          <w:p w14:paraId="32C3E93E" w14:textId="77777777" w:rsidR="007946C6" w:rsidRPr="007A6007" w:rsidRDefault="007946C6" w:rsidP="008B672D">
            <w:pPr>
              <w:pStyle w:val="TableText10"/>
            </w:pPr>
          </w:p>
        </w:tc>
      </w:tr>
      <w:tr w:rsidR="007946C6" w:rsidRPr="007A6007" w14:paraId="36C38BD7" w14:textId="77777777" w:rsidTr="003161E3">
        <w:trPr>
          <w:cantSplit/>
        </w:trPr>
        <w:tc>
          <w:tcPr>
            <w:tcW w:w="1200" w:type="dxa"/>
            <w:tcBorders>
              <w:top w:val="nil"/>
              <w:bottom w:val="nil"/>
            </w:tcBorders>
          </w:tcPr>
          <w:p w14:paraId="127159A8" w14:textId="77777777" w:rsidR="007946C6" w:rsidRPr="007A6007" w:rsidRDefault="007946C6" w:rsidP="00DD1B97">
            <w:pPr>
              <w:pStyle w:val="TableText10"/>
            </w:pPr>
            <w:r w:rsidRPr="007A6007">
              <w:t>1.1</w:t>
            </w:r>
          </w:p>
        </w:tc>
        <w:tc>
          <w:tcPr>
            <w:tcW w:w="3228" w:type="dxa"/>
            <w:tcBorders>
              <w:top w:val="nil"/>
              <w:bottom w:val="nil"/>
            </w:tcBorders>
          </w:tcPr>
          <w:p w14:paraId="21894312"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9DED67E" w14:textId="77777777" w:rsidR="007946C6" w:rsidRPr="007A6007" w:rsidRDefault="007946C6" w:rsidP="008B672D">
            <w:pPr>
              <w:pStyle w:val="TableText10"/>
            </w:pPr>
            <w:r w:rsidRPr="007A6007">
              <w:t>10 000</w:t>
            </w:r>
          </w:p>
        </w:tc>
        <w:tc>
          <w:tcPr>
            <w:tcW w:w="1744" w:type="dxa"/>
            <w:tcBorders>
              <w:top w:val="nil"/>
              <w:bottom w:val="nil"/>
            </w:tcBorders>
          </w:tcPr>
          <w:p w14:paraId="64D76827" w14:textId="77777777" w:rsidR="007946C6" w:rsidRPr="007A6007" w:rsidRDefault="007946C6" w:rsidP="008B672D">
            <w:pPr>
              <w:pStyle w:val="TableText10"/>
            </w:pPr>
            <w:r w:rsidRPr="007A6007">
              <w:t>720</w:t>
            </w:r>
          </w:p>
        </w:tc>
      </w:tr>
      <w:tr w:rsidR="007946C6" w:rsidRPr="007A6007" w14:paraId="5C5B9496" w14:textId="77777777" w:rsidTr="003161E3">
        <w:trPr>
          <w:cantSplit/>
        </w:trPr>
        <w:tc>
          <w:tcPr>
            <w:tcW w:w="1200" w:type="dxa"/>
            <w:tcBorders>
              <w:top w:val="nil"/>
              <w:left w:val="single" w:sz="4" w:space="0" w:color="C0C0C0"/>
              <w:bottom w:val="single" w:sz="4" w:space="0" w:color="C0C0C0"/>
              <w:right w:val="nil"/>
            </w:tcBorders>
          </w:tcPr>
          <w:p w14:paraId="06D8919F" w14:textId="77777777" w:rsidR="007946C6" w:rsidRPr="007A6007" w:rsidRDefault="00DD1B97" w:rsidP="008B672D">
            <w:pPr>
              <w:pStyle w:val="TableText10"/>
            </w:pPr>
            <w:r>
              <w:t>1</w:t>
            </w:r>
            <w:r w:rsidR="007946C6" w:rsidRPr="007A6007">
              <w:t>.2</w:t>
            </w:r>
          </w:p>
        </w:tc>
        <w:tc>
          <w:tcPr>
            <w:tcW w:w="3228" w:type="dxa"/>
            <w:tcBorders>
              <w:top w:val="nil"/>
              <w:left w:val="nil"/>
              <w:bottom w:val="single" w:sz="4" w:space="0" w:color="C0C0C0"/>
              <w:right w:val="nil"/>
            </w:tcBorders>
          </w:tcPr>
          <w:p w14:paraId="3D57446C" w14:textId="77777777" w:rsidR="007946C6" w:rsidRPr="007A6007" w:rsidRDefault="007946C6"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left w:val="nil"/>
              <w:bottom w:val="single" w:sz="4" w:space="0" w:color="C0C0C0"/>
              <w:right w:val="nil"/>
            </w:tcBorders>
          </w:tcPr>
          <w:p w14:paraId="57E8BDE5" w14:textId="77777777" w:rsidR="007946C6" w:rsidRPr="007A6007" w:rsidRDefault="007946C6" w:rsidP="008B672D">
            <w:pPr>
              <w:pStyle w:val="TableText10"/>
            </w:pPr>
            <w:r w:rsidRPr="007A6007">
              <w:t>50 000</w:t>
            </w:r>
          </w:p>
        </w:tc>
        <w:tc>
          <w:tcPr>
            <w:tcW w:w="1744" w:type="dxa"/>
            <w:tcBorders>
              <w:top w:val="nil"/>
              <w:left w:val="nil"/>
              <w:bottom w:val="single" w:sz="4" w:space="0" w:color="C0C0C0"/>
              <w:right w:val="single" w:sz="4" w:space="0" w:color="C0C0C0"/>
            </w:tcBorders>
          </w:tcPr>
          <w:p w14:paraId="16C9F228" w14:textId="77777777" w:rsidR="007946C6" w:rsidRPr="007A6007" w:rsidRDefault="007946C6" w:rsidP="008B672D">
            <w:pPr>
              <w:pStyle w:val="TableText10"/>
            </w:pPr>
            <w:r w:rsidRPr="007A6007">
              <w:t>3 600</w:t>
            </w:r>
          </w:p>
        </w:tc>
      </w:tr>
      <w:tr w:rsidR="009750FD" w:rsidRPr="005A213F" w14:paraId="308CFB1F" w14:textId="77777777" w:rsidTr="003161E3">
        <w:trPr>
          <w:cantSplit/>
        </w:trPr>
        <w:tc>
          <w:tcPr>
            <w:tcW w:w="1200" w:type="dxa"/>
            <w:tcBorders>
              <w:top w:val="single" w:sz="4" w:space="0" w:color="C0C0C0"/>
              <w:bottom w:val="nil"/>
            </w:tcBorders>
          </w:tcPr>
          <w:p w14:paraId="40603734" w14:textId="77777777" w:rsidR="009750FD" w:rsidRPr="005A213F" w:rsidRDefault="00DD1B97" w:rsidP="00F852B2">
            <w:pPr>
              <w:pStyle w:val="TableText10"/>
            </w:pPr>
            <w:r>
              <w:t>2</w:t>
            </w:r>
          </w:p>
        </w:tc>
        <w:tc>
          <w:tcPr>
            <w:tcW w:w="3228" w:type="dxa"/>
            <w:tcBorders>
              <w:top w:val="single" w:sz="4" w:space="0" w:color="C0C0C0"/>
              <w:bottom w:val="nil"/>
            </w:tcBorders>
          </w:tcPr>
          <w:p w14:paraId="46329145" w14:textId="77777777" w:rsidR="009750FD" w:rsidRPr="005A213F" w:rsidRDefault="005E3F3A" w:rsidP="00F852B2">
            <w:pPr>
              <w:pStyle w:val="TableText10"/>
            </w:pPr>
            <w:r w:rsidRPr="005A213F">
              <w:t>38 (7)</w:t>
            </w:r>
          </w:p>
        </w:tc>
        <w:tc>
          <w:tcPr>
            <w:tcW w:w="1776" w:type="dxa"/>
            <w:tcBorders>
              <w:top w:val="single" w:sz="4" w:space="0" w:color="C0C0C0"/>
              <w:bottom w:val="nil"/>
            </w:tcBorders>
          </w:tcPr>
          <w:p w14:paraId="1CFBD391" w14:textId="77777777" w:rsidR="009750FD" w:rsidRPr="005A213F" w:rsidRDefault="009750FD" w:rsidP="00F852B2">
            <w:pPr>
              <w:pStyle w:val="TableText10"/>
            </w:pPr>
          </w:p>
        </w:tc>
        <w:tc>
          <w:tcPr>
            <w:tcW w:w="1744" w:type="dxa"/>
            <w:tcBorders>
              <w:top w:val="single" w:sz="4" w:space="0" w:color="C0C0C0"/>
              <w:bottom w:val="nil"/>
            </w:tcBorders>
          </w:tcPr>
          <w:p w14:paraId="03F030CE" w14:textId="77777777" w:rsidR="009750FD" w:rsidRPr="005A213F" w:rsidRDefault="009750FD" w:rsidP="00F852B2">
            <w:pPr>
              <w:pStyle w:val="TableText10"/>
            </w:pPr>
          </w:p>
        </w:tc>
      </w:tr>
      <w:tr w:rsidR="009750FD" w:rsidRPr="005A213F" w14:paraId="19A0C20D" w14:textId="77777777" w:rsidTr="0091100D">
        <w:trPr>
          <w:cantSplit/>
        </w:trPr>
        <w:tc>
          <w:tcPr>
            <w:tcW w:w="1200" w:type="dxa"/>
            <w:tcBorders>
              <w:top w:val="nil"/>
              <w:bottom w:val="nil"/>
            </w:tcBorders>
          </w:tcPr>
          <w:p w14:paraId="2B8A9527" w14:textId="77777777" w:rsidR="009750FD" w:rsidRPr="005A213F" w:rsidRDefault="00DD1B97" w:rsidP="00F852B2">
            <w:pPr>
              <w:pStyle w:val="TableText10"/>
            </w:pPr>
            <w:r>
              <w:t>2</w:t>
            </w:r>
            <w:r w:rsidR="008248E2" w:rsidRPr="005A213F">
              <w:t>.1</w:t>
            </w:r>
          </w:p>
        </w:tc>
        <w:tc>
          <w:tcPr>
            <w:tcW w:w="3228" w:type="dxa"/>
            <w:tcBorders>
              <w:top w:val="nil"/>
              <w:bottom w:val="nil"/>
            </w:tcBorders>
          </w:tcPr>
          <w:p w14:paraId="7E88B82E" w14:textId="77777777" w:rsidR="009750FD"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an individual</w:t>
            </w:r>
          </w:p>
        </w:tc>
        <w:tc>
          <w:tcPr>
            <w:tcW w:w="1776" w:type="dxa"/>
            <w:tcBorders>
              <w:top w:val="nil"/>
              <w:bottom w:val="nil"/>
            </w:tcBorders>
          </w:tcPr>
          <w:p w14:paraId="5E0EB3B2" w14:textId="77777777" w:rsidR="009750FD" w:rsidRPr="005A213F" w:rsidRDefault="00F157E9" w:rsidP="00F852B2">
            <w:pPr>
              <w:pStyle w:val="TableText10"/>
            </w:pPr>
            <w:r w:rsidRPr="005A213F">
              <w:t>5 000</w:t>
            </w:r>
          </w:p>
        </w:tc>
        <w:tc>
          <w:tcPr>
            <w:tcW w:w="1744" w:type="dxa"/>
            <w:tcBorders>
              <w:top w:val="nil"/>
              <w:bottom w:val="nil"/>
            </w:tcBorders>
          </w:tcPr>
          <w:p w14:paraId="75109E95" w14:textId="77777777" w:rsidR="009750FD" w:rsidRPr="005A213F" w:rsidRDefault="00F157E9" w:rsidP="00F852B2">
            <w:pPr>
              <w:pStyle w:val="TableText10"/>
            </w:pPr>
            <w:r w:rsidRPr="005A213F">
              <w:t>600</w:t>
            </w:r>
          </w:p>
        </w:tc>
      </w:tr>
      <w:tr w:rsidR="008248E2" w:rsidRPr="005A213F" w14:paraId="092B7BCD" w14:textId="77777777" w:rsidTr="0091100D">
        <w:trPr>
          <w:cantSplit/>
        </w:trPr>
        <w:tc>
          <w:tcPr>
            <w:tcW w:w="1200" w:type="dxa"/>
            <w:tcBorders>
              <w:top w:val="nil"/>
            </w:tcBorders>
          </w:tcPr>
          <w:p w14:paraId="47413361" w14:textId="77777777" w:rsidR="008248E2" w:rsidRPr="005A213F" w:rsidRDefault="00DD1B97" w:rsidP="00F852B2">
            <w:pPr>
              <w:pStyle w:val="TableText10"/>
            </w:pPr>
            <w:r>
              <w:t>2</w:t>
            </w:r>
            <w:r w:rsidR="008248E2" w:rsidRPr="005A213F">
              <w:t>.2</w:t>
            </w:r>
          </w:p>
        </w:tc>
        <w:tc>
          <w:tcPr>
            <w:tcW w:w="3228" w:type="dxa"/>
            <w:tcBorders>
              <w:top w:val="nil"/>
            </w:tcBorders>
          </w:tcPr>
          <w:p w14:paraId="2B5CF518" w14:textId="77777777" w:rsidR="008248E2" w:rsidRPr="005A213F" w:rsidRDefault="00C6446C" w:rsidP="003F4D26">
            <w:pPr>
              <w:pStyle w:val="TableText10"/>
              <w:ind w:left="360" w:hanging="360"/>
            </w:pPr>
            <w:r w:rsidRPr="005A213F">
              <w:rPr>
                <w:rFonts w:ascii="Symbol" w:hAnsi="Symbol"/>
              </w:rPr>
              <w:t></w:t>
            </w:r>
            <w:r w:rsidRPr="005A213F">
              <w:rPr>
                <w:rFonts w:ascii="Symbol" w:hAnsi="Symbol"/>
              </w:rPr>
              <w:tab/>
            </w:r>
            <w:r w:rsidR="008248E2" w:rsidRPr="005A213F">
              <w:t>for a body corporate</w:t>
            </w:r>
          </w:p>
        </w:tc>
        <w:tc>
          <w:tcPr>
            <w:tcW w:w="1776" w:type="dxa"/>
            <w:tcBorders>
              <w:top w:val="nil"/>
            </w:tcBorders>
          </w:tcPr>
          <w:p w14:paraId="28335FEE" w14:textId="77777777" w:rsidR="008248E2" w:rsidRPr="005A213F" w:rsidRDefault="00F157E9" w:rsidP="00F852B2">
            <w:pPr>
              <w:pStyle w:val="TableText10"/>
            </w:pPr>
            <w:r w:rsidRPr="005A213F">
              <w:t>25 000</w:t>
            </w:r>
          </w:p>
        </w:tc>
        <w:tc>
          <w:tcPr>
            <w:tcW w:w="1744" w:type="dxa"/>
            <w:tcBorders>
              <w:top w:val="nil"/>
            </w:tcBorders>
          </w:tcPr>
          <w:p w14:paraId="55F3E881" w14:textId="77777777" w:rsidR="008248E2" w:rsidRPr="005A213F" w:rsidRDefault="00F157E9" w:rsidP="00F852B2">
            <w:pPr>
              <w:pStyle w:val="TableText10"/>
            </w:pPr>
            <w:r w:rsidRPr="005A213F">
              <w:t>3 000</w:t>
            </w:r>
          </w:p>
        </w:tc>
      </w:tr>
      <w:tr w:rsidR="008248E2" w:rsidRPr="005A213F" w14:paraId="6346CF48" w14:textId="77777777" w:rsidTr="0091100D">
        <w:trPr>
          <w:cantSplit/>
        </w:trPr>
        <w:tc>
          <w:tcPr>
            <w:tcW w:w="1200" w:type="dxa"/>
            <w:tcBorders>
              <w:bottom w:val="nil"/>
            </w:tcBorders>
          </w:tcPr>
          <w:p w14:paraId="64392044" w14:textId="77777777" w:rsidR="008248E2" w:rsidRPr="005A213F" w:rsidRDefault="00DD1B97" w:rsidP="008248E2">
            <w:pPr>
              <w:pStyle w:val="TableText10"/>
            </w:pPr>
            <w:r>
              <w:t>3</w:t>
            </w:r>
          </w:p>
        </w:tc>
        <w:tc>
          <w:tcPr>
            <w:tcW w:w="3228" w:type="dxa"/>
            <w:tcBorders>
              <w:bottom w:val="nil"/>
            </w:tcBorders>
          </w:tcPr>
          <w:p w14:paraId="7E97C4C3" w14:textId="77777777" w:rsidR="008248E2" w:rsidRPr="005A213F" w:rsidRDefault="008248E2" w:rsidP="008248E2">
            <w:pPr>
              <w:pStyle w:val="TableText10"/>
            </w:pPr>
            <w:r w:rsidRPr="005A213F">
              <w:t>70 (1) (c)</w:t>
            </w:r>
          </w:p>
        </w:tc>
        <w:tc>
          <w:tcPr>
            <w:tcW w:w="1776" w:type="dxa"/>
            <w:tcBorders>
              <w:bottom w:val="nil"/>
            </w:tcBorders>
          </w:tcPr>
          <w:p w14:paraId="1F647AE8" w14:textId="77777777" w:rsidR="008248E2" w:rsidRPr="005A213F" w:rsidRDefault="008248E2" w:rsidP="008248E2">
            <w:pPr>
              <w:pStyle w:val="TableText10"/>
            </w:pPr>
          </w:p>
        </w:tc>
        <w:tc>
          <w:tcPr>
            <w:tcW w:w="1744" w:type="dxa"/>
            <w:tcBorders>
              <w:bottom w:val="nil"/>
            </w:tcBorders>
          </w:tcPr>
          <w:p w14:paraId="6CCBD8BE" w14:textId="77777777" w:rsidR="008248E2" w:rsidRPr="005A213F" w:rsidRDefault="008248E2" w:rsidP="008248E2">
            <w:pPr>
              <w:pStyle w:val="TableText10"/>
            </w:pPr>
          </w:p>
        </w:tc>
      </w:tr>
      <w:tr w:rsidR="00465012" w:rsidRPr="005A213F" w14:paraId="7EE929D1" w14:textId="77777777" w:rsidTr="0091100D">
        <w:trPr>
          <w:cantSplit/>
        </w:trPr>
        <w:tc>
          <w:tcPr>
            <w:tcW w:w="1200" w:type="dxa"/>
            <w:tcBorders>
              <w:top w:val="nil"/>
              <w:bottom w:val="nil"/>
            </w:tcBorders>
          </w:tcPr>
          <w:p w14:paraId="2E8AEA7A" w14:textId="77777777" w:rsidR="00465012" w:rsidRPr="005A213F" w:rsidRDefault="00DD1B97" w:rsidP="00D00B13">
            <w:pPr>
              <w:pStyle w:val="TableText10"/>
            </w:pPr>
            <w:r>
              <w:t>3</w:t>
            </w:r>
            <w:r w:rsidR="00465012" w:rsidRPr="005A213F">
              <w:t>.1</w:t>
            </w:r>
          </w:p>
        </w:tc>
        <w:tc>
          <w:tcPr>
            <w:tcW w:w="3228" w:type="dxa"/>
            <w:tcBorders>
              <w:top w:val="nil"/>
              <w:bottom w:val="nil"/>
            </w:tcBorders>
          </w:tcPr>
          <w:p w14:paraId="225224B0"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an individual</w:t>
            </w:r>
          </w:p>
        </w:tc>
        <w:tc>
          <w:tcPr>
            <w:tcW w:w="1776" w:type="dxa"/>
            <w:tcBorders>
              <w:top w:val="nil"/>
              <w:bottom w:val="nil"/>
            </w:tcBorders>
          </w:tcPr>
          <w:p w14:paraId="445629A9" w14:textId="77777777" w:rsidR="00465012" w:rsidRPr="005A213F" w:rsidRDefault="00D00B13" w:rsidP="00D00B13">
            <w:pPr>
              <w:pStyle w:val="TableText10"/>
            </w:pPr>
            <w:r w:rsidRPr="005A213F">
              <w:t>10</w:t>
            </w:r>
            <w:r w:rsidR="00465012" w:rsidRPr="005A213F">
              <w:t> 000</w:t>
            </w:r>
          </w:p>
        </w:tc>
        <w:tc>
          <w:tcPr>
            <w:tcW w:w="1744" w:type="dxa"/>
            <w:tcBorders>
              <w:top w:val="nil"/>
              <w:bottom w:val="nil"/>
            </w:tcBorders>
          </w:tcPr>
          <w:p w14:paraId="38891B4D" w14:textId="77777777" w:rsidR="00465012" w:rsidRPr="005A213F" w:rsidRDefault="001C52C8" w:rsidP="00D00B13">
            <w:pPr>
              <w:pStyle w:val="TableText10"/>
            </w:pPr>
            <w:r w:rsidRPr="005A213F">
              <w:t>720</w:t>
            </w:r>
          </w:p>
        </w:tc>
      </w:tr>
      <w:tr w:rsidR="00465012" w:rsidRPr="005A213F" w14:paraId="0C9FC2F2" w14:textId="77777777" w:rsidTr="0091100D">
        <w:trPr>
          <w:cantSplit/>
        </w:trPr>
        <w:tc>
          <w:tcPr>
            <w:tcW w:w="1200" w:type="dxa"/>
            <w:tcBorders>
              <w:top w:val="nil"/>
            </w:tcBorders>
          </w:tcPr>
          <w:p w14:paraId="51F636C1" w14:textId="77777777" w:rsidR="00465012" w:rsidRPr="005A213F" w:rsidRDefault="00DD1B97" w:rsidP="00D00B13">
            <w:pPr>
              <w:pStyle w:val="TableText10"/>
            </w:pPr>
            <w:r>
              <w:t>3</w:t>
            </w:r>
            <w:r w:rsidR="00465012" w:rsidRPr="005A213F">
              <w:t>.2</w:t>
            </w:r>
          </w:p>
        </w:tc>
        <w:tc>
          <w:tcPr>
            <w:tcW w:w="3228" w:type="dxa"/>
            <w:tcBorders>
              <w:top w:val="nil"/>
            </w:tcBorders>
          </w:tcPr>
          <w:p w14:paraId="6D9F5F74" w14:textId="77777777" w:rsidR="00465012" w:rsidRPr="005A213F" w:rsidRDefault="00C6446C" w:rsidP="003F4D26">
            <w:pPr>
              <w:pStyle w:val="TableText10"/>
              <w:ind w:left="360" w:hanging="360"/>
            </w:pPr>
            <w:r w:rsidRPr="005A213F">
              <w:rPr>
                <w:rFonts w:ascii="Symbol" w:hAnsi="Symbol"/>
              </w:rPr>
              <w:t></w:t>
            </w:r>
            <w:r w:rsidRPr="005A213F">
              <w:rPr>
                <w:rFonts w:ascii="Symbol" w:hAnsi="Symbol"/>
              </w:rPr>
              <w:tab/>
            </w:r>
            <w:r w:rsidR="00465012" w:rsidRPr="005A213F">
              <w:t>for a body corporate</w:t>
            </w:r>
          </w:p>
        </w:tc>
        <w:tc>
          <w:tcPr>
            <w:tcW w:w="1776" w:type="dxa"/>
            <w:tcBorders>
              <w:top w:val="nil"/>
            </w:tcBorders>
          </w:tcPr>
          <w:p w14:paraId="161DE113" w14:textId="77777777" w:rsidR="00465012" w:rsidRPr="005A213F" w:rsidRDefault="00D00B13" w:rsidP="00D00B13">
            <w:pPr>
              <w:pStyle w:val="TableText10"/>
            </w:pPr>
            <w:r w:rsidRPr="005A213F">
              <w:t>50</w:t>
            </w:r>
            <w:r w:rsidR="00465012" w:rsidRPr="005A213F">
              <w:t> 000</w:t>
            </w:r>
          </w:p>
        </w:tc>
        <w:tc>
          <w:tcPr>
            <w:tcW w:w="1744" w:type="dxa"/>
            <w:tcBorders>
              <w:top w:val="nil"/>
            </w:tcBorders>
          </w:tcPr>
          <w:p w14:paraId="13505A2A" w14:textId="77777777" w:rsidR="00465012" w:rsidRPr="005A213F" w:rsidRDefault="001C52C8" w:rsidP="00D00B13">
            <w:pPr>
              <w:pStyle w:val="TableText10"/>
            </w:pPr>
            <w:r w:rsidRPr="005A213F">
              <w:t>3 6</w:t>
            </w:r>
            <w:r w:rsidR="00465012" w:rsidRPr="005A213F">
              <w:t>00</w:t>
            </w:r>
          </w:p>
        </w:tc>
      </w:tr>
      <w:tr w:rsidR="008248E2" w:rsidRPr="005A213F" w14:paraId="67D62577" w14:textId="77777777" w:rsidTr="0091100D">
        <w:trPr>
          <w:cantSplit/>
        </w:trPr>
        <w:tc>
          <w:tcPr>
            <w:tcW w:w="1200" w:type="dxa"/>
            <w:tcBorders>
              <w:bottom w:val="nil"/>
            </w:tcBorders>
          </w:tcPr>
          <w:p w14:paraId="68066E8A" w14:textId="77777777" w:rsidR="008248E2" w:rsidRPr="005A213F" w:rsidRDefault="00DD1B97" w:rsidP="00F852B2">
            <w:pPr>
              <w:pStyle w:val="TableText10"/>
            </w:pPr>
            <w:r>
              <w:t>4</w:t>
            </w:r>
          </w:p>
        </w:tc>
        <w:tc>
          <w:tcPr>
            <w:tcW w:w="3228" w:type="dxa"/>
            <w:tcBorders>
              <w:bottom w:val="nil"/>
            </w:tcBorders>
          </w:tcPr>
          <w:p w14:paraId="59CB9FEA" w14:textId="77777777" w:rsidR="008248E2" w:rsidRPr="005A213F" w:rsidRDefault="008248E2" w:rsidP="00F852B2">
            <w:pPr>
              <w:pStyle w:val="TableText10"/>
            </w:pPr>
            <w:r w:rsidRPr="005A213F">
              <w:t>70 (1) (d)</w:t>
            </w:r>
          </w:p>
        </w:tc>
        <w:tc>
          <w:tcPr>
            <w:tcW w:w="1776" w:type="dxa"/>
            <w:tcBorders>
              <w:bottom w:val="nil"/>
            </w:tcBorders>
          </w:tcPr>
          <w:p w14:paraId="73C2B08B" w14:textId="77777777" w:rsidR="008248E2" w:rsidRPr="005A213F" w:rsidRDefault="008248E2" w:rsidP="00F852B2">
            <w:pPr>
              <w:pStyle w:val="TableText10"/>
            </w:pPr>
          </w:p>
        </w:tc>
        <w:tc>
          <w:tcPr>
            <w:tcW w:w="1744" w:type="dxa"/>
            <w:tcBorders>
              <w:bottom w:val="nil"/>
            </w:tcBorders>
          </w:tcPr>
          <w:p w14:paraId="0EFBAADA" w14:textId="77777777" w:rsidR="008248E2" w:rsidRPr="005A213F" w:rsidRDefault="008248E2" w:rsidP="00F852B2">
            <w:pPr>
              <w:pStyle w:val="TableText10"/>
            </w:pPr>
          </w:p>
        </w:tc>
      </w:tr>
      <w:tr w:rsidR="001C52C8" w:rsidRPr="005A213F" w14:paraId="390F3E54" w14:textId="77777777" w:rsidTr="0091100D">
        <w:trPr>
          <w:cantSplit/>
        </w:trPr>
        <w:tc>
          <w:tcPr>
            <w:tcW w:w="1200" w:type="dxa"/>
            <w:tcBorders>
              <w:top w:val="nil"/>
              <w:bottom w:val="nil"/>
            </w:tcBorders>
          </w:tcPr>
          <w:p w14:paraId="1D682FE2" w14:textId="77777777" w:rsidR="001C52C8" w:rsidRPr="005A213F" w:rsidRDefault="00DD1B97" w:rsidP="00D00B13">
            <w:pPr>
              <w:pStyle w:val="TableText10"/>
            </w:pPr>
            <w:r>
              <w:t>4</w:t>
            </w:r>
            <w:r w:rsidR="001C52C8" w:rsidRPr="005A213F">
              <w:t>.1</w:t>
            </w:r>
          </w:p>
        </w:tc>
        <w:tc>
          <w:tcPr>
            <w:tcW w:w="3228" w:type="dxa"/>
            <w:tcBorders>
              <w:top w:val="nil"/>
              <w:bottom w:val="nil"/>
            </w:tcBorders>
          </w:tcPr>
          <w:p w14:paraId="4101A8EC"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77BA4BEF" w14:textId="77777777" w:rsidR="001C52C8" w:rsidRPr="005A213F" w:rsidRDefault="001C52C8" w:rsidP="00D00B13">
            <w:pPr>
              <w:pStyle w:val="TableText10"/>
            </w:pPr>
            <w:r w:rsidRPr="005A213F">
              <w:t>10 000</w:t>
            </w:r>
          </w:p>
        </w:tc>
        <w:tc>
          <w:tcPr>
            <w:tcW w:w="1744" w:type="dxa"/>
            <w:tcBorders>
              <w:top w:val="nil"/>
              <w:bottom w:val="nil"/>
            </w:tcBorders>
          </w:tcPr>
          <w:p w14:paraId="410006BC" w14:textId="77777777" w:rsidR="001C52C8" w:rsidRPr="005A213F" w:rsidRDefault="001C52C8" w:rsidP="00DC37C6">
            <w:pPr>
              <w:pStyle w:val="TableText10"/>
            </w:pPr>
            <w:r w:rsidRPr="005A213F">
              <w:t>720</w:t>
            </w:r>
          </w:p>
        </w:tc>
      </w:tr>
      <w:tr w:rsidR="001C52C8" w:rsidRPr="005A213F" w14:paraId="23D678AF" w14:textId="77777777" w:rsidTr="0091100D">
        <w:trPr>
          <w:cantSplit/>
        </w:trPr>
        <w:tc>
          <w:tcPr>
            <w:tcW w:w="1200" w:type="dxa"/>
            <w:tcBorders>
              <w:top w:val="nil"/>
            </w:tcBorders>
          </w:tcPr>
          <w:p w14:paraId="18D6E2CD" w14:textId="77777777" w:rsidR="001C52C8" w:rsidRPr="005A213F" w:rsidRDefault="00DD1B97" w:rsidP="00D00B13">
            <w:pPr>
              <w:pStyle w:val="TableText10"/>
            </w:pPr>
            <w:r>
              <w:t>4</w:t>
            </w:r>
            <w:r w:rsidR="001C52C8" w:rsidRPr="005A213F">
              <w:t>.2</w:t>
            </w:r>
          </w:p>
        </w:tc>
        <w:tc>
          <w:tcPr>
            <w:tcW w:w="3228" w:type="dxa"/>
            <w:tcBorders>
              <w:top w:val="nil"/>
            </w:tcBorders>
          </w:tcPr>
          <w:p w14:paraId="06C7947D"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tcBorders>
          </w:tcPr>
          <w:p w14:paraId="319833DC" w14:textId="77777777" w:rsidR="001C52C8" w:rsidRPr="005A213F" w:rsidRDefault="001C52C8" w:rsidP="00D00B13">
            <w:pPr>
              <w:pStyle w:val="TableText10"/>
            </w:pPr>
            <w:r w:rsidRPr="005A213F">
              <w:t>50 000</w:t>
            </w:r>
          </w:p>
        </w:tc>
        <w:tc>
          <w:tcPr>
            <w:tcW w:w="1744" w:type="dxa"/>
            <w:tcBorders>
              <w:top w:val="nil"/>
            </w:tcBorders>
          </w:tcPr>
          <w:p w14:paraId="370A5E75" w14:textId="77777777" w:rsidR="001C52C8" w:rsidRPr="005A213F" w:rsidRDefault="001C52C8" w:rsidP="00DC37C6">
            <w:pPr>
              <w:pStyle w:val="TableText10"/>
            </w:pPr>
            <w:r w:rsidRPr="005A213F">
              <w:t>3 600</w:t>
            </w:r>
          </w:p>
        </w:tc>
      </w:tr>
      <w:tr w:rsidR="008248E2" w:rsidRPr="005A213F" w14:paraId="7F6C2F2C" w14:textId="77777777" w:rsidTr="0091100D">
        <w:trPr>
          <w:cantSplit/>
        </w:trPr>
        <w:tc>
          <w:tcPr>
            <w:tcW w:w="1200" w:type="dxa"/>
            <w:tcBorders>
              <w:bottom w:val="nil"/>
            </w:tcBorders>
          </w:tcPr>
          <w:p w14:paraId="75E0A4AB" w14:textId="77777777" w:rsidR="008248E2" w:rsidRPr="005A213F" w:rsidRDefault="00DD1B97" w:rsidP="00F852B2">
            <w:pPr>
              <w:pStyle w:val="TableText10"/>
            </w:pPr>
            <w:r>
              <w:t>5</w:t>
            </w:r>
          </w:p>
        </w:tc>
        <w:tc>
          <w:tcPr>
            <w:tcW w:w="3228" w:type="dxa"/>
            <w:tcBorders>
              <w:bottom w:val="nil"/>
            </w:tcBorders>
          </w:tcPr>
          <w:p w14:paraId="461A1ED2" w14:textId="77777777" w:rsidR="008248E2" w:rsidRPr="005A213F" w:rsidRDefault="008248E2" w:rsidP="00F852B2">
            <w:pPr>
              <w:pStyle w:val="TableText10"/>
            </w:pPr>
            <w:r w:rsidRPr="005A213F">
              <w:t>70 (1) (e)</w:t>
            </w:r>
          </w:p>
        </w:tc>
        <w:tc>
          <w:tcPr>
            <w:tcW w:w="1776" w:type="dxa"/>
            <w:tcBorders>
              <w:bottom w:val="nil"/>
            </w:tcBorders>
          </w:tcPr>
          <w:p w14:paraId="731D2AF0" w14:textId="77777777" w:rsidR="008248E2" w:rsidRPr="005A213F" w:rsidRDefault="008248E2" w:rsidP="00F852B2">
            <w:pPr>
              <w:pStyle w:val="TableText10"/>
            </w:pPr>
          </w:p>
        </w:tc>
        <w:tc>
          <w:tcPr>
            <w:tcW w:w="1744" w:type="dxa"/>
            <w:tcBorders>
              <w:bottom w:val="nil"/>
            </w:tcBorders>
          </w:tcPr>
          <w:p w14:paraId="4105326C" w14:textId="77777777" w:rsidR="008248E2" w:rsidRPr="005A213F" w:rsidRDefault="008248E2" w:rsidP="00F852B2">
            <w:pPr>
              <w:pStyle w:val="TableText10"/>
            </w:pPr>
          </w:p>
        </w:tc>
      </w:tr>
      <w:tr w:rsidR="001C52C8" w:rsidRPr="005A213F" w14:paraId="140CA4C2" w14:textId="77777777" w:rsidTr="0091100D">
        <w:trPr>
          <w:cantSplit/>
        </w:trPr>
        <w:tc>
          <w:tcPr>
            <w:tcW w:w="1200" w:type="dxa"/>
            <w:tcBorders>
              <w:top w:val="nil"/>
              <w:bottom w:val="nil"/>
            </w:tcBorders>
          </w:tcPr>
          <w:p w14:paraId="745AB84C" w14:textId="77777777" w:rsidR="001C52C8" w:rsidRPr="005A213F" w:rsidRDefault="00DD1B97" w:rsidP="00D00B13">
            <w:pPr>
              <w:pStyle w:val="TableText10"/>
            </w:pPr>
            <w:r>
              <w:t>5</w:t>
            </w:r>
            <w:r w:rsidR="001C52C8" w:rsidRPr="005A213F">
              <w:t>.1</w:t>
            </w:r>
          </w:p>
        </w:tc>
        <w:tc>
          <w:tcPr>
            <w:tcW w:w="3228" w:type="dxa"/>
            <w:tcBorders>
              <w:top w:val="nil"/>
              <w:bottom w:val="nil"/>
            </w:tcBorders>
          </w:tcPr>
          <w:p w14:paraId="575D2BA0"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2C5F883F" w14:textId="77777777" w:rsidR="001C52C8" w:rsidRPr="005A213F" w:rsidRDefault="001C52C8" w:rsidP="00D00B13">
            <w:pPr>
              <w:pStyle w:val="TableText10"/>
            </w:pPr>
            <w:r w:rsidRPr="005A213F">
              <w:t>10 000</w:t>
            </w:r>
          </w:p>
        </w:tc>
        <w:tc>
          <w:tcPr>
            <w:tcW w:w="1744" w:type="dxa"/>
            <w:tcBorders>
              <w:top w:val="nil"/>
              <w:bottom w:val="nil"/>
            </w:tcBorders>
          </w:tcPr>
          <w:p w14:paraId="67FA9AAC" w14:textId="77777777" w:rsidR="001C52C8" w:rsidRPr="005A213F" w:rsidRDefault="001C52C8" w:rsidP="00DC37C6">
            <w:pPr>
              <w:pStyle w:val="TableText10"/>
            </w:pPr>
            <w:r w:rsidRPr="005A213F">
              <w:t>720</w:t>
            </w:r>
          </w:p>
        </w:tc>
      </w:tr>
      <w:tr w:rsidR="001C52C8" w:rsidRPr="005A213F" w14:paraId="4222AAD4" w14:textId="77777777" w:rsidTr="0091100D">
        <w:trPr>
          <w:cantSplit/>
        </w:trPr>
        <w:tc>
          <w:tcPr>
            <w:tcW w:w="1200" w:type="dxa"/>
            <w:tcBorders>
              <w:top w:val="nil"/>
              <w:bottom w:val="single" w:sz="4" w:space="0" w:color="C0C0C0"/>
            </w:tcBorders>
          </w:tcPr>
          <w:p w14:paraId="44196C03" w14:textId="77777777" w:rsidR="001C52C8" w:rsidRPr="005A213F" w:rsidRDefault="00DD1B97" w:rsidP="00D00B13">
            <w:pPr>
              <w:pStyle w:val="TableText10"/>
            </w:pPr>
            <w:r>
              <w:t>5</w:t>
            </w:r>
            <w:r w:rsidR="001C52C8" w:rsidRPr="005A213F">
              <w:t>.2</w:t>
            </w:r>
          </w:p>
        </w:tc>
        <w:tc>
          <w:tcPr>
            <w:tcW w:w="3228" w:type="dxa"/>
            <w:tcBorders>
              <w:top w:val="nil"/>
              <w:bottom w:val="single" w:sz="4" w:space="0" w:color="C0C0C0"/>
            </w:tcBorders>
          </w:tcPr>
          <w:p w14:paraId="1E517826"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367B011A"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27E61E3C" w14:textId="77777777" w:rsidR="001C52C8" w:rsidRPr="005A213F" w:rsidRDefault="001C52C8" w:rsidP="00DC37C6">
            <w:pPr>
              <w:pStyle w:val="TableText10"/>
            </w:pPr>
            <w:r w:rsidRPr="005A213F">
              <w:t>3 600</w:t>
            </w:r>
          </w:p>
        </w:tc>
      </w:tr>
      <w:tr w:rsidR="008248E2" w:rsidRPr="005A213F" w14:paraId="66527F55" w14:textId="77777777" w:rsidTr="0091100D">
        <w:trPr>
          <w:cantSplit/>
        </w:trPr>
        <w:tc>
          <w:tcPr>
            <w:tcW w:w="1200" w:type="dxa"/>
            <w:tcBorders>
              <w:bottom w:val="nil"/>
            </w:tcBorders>
          </w:tcPr>
          <w:p w14:paraId="47006859" w14:textId="77777777" w:rsidR="008248E2" w:rsidRPr="005A213F" w:rsidRDefault="00DD1B97" w:rsidP="007C4039">
            <w:pPr>
              <w:pStyle w:val="TableText10"/>
              <w:keepNext/>
            </w:pPr>
            <w:r>
              <w:lastRenderedPageBreak/>
              <w:t>6</w:t>
            </w:r>
          </w:p>
        </w:tc>
        <w:tc>
          <w:tcPr>
            <w:tcW w:w="3228" w:type="dxa"/>
            <w:tcBorders>
              <w:bottom w:val="nil"/>
            </w:tcBorders>
          </w:tcPr>
          <w:p w14:paraId="75AFF64B" w14:textId="77777777" w:rsidR="008248E2" w:rsidRPr="005A213F" w:rsidRDefault="008248E2" w:rsidP="007C4039">
            <w:pPr>
              <w:pStyle w:val="TableText10"/>
              <w:keepNext/>
            </w:pPr>
            <w:r w:rsidRPr="005A213F">
              <w:t>70 (2)</w:t>
            </w:r>
          </w:p>
        </w:tc>
        <w:tc>
          <w:tcPr>
            <w:tcW w:w="1776" w:type="dxa"/>
            <w:tcBorders>
              <w:bottom w:val="nil"/>
            </w:tcBorders>
          </w:tcPr>
          <w:p w14:paraId="7A88A4E3" w14:textId="77777777" w:rsidR="008248E2" w:rsidRPr="005A213F" w:rsidRDefault="008248E2" w:rsidP="007C4039">
            <w:pPr>
              <w:pStyle w:val="TableText10"/>
              <w:keepNext/>
            </w:pPr>
          </w:p>
        </w:tc>
        <w:tc>
          <w:tcPr>
            <w:tcW w:w="1744" w:type="dxa"/>
            <w:tcBorders>
              <w:bottom w:val="nil"/>
            </w:tcBorders>
          </w:tcPr>
          <w:p w14:paraId="672A8C3A" w14:textId="77777777" w:rsidR="008248E2" w:rsidRPr="005A213F" w:rsidRDefault="008248E2" w:rsidP="007C4039">
            <w:pPr>
              <w:pStyle w:val="TableText10"/>
              <w:keepNext/>
            </w:pPr>
          </w:p>
        </w:tc>
      </w:tr>
      <w:tr w:rsidR="001C52C8" w:rsidRPr="005A213F" w14:paraId="68CF8A36" w14:textId="77777777" w:rsidTr="0091100D">
        <w:trPr>
          <w:cantSplit/>
        </w:trPr>
        <w:tc>
          <w:tcPr>
            <w:tcW w:w="1200" w:type="dxa"/>
            <w:tcBorders>
              <w:top w:val="nil"/>
              <w:bottom w:val="nil"/>
            </w:tcBorders>
          </w:tcPr>
          <w:p w14:paraId="05EBE029" w14:textId="77777777" w:rsidR="001C52C8" w:rsidRPr="005A213F" w:rsidRDefault="00DD1B97" w:rsidP="007C4039">
            <w:pPr>
              <w:pStyle w:val="TableText10"/>
              <w:keepNext/>
            </w:pPr>
            <w:r>
              <w:t>6</w:t>
            </w:r>
            <w:r w:rsidR="001C52C8" w:rsidRPr="005A213F">
              <w:t>.1</w:t>
            </w:r>
          </w:p>
        </w:tc>
        <w:tc>
          <w:tcPr>
            <w:tcW w:w="3228" w:type="dxa"/>
            <w:tcBorders>
              <w:top w:val="nil"/>
              <w:bottom w:val="nil"/>
            </w:tcBorders>
          </w:tcPr>
          <w:p w14:paraId="4503372C" w14:textId="77777777" w:rsidR="001C52C8"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27686841" w14:textId="77777777" w:rsidR="001C52C8" w:rsidRPr="005A213F" w:rsidRDefault="001C52C8" w:rsidP="007C4039">
            <w:pPr>
              <w:pStyle w:val="TableText10"/>
              <w:keepNext/>
            </w:pPr>
            <w:r w:rsidRPr="005A213F">
              <w:t>10 000</w:t>
            </w:r>
          </w:p>
        </w:tc>
        <w:tc>
          <w:tcPr>
            <w:tcW w:w="1744" w:type="dxa"/>
            <w:tcBorders>
              <w:top w:val="nil"/>
              <w:bottom w:val="nil"/>
            </w:tcBorders>
          </w:tcPr>
          <w:p w14:paraId="6B745436" w14:textId="77777777" w:rsidR="001C52C8" w:rsidRPr="005A213F" w:rsidRDefault="001C52C8" w:rsidP="007C4039">
            <w:pPr>
              <w:pStyle w:val="TableText10"/>
              <w:keepNext/>
            </w:pPr>
            <w:r w:rsidRPr="005A213F">
              <w:t>720</w:t>
            </w:r>
          </w:p>
        </w:tc>
      </w:tr>
      <w:tr w:rsidR="001C52C8" w:rsidRPr="005A213F" w14:paraId="7D66D72F" w14:textId="77777777" w:rsidTr="0091100D">
        <w:trPr>
          <w:cantSplit/>
        </w:trPr>
        <w:tc>
          <w:tcPr>
            <w:tcW w:w="1200" w:type="dxa"/>
            <w:tcBorders>
              <w:top w:val="nil"/>
              <w:bottom w:val="single" w:sz="4" w:space="0" w:color="C0C0C0"/>
            </w:tcBorders>
          </w:tcPr>
          <w:p w14:paraId="7CF61759" w14:textId="77777777" w:rsidR="001C52C8" w:rsidRPr="005A213F" w:rsidRDefault="00DD1B97" w:rsidP="00D00B13">
            <w:pPr>
              <w:pStyle w:val="TableText10"/>
            </w:pPr>
            <w:r>
              <w:t>6</w:t>
            </w:r>
            <w:r w:rsidR="001C52C8" w:rsidRPr="005A213F">
              <w:t>.2</w:t>
            </w:r>
          </w:p>
        </w:tc>
        <w:tc>
          <w:tcPr>
            <w:tcW w:w="3228" w:type="dxa"/>
            <w:tcBorders>
              <w:top w:val="nil"/>
              <w:bottom w:val="single" w:sz="4" w:space="0" w:color="C0C0C0"/>
            </w:tcBorders>
          </w:tcPr>
          <w:p w14:paraId="07EABA74"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52FFB733" w14:textId="77777777" w:rsidR="001C52C8" w:rsidRPr="005A213F" w:rsidRDefault="001C52C8" w:rsidP="00D00B13">
            <w:pPr>
              <w:pStyle w:val="TableText10"/>
            </w:pPr>
            <w:r w:rsidRPr="005A213F">
              <w:t>50 000</w:t>
            </w:r>
          </w:p>
        </w:tc>
        <w:tc>
          <w:tcPr>
            <w:tcW w:w="1744" w:type="dxa"/>
            <w:tcBorders>
              <w:top w:val="nil"/>
              <w:bottom w:val="single" w:sz="4" w:space="0" w:color="C0C0C0"/>
            </w:tcBorders>
          </w:tcPr>
          <w:p w14:paraId="37240F2C" w14:textId="77777777" w:rsidR="001C52C8" w:rsidRPr="005A213F" w:rsidRDefault="001C52C8" w:rsidP="00DC37C6">
            <w:pPr>
              <w:pStyle w:val="TableText10"/>
            </w:pPr>
            <w:r w:rsidRPr="005A213F">
              <w:t>3 600</w:t>
            </w:r>
          </w:p>
        </w:tc>
      </w:tr>
      <w:tr w:rsidR="008248E2" w:rsidRPr="005A213F" w14:paraId="15A59944" w14:textId="77777777" w:rsidTr="0091100D">
        <w:trPr>
          <w:cantSplit/>
        </w:trPr>
        <w:tc>
          <w:tcPr>
            <w:tcW w:w="1200" w:type="dxa"/>
            <w:tcBorders>
              <w:bottom w:val="nil"/>
            </w:tcBorders>
          </w:tcPr>
          <w:p w14:paraId="6D5A1BDC" w14:textId="77777777" w:rsidR="008248E2" w:rsidRPr="005A213F" w:rsidRDefault="00DD1B97" w:rsidP="003F4D26">
            <w:pPr>
              <w:pStyle w:val="TableText10"/>
              <w:keepNext/>
            </w:pPr>
            <w:r>
              <w:t>7</w:t>
            </w:r>
          </w:p>
        </w:tc>
        <w:tc>
          <w:tcPr>
            <w:tcW w:w="3228" w:type="dxa"/>
            <w:tcBorders>
              <w:bottom w:val="nil"/>
            </w:tcBorders>
          </w:tcPr>
          <w:p w14:paraId="34EBB571" w14:textId="77777777" w:rsidR="008248E2" w:rsidRPr="005A213F" w:rsidRDefault="008248E2" w:rsidP="00F852B2">
            <w:pPr>
              <w:pStyle w:val="TableText10"/>
            </w:pPr>
            <w:r w:rsidRPr="005A213F">
              <w:t>72 (7)</w:t>
            </w:r>
          </w:p>
        </w:tc>
        <w:tc>
          <w:tcPr>
            <w:tcW w:w="1776" w:type="dxa"/>
            <w:tcBorders>
              <w:bottom w:val="nil"/>
            </w:tcBorders>
          </w:tcPr>
          <w:p w14:paraId="519C86E4" w14:textId="77777777" w:rsidR="008248E2" w:rsidRPr="005A213F" w:rsidRDefault="008248E2" w:rsidP="00F852B2">
            <w:pPr>
              <w:pStyle w:val="TableText10"/>
            </w:pPr>
          </w:p>
        </w:tc>
        <w:tc>
          <w:tcPr>
            <w:tcW w:w="1744" w:type="dxa"/>
            <w:tcBorders>
              <w:bottom w:val="nil"/>
            </w:tcBorders>
          </w:tcPr>
          <w:p w14:paraId="7CEFC6AB" w14:textId="77777777" w:rsidR="008248E2" w:rsidRPr="005A213F" w:rsidRDefault="008248E2" w:rsidP="00F852B2">
            <w:pPr>
              <w:pStyle w:val="TableText10"/>
            </w:pPr>
          </w:p>
        </w:tc>
      </w:tr>
      <w:tr w:rsidR="001C52C8" w:rsidRPr="005A213F" w14:paraId="1C82AB8E" w14:textId="77777777" w:rsidTr="0091100D">
        <w:trPr>
          <w:cantSplit/>
        </w:trPr>
        <w:tc>
          <w:tcPr>
            <w:tcW w:w="1200" w:type="dxa"/>
            <w:tcBorders>
              <w:top w:val="nil"/>
              <w:bottom w:val="nil"/>
            </w:tcBorders>
          </w:tcPr>
          <w:p w14:paraId="0CF58505" w14:textId="77777777" w:rsidR="001C52C8" w:rsidRPr="005A213F" w:rsidRDefault="00DD1B97" w:rsidP="002E1AA2">
            <w:pPr>
              <w:pStyle w:val="TableText10"/>
              <w:keepNext/>
            </w:pPr>
            <w:r>
              <w:t>7</w:t>
            </w:r>
            <w:r w:rsidR="001C52C8" w:rsidRPr="005A213F">
              <w:t>.1</w:t>
            </w:r>
          </w:p>
        </w:tc>
        <w:tc>
          <w:tcPr>
            <w:tcW w:w="3228" w:type="dxa"/>
            <w:tcBorders>
              <w:top w:val="nil"/>
              <w:bottom w:val="nil"/>
            </w:tcBorders>
          </w:tcPr>
          <w:p w14:paraId="41FCD6F3" w14:textId="77777777" w:rsidR="001C52C8" w:rsidRPr="005A213F" w:rsidRDefault="00C6446C" w:rsidP="002E1AA2">
            <w:pPr>
              <w:pStyle w:val="TableText10"/>
              <w:keepNext/>
              <w:ind w:left="360" w:hanging="360"/>
            </w:pPr>
            <w:r w:rsidRPr="005A213F">
              <w:rPr>
                <w:rFonts w:ascii="Symbol" w:hAnsi="Symbol"/>
              </w:rPr>
              <w:t></w:t>
            </w:r>
            <w:r w:rsidRPr="005A213F">
              <w:rPr>
                <w:rFonts w:ascii="Symbol" w:hAnsi="Symbol"/>
              </w:rPr>
              <w:tab/>
            </w:r>
            <w:r w:rsidR="001C52C8" w:rsidRPr="005A213F">
              <w:t>for an individual</w:t>
            </w:r>
          </w:p>
        </w:tc>
        <w:tc>
          <w:tcPr>
            <w:tcW w:w="1776" w:type="dxa"/>
            <w:tcBorders>
              <w:top w:val="nil"/>
              <w:bottom w:val="nil"/>
            </w:tcBorders>
          </w:tcPr>
          <w:p w14:paraId="1BCF02B8" w14:textId="77777777" w:rsidR="001C52C8" w:rsidRPr="005A213F" w:rsidRDefault="001C52C8" w:rsidP="00DC37C6">
            <w:pPr>
              <w:pStyle w:val="TableText10"/>
            </w:pPr>
            <w:r w:rsidRPr="005A213F">
              <w:t>10 000</w:t>
            </w:r>
          </w:p>
        </w:tc>
        <w:tc>
          <w:tcPr>
            <w:tcW w:w="1744" w:type="dxa"/>
            <w:tcBorders>
              <w:top w:val="nil"/>
              <w:bottom w:val="nil"/>
            </w:tcBorders>
          </w:tcPr>
          <w:p w14:paraId="6FA80988" w14:textId="77777777" w:rsidR="001C52C8" w:rsidRPr="005A213F" w:rsidRDefault="001C52C8" w:rsidP="00DC37C6">
            <w:pPr>
              <w:pStyle w:val="TableText10"/>
            </w:pPr>
            <w:r w:rsidRPr="005A213F">
              <w:t>720</w:t>
            </w:r>
          </w:p>
        </w:tc>
      </w:tr>
      <w:tr w:rsidR="001C52C8" w:rsidRPr="005A213F" w14:paraId="3FB3BA7E" w14:textId="77777777" w:rsidTr="0091100D">
        <w:trPr>
          <w:cantSplit/>
        </w:trPr>
        <w:tc>
          <w:tcPr>
            <w:tcW w:w="1200" w:type="dxa"/>
            <w:tcBorders>
              <w:top w:val="nil"/>
              <w:bottom w:val="single" w:sz="4" w:space="0" w:color="C0C0C0"/>
            </w:tcBorders>
          </w:tcPr>
          <w:p w14:paraId="5BFC37E2" w14:textId="77777777" w:rsidR="001C52C8" w:rsidRPr="005A213F" w:rsidRDefault="00DD1B97" w:rsidP="00D00B13">
            <w:pPr>
              <w:pStyle w:val="TableText10"/>
            </w:pPr>
            <w:r>
              <w:t>7</w:t>
            </w:r>
            <w:r w:rsidR="001C52C8" w:rsidRPr="005A213F">
              <w:t>.2</w:t>
            </w:r>
          </w:p>
        </w:tc>
        <w:tc>
          <w:tcPr>
            <w:tcW w:w="3228" w:type="dxa"/>
            <w:tcBorders>
              <w:top w:val="nil"/>
              <w:bottom w:val="single" w:sz="4" w:space="0" w:color="C0C0C0"/>
            </w:tcBorders>
          </w:tcPr>
          <w:p w14:paraId="75F8B602" w14:textId="77777777" w:rsidR="001C52C8" w:rsidRPr="005A213F" w:rsidRDefault="00C6446C" w:rsidP="001C4CFD">
            <w:pPr>
              <w:pStyle w:val="TableText10"/>
              <w:ind w:left="360" w:hanging="360"/>
            </w:pPr>
            <w:r w:rsidRPr="005A213F">
              <w:rPr>
                <w:rFonts w:ascii="Symbol" w:hAnsi="Symbol"/>
              </w:rPr>
              <w:t></w:t>
            </w:r>
            <w:r w:rsidRPr="005A213F">
              <w:rPr>
                <w:rFonts w:ascii="Symbol" w:hAnsi="Symbol"/>
              </w:rPr>
              <w:tab/>
            </w:r>
            <w:r w:rsidR="001C52C8" w:rsidRPr="005A213F">
              <w:t>for a body corporate</w:t>
            </w:r>
          </w:p>
        </w:tc>
        <w:tc>
          <w:tcPr>
            <w:tcW w:w="1776" w:type="dxa"/>
            <w:tcBorders>
              <w:top w:val="nil"/>
              <w:bottom w:val="single" w:sz="4" w:space="0" w:color="C0C0C0"/>
            </w:tcBorders>
          </w:tcPr>
          <w:p w14:paraId="616B73EB" w14:textId="77777777" w:rsidR="001C52C8" w:rsidRPr="005A213F" w:rsidRDefault="001C52C8" w:rsidP="00DC37C6">
            <w:pPr>
              <w:pStyle w:val="TableText10"/>
            </w:pPr>
            <w:r w:rsidRPr="005A213F">
              <w:t>50 000</w:t>
            </w:r>
          </w:p>
        </w:tc>
        <w:tc>
          <w:tcPr>
            <w:tcW w:w="1744" w:type="dxa"/>
            <w:tcBorders>
              <w:top w:val="nil"/>
              <w:bottom w:val="single" w:sz="4" w:space="0" w:color="C0C0C0"/>
            </w:tcBorders>
          </w:tcPr>
          <w:p w14:paraId="724AEEB0" w14:textId="77777777" w:rsidR="001C52C8" w:rsidRPr="005A213F" w:rsidRDefault="001C52C8" w:rsidP="00DC37C6">
            <w:pPr>
              <w:pStyle w:val="TableText10"/>
            </w:pPr>
            <w:r w:rsidRPr="005A213F">
              <w:t>3 600</w:t>
            </w:r>
          </w:p>
        </w:tc>
      </w:tr>
      <w:tr w:rsidR="008248E2" w:rsidRPr="005A213F" w14:paraId="26FBB661" w14:textId="77777777" w:rsidTr="0091100D">
        <w:trPr>
          <w:cantSplit/>
        </w:trPr>
        <w:tc>
          <w:tcPr>
            <w:tcW w:w="1200" w:type="dxa"/>
            <w:tcBorders>
              <w:bottom w:val="nil"/>
            </w:tcBorders>
          </w:tcPr>
          <w:p w14:paraId="6D06449E" w14:textId="77777777" w:rsidR="008248E2" w:rsidRPr="005A213F" w:rsidRDefault="00DD1B97" w:rsidP="00F852B2">
            <w:pPr>
              <w:pStyle w:val="TableText10"/>
            </w:pPr>
            <w:r>
              <w:t>8</w:t>
            </w:r>
          </w:p>
        </w:tc>
        <w:tc>
          <w:tcPr>
            <w:tcW w:w="3228" w:type="dxa"/>
            <w:tcBorders>
              <w:bottom w:val="nil"/>
            </w:tcBorders>
          </w:tcPr>
          <w:p w14:paraId="2483613A" w14:textId="77777777" w:rsidR="008248E2" w:rsidRPr="005A213F" w:rsidRDefault="008248E2" w:rsidP="00F852B2">
            <w:pPr>
              <w:pStyle w:val="TableText10"/>
            </w:pPr>
            <w:r w:rsidRPr="005A213F">
              <w:t>74 (1)</w:t>
            </w:r>
          </w:p>
        </w:tc>
        <w:tc>
          <w:tcPr>
            <w:tcW w:w="1776" w:type="dxa"/>
            <w:tcBorders>
              <w:bottom w:val="nil"/>
            </w:tcBorders>
          </w:tcPr>
          <w:p w14:paraId="5F35C369" w14:textId="77777777" w:rsidR="008248E2" w:rsidRPr="005A213F" w:rsidRDefault="008248E2" w:rsidP="00F852B2">
            <w:pPr>
              <w:pStyle w:val="TableText10"/>
            </w:pPr>
          </w:p>
        </w:tc>
        <w:tc>
          <w:tcPr>
            <w:tcW w:w="1744" w:type="dxa"/>
            <w:tcBorders>
              <w:bottom w:val="nil"/>
            </w:tcBorders>
          </w:tcPr>
          <w:p w14:paraId="2C968F14" w14:textId="77777777" w:rsidR="008248E2" w:rsidRPr="005A213F" w:rsidRDefault="008248E2" w:rsidP="00F852B2">
            <w:pPr>
              <w:pStyle w:val="TableText10"/>
            </w:pPr>
          </w:p>
        </w:tc>
      </w:tr>
      <w:tr w:rsidR="000F0F2D" w:rsidRPr="005A213F" w14:paraId="6FDDF321" w14:textId="77777777" w:rsidTr="0091100D">
        <w:trPr>
          <w:cantSplit/>
        </w:trPr>
        <w:tc>
          <w:tcPr>
            <w:tcW w:w="1200" w:type="dxa"/>
            <w:tcBorders>
              <w:top w:val="nil"/>
              <w:bottom w:val="nil"/>
            </w:tcBorders>
          </w:tcPr>
          <w:p w14:paraId="21905EFD" w14:textId="77777777" w:rsidR="000F0F2D" w:rsidRPr="005A213F" w:rsidRDefault="00DD1B97" w:rsidP="00D00B13">
            <w:pPr>
              <w:pStyle w:val="TableText10"/>
            </w:pPr>
            <w:r>
              <w:t>8</w:t>
            </w:r>
            <w:r w:rsidR="000F0F2D" w:rsidRPr="005A213F">
              <w:t>.1</w:t>
            </w:r>
          </w:p>
        </w:tc>
        <w:tc>
          <w:tcPr>
            <w:tcW w:w="3228" w:type="dxa"/>
            <w:tcBorders>
              <w:top w:val="nil"/>
              <w:bottom w:val="nil"/>
            </w:tcBorders>
          </w:tcPr>
          <w:p w14:paraId="3A98C8C8"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125B7554" w14:textId="77777777" w:rsidR="000F0F2D" w:rsidRPr="005A213F" w:rsidRDefault="00787134" w:rsidP="00D00B13">
            <w:pPr>
              <w:pStyle w:val="TableText10"/>
            </w:pPr>
            <w:r w:rsidRPr="005A213F">
              <w:t>2</w:t>
            </w:r>
            <w:r w:rsidR="000F0F2D" w:rsidRPr="005A213F">
              <w:t> 000</w:t>
            </w:r>
          </w:p>
        </w:tc>
        <w:tc>
          <w:tcPr>
            <w:tcW w:w="1744" w:type="dxa"/>
            <w:tcBorders>
              <w:top w:val="nil"/>
              <w:bottom w:val="nil"/>
            </w:tcBorders>
          </w:tcPr>
          <w:p w14:paraId="59B0D4BB" w14:textId="77777777" w:rsidR="000F0F2D" w:rsidRPr="005A213F" w:rsidRDefault="00787134" w:rsidP="00D00B13">
            <w:pPr>
              <w:pStyle w:val="TableText10"/>
            </w:pPr>
            <w:r w:rsidRPr="005A213F">
              <w:t>24</w:t>
            </w:r>
            <w:r w:rsidR="000F0F2D" w:rsidRPr="005A213F">
              <w:t>0</w:t>
            </w:r>
          </w:p>
        </w:tc>
      </w:tr>
      <w:tr w:rsidR="000F0F2D" w:rsidRPr="005A213F" w14:paraId="74D11F54" w14:textId="77777777" w:rsidTr="0091100D">
        <w:trPr>
          <w:cantSplit/>
        </w:trPr>
        <w:tc>
          <w:tcPr>
            <w:tcW w:w="1200" w:type="dxa"/>
            <w:tcBorders>
              <w:top w:val="nil"/>
              <w:bottom w:val="single" w:sz="4" w:space="0" w:color="C0C0C0"/>
            </w:tcBorders>
          </w:tcPr>
          <w:p w14:paraId="30C53A17" w14:textId="77777777" w:rsidR="000F0F2D" w:rsidRPr="005A213F" w:rsidRDefault="00DD1B97" w:rsidP="00D00B13">
            <w:pPr>
              <w:pStyle w:val="TableText10"/>
            </w:pPr>
            <w:r>
              <w:t>8</w:t>
            </w:r>
            <w:r w:rsidR="000F0F2D" w:rsidRPr="005A213F">
              <w:t>.2</w:t>
            </w:r>
          </w:p>
        </w:tc>
        <w:tc>
          <w:tcPr>
            <w:tcW w:w="3228" w:type="dxa"/>
            <w:tcBorders>
              <w:top w:val="nil"/>
              <w:bottom w:val="single" w:sz="4" w:space="0" w:color="C0C0C0"/>
            </w:tcBorders>
          </w:tcPr>
          <w:p w14:paraId="19525D00"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07C677E9" w14:textId="77777777" w:rsidR="000F0F2D" w:rsidRPr="005A213F" w:rsidRDefault="00787134" w:rsidP="00D00B13">
            <w:pPr>
              <w:pStyle w:val="TableText10"/>
            </w:pPr>
            <w:r w:rsidRPr="005A213F">
              <w:t>10</w:t>
            </w:r>
            <w:r w:rsidR="000F0F2D" w:rsidRPr="005A213F">
              <w:t> 000</w:t>
            </w:r>
          </w:p>
        </w:tc>
        <w:tc>
          <w:tcPr>
            <w:tcW w:w="1744" w:type="dxa"/>
            <w:tcBorders>
              <w:top w:val="nil"/>
              <w:bottom w:val="single" w:sz="4" w:space="0" w:color="C0C0C0"/>
            </w:tcBorders>
          </w:tcPr>
          <w:p w14:paraId="63F2CDE1" w14:textId="77777777" w:rsidR="000F0F2D" w:rsidRPr="005A213F" w:rsidRDefault="00787134" w:rsidP="00787134">
            <w:pPr>
              <w:pStyle w:val="TableText10"/>
            </w:pPr>
            <w:r w:rsidRPr="005A213F">
              <w:t>1</w:t>
            </w:r>
            <w:r w:rsidR="000F0F2D" w:rsidRPr="005A213F">
              <w:t> </w:t>
            </w:r>
            <w:r w:rsidRPr="005A213F">
              <w:t>2</w:t>
            </w:r>
            <w:r w:rsidR="000F0F2D" w:rsidRPr="005A213F">
              <w:t>00</w:t>
            </w:r>
          </w:p>
        </w:tc>
      </w:tr>
      <w:tr w:rsidR="008248E2" w:rsidRPr="005A213F" w14:paraId="2537E50D" w14:textId="77777777" w:rsidTr="0091100D">
        <w:trPr>
          <w:cantSplit/>
        </w:trPr>
        <w:tc>
          <w:tcPr>
            <w:tcW w:w="1200" w:type="dxa"/>
            <w:tcBorders>
              <w:bottom w:val="nil"/>
            </w:tcBorders>
          </w:tcPr>
          <w:p w14:paraId="15ABDD9E" w14:textId="77777777" w:rsidR="008248E2" w:rsidRPr="005A213F" w:rsidRDefault="00DD1B97" w:rsidP="00F852B2">
            <w:pPr>
              <w:pStyle w:val="TableText10"/>
            </w:pPr>
            <w:r>
              <w:t>9</w:t>
            </w:r>
          </w:p>
        </w:tc>
        <w:tc>
          <w:tcPr>
            <w:tcW w:w="3228" w:type="dxa"/>
            <w:tcBorders>
              <w:bottom w:val="nil"/>
            </w:tcBorders>
          </w:tcPr>
          <w:p w14:paraId="7D61B2DD" w14:textId="77777777" w:rsidR="008248E2" w:rsidRPr="005A213F" w:rsidRDefault="008248E2" w:rsidP="00F852B2">
            <w:pPr>
              <w:pStyle w:val="TableText10"/>
            </w:pPr>
            <w:r w:rsidRPr="005A213F">
              <w:t>75 (1)</w:t>
            </w:r>
          </w:p>
        </w:tc>
        <w:tc>
          <w:tcPr>
            <w:tcW w:w="1776" w:type="dxa"/>
            <w:tcBorders>
              <w:bottom w:val="nil"/>
            </w:tcBorders>
          </w:tcPr>
          <w:p w14:paraId="2817B888" w14:textId="77777777" w:rsidR="008248E2" w:rsidRPr="005A213F" w:rsidRDefault="008248E2" w:rsidP="00F852B2">
            <w:pPr>
              <w:pStyle w:val="TableText10"/>
            </w:pPr>
          </w:p>
        </w:tc>
        <w:tc>
          <w:tcPr>
            <w:tcW w:w="1744" w:type="dxa"/>
            <w:tcBorders>
              <w:bottom w:val="nil"/>
            </w:tcBorders>
          </w:tcPr>
          <w:p w14:paraId="310EF0C8" w14:textId="77777777" w:rsidR="008248E2" w:rsidRPr="005A213F" w:rsidRDefault="008248E2" w:rsidP="00F852B2">
            <w:pPr>
              <w:pStyle w:val="TableText10"/>
            </w:pPr>
          </w:p>
        </w:tc>
      </w:tr>
      <w:tr w:rsidR="000F0F2D" w:rsidRPr="005A213F" w14:paraId="4063B238" w14:textId="77777777" w:rsidTr="0091100D">
        <w:trPr>
          <w:cantSplit/>
        </w:trPr>
        <w:tc>
          <w:tcPr>
            <w:tcW w:w="1200" w:type="dxa"/>
            <w:tcBorders>
              <w:top w:val="nil"/>
              <w:bottom w:val="nil"/>
            </w:tcBorders>
          </w:tcPr>
          <w:p w14:paraId="6C5AE6A2" w14:textId="77777777" w:rsidR="000F0F2D" w:rsidRPr="005A213F" w:rsidRDefault="00DD1B97" w:rsidP="00D00B13">
            <w:pPr>
              <w:pStyle w:val="TableText10"/>
            </w:pPr>
            <w:r>
              <w:t>9</w:t>
            </w:r>
            <w:r w:rsidR="000F0F2D" w:rsidRPr="005A213F">
              <w:t>.1</w:t>
            </w:r>
          </w:p>
        </w:tc>
        <w:tc>
          <w:tcPr>
            <w:tcW w:w="3228" w:type="dxa"/>
            <w:tcBorders>
              <w:top w:val="nil"/>
              <w:bottom w:val="nil"/>
            </w:tcBorders>
          </w:tcPr>
          <w:p w14:paraId="764EB68E"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44BE6065" w14:textId="77777777" w:rsidR="000F0F2D" w:rsidRPr="005A213F" w:rsidRDefault="000F0F2D" w:rsidP="00D00B13">
            <w:pPr>
              <w:pStyle w:val="TableText10"/>
            </w:pPr>
            <w:r w:rsidRPr="005A213F">
              <w:t>5 000</w:t>
            </w:r>
          </w:p>
        </w:tc>
        <w:tc>
          <w:tcPr>
            <w:tcW w:w="1744" w:type="dxa"/>
            <w:tcBorders>
              <w:top w:val="nil"/>
              <w:bottom w:val="nil"/>
            </w:tcBorders>
          </w:tcPr>
          <w:p w14:paraId="5684D171" w14:textId="77777777" w:rsidR="000F0F2D" w:rsidRPr="005A213F" w:rsidRDefault="000F0F2D" w:rsidP="00D00B13">
            <w:pPr>
              <w:pStyle w:val="TableText10"/>
            </w:pPr>
            <w:r w:rsidRPr="005A213F">
              <w:t>600</w:t>
            </w:r>
          </w:p>
        </w:tc>
      </w:tr>
      <w:tr w:rsidR="000F0F2D" w:rsidRPr="005A213F" w14:paraId="5CA3FAD1" w14:textId="77777777" w:rsidTr="0091100D">
        <w:trPr>
          <w:cantSplit/>
        </w:trPr>
        <w:tc>
          <w:tcPr>
            <w:tcW w:w="1200" w:type="dxa"/>
            <w:tcBorders>
              <w:top w:val="nil"/>
              <w:bottom w:val="single" w:sz="4" w:space="0" w:color="C0C0C0"/>
            </w:tcBorders>
          </w:tcPr>
          <w:p w14:paraId="4BB8E3D6" w14:textId="77777777" w:rsidR="000F0F2D" w:rsidRPr="005A213F" w:rsidRDefault="00DD1B97" w:rsidP="00D00B13">
            <w:pPr>
              <w:pStyle w:val="TableText10"/>
            </w:pPr>
            <w:r>
              <w:t>9</w:t>
            </w:r>
            <w:r w:rsidR="000F0F2D" w:rsidRPr="005A213F">
              <w:t>.2</w:t>
            </w:r>
          </w:p>
        </w:tc>
        <w:tc>
          <w:tcPr>
            <w:tcW w:w="3228" w:type="dxa"/>
            <w:tcBorders>
              <w:top w:val="nil"/>
              <w:bottom w:val="single" w:sz="4" w:space="0" w:color="C0C0C0"/>
            </w:tcBorders>
          </w:tcPr>
          <w:p w14:paraId="0F096C40"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778A8F1D"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19A150C3" w14:textId="77777777" w:rsidR="000F0F2D" w:rsidRPr="005A213F" w:rsidRDefault="000F0F2D" w:rsidP="00D00B13">
            <w:pPr>
              <w:pStyle w:val="TableText10"/>
            </w:pPr>
            <w:r w:rsidRPr="005A213F">
              <w:t>3 000</w:t>
            </w:r>
          </w:p>
        </w:tc>
      </w:tr>
      <w:tr w:rsidR="008248E2" w:rsidRPr="005A213F" w14:paraId="7688CDDC" w14:textId="77777777" w:rsidTr="0091100D">
        <w:trPr>
          <w:cantSplit/>
        </w:trPr>
        <w:tc>
          <w:tcPr>
            <w:tcW w:w="1200" w:type="dxa"/>
            <w:tcBorders>
              <w:bottom w:val="nil"/>
            </w:tcBorders>
          </w:tcPr>
          <w:p w14:paraId="19DA03B0" w14:textId="77777777" w:rsidR="008248E2" w:rsidRPr="005A213F" w:rsidRDefault="00DD1B97" w:rsidP="00F852B2">
            <w:pPr>
              <w:pStyle w:val="TableText10"/>
            </w:pPr>
            <w:r>
              <w:t>10</w:t>
            </w:r>
          </w:p>
        </w:tc>
        <w:tc>
          <w:tcPr>
            <w:tcW w:w="3228" w:type="dxa"/>
            <w:tcBorders>
              <w:bottom w:val="nil"/>
            </w:tcBorders>
          </w:tcPr>
          <w:p w14:paraId="5BCC2FA8" w14:textId="77777777" w:rsidR="008248E2" w:rsidRPr="005A213F" w:rsidRDefault="008248E2" w:rsidP="00F852B2">
            <w:pPr>
              <w:pStyle w:val="TableText10"/>
            </w:pPr>
            <w:r w:rsidRPr="005A213F">
              <w:t>79 (3)</w:t>
            </w:r>
          </w:p>
        </w:tc>
        <w:tc>
          <w:tcPr>
            <w:tcW w:w="1776" w:type="dxa"/>
            <w:tcBorders>
              <w:bottom w:val="nil"/>
            </w:tcBorders>
          </w:tcPr>
          <w:p w14:paraId="434D2D21" w14:textId="77777777" w:rsidR="008248E2" w:rsidRPr="005A213F" w:rsidRDefault="008248E2" w:rsidP="00F852B2">
            <w:pPr>
              <w:pStyle w:val="TableText10"/>
            </w:pPr>
          </w:p>
        </w:tc>
        <w:tc>
          <w:tcPr>
            <w:tcW w:w="1744" w:type="dxa"/>
            <w:tcBorders>
              <w:bottom w:val="nil"/>
            </w:tcBorders>
          </w:tcPr>
          <w:p w14:paraId="02C91073" w14:textId="77777777" w:rsidR="008248E2" w:rsidRPr="005A213F" w:rsidRDefault="008248E2" w:rsidP="00F852B2">
            <w:pPr>
              <w:pStyle w:val="TableText10"/>
            </w:pPr>
          </w:p>
        </w:tc>
      </w:tr>
      <w:tr w:rsidR="002B669C" w:rsidRPr="005A213F" w14:paraId="0E464F14" w14:textId="77777777" w:rsidTr="0091100D">
        <w:trPr>
          <w:cantSplit/>
        </w:trPr>
        <w:tc>
          <w:tcPr>
            <w:tcW w:w="1200" w:type="dxa"/>
            <w:tcBorders>
              <w:top w:val="nil"/>
              <w:bottom w:val="nil"/>
            </w:tcBorders>
          </w:tcPr>
          <w:p w14:paraId="794E7911" w14:textId="77777777" w:rsidR="002B669C" w:rsidRPr="005A213F" w:rsidRDefault="00DD1B97" w:rsidP="00D00B13">
            <w:pPr>
              <w:pStyle w:val="TableText10"/>
            </w:pPr>
            <w:r>
              <w:t>10</w:t>
            </w:r>
            <w:r w:rsidR="002B669C" w:rsidRPr="005A213F">
              <w:t>.1</w:t>
            </w:r>
          </w:p>
        </w:tc>
        <w:tc>
          <w:tcPr>
            <w:tcW w:w="3228" w:type="dxa"/>
            <w:tcBorders>
              <w:top w:val="nil"/>
              <w:bottom w:val="nil"/>
            </w:tcBorders>
          </w:tcPr>
          <w:p w14:paraId="52877397"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316A4FC8" w14:textId="77777777" w:rsidR="002B669C" w:rsidRPr="005A213F" w:rsidRDefault="002B669C" w:rsidP="00DC37C6">
            <w:pPr>
              <w:pStyle w:val="TableText10"/>
            </w:pPr>
            <w:r w:rsidRPr="005A213F">
              <w:t>10 000</w:t>
            </w:r>
          </w:p>
        </w:tc>
        <w:tc>
          <w:tcPr>
            <w:tcW w:w="1744" w:type="dxa"/>
            <w:tcBorders>
              <w:top w:val="nil"/>
              <w:bottom w:val="nil"/>
            </w:tcBorders>
          </w:tcPr>
          <w:p w14:paraId="56838306" w14:textId="77777777" w:rsidR="002B669C" w:rsidRPr="005A213F" w:rsidRDefault="002B669C" w:rsidP="00DC37C6">
            <w:pPr>
              <w:pStyle w:val="TableText10"/>
            </w:pPr>
            <w:r w:rsidRPr="005A213F">
              <w:t>720</w:t>
            </w:r>
          </w:p>
        </w:tc>
      </w:tr>
      <w:tr w:rsidR="002B669C" w:rsidRPr="005A213F" w14:paraId="2C707C8D" w14:textId="77777777" w:rsidTr="0091100D">
        <w:trPr>
          <w:cantSplit/>
        </w:trPr>
        <w:tc>
          <w:tcPr>
            <w:tcW w:w="1200" w:type="dxa"/>
            <w:tcBorders>
              <w:top w:val="nil"/>
              <w:bottom w:val="single" w:sz="4" w:space="0" w:color="C0C0C0"/>
            </w:tcBorders>
          </w:tcPr>
          <w:p w14:paraId="3A547A33" w14:textId="77777777" w:rsidR="002B669C" w:rsidRPr="005A213F" w:rsidRDefault="00DD1B97" w:rsidP="00D00B13">
            <w:pPr>
              <w:pStyle w:val="TableText10"/>
            </w:pPr>
            <w:r>
              <w:t>10</w:t>
            </w:r>
            <w:r w:rsidR="002B669C" w:rsidRPr="005A213F">
              <w:t>.2</w:t>
            </w:r>
          </w:p>
        </w:tc>
        <w:tc>
          <w:tcPr>
            <w:tcW w:w="3228" w:type="dxa"/>
            <w:tcBorders>
              <w:top w:val="nil"/>
              <w:bottom w:val="single" w:sz="4" w:space="0" w:color="C0C0C0"/>
            </w:tcBorders>
          </w:tcPr>
          <w:p w14:paraId="55E0B863"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290EA135"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314B2FAB" w14:textId="77777777" w:rsidR="002B669C" w:rsidRPr="005A213F" w:rsidRDefault="002B669C" w:rsidP="00DC37C6">
            <w:pPr>
              <w:pStyle w:val="TableText10"/>
            </w:pPr>
            <w:r w:rsidRPr="005A213F">
              <w:t>3 600</w:t>
            </w:r>
          </w:p>
        </w:tc>
      </w:tr>
      <w:tr w:rsidR="008248E2" w:rsidRPr="005A213F" w14:paraId="5B5B93E3" w14:textId="77777777" w:rsidTr="0091100D">
        <w:trPr>
          <w:cantSplit/>
        </w:trPr>
        <w:tc>
          <w:tcPr>
            <w:tcW w:w="1200" w:type="dxa"/>
            <w:tcBorders>
              <w:bottom w:val="nil"/>
            </w:tcBorders>
          </w:tcPr>
          <w:p w14:paraId="7267075C" w14:textId="77777777" w:rsidR="008248E2" w:rsidRPr="005A213F" w:rsidRDefault="00DD1B97" w:rsidP="00F852B2">
            <w:pPr>
              <w:pStyle w:val="TableText10"/>
            </w:pPr>
            <w:r>
              <w:t>11</w:t>
            </w:r>
          </w:p>
        </w:tc>
        <w:tc>
          <w:tcPr>
            <w:tcW w:w="3228" w:type="dxa"/>
            <w:tcBorders>
              <w:bottom w:val="nil"/>
            </w:tcBorders>
          </w:tcPr>
          <w:p w14:paraId="759241F7" w14:textId="77777777" w:rsidR="008248E2" w:rsidRPr="005A213F" w:rsidRDefault="008248E2" w:rsidP="00F852B2">
            <w:pPr>
              <w:pStyle w:val="TableText10"/>
            </w:pPr>
            <w:r w:rsidRPr="005A213F">
              <w:t>79 (4)</w:t>
            </w:r>
          </w:p>
        </w:tc>
        <w:tc>
          <w:tcPr>
            <w:tcW w:w="1776" w:type="dxa"/>
            <w:tcBorders>
              <w:bottom w:val="nil"/>
            </w:tcBorders>
          </w:tcPr>
          <w:p w14:paraId="06F99027" w14:textId="77777777" w:rsidR="008248E2" w:rsidRPr="005A213F" w:rsidRDefault="008248E2" w:rsidP="00F852B2">
            <w:pPr>
              <w:pStyle w:val="TableText10"/>
            </w:pPr>
          </w:p>
        </w:tc>
        <w:tc>
          <w:tcPr>
            <w:tcW w:w="1744" w:type="dxa"/>
            <w:tcBorders>
              <w:bottom w:val="nil"/>
            </w:tcBorders>
          </w:tcPr>
          <w:p w14:paraId="2F1BDF8B" w14:textId="77777777" w:rsidR="008248E2" w:rsidRPr="005A213F" w:rsidRDefault="008248E2" w:rsidP="00F852B2">
            <w:pPr>
              <w:pStyle w:val="TableText10"/>
            </w:pPr>
          </w:p>
        </w:tc>
      </w:tr>
      <w:tr w:rsidR="002B669C" w:rsidRPr="005A213F" w14:paraId="00F47344" w14:textId="77777777" w:rsidTr="0091100D">
        <w:trPr>
          <w:cantSplit/>
        </w:trPr>
        <w:tc>
          <w:tcPr>
            <w:tcW w:w="1200" w:type="dxa"/>
            <w:tcBorders>
              <w:top w:val="nil"/>
              <w:bottom w:val="nil"/>
            </w:tcBorders>
          </w:tcPr>
          <w:p w14:paraId="634554BD" w14:textId="77777777" w:rsidR="002B669C" w:rsidRPr="005A213F" w:rsidRDefault="00DD1B97" w:rsidP="00D00B13">
            <w:pPr>
              <w:pStyle w:val="TableText10"/>
            </w:pPr>
            <w:r>
              <w:t>11</w:t>
            </w:r>
            <w:r w:rsidR="002B669C" w:rsidRPr="005A213F">
              <w:t>.1</w:t>
            </w:r>
          </w:p>
        </w:tc>
        <w:tc>
          <w:tcPr>
            <w:tcW w:w="3228" w:type="dxa"/>
            <w:tcBorders>
              <w:top w:val="nil"/>
              <w:bottom w:val="nil"/>
            </w:tcBorders>
          </w:tcPr>
          <w:p w14:paraId="75D0B85D"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an individual</w:t>
            </w:r>
          </w:p>
        </w:tc>
        <w:tc>
          <w:tcPr>
            <w:tcW w:w="1776" w:type="dxa"/>
            <w:tcBorders>
              <w:top w:val="nil"/>
              <w:bottom w:val="nil"/>
            </w:tcBorders>
          </w:tcPr>
          <w:p w14:paraId="633DC297" w14:textId="77777777" w:rsidR="002B669C" w:rsidRPr="005A213F" w:rsidRDefault="002B669C" w:rsidP="00DC37C6">
            <w:pPr>
              <w:pStyle w:val="TableText10"/>
            </w:pPr>
            <w:r w:rsidRPr="005A213F">
              <w:t>10 000</w:t>
            </w:r>
          </w:p>
        </w:tc>
        <w:tc>
          <w:tcPr>
            <w:tcW w:w="1744" w:type="dxa"/>
            <w:tcBorders>
              <w:top w:val="nil"/>
              <w:bottom w:val="nil"/>
            </w:tcBorders>
          </w:tcPr>
          <w:p w14:paraId="535F0FF8" w14:textId="77777777" w:rsidR="002B669C" w:rsidRPr="005A213F" w:rsidRDefault="002B669C" w:rsidP="00DC37C6">
            <w:pPr>
              <w:pStyle w:val="TableText10"/>
            </w:pPr>
            <w:r w:rsidRPr="005A213F">
              <w:t>720</w:t>
            </w:r>
          </w:p>
        </w:tc>
      </w:tr>
      <w:tr w:rsidR="002B669C" w:rsidRPr="005A213F" w14:paraId="58FA0F32" w14:textId="77777777" w:rsidTr="0091100D">
        <w:trPr>
          <w:cantSplit/>
        </w:trPr>
        <w:tc>
          <w:tcPr>
            <w:tcW w:w="1200" w:type="dxa"/>
            <w:tcBorders>
              <w:top w:val="nil"/>
              <w:bottom w:val="single" w:sz="4" w:space="0" w:color="C0C0C0"/>
            </w:tcBorders>
          </w:tcPr>
          <w:p w14:paraId="3CF6A6D5" w14:textId="77777777" w:rsidR="002B669C" w:rsidRPr="005A213F" w:rsidRDefault="00DD1B97" w:rsidP="00D00B13">
            <w:pPr>
              <w:pStyle w:val="TableText10"/>
            </w:pPr>
            <w:r>
              <w:t>11</w:t>
            </w:r>
            <w:r w:rsidR="002B669C" w:rsidRPr="005A213F">
              <w:t>.2</w:t>
            </w:r>
          </w:p>
        </w:tc>
        <w:tc>
          <w:tcPr>
            <w:tcW w:w="3228" w:type="dxa"/>
            <w:tcBorders>
              <w:top w:val="nil"/>
              <w:bottom w:val="single" w:sz="4" w:space="0" w:color="C0C0C0"/>
            </w:tcBorders>
          </w:tcPr>
          <w:p w14:paraId="5D6B1CE2" w14:textId="77777777" w:rsidR="002B669C" w:rsidRPr="005A213F" w:rsidRDefault="00C6446C" w:rsidP="001C4CFD">
            <w:pPr>
              <w:pStyle w:val="TableText10"/>
              <w:ind w:left="360" w:hanging="360"/>
            </w:pPr>
            <w:r w:rsidRPr="005A213F">
              <w:rPr>
                <w:rFonts w:ascii="Symbol" w:hAnsi="Symbol"/>
              </w:rPr>
              <w:t></w:t>
            </w:r>
            <w:r w:rsidRPr="005A213F">
              <w:rPr>
                <w:rFonts w:ascii="Symbol" w:hAnsi="Symbol"/>
              </w:rPr>
              <w:tab/>
            </w:r>
            <w:r w:rsidR="002B669C" w:rsidRPr="005A213F">
              <w:t>for a body corporate</w:t>
            </w:r>
          </w:p>
        </w:tc>
        <w:tc>
          <w:tcPr>
            <w:tcW w:w="1776" w:type="dxa"/>
            <w:tcBorders>
              <w:top w:val="nil"/>
              <w:bottom w:val="single" w:sz="4" w:space="0" w:color="C0C0C0"/>
            </w:tcBorders>
          </w:tcPr>
          <w:p w14:paraId="713FF7CB" w14:textId="77777777" w:rsidR="002B669C" w:rsidRPr="005A213F" w:rsidRDefault="002B669C" w:rsidP="00DC37C6">
            <w:pPr>
              <w:pStyle w:val="TableText10"/>
            </w:pPr>
            <w:r w:rsidRPr="005A213F">
              <w:t>50 000</w:t>
            </w:r>
          </w:p>
        </w:tc>
        <w:tc>
          <w:tcPr>
            <w:tcW w:w="1744" w:type="dxa"/>
            <w:tcBorders>
              <w:top w:val="nil"/>
              <w:bottom w:val="single" w:sz="4" w:space="0" w:color="C0C0C0"/>
            </w:tcBorders>
          </w:tcPr>
          <w:p w14:paraId="3E1223F4" w14:textId="77777777" w:rsidR="002B669C" w:rsidRPr="005A213F" w:rsidRDefault="002B669C" w:rsidP="00DC37C6">
            <w:pPr>
              <w:pStyle w:val="TableText10"/>
            </w:pPr>
            <w:r w:rsidRPr="005A213F">
              <w:t>3 600</w:t>
            </w:r>
          </w:p>
        </w:tc>
      </w:tr>
      <w:tr w:rsidR="008248E2" w:rsidRPr="005A213F" w14:paraId="68A582B4" w14:textId="77777777" w:rsidTr="0091100D">
        <w:trPr>
          <w:cantSplit/>
        </w:trPr>
        <w:tc>
          <w:tcPr>
            <w:tcW w:w="1200" w:type="dxa"/>
            <w:tcBorders>
              <w:bottom w:val="nil"/>
            </w:tcBorders>
          </w:tcPr>
          <w:p w14:paraId="0C25DCEA" w14:textId="77777777" w:rsidR="008248E2" w:rsidRPr="005A213F" w:rsidRDefault="00DD1B97" w:rsidP="00F852B2">
            <w:pPr>
              <w:pStyle w:val="TableText10"/>
            </w:pPr>
            <w:r>
              <w:t>12</w:t>
            </w:r>
          </w:p>
        </w:tc>
        <w:tc>
          <w:tcPr>
            <w:tcW w:w="3228" w:type="dxa"/>
            <w:tcBorders>
              <w:bottom w:val="nil"/>
            </w:tcBorders>
          </w:tcPr>
          <w:p w14:paraId="2398B821" w14:textId="77777777" w:rsidR="008248E2" w:rsidRPr="005A213F" w:rsidRDefault="008248E2" w:rsidP="00F852B2">
            <w:pPr>
              <w:pStyle w:val="TableText10"/>
            </w:pPr>
            <w:r w:rsidRPr="005A213F">
              <w:t>97 (1)</w:t>
            </w:r>
          </w:p>
        </w:tc>
        <w:tc>
          <w:tcPr>
            <w:tcW w:w="1776" w:type="dxa"/>
            <w:tcBorders>
              <w:bottom w:val="nil"/>
            </w:tcBorders>
          </w:tcPr>
          <w:p w14:paraId="34DC8987" w14:textId="77777777" w:rsidR="008248E2" w:rsidRPr="005A213F" w:rsidRDefault="008248E2" w:rsidP="00F852B2">
            <w:pPr>
              <w:pStyle w:val="TableText10"/>
            </w:pPr>
          </w:p>
        </w:tc>
        <w:tc>
          <w:tcPr>
            <w:tcW w:w="1744" w:type="dxa"/>
            <w:tcBorders>
              <w:bottom w:val="nil"/>
            </w:tcBorders>
          </w:tcPr>
          <w:p w14:paraId="0B94DB16" w14:textId="77777777" w:rsidR="008248E2" w:rsidRPr="005A213F" w:rsidRDefault="008248E2" w:rsidP="00F852B2">
            <w:pPr>
              <w:pStyle w:val="TableText10"/>
            </w:pPr>
          </w:p>
        </w:tc>
      </w:tr>
      <w:tr w:rsidR="000F0F2D" w:rsidRPr="005A213F" w14:paraId="3A19F1CA" w14:textId="77777777" w:rsidTr="0091100D">
        <w:trPr>
          <w:cantSplit/>
        </w:trPr>
        <w:tc>
          <w:tcPr>
            <w:tcW w:w="1200" w:type="dxa"/>
            <w:tcBorders>
              <w:top w:val="nil"/>
              <w:bottom w:val="nil"/>
            </w:tcBorders>
          </w:tcPr>
          <w:p w14:paraId="30941792" w14:textId="77777777" w:rsidR="000F0F2D" w:rsidRPr="005A213F" w:rsidRDefault="00DD1B97" w:rsidP="00D00B13">
            <w:pPr>
              <w:pStyle w:val="TableText10"/>
            </w:pPr>
            <w:r>
              <w:t>12</w:t>
            </w:r>
            <w:r w:rsidR="000F0F2D" w:rsidRPr="005A213F">
              <w:t>.1</w:t>
            </w:r>
          </w:p>
        </w:tc>
        <w:tc>
          <w:tcPr>
            <w:tcW w:w="3228" w:type="dxa"/>
            <w:tcBorders>
              <w:top w:val="nil"/>
              <w:bottom w:val="nil"/>
            </w:tcBorders>
          </w:tcPr>
          <w:p w14:paraId="3C591042"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3FD1941C" w14:textId="77777777" w:rsidR="000F0F2D" w:rsidRPr="005A213F" w:rsidRDefault="000F0F2D" w:rsidP="00D00B13">
            <w:pPr>
              <w:pStyle w:val="TableText10"/>
            </w:pPr>
            <w:r w:rsidRPr="005A213F">
              <w:t>5 000</w:t>
            </w:r>
          </w:p>
        </w:tc>
        <w:tc>
          <w:tcPr>
            <w:tcW w:w="1744" w:type="dxa"/>
            <w:tcBorders>
              <w:top w:val="nil"/>
              <w:bottom w:val="nil"/>
            </w:tcBorders>
          </w:tcPr>
          <w:p w14:paraId="662BD1BB" w14:textId="77777777" w:rsidR="000F0F2D" w:rsidRPr="005A213F" w:rsidRDefault="000F0F2D" w:rsidP="00D00B13">
            <w:pPr>
              <w:pStyle w:val="TableText10"/>
            </w:pPr>
            <w:r w:rsidRPr="005A213F">
              <w:t>600</w:t>
            </w:r>
          </w:p>
        </w:tc>
      </w:tr>
      <w:tr w:rsidR="000F0F2D" w:rsidRPr="005A213F" w14:paraId="438ECBD5" w14:textId="77777777" w:rsidTr="0091100D">
        <w:trPr>
          <w:cantSplit/>
        </w:trPr>
        <w:tc>
          <w:tcPr>
            <w:tcW w:w="1200" w:type="dxa"/>
            <w:tcBorders>
              <w:top w:val="nil"/>
              <w:bottom w:val="single" w:sz="4" w:space="0" w:color="C0C0C0"/>
            </w:tcBorders>
          </w:tcPr>
          <w:p w14:paraId="105D99B8" w14:textId="77777777" w:rsidR="000F0F2D" w:rsidRPr="005A213F" w:rsidRDefault="00DD1B97" w:rsidP="00D00B13">
            <w:pPr>
              <w:pStyle w:val="TableText10"/>
            </w:pPr>
            <w:r>
              <w:t>12</w:t>
            </w:r>
            <w:r w:rsidR="000F0F2D" w:rsidRPr="005A213F">
              <w:t>.2</w:t>
            </w:r>
          </w:p>
        </w:tc>
        <w:tc>
          <w:tcPr>
            <w:tcW w:w="3228" w:type="dxa"/>
            <w:tcBorders>
              <w:top w:val="nil"/>
              <w:bottom w:val="single" w:sz="4" w:space="0" w:color="C0C0C0"/>
            </w:tcBorders>
          </w:tcPr>
          <w:p w14:paraId="71DED852"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0D1DAFA3" w14:textId="77777777" w:rsidR="000F0F2D" w:rsidRPr="005A213F" w:rsidRDefault="000F0F2D" w:rsidP="00D00B13">
            <w:pPr>
              <w:pStyle w:val="TableText10"/>
            </w:pPr>
            <w:r w:rsidRPr="005A213F">
              <w:t>25 000</w:t>
            </w:r>
          </w:p>
        </w:tc>
        <w:tc>
          <w:tcPr>
            <w:tcW w:w="1744" w:type="dxa"/>
            <w:tcBorders>
              <w:top w:val="nil"/>
              <w:bottom w:val="single" w:sz="4" w:space="0" w:color="C0C0C0"/>
            </w:tcBorders>
          </w:tcPr>
          <w:p w14:paraId="46E7BEC8" w14:textId="77777777" w:rsidR="000F0F2D" w:rsidRPr="005A213F" w:rsidRDefault="000F0F2D" w:rsidP="00D00B13">
            <w:pPr>
              <w:pStyle w:val="TableText10"/>
            </w:pPr>
            <w:r w:rsidRPr="005A213F">
              <w:t>3 000</w:t>
            </w:r>
          </w:p>
        </w:tc>
      </w:tr>
      <w:tr w:rsidR="008248E2" w:rsidRPr="005A213F" w14:paraId="69677B8A" w14:textId="77777777" w:rsidTr="0091100D">
        <w:trPr>
          <w:cantSplit/>
        </w:trPr>
        <w:tc>
          <w:tcPr>
            <w:tcW w:w="1200" w:type="dxa"/>
            <w:tcBorders>
              <w:bottom w:val="nil"/>
            </w:tcBorders>
          </w:tcPr>
          <w:p w14:paraId="582E87AA" w14:textId="77777777" w:rsidR="008248E2" w:rsidRPr="005A213F" w:rsidRDefault="00DD1B97" w:rsidP="00F852B2">
            <w:pPr>
              <w:pStyle w:val="TableText10"/>
            </w:pPr>
            <w:r>
              <w:t>13</w:t>
            </w:r>
          </w:p>
        </w:tc>
        <w:tc>
          <w:tcPr>
            <w:tcW w:w="3228" w:type="dxa"/>
            <w:tcBorders>
              <w:bottom w:val="nil"/>
            </w:tcBorders>
          </w:tcPr>
          <w:p w14:paraId="0C176412" w14:textId="77777777" w:rsidR="008248E2" w:rsidRPr="005A213F" w:rsidRDefault="008248E2" w:rsidP="00F852B2">
            <w:pPr>
              <w:pStyle w:val="TableText10"/>
            </w:pPr>
            <w:r w:rsidRPr="005A213F">
              <w:t>193</w:t>
            </w:r>
          </w:p>
        </w:tc>
        <w:tc>
          <w:tcPr>
            <w:tcW w:w="1776" w:type="dxa"/>
            <w:tcBorders>
              <w:bottom w:val="nil"/>
            </w:tcBorders>
          </w:tcPr>
          <w:p w14:paraId="7866BBCF" w14:textId="77777777" w:rsidR="008248E2" w:rsidRPr="005A213F" w:rsidRDefault="008248E2" w:rsidP="00F852B2">
            <w:pPr>
              <w:pStyle w:val="TableText10"/>
            </w:pPr>
          </w:p>
        </w:tc>
        <w:tc>
          <w:tcPr>
            <w:tcW w:w="1744" w:type="dxa"/>
            <w:tcBorders>
              <w:bottom w:val="nil"/>
            </w:tcBorders>
          </w:tcPr>
          <w:p w14:paraId="183FFA06" w14:textId="77777777" w:rsidR="008248E2" w:rsidRPr="005A213F" w:rsidRDefault="008248E2" w:rsidP="00F852B2">
            <w:pPr>
              <w:pStyle w:val="TableText10"/>
            </w:pPr>
          </w:p>
        </w:tc>
      </w:tr>
      <w:tr w:rsidR="000F0F2D" w:rsidRPr="005A213F" w14:paraId="2E0967B4" w14:textId="77777777" w:rsidTr="0091100D">
        <w:trPr>
          <w:cantSplit/>
        </w:trPr>
        <w:tc>
          <w:tcPr>
            <w:tcW w:w="1200" w:type="dxa"/>
            <w:tcBorders>
              <w:top w:val="nil"/>
              <w:bottom w:val="nil"/>
            </w:tcBorders>
          </w:tcPr>
          <w:p w14:paraId="41FB4249" w14:textId="77777777" w:rsidR="000F0F2D" w:rsidRPr="005A213F" w:rsidRDefault="0095183D" w:rsidP="00D00B13">
            <w:pPr>
              <w:pStyle w:val="TableText10"/>
            </w:pPr>
            <w:r w:rsidRPr="005A213F">
              <w:t>1</w:t>
            </w:r>
            <w:r w:rsidR="00DD1B97">
              <w:t>3</w:t>
            </w:r>
            <w:r w:rsidR="000F0F2D" w:rsidRPr="005A213F">
              <w:t>.1</w:t>
            </w:r>
          </w:p>
        </w:tc>
        <w:tc>
          <w:tcPr>
            <w:tcW w:w="3228" w:type="dxa"/>
            <w:tcBorders>
              <w:top w:val="nil"/>
              <w:bottom w:val="nil"/>
            </w:tcBorders>
          </w:tcPr>
          <w:p w14:paraId="5F2ACC99"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07F800DF" w14:textId="77777777" w:rsidR="000F0F2D" w:rsidRPr="005A213F" w:rsidRDefault="000F0F2D" w:rsidP="00D00B13">
            <w:pPr>
              <w:pStyle w:val="TableText10"/>
            </w:pPr>
            <w:r w:rsidRPr="005A213F">
              <w:t>5</w:t>
            </w:r>
            <w:r w:rsidR="00E27050" w:rsidRPr="005A213F">
              <w:t>0</w:t>
            </w:r>
            <w:r w:rsidRPr="005A213F">
              <w:t> 000</w:t>
            </w:r>
          </w:p>
        </w:tc>
        <w:tc>
          <w:tcPr>
            <w:tcW w:w="1744" w:type="dxa"/>
            <w:tcBorders>
              <w:top w:val="nil"/>
              <w:bottom w:val="nil"/>
            </w:tcBorders>
          </w:tcPr>
          <w:p w14:paraId="50462515" w14:textId="77777777" w:rsidR="000F0F2D" w:rsidRPr="005A213F" w:rsidRDefault="00E27050" w:rsidP="00D00B13">
            <w:pPr>
              <w:pStyle w:val="TableText10"/>
            </w:pPr>
            <w:r w:rsidRPr="005A213F">
              <w:t>720</w:t>
            </w:r>
          </w:p>
        </w:tc>
      </w:tr>
      <w:tr w:rsidR="000F0F2D" w:rsidRPr="005A213F" w14:paraId="3D84A032" w14:textId="77777777" w:rsidTr="0091100D">
        <w:trPr>
          <w:cantSplit/>
        </w:trPr>
        <w:tc>
          <w:tcPr>
            <w:tcW w:w="1200" w:type="dxa"/>
            <w:tcBorders>
              <w:top w:val="nil"/>
              <w:bottom w:val="single" w:sz="4" w:space="0" w:color="C0C0C0"/>
            </w:tcBorders>
          </w:tcPr>
          <w:p w14:paraId="39DC2C66" w14:textId="77777777" w:rsidR="000F0F2D" w:rsidRPr="005A213F" w:rsidRDefault="0095183D" w:rsidP="00D00B13">
            <w:pPr>
              <w:pStyle w:val="TableText10"/>
            </w:pPr>
            <w:r w:rsidRPr="005A213F">
              <w:t>1</w:t>
            </w:r>
            <w:r w:rsidR="00DD1B97">
              <w:t>3</w:t>
            </w:r>
            <w:r w:rsidR="000F0F2D" w:rsidRPr="005A213F">
              <w:t>.2</w:t>
            </w:r>
          </w:p>
        </w:tc>
        <w:tc>
          <w:tcPr>
            <w:tcW w:w="3228" w:type="dxa"/>
            <w:tcBorders>
              <w:top w:val="nil"/>
              <w:bottom w:val="single" w:sz="4" w:space="0" w:color="C0C0C0"/>
            </w:tcBorders>
          </w:tcPr>
          <w:p w14:paraId="4EA00DE2"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bottom w:val="single" w:sz="4" w:space="0" w:color="C0C0C0"/>
            </w:tcBorders>
          </w:tcPr>
          <w:p w14:paraId="6D418638" w14:textId="77777777" w:rsidR="000F0F2D" w:rsidRPr="005A213F" w:rsidRDefault="000F0F2D" w:rsidP="00D00B13">
            <w:pPr>
              <w:pStyle w:val="TableText10"/>
            </w:pPr>
            <w:r w:rsidRPr="005A213F">
              <w:t>25</w:t>
            </w:r>
            <w:r w:rsidR="00E27050" w:rsidRPr="005A213F">
              <w:t>0</w:t>
            </w:r>
            <w:r w:rsidRPr="005A213F">
              <w:t> 000</w:t>
            </w:r>
          </w:p>
        </w:tc>
        <w:tc>
          <w:tcPr>
            <w:tcW w:w="1744" w:type="dxa"/>
            <w:tcBorders>
              <w:top w:val="nil"/>
              <w:bottom w:val="single" w:sz="4" w:space="0" w:color="C0C0C0"/>
            </w:tcBorders>
          </w:tcPr>
          <w:p w14:paraId="05C6FA7F" w14:textId="77777777" w:rsidR="000F0F2D" w:rsidRPr="005A213F" w:rsidRDefault="00E27050" w:rsidP="00D00B13">
            <w:pPr>
              <w:pStyle w:val="TableText10"/>
            </w:pPr>
            <w:r w:rsidRPr="005A213F">
              <w:t>3 6</w:t>
            </w:r>
            <w:r w:rsidR="000F0F2D" w:rsidRPr="005A213F">
              <w:t>00</w:t>
            </w:r>
          </w:p>
        </w:tc>
      </w:tr>
      <w:tr w:rsidR="008248E2" w:rsidRPr="005A213F" w14:paraId="69D92C26" w14:textId="77777777" w:rsidTr="0091100D">
        <w:trPr>
          <w:cantSplit/>
        </w:trPr>
        <w:tc>
          <w:tcPr>
            <w:tcW w:w="1200" w:type="dxa"/>
            <w:tcBorders>
              <w:bottom w:val="nil"/>
            </w:tcBorders>
          </w:tcPr>
          <w:p w14:paraId="240271A3" w14:textId="77777777" w:rsidR="008248E2" w:rsidRPr="005A213F" w:rsidRDefault="00DD1B97" w:rsidP="00F852B2">
            <w:pPr>
              <w:pStyle w:val="TableText10"/>
            </w:pPr>
            <w:r>
              <w:lastRenderedPageBreak/>
              <w:t>14</w:t>
            </w:r>
          </w:p>
        </w:tc>
        <w:tc>
          <w:tcPr>
            <w:tcW w:w="3228" w:type="dxa"/>
            <w:tcBorders>
              <w:bottom w:val="nil"/>
            </w:tcBorders>
          </w:tcPr>
          <w:p w14:paraId="0CCE3B08" w14:textId="77777777" w:rsidR="008248E2" w:rsidRPr="005A213F" w:rsidRDefault="008248E2" w:rsidP="00F852B2">
            <w:pPr>
              <w:pStyle w:val="TableText10"/>
            </w:pPr>
            <w:r w:rsidRPr="005A213F">
              <w:t>273</w:t>
            </w:r>
          </w:p>
        </w:tc>
        <w:tc>
          <w:tcPr>
            <w:tcW w:w="1776" w:type="dxa"/>
            <w:tcBorders>
              <w:bottom w:val="nil"/>
            </w:tcBorders>
          </w:tcPr>
          <w:p w14:paraId="5EBB59F3" w14:textId="77777777" w:rsidR="008248E2" w:rsidRPr="005A213F" w:rsidRDefault="008248E2" w:rsidP="00F852B2">
            <w:pPr>
              <w:pStyle w:val="TableText10"/>
            </w:pPr>
          </w:p>
        </w:tc>
        <w:tc>
          <w:tcPr>
            <w:tcW w:w="1744" w:type="dxa"/>
            <w:tcBorders>
              <w:bottom w:val="nil"/>
            </w:tcBorders>
          </w:tcPr>
          <w:p w14:paraId="5476BA62" w14:textId="77777777" w:rsidR="008248E2" w:rsidRPr="005A213F" w:rsidRDefault="008248E2" w:rsidP="00F852B2">
            <w:pPr>
              <w:pStyle w:val="TableText10"/>
            </w:pPr>
          </w:p>
        </w:tc>
      </w:tr>
      <w:tr w:rsidR="000F0F2D" w:rsidRPr="005A213F" w14:paraId="346680A0" w14:textId="77777777" w:rsidTr="0091100D">
        <w:trPr>
          <w:cantSplit/>
        </w:trPr>
        <w:tc>
          <w:tcPr>
            <w:tcW w:w="1200" w:type="dxa"/>
            <w:tcBorders>
              <w:top w:val="nil"/>
              <w:bottom w:val="nil"/>
            </w:tcBorders>
          </w:tcPr>
          <w:p w14:paraId="4B7F92E2" w14:textId="77777777" w:rsidR="000F0F2D" w:rsidRPr="005A213F" w:rsidRDefault="00DD1B97" w:rsidP="00D00B13">
            <w:pPr>
              <w:pStyle w:val="TableText10"/>
            </w:pPr>
            <w:r>
              <w:t>14</w:t>
            </w:r>
            <w:r w:rsidR="000F0F2D" w:rsidRPr="005A213F">
              <w:t>.1</w:t>
            </w:r>
          </w:p>
        </w:tc>
        <w:tc>
          <w:tcPr>
            <w:tcW w:w="3228" w:type="dxa"/>
            <w:tcBorders>
              <w:top w:val="nil"/>
              <w:bottom w:val="nil"/>
            </w:tcBorders>
          </w:tcPr>
          <w:p w14:paraId="7832C336"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an individual</w:t>
            </w:r>
          </w:p>
        </w:tc>
        <w:tc>
          <w:tcPr>
            <w:tcW w:w="1776" w:type="dxa"/>
            <w:tcBorders>
              <w:top w:val="nil"/>
              <w:bottom w:val="nil"/>
            </w:tcBorders>
          </w:tcPr>
          <w:p w14:paraId="4E77EA06" w14:textId="77777777" w:rsidR="000F0F2D" w:rsidRPr="005A213F" w:rsidRDefault="000F0F2D" w:rsidP="00D00B13">
            <w:pPr>
              <w:pStyle w:val="TableText10"/>
            </w:pPr>
            <w:r w:rsidRPr="005A213F">
              <w:t>5 000</w:t>
            </w:r>
          </w:p>
        </w:tc>
        <w:tc>
          <w:tcPr>
            <w:tcW w:w="1744" w:type="dxa"/>
            <w:tcBorders>
              <w:top w:val="nil"/>
              <w:bottom w:val="nil"/>
            </w:tcBorders>
          </w:tcPr>
          <w:p w14:paraId="6959C84F" w14:textId="77777777" w:rsidR="000F0F2D" w:rsidRPr="005A213F" w:rsidRDefault="000F0F2D" w:rsidP="00D00B13">
            <w:pPr>
              <w:pStyle w:val="TableText10"/>
            </w:pPr>
            <w:r w:rsidRPr="005A213F">
              <w:t>600</w:t>
            </w:r>
          </w:p>
        </w:tc>
      </w:tr>
      <w:tr w:rsidR="000F0F2D" w:rsidRPr="005A213F" w14:paraId="0EA317B6" w14:textId="77777777" w:rsidTr="0091100D">
        <w:trPr>
          <w:cantSplit/>
        </w:trPr>
        <w:tc>
          <w:tcPr>
            <w:tcW w:w="1200" w:type="dxa"/>
            <w:tcBorders>
              <w:top w:val="nil"/>
            </w:tcBorders>
          </w:tcPr>
          <w:p w14:paraId="5B61529D" w14:textId="77777777" w:rsidR="000F0F2D" w:rsidRPr="005A213F" w:rsidRDefault="00DD1B97" w:rsidP="00D00B13">
            <w:pPr>
              <w:pStyle w:val="TableText10"/>
            </w:pPr>
            <w:r>
              <w:t>14</w:t>
            </w:r>
            <w:r w:rsidR="000F0F2D" w:rsidRPr="005A213F">
              <w:t>.2</w:t>
            </w:r>
          </w:p>
        </w:tc>
        <w:tc>
          <w:tcPr>
            <w:tcW w:w="3228" w:type="dxa"/>
            <w:tcBorders>
              <w:top w:val="nil"/>
            </w:tcBorders>
          </w:tcPr>
          <w:p w14:paraId="3FAB3EBB" w14:textId="77777777" w:rsidR="000F0F2D" w:rsidRPr="005A213F" w:rsidRDefault="00C6446C" w:rsidP="001C4CFD">
            <w:pPr>
              <w:pStyle w:val="TableText10"/>
              <w:ind w:left="360" w:hanging="360"/>
            </w:pPr>
            <w:r w:rsidRPr="005A213F">
              <w:rPr>
                <w:rFonts w:ascii="Symbol" w:hAnsi="Symbol"/>
              </w:rPr>
              <w:t></w:t>
            </w:r>
            <w:r w:rsidRPr="005A213F">
              <w:rPr>
                <w:rFonts w:ascii="Symbol" w:hAnsi="Symbol"/>
              </w:rPr>
              <w:tab/>
            </w:r>
            <w:r w:rsidR="000F0F2D" w:rsidRPr="005A213F">
              <w:t>for a body corporate</w:t>
            </w:r>
          </w:p>
        </w:tc>
        <w:tc>
          <w:tcPr>
            <w:tcW w:w="1776" w:type="dxa"/>
            <w:tcBorders>
              <w:top w:val="nil"/>
            </w:tcBorders>
          </w:tcPr>
          <w:p w14:paraId="279262C7" w14:textId="77777777" w:rsidR="000F0F2D" w:rsidRPr="005A213F" w:rsidRDefault="000F0F2D" w:rsidP="00D00B13">
            <w:pPr>
              <w:pStyle w:val="TableText10"/>
            </w:pPr>
            <w:r w:rsidRPr="005A213F">
              <w:t>25 000</w:t>
            </w:r>
          </w:p>
        </w:tc>
        <w:tc>
          <w:tcPr>
            <w:tcW w:w="1744" w:type="dxa"/>
            <w:tcBorders>
              <w:top w:val="nil"/>
            </w:tcBorders>
          </w:tcPr>
          <w:p w14:paraId="35E433C7" w14:textId="77777777" w:rsidR="000F0F2D" w:rsidRPr="005A213F" w:rsidRDefault="000F0F2D" w:rsidP="00D00B13">
            <w:pPr>
              <w:pStyle w:val="TableText10"/>
            </w:pPr>
            <w:r w:rsidRPr="005A213F">
              <w:t>3 000</w:t>
            </w:r>
          </w:p>
        </w:tc>
      </w:tr>
    </w:tbl>
    <w:p w14:paraId="21D1605C" w14:textId="77777777" w:rsidR="00FB3410" w:rsidRPr="00FB3410" w:rsidRDefault="00FB3410" w:rsidP="00FB3410">
      <w:pPr>
        <w:pStyle w:val="PageBreak"/>
      </w:pPr>
      <w:r w:rsidRPr="00FB3410">
        <w:br w:type="page"/>
      </w:r>
    </w:p>
    <w:p w14:paraId="786A6895" w14:textId="77777777" w:rsidR="00F33B36" w:rsidRPr="00744626" w:rsidRDefault="00C6446C" w:rsidP="00C6446C">
      <w:pPr>
        <w:pStyle w:val="Sched-Part"/>
      </w:pPr>
      <w:bookmarkStart w:id="21" w:name="_Toc513707014"/>
      <w:r w:rsidRPr="00744626">
        <w:rPr>
          <w:rStyle w:val="CharPartNo"/>
        </w:rPr>
        <w:lastRenderedPageBreak/>
        <w:t>Part 1.2</w:t>
      </w:r>
      <w:r w:rsidRPr="005A213F">
        <w:tab/>
      </w:r>
      <w:r w:rsidR="00F33B36" w:rsidRPr="00744626">
        <w:rPr>
          <w:rStyle w:val="CharPartText"/>
        </w:rPr>
        <w:t>Work Health and Safety Regulation 2011</w:t>
      </w:r>
      <w:bookmarkEnd w:id="21"/>
    </w:p>
    <w:p w14:paraId="253B210E" w14:textId="77777777" w:rsidR="00F33B36" w:rsidRPr="005A213F" w:rsidRDefault="00F33B36" w:rsidP="002E1AA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3227"/>
        <w:gridCol w:w="1776"/>
        <w:gridCol w:w="1746"/>
      </w:tblGrid>
      <w:tr w:rsidR="00F33B36" w:rsidRPr="005A213F" w14:paraId="59A6EE3E" w14:textId="77777777" w:rsidTr="00D72C39">
        <w:trPr>
          <w:cantSplit/>
          <w:tblHeader/>
        </w:trPr>
        <w:tc>
          <w:tcPr>
            <w:tcW w:w="1200" w:type="dxa"/>
            <w:tcBorders>
              <w:bottom w:val="single" w:sz="4" w:space="0" w:color="auto"/>
            </w:tcBorders>
          </w:tcPr>
          <w:p w14:paraId="686FD28D" w14:textId="77777777" w:rsidR="00F33B36" w:rsidRPr="005A213F" w:rsidRDefault="00F33B36" w:rsidP="00F852B2">
            <w:pPr>
              <w:pStyle w:val="TableColHd"/>
            </w:pPr>
            <w:r w:rsidRPr="005A213F">
              <w:t>column 1</w:t>
            </w:r>
          </w:p>
          <w:p w14:paraId="24ED5B78" w14:textId="77777777" w:rsidR="00F33B36" w:rsidRPr="005A213F" w:rsidRDefault="00F33B36" w:rsidP="00F852B2">
            <w:pPr>
              <w:pStyle w:val="TableColHd"/>
            </w:pPr>
            <w:r w:rsidRPr="005A213F">
              <w:t>item</w:t>
            </w:r>
          </w:p>
        </w:tc>
        <w:tc>
          <w:tcPr>
            <w:tcW w:w="3228" w:type="dxa"/>
            <w:tcBorders>
              <w:bottom w:val="single" w:sz="4" w:space="0" w:color="auto"/>
            </w:tcBorders>
          </w:tcPr>
          <w:p w14:paraId="40DAC1D1" w14:textId="77777777" w:rsidR="00F33B36" w:rsidRPr="005A213F" w:rsidRDefault="00F33B36" w:rsidP="00F852B2">
            <w:pPr>
              <w:pStyle w:val="TableColHd"/>
            </w:pPr>
            <w:r w:rsidRPr="005A213F">
              <w:t>column 2</w:t>
            </w:r>
          </w:p>
          <w:p w14:paraId="234A43BF" w14:textId="77777777" w:rsidR="00F33B36" w:rsidRPr="005A213F" w:rsidRDefault="00F33B36" w:rsidP="00F852B2">
            <w:pPr>
              <w:pStyle w:val="TableColHd"/>
            </w:pPr>
            <w:r w:rsidRPr="005A213F">
              <w:t>offence provision</w:t>
            </w:r>
          </w:p>
        </w:tc>
        <w:tc>
          <w:tcPr>
            <w:tcW w:w="1776" w:type="dxa"/>
            <w:tcBorders>
              <w:bottom w:val="single" w:sz="4" w:space="0" w:color="auto"/>
            </w:tcBorders>
          </w:tcPr>
          <w:p w14:paraId="7315C189" w14:textId="77777777" w:rsidR="00F33B36" w:rsidRPr="005A213F" w:rsidRDefault="00F33B36" w:rsidP="00F852B2">
            <w:pPr>
              <w:pStyle w:val="TableColHd"/>
            </w:pPr>
            <w:r w:rsidRPr="005A213F">
              <w:t>column 3</w:t>
            </w:r>
          </w:p>
          <w:p w14:paraId="24AEAC18" w14:textId="77777777" w:rsidR="00F33B36" w:rsidRPr="005A213F" w:rsidRDefault="00F33B36" w:rsidP="00F852B2">
            <w:pPr>
              <w:pStyle w:val="TableColHd"/>
            </w:pPr>
            <w:r w:rsidRPr="005A213F">
              <w:t>offence</w:t>
            </w:r>
            <w:r w:rsidR="0091100D">
              <w:br/>
            </w:r>
            <w:r w:rsidRPr="005A213F">
              <w:t>penalty</w:t>
            </w:r>
          </w:p>
          <w:p w14:paraId="5C0CC9FE" w14:textId="77777777" w:rsidR="00F33B36" w:rsidRPr="005A213F" w:rsidRDefault="00F33B36" w:rsidP="00750609">
            <w:pPr>
              <w:pStyle w:val="TableColHd"/>
            </w:pPr>
            <w:r w:rsidRPr="005A213F">
              <w:t>(</w:t>
            </w:r>
            <w:r w:rsidR="00750609" w:rsidRPr="005A213F">
              <w:t>$</w:t>
            </w:r>
            <w:r w:rsidRPr="005A213F">
              <w:t>)</w:t>
            </w:r>
          </w:p>
        </w:tc>
        <w:tc>
          <w:tcPr>
            <w:tcW w:w="1744" w:type="dxa"/>
            <w:tcBorders>
              <w:bottom w:val="single" w:sz="4" w:space="0" w:color="auto"/>
            </w:tcBorders>
          </w:tcPr>
          <w:p w14:paraId="71ADF4BB" w14:textId="77777777" w:rsidR="00F33B36" w:rsidRPr="005A213F" w:rsidRDefault="00F33B36" w:rsidP="00F852B2">
            <w:pPr>
              <w:pStyle w:val="TableColHd"/>
            </w:pPr>
            <w:r w:rsidRPr="005A213F">
              <w:t>column 4</w:t>
            </w:r>
          </w:p>
          <w:p w14:paraId="39929382" w14:textId="77777777" w:rsidR="00F33B36" w:rsidRPr="005A213F" w:rsidRDefault="00F33B36" w:rsidP="00F852B2">
            <w:pPr>
              <w:pStyle w:val="TableColHd"/>
            </w:pPr>
            <w:r w:rsidRPr="005A213F">
              <w:t>infringement</w:t>
            </w:r>
            <w:r w:rsidR="0091100D">
              <w:br/>
            </w:r>
            <w:r w:rsidRPr="005A213F">
              <w:t>penalty</w:t>
            </w:r>
          </w:p>
          <w:p w14:paraId="4731B985" w14:textId="77777777" w:rsidR="00F33B36" w:rsidRPr="005A213F" w:rsidRDefault="00F33B36" w:rsidP="00F852B2">
            <w:pPr>
              <w:pStyle w:val="TableColHd"/>
            </w:pPr>
            <w:r w:rsidRPr="005A213F">
              <w:t>($)</w:t>
            </w:r>
          </w:p>
        </w:tc>
      </w:tr>
      <w:tr w:rsidR="00F33B36" w:rsidRPr="005A213F" w14:paraId="4D1F644E" w14:textId="77777777" w:rsidTr="00D72C39">
        <w:trPr>
          <w:cantSplit/>
        </w:trPr>
        <w:tc>
          <w:tcPr>
            <w:tcW w:w="1200" w:type="dxa"/>
            <w:tcBorders>
              <w:top w:val="single" w:sz="4" w:space="0" w:color="auto"/>
              <w:bottom w:val="nil"/>
            </w:tcBorders>
          </w:tcPr>
          <w:p w14:paraId="740EB2F0" w14:textId="77777777" w:rsidR="00F33B36" w:rsidRPr="005A213F" w:rsidRDefault="00F33B36" w:rsidP="00F852B2">
            <w:pPr>
              <w:pStyle w:val="TableText10"/>
            </w:pPr>
            <w:r w:rsidRPr="005A213F">
              <w:t>1</w:t>
            </w:r>
          </w:p>
        </w:tc>
        <w:tc>
          <w:tcPr>
            <w:tcW w:w="3228" w:type="dxa"/>
            <w:tcBorders>
              <w:top w:val="single" w:sz="4" w:space="0" w:color="auto"/>
              <w:bottom w:val="nil"/>
            </w:tcBorders>
          </w:tcPr>
          <w:p w14:paraId="72F38909" w14:textId="77777777" w:rsidR="00F33B36" w:rsidRPr="005A213F" w:rsidRDefault="006F3FE1" w:rsidP="00F852B2">
            <w:pPr>
              <w:pStyle w:val="TableText10"/>
            </w:pPr>
            <w:r w:rsidRPr="005A213F">
              <w:t>22 (3)</w:t>
            </w:r>
          </w:p>
        </w:tc>
        <w:tc>
          <w:tcPr>
            <w:tcW w:w="1776" w:type="dxa"/>
            <w:tcBorders>
              <w:top w:val="single" w:sz="4" w:space="0" w:color="auto"/>
              <w:bottom w:val="nil"/>
            </w:tcBorders>
          </w:tcPr>
          <w:p w14:paraId="03DD152F" w14:textId="77777777" w:rsidR="00F33B36" w:rsidRPr="005A213F" w:rsidRDefault="00F33B36" w:rsidP="00F852B2">
            <w:pPr>
              <w:pStyle w:val="TableText10"/>
            </w:pPr>
          </w:p>
        </w:tc>
        <w:tc>
          <w:tcPr>
            <w:tcW w:w="1744" w:type="dxa"/>
            <w:tcBorders>
              <w:top w:val="single" w:sz="4" w:space="0" w:color="auto"/>
              <w:bottom w:val="nil"/>
            </w:tcBorders>
          </w:tcPr>
          <w:p w14:paraId="538269BD" w14:textId="77777777" w:rsidR="00F33B36" w:rsidRPr="005A213F" w:rsidRDefault="00F33B36" w:rsidP="00F852B2">
            <w:pPr>
              <w:pStyle w:val="TableText10"/>
            </w:pPr>
          </w:p>
        </w:tc>
      </w:tr>
      <w:tr w:rsidR="002D321D" w:rsidRPr="005A213F" w14:paraId="247AE1E5" w14:textId="77777777" w:rsidTr="00D72C39">
        <w:trPr>
          <w:cantSplit/>
        </w:trPr>
        <w:tc>
          <w:tcPr>
            <w:tcW w:w="1200" w:type="dxa"/>
            <w:tcBorders>
              <w:top w:val="nil"/>
              <w:bottom w:val="nil"/>
            </w:tcBorders>
          </w:tcPr>
          <w:p w14:paraId="4857ECB6" w14:textId="77777777" w:rsidR="002D321D" w:rsidRPr="005A213F" w:rsidRDefault="002D321D" w:rsidP="00DC37C6">
            <w:pPr>
              <w:pStyle w:val="TableText10"/>
            </w:pPr>
            <w:r w:rsidRPr="005A213F">
              <w:t>1.1</w:t>
            </w:r>
          </w:p>
        </w:tc>
        <w:tc>
          <w:tcPr>
            <w:tcW w:w="3228" w:type="dxa"/>
            <w:tcBorders>
              <w:top w:val="nil"/>
              <w:bottom w:val="nil"/>
            </w:tcBorders>
          </w:tcPr>
          <w:p w14:paraId="7020DCED"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an individual</w:t>
            </w:r>
          </w:p>
        </w:tc>
        <w:tc>
          <w:tcPr>
            <w:tcW w:w="1776" w:type="dxa"/>
            <w:tcBorders>
              <w:top w:val="nil"/>
              <w:bottom w:val="nil"/>
            </w:tcBorders>
          </w:tcPr>
          <w:p w14:paraId="37C875FF" w14:textId="77777777" w:rsidR="002D321D" w:rsidRPr="005A213F" w:rsidRDefault="00C0744D" w:rsidP="00DC37C6">
            <w:pPr>
              <w:pStyle w:val="TableText10"/>
            </w:pPr>
            <w:r w:rsidRPr="005A213F">
              <w:t>3 600</w:t>
            </w:r>
          </w:p>
        </w:tc>
        <w:tc>
          <w:tcPr>
            <w:tcW w:w="1744" w:type="dxa"/>
            <w:tcBorders>
              <w:top w:val="nil"/>
              <w:bottom w:val="nil"/>
            </w:tcBorders>
          </w:tcPr>
          <w:p w14:paraId="206381E5" w14:textId="77777777" w:rsidR="002D321D" w:rsidRPr="005A213F" w:rsidRDefault="00C0744D" w:rsidP="00DC37C6">
            <w:pPr>
              <w:pStyle w:val="TableText10"/>
            </w:pPr>
            <w:r w:rsidRPr="005A213F">
              <w:t>432</w:t>
            </w:r>
          </w:p>
        </w:tc>
      </w:tr>
      <w:tr w:rsidR="002D321D" w:rsidRPr="005A213F" w14:paraId="07453D09" w14:textId="77777777" w:rsidTr="00D72C39">
        <w:trPr>
          <w:cantSplit/>
        </w:trPr>
        <w:tc>
          <w:tcPr>
            <w:tcW w:w="1200" w:type="dxa"/>
            <w:tcBorders>
              <w:top w:val="nil"/>
            </w:tcBorders>
          </w:tcPr>
          <w:p w14:paraId="1938CE68" w14:textId="77777777" w:rsidR="002D321D" w:rsidRPr="005A213F" w:rsidRDefault="002D321D" w:rsidP="00DC37C6">
            <w:pPr>
              <w:pStyle w:val="TableText10"/>
            </w:pPr>
            <w:r w:rsidRPr="005A213F">
              <w:t>1.2</w:t>
            </w:r>
          </w:p>
        </w:tc>
        <w:tc>
          <w:tcPr>
            <w:tcW w:w="3228" w:type="dxa"/>
            <w:tcBorders>
              <w:top w:val="nil"/>
            </w:tcBorders>
          </w:tcPr>
          <w:p w14:paraId="335338CF" w14:textId="77777777" w:rsidR="002D321D" w:rsidRPr="005A213F" w:rsidRDefault="00C6446C" w:rsidP="001C4CFD">
            <w:pPr>
              <w:pStyle w:val="TableText10"/>
              <w:ind w:left="360" w:hanging="360"/>
            </w:pPr>
            <w:r w:rsidRPr="005A213F">
              <w:rPr>
                <w:rFonts w:ascii="Symbol" w:hAnsi="Symbol"/>
              </w:rPr>
              <w:t></w:t>
            </w:r>
            <w:r w:rsidRPr="005A213F">
              <w:rPr>
                <w:rFonts w:ascii="Symbol" w:hAnsi="Symbol"/>
              </w:rPr>
              <w:tab/>
            </w:r>
            <w:r w:rsidR="002D321D" w:rsidRPr="005A213F">
              <w:t>for a body corporate</w:t>
            </w:r>
          </w:p>
        </w:tc>
        <w:tc>
          <w:tcPr>
            <w:tcW w:w="1776" w:type="dxa"/>
            <w:tcBorders>
              <w:top w:val="nil"/>
            </w:tcBorders>
          </w:tcPr>
          <w:p w14:paraId="1AB72C8D" w14:textId="77777777" w:rsidR="002D321D" w:rsidRPr="005A213F" w:rsidRDefault="00C0744D" w:rsidP="00DC37C6">
            <w:pPr>
              <w:pStyle w:val="TableText10"/>
            </w:pPr>
            <w:r w:rsidRPr="005A213F">
              <w:t>18 000</w:t>
            </w:r>
          </w:p>
        </w:tc>
        <w:tc>
          <w:tcPr>
            <w:tcW w:w="1744" w:type="dxa"/>
            <w:tcBorders>
              <w:top w:val="nil"/>
            </w:tcBorders>
          </w:tcPr>
          <w:p w14:paraId="0034DE6A" w14:textId="77777777" w:rsidR="002D321D" w:rsidRPr="005A213F" w:rsidRDefault="00C0744D" w:rsidP="00DC37C6">
            <w:pPr>
              <w:pStyle w:val="TableText10"/>
            </w:pPr>
            <w:r w:rsidRPr="005A213F">
              <w:t>2 160</w:t>
            </w:r>
          </w:p>
        </w:tc>
      </w:tr>
      <w:tr w:rsidR="0009112E" w:rsidRPr="007A6007" w14:paraId="50342EE2" w14:textId="77777777" w:rsidTr="00D72C39">
        <w:trPr>
          <w:cantSplit/>
        </w:trPr>
        <w:tc>
          <w:tcPr>
            <w:tcW w:w="1200" w:type="dxa"/>
            <w:tcBorders>
              <w:bottom w:val="nil"/>
            </w:tcBorders>
          </w:tcPr>
          <w:p w14:paraId="0643426A" w14:textId="77777777" w:rsidR="0009112E" w:rsidRPr="007A6007" w:rsidRDefault="00AB688C" w:rsidP="008B672D">
            <w:pPr>
              <w:pStyle w:val="TableText10"/>
            </w:pPr>
            <w:r>
              <w:t>2</w:t>
            </w:r>
          </w:p>
        </w:tc>
        <w:tc>
          <w:tcPr>
            <w:tcW w:w="3228" w:type="dxa"/>
            <w:tcBorders>
              <w:bottom w:val="nil"/>
            </w:tcBorders>
          </w:tcPr>
          <w:p w14:paraId="5D578A94" w14:textId="77777777" w:rsidR="0009112E" w:rsidRPr="007A6007" w:rsidRDefault="0009112E" w:rsidP="008B672D">
            <w:pPr>
              <w:pStyle w:val="TableText10"/>
            </w:pPr>
            <w:r w:rsidRPr="007A6007">
              <w:t>42 (1)</w:t>
            </w:r>
          </w:p>
        </w:tc>
        <w:tc>
          <w:tcPr>
            <w:tcW w:w="1776" w:type="dxa"/>
            <w:tcBorders>
              <w:bottom w:val="nil"/>
            </w:tcBorders>
          </w:tcPr>
          <w:p w14:paraId="026C358D" w14:textId="77777777" w:rsidR="0009112E" w:rsidRPr="007A6007" w:rsidRDefault="0009112E" w:rsidP="008B672D">
            <w:pPr>
              <w:pStyle w:val="TableText10"/>
            </w:pPr>
          </w:p>
        </w:tc>
        <w:tc>
          <w:tcPr>
            <w:tcW w:w="1744" w:type="dxa"/>
            <w:tcBorders>
              <w:bottom w:val="nil"/>
            </w:tcBorders>
          </w:tcPr>
          <w:p w14:paraId="0C4F1062" w14:textId="77777777" w:rsidR="0009112E" w:rsidRPr="007A6007" w:rsidRDefault="0009112E" w:rsidP="008B672D">
            <w:pPr>
              <w:pStyle w:val="TableText10"/>
            </w:pPr>
          </w:p>
        </w:tc>
      </w:tr>
      <w:tr w:rsidR="0009112E" w:rsidRPr="007A6007" w14:paraId="093CD90C" w14:textId="77777777" w:rsidTr="00D72C39">
        <w:trPr>
          <w:cantSplit/>
        </w:trPr>
        <w:tc>
          <w:tcPr>
            <w:tcW w:w="1200" w:type="dxa"/>
            <w:tcBorders>
              <w:top w:val="nil"/>
              <w:bottom w:val="nil"/>
            </w:tcBorders>
          </w:tcPr>
          <w:p w14:paraId="7CF7762C" w14:textId="77777777" w:rsidR="0009112E" w:rsidRPr="007A6007" w:rsidRDefault="00AB688C" w:rsidP="008B672D">
            <w:pPr>
              <w:pStyle w:val="TableText10"/>
            </w:pPr>
            <w:r>
              <w:t>2</w:t>
            </w:r>
            <w:r w:rsidR="0009112E" w:rsidRPr="007A6007">
              <w:t>.1</w:t>
            </w:r>
          </w:p>
        </w:tc>
        <w:tc>
          <w:tcPr>
            <w:tcW w:w="3228" w:type="dxa"/>
            <w:tcBorders>
              <w:top w:val="nil"/>
              <w:bottom w:val="nil"/>
            </w:tcBorders>
          </w:tcPr>
          <w:p w14:paraId="3C7D5DFC"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308B6AE2" w14:textId="77777777" w:rsidR="0009112E" w:rsidRPr="007A6007" w:rsidRDefault="0009112E" w:rsidP="008B672D">
            <w:pPr>
              <w:pStyle w:val="TableText10"/>
            </w:pPr>
            <w:r w:rsidRPr="007A6007">
              <w:t>6 000</w:t>
            </w:r>
          </w:p>
        </w:tc>
        <w:tc>
          <w:tcPr>
            <w:tcW w:w="1744" w:type="dxa"/>
            <w:tcBorders>
              <w:top w:val="nil"/>
              <w:bottom w:val="nil"/>
            </w:tcBorders>
          </w:tcPr>
          <w:p w14:paraId="6F902DE0" w14:textId="77777777" w:rsidR="0009112E" w:rsidRPr="007A6007" w:rsidRDefault="0009112E" w:rsidP="008B672D">
            <w:pPr>
              <w:pStyle w:val="TableText10"/>
            </w:pPr>
            <w:r w:rsidRPr="007A6007">
              <w:t>720</w:t>
            </w:r>
          </w:p>
        </w:tc>
      </w:tr>
      <w:tr w:rsidR="0009112E" w:rsidRPr="007A6007" w14:paraId="04C57F49" w14:textId="77777777" w:rsidTr="00D72C39">
        <w:trPr>
          <w:cantSplit/>
        </w:trPr>
        <w:tc>
          <w:tcPr>
            <w:tcW w:w="1200" w:type="dxa"/>
            <w:tcBorders>
              <w:top w:val="nil"/>
            </w:tcBorders>
          </w:tcPr>
          <w:p w14:paraId="7E5F5FC5" w14:textId="77777777" w:rsidR="0009112E" w:rsidRPr="007A6007" w:rsidRDefault="00AB688C" w:rsidP="008B672D">
            <w:pPr>
              <w:pStyle w:val="TableText10"/>
            </w:pPr>
            <w:r>
              <w:t>2</w:t>
            </w:r>
            <w:r w:rsidR="0009112E" w:rsidRPr="007A6007">
              <w:t>.2</w:t>
            </w:r>
          </w:p>
        </w:tc>
        <w:tc>
          <w:tcPr>
            <w:tcW w:w="3228" w:type="dxa"/>
            <w:tcBorders>
              <w:top w:val="nil"/>
            </w:tcBorders>
          </w:tcPr>
          <w:p w14:paraId="2BEA1489"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4E228AEF" w14:textId="77777777" w:rsidR="0009112E" w:rsidRPr="007A6007" w:rsidRDefault="0009112E" w:rsidP="008B672D">
            <w:pPr>
              <w:pStyle w:val="TableText10"/>
            </w:pPr>
            <w:r w:rsidRPr="007A6007">
              <w:t>30 000</w:t>
            </w:r>
          </w:p>
        </w:tc>
        <w:tc>
          <w:tcPr>
            <w:tcW w:w="1744" w:type="dxa"/>
            <w:tcBorders>
              <w:top w:val="nil"/>
            </w:tcBorders>
          </w:tcPr>
          <w:p w14:paraId="1E38D163" w14:textId="77777777" w:rsidR="0009112E" w:rsidRPr="007A6007" w:rsidRDefault="0009112E" w:rsidP="008B672D">
            <w:pPr>
              <w:pStyle w:val="TableText10"/>
            </w:pPr>
            <w:r w:rsidRPr="007A6007">
              <w:t>3 600</w:t>
            </w:r>
          </w:p>
        </w:tc>
      </w:tr>
      <w:tr w:rsidR="0009112E" w:rsidRPr="007A6007" w14:paraId="5C166E94" w14:textId="77777777" w:rsidTr="00D72C39">
        <w:trPr>
          <w:cantSplit/>
        </w:trPr>
        <w:tc>
          <w:tcPr>
            <w:tcW w:w="1200" w:type="dxa"/>
            <w:tcBorders>
              <w:bottom w:val="nil"/>
            </w:tcBorders>
          </w:tcPr>
          <w:p w14:paraId="27B0CF77" w14:textId="77777777" w:rsidR="0009112E" w:rsidRPr="007A6007" w:rsidRDefault="00AB688C" w:rsidP="008B672D">
            <w:pPr>
              <w:pStyle w:val="TableText10"/>
            </w:pPr>
            <w:r>
              <w:t>3</w:t>
            </w:r>
          </w:p>
        </w:tc>
        <w:tc>
          <w:tcPr>
            <w:tcW w:w="3228" w:type="dxa"/>
            <w:tcBorders>
              <w:bottom w:val="nil"/>
            </w:tcBorders>
          </w:tcPr>
          <w:p w14:paraId="4513C7B2" w14:textId="77777777" w:rsidR="0009112E" w:rsidRPr="007A6007" w:rsidRDefault="0009112E" w:rsidP="008B672D">
            <w:pPr>
              <w:pStyle w:val="TableText10"/>
            </w:pPr>
            <w:r w:rsidRPr="007A6007">
              <w:t>44 (2)</w:t>
            </w:r>
          </w:p>
        </w:tc>
        <w:tc>
          <w:tcPr>
            <w:tcW w:w="1776" w:type="dxa"/>
            <w:tcBorders>
              <w:bottom w:val="nil"/>
            </w:tcBorders>
          </w:tcPr>
          <w:p w14:paraId="22E0CBBC" w14:textId="77777777" w:rsidR="0009112E" w:rsidRPr="007A6007" w:rsidRDefault="0009112E" w:rsidP="008B672D">
            <w:pPr>
              <w:pStyle w:val="TableText10"/>
            </w:pPr>
          </w:p>
        </w:tc>
        <w:tc>
          <w:tcPr>
            <w:tcW w:w="1744" w:type="dxa"/>
            <w:tcBorders>
              <w:bottom w:val="nil"/>
            </w:tcBorders>
          </w:tcPr>
          <w:p w14:paraId="24F4BD7F" w14:textId="77777777" w:rsidR="0009112E" w:rsidRPr="007A6007" w:rsidRDefault="0009112E" w:rsidP="008B672D">
            <w:pPr>
              <w:pStyle w:val="TableText10"/>
            </w:pPr>
          </w:p>
        </w:tc>
      </w:tr>
      <w:tr w:rsidR="0009112E" w:rsidRPr="007A6007" w14:paraId="6CD128E8" w14:textId="77777777" w:rsidTr="00D72C39">
        <w:trPr>
          <w:cantSplit/>
        </w:trPr>
        <w:tc>
          <w:tcPr>
            <w:tcW w:w="1200" w:type="dxa"/>
            <w:tcBorders>
              <w:top w:val="nil"/>
              <w:bottom w:val="nil"/>
            </w:tcBorders>
          </w:tcPr>
          <w:p w14:paraId="639CFB81" w14:textId="77777777" w:rsidR="0009112E" w:rsidRPr="007A6007" w:rsidRDefault="00AB688C" w:rsidP="008B672D">
            <w:pPr>
              <w:pStyle w:val="TableText10"/>
            </w:pPr>
            <w:r>
              <w:t>3</w:t>
            </w:r>
            <w:r w:rsidR="0009112E" w:rsidRPr="007A6007">
              <w:t>.1</w:t>
            </w:r>
          </w:p>
        </w:tc>
        <w:tc>
          <w:tcPr>
            <w:tcW w:w="3228" w:type="dxa"/>
            <w:tcBorders>
              <w:top w:val="nil"/>
              <w:bottom w:val="nil"/>
            </w:tcBorders>
          </w:tcPr>
          <w:p w14:paraId="1869789B"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14485A3" w14:textId="77777777" w:rsidR="0009112E" w:rsidRPr="007A6007" w:rsidRDefault="0009112E" w:rsidP="008B672D">
            <w:pPr>
              <w:pStyle w:val="TableText10"/>
            </w:pPr>
            <w:r w:rsidRPr="007A6007">
              <w:t>6 000</w:t>
            </w:r>
          </w:p>
        </w:tc>
        <w:tc>
          <w:tcPr>
            <w:tcW w:w="1744" w:type="dxa"/>
            <w:tcBorders>
              <w:top w:val="nil"/>
              <w:bottom w:val="nil"/>
            </w:tcBorders>
          </w:tcPr>
          <w:p w14:paraId="5CC781F3" w14:textId="77777777" w:rsidR="0009112E" w:rsidRPr="007A6007" w:rsidRDefault="0009112E" w:rsidP="008B672D">
            <w:pPr>
              <w:pStyle w:val="TableText10"/>
            </w:pPr>
            <w:r w:rsidRPr="007A6007">
              <w:t>720</w:t>
            </w:r>
          </w:p>
        </w:tc>
      </w:tr>
      <w:tr w:rsidR="0009112E" w:rsidRPr="007A6007" w14:paraId="3FD17474" w14:textId="77777777" w:rsidTr="00D72C39">
        <w:trPr>
          <w:cantSplit/>
        </w:trPr>
        <w:tc>
          <w:tcPr>
            <w:tcW w:w="1200" w:type="dxa"/>
            <w:tcBorders>
              <w:top w:val="nil"/>
            </w:tcBorders>
          </w:tcPr>
          <w:p w14:paraId="2F1B401F" w14:textId="77777777" w:rsidR="0009112E" w:rsidRPr="007A6007" w:rsidRDefault="00AB688C" w:rsidP="008B672D">
            <w:pPr>
              <w:pStyle w:val="TableText10"/>
            </w:pPr>
            <w:r>
              <w:t>3</w:t>
            </w:r>
            <w:r w:rsidR="0009112E" w:rsidRPr="007A6007">
              <w:t>.2</w:t>
            </w:r>
          </w:p>
        </w:tc>
        <w:tc>
          <w:tcPr>
            <w:tcW w:w="3228" w:type="dxa"/>
            <w:tcBorders>
              <w:top w:val="nil"/>
            </w:tcBorders>
          </w:tcPr>
          <w:p w14:paraId="4377B835"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2E2A603" w14:textId="77777777" w:rsidR="0009112E" w:rsidRPr="007A6007" w:rsidRDefault="0009112E" w:rsidP="008B672D">
            <w:pPr>
              <w:pStyle w:val="TableText10"/>
            </w:pPr>
            <w:r w:rsidRPr="007A6007">
              <w:t>30 000</w:t>
            </w:r>
          </w:p>
        </w:tc>
        <w:tc>
          <w:tcPr>
            <w:tcW w:w="1744" w:type="dxa"/>
            <w:tcBorders>
              <w:top w:val="nil"/>
            </w:tcBorders>
          </w:tcPr>
          <w:p w14:paraId="2C07BC59" w14:textId="77777777" w:rsidR="0009112E" w:rsidRPr="007A6007" w:rsidRDefault="0009112E" w:rsidP="008B672D">
            <w:pPr>
              <w:pStyle w:val="TableText10"/>
            </w:pPr>
            <w:r w:rsidRPr="007A6007">
              <w:t>3 600</w:t>
            </w:r>
          </w:p>
        </w:tc>
      </w:tr>
      <w:tr w:rsidR="0009112E" w:rsidRPr="007A6007" w14:paraId="3A3F4E60" w14:textId="77777777" w:rsidTr="00D72C39">
        <w:trPr>
          <w:cantSplit/>
        </w:trPr>
        <w:tc>
          <w:tcPr>
            <w:tcW w:w="1200" w:type="dxa"/>
            <w:tcBorders>
              <w:bottom w:val="nil"/>
            </w:tcBorders>
          </w:tcPr>
          <w:p w14:paraId="616D62FA" w14:textId="77777777" w:rsidR="0009112E" w:rsidRPr="007A6007" w:rsidRDefault="00AB688C" w:rsidP="008B672D">
            <w:pPr>
              <w:pStyle w:val="TableText10"/>
            </w:pPr>
            <w:r>
              <w:t>4</w:t>
            </w:r>
          </w:p>
        </w:tc>
        <w:tc>
          <w:tcPr>
            <w:tcW w:w="3228" w:type="dxa"/>
            <w:tcBorders>
              <w:bottom w:val="nil"/>
            </w:tcBorders>
          </w:tcPr>
          <w:p w14:paraId="3C7AECAF" w14:textId="77777777" w:rsidR="0009112E" w:rsidRPr="007A6007" w:rsidRDefault="0009112E" w:rsidP="008B672D">
            <w:pPr>
              <w:pStyle w:val="TableText10"/>
            </w:pPr>
            <w:r w:rsidRPr="007A6007">
              <w:t>44 (4)</w:t>
            </w:r>
          </w:p>
        </w:tc>
        <w:tc>
          <w:tcPr>
            <w:tcW w:w="1776" w:type="dxa"/>
            <w:tcBorders>
              <w:bottom w:val="nil"/>
            </w:tcBorders>
          </w:tcPr>
          <w:p w14:paraId="52D6C393" w14:textId="77777777" w:rsidR="0009112E" w:rsidRPr="007A6007" w:rsidRDefault="0009112E" w:rsidP="008B672D">
            <w:pPr>
              <w:pStyle w:val="TableText10"/>
            </w:pPr>
          </w:p>
        </w:tc>
        <w:tc>
          <w:tcPr>
            <w:tcW w:w="1744" w:type="dxa"/>
            <w:tcBorders>
              <w:bottom w:val="nil"/>
            </w:tcBorders>
          </w:tcPr>
          <w:p w14:paraId="1419BB9E" w14:textId="77777777" w:rsidR="0009112E" w:rsidRPr="007A6007" w:rsidRDefault="0009112E" w:rsidP="008B672D">
            <w:pPr>
              <w:pStyle w:val="TableText10"/>
            </w:pPr>
          </w:p>
        </w:tc>
      </w:tr>
      <w:tr w:rsidR="0009112E" w:rsidRPr="007A6007" w14:paraId="4AE42D40" w14:textId="77777777" w:rsidTr="00D72C39">
        <w:trPr>
          <w:cantSplit/>
        </w:trPr>
        <w:tc>
          <w:tcPr>
            <w:tcW w:w="1200" w:type="dxa"/>
            <w:tcBorders>
              <w:top w:val="nil"/>
              <w:bottom w:val="nil"/>
            </w:tcBorders>
          </w:tcPr>
          <w:p w14:paraId="29AE98A3" w14:textId="77777777" w:rsidR="0009112E" w:rsidRPr="007A6007" w:rsidRDefault="00AB688C" w:rsidP="008B672D">
            <w:pPr>
              <w:pStyle w:val="TableText10"/>
            </w:pPr>
            <w:r>
              <w:t>4</w:t>
            </w:r>
            <w:r w:rsidR="0009112E" w:rsidRPr="007A6007">
              <w:t>.1</w:t>
            </w:r>
          </w:p>
        </w:tc>
        <w:tc>
          <w:tcPr>
            <w:tcW w:w="3228" w:type="dxa"/>
            <w:tcBorders>
              <w:top w:val="nil"/>
              <w:bottom w:val="nil"/>
            </w:tcBorders>
          </w:tcPr>
          <w:p w14:paraId="2A225DF0"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037A86ED" w14:textId="77777777" w:rsidR="0009112E" w:rsidRPr="007A6007" w:rsidRDefault="0009112E" w:rsidP="008B672D">
            <w:pPr>
              <w:pStyle w:val="TableText10"/>
            </w:pPr>
            <w:r w:rsidRPr="007A6007">
              <w:t>6 000</w:t>
            </w:r>
          </w:p>
        </w:tc>
        <w:tc>
          <w:tcPr>
            <w:tcW w:w="1744" w:type="dxa"/>
            <w:tcBorders>
              <w:top w:val="nil"/>
              <w:bottom w:val="nil"/>
            </w:tcBorders>
          </w:tcPr>
          <w:p w14:paraId="0E96D132" w14:textId="77777777" w:rsidR="0009112E" w:rsidRPr="007A6007" w:rsidRDefault="0009112E" w:rsidP="008B672D">
            <w:pPr>
              <w:pStyle w:val="TableText10"/>
            </w:pPr>
            <w:r w:rsidRPr="007A6007">
              <w:t>720</w:t>
            </w:r>
          </w:p>
        </w:tc>
      </w:tr>
      <w:tr w:rsidR="0009112E" w:rsidRPr="007A6007" w14:paraId="5669B9BD" w14:textId="77777777" w:rsidTr="00D72C39">
        <w:trPr>
          <w:cantSplit/>
        </w:trPr>
        <w:tc>
          <w:tcPr>
            <w:tcW w:w="1200" w:type="dxa"/>
            <w:tcBorders>
              <w:top w:val="nil"/>
            </w:tcBorders>
          </w:tcPr>
          <w:p w14:paraId="2EA8D208" w14:textId="77777777" w:rsidR="0009112E" w:rsidRPr="007A6007" w:rsidRDefault="00AB688C" w:rsidP="008B672D">
            <w:pPr>
              <w:pStyle w:val="TableText10"/>
            </w:pPr>
            <w:r>
              <w:t>4</w:t>
            </w:r>
            <w:r w:rsidR="0009112E" w:rsidRPr="007A6007">
              <w:t>.2</w:t>
            </w:r>
          </w:p>
        </w:tc>
        <w:tc>
          <w:tcPr>
            <w:tcW w:w="3228" w:type="dxa"/>
            <w:tcBorders>
              <w:top w:val="nil"/>
            </w:tcBorders>
          </w:tcPr>
          <w:p w14:paraId="1D8E5852"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78DF0C57" w14:textId="77777777" w:rsidR="0009112E" w:rsidRPr="007A6007" w:rsidRDefault="0009112E" w:rsidP="008B672D">
            <w:pPr>
              <w:pStyle w:val="TableText10"/>
            </w:pPr>
            <w:r w:rsidRPr="007A6007">
              <w:t>30 000</w:t>
            </w:r>
          </w:p>
        </w:tc>
        <w:tc>
          <w:tcPr>
            <w:tcW w:w="1744" w:type="dxa"/>
            <w:tcBorders>
              <w:top w:val="nil"/>
            </w:tcBorders>
          </w:tcPr>
          <w:p w14:paraId="1FE95B8B" w14:textId="77777777" w:rsidR="0009112E" w:rsidRPr="007A6007" w:rsidRDefault="0009112E" w:rsidP="008B672D">
            <w:pPr>
              <w:pStyle w:val="TableText10"/>
            </w:pPr>
            <w:r w:rsidRPr="007A6007">
              <w:t>3 600</w:t>
            </w:r>
          </w:p>
        </w:tc>
      </w:tr>
      <w:tr w:rsidR="006F3FE1" w:rsidRPr="005A213F" w14:paraId="7792DA1C" w14:textId="77777777" w:rsidTr="00D72C39">
        <w:trPr>
          <w:cantSplit/>
        </w:trPr>
        <w:tc>
          <w:tcPr>
            <w:tcW w:w="1200" w:type="dxa"/>
            <w:tcBorders>
              <w:bottom w:val="nil"/>
            </w:tcBorders>
          </w:tcPr>
          <w:p w14:paraId="3107641F" w14:textId="77777777" w:rsidR="006F3FE1" w:rsidRPr="005A213F" w:rsidRDefault="00AB688C" w:rsidP="007C4039">
            <w:pPr>
              <w:pStyle w:val="TableText10"/>
              <w:keepNext/>
            </w:pPr>
            <w:r>
              <w:t>5</w:t>
            </w:r>
          </w:p>
        </w:tc>
        <w:tc>
          <w:tcPr>
            <w:tcW w:w="3228" w:type="dxa"/>
            <w:tcBorders>
              <w:bottom w:val="nil"/>
            </w:tcBorders>
          </w:tcPr>
          <w:p w14:paraId="0398D8A6" w14:textId="77777777" w:rsidR="006F3FE1" w:rsidRPr="005A213F" w:rsidRDefault="006F3FE1" w:rsidP="007C4039">
            <w:pPr>
              <w:pStyle w:val="TableText10"/>
              <w:keepNext/>
            </w:pPr>
            <w:r w:rsidRPr="005A213F">
              <w:t>46 (2)</w:t>
            </w:r>
          </w:p>
        </w:tc>
        <w:tc>
          <w:tcPr>
            <w:tcW w:w="1776" w:type="dxa"/>
            <w:tcBorders>
              <w:bottom w:val="nil"/>
            </w:tcBorders>
          </w:tcPr>
          <w:p w14:paraId="19BC148D" w14:textId="77777777" w:rsidR="006F3FE1" w:rsidRPr="005A213F" w:rsidRDefault="006F3FE1" w:rsidP="007C4039">
            <w:pPr>
              <w:pStyle w:val="TableText10"/>
              <w:keepNext/>
            </w:pPr>
          </w:p>
        </w:tc>
        <w:tc>
          <w:tcPr>
            <w:tcW w:w="1744" w:type="dxa"/>
            <w:tcBorders>
              <w:bottom w:val="nil"/>
            </w:tcBorders>
          </w:tcPr>
          <w:p w14:paraId="5F6D1A32" w14:textId="77777777" w:rsidR="006F3FE1" w:rsidRPr="005A213F" w:rsidRDefault="006F3FE1" w:rsidP="007C4039">
            <w:pPr>
              <w:pStyle w:val="TableText10"/>
              <w:keepNext/>
            </w:pPr>
          </w:p>
        </w:tc>
      </w:tr>
      <w:tr w:rsidR="006F3FE1" w:rsidRPr="005A213F" w14:paraId="3B763505" w14:textId="77777777" w:rsidTr="00D72C39">
        <w:trPr>
          <w:cantSplit/>
        </w:trPr>
        <w:tc>
          <w:tcPr>
            <w:tcW w:w="1200" w:type="dxa"/>
            <w:tcBorders>
              <w:top w:val="nil"/>
              <w:bottom w:val="nil"/>
            </w:tcBorders>
          </w:tcPr>
          <w:p w14:paraId="57C65E3B" w14:textId="77777777" w:rsidR="006F3FE1" w:rsidRPr="005A213F" w:rsidRDefault="00AB688C" w:rsidP="007C4039">
            <w:pPr>
              <w:pStyle w:val="TableText10"/>
              <w:keepNext/>
            </w:pPr>
            <w:r>
              <w:t>5</w:t>
            </w:r>
            <w:r w:rsidR="006F3FE1" w:rsidRPr="005A213F">
              <w:t>.1</w:t>
            </w:r>
          </w:p>
        </w:tc>
        <w:tc>
          <w:tcPr>
            <w:tcW w:w="3228" w:type="dxa"/>
            <w:tcBorders>
              <w:top w:val="nil"/>
              <w:bottom w:val="nil"/>
            </w:tcBorders>
          </w:tcPr>
          <w:p w14:paraId="7019D339" w14:textId="77777777" w:rsidR="006F3FE1" w:rsidRPr="005A213F" w:rsidRDefault="00C6446C" w:rsidP="007C4039">
            <w:pPr>
              <w:pStyle w:val="TableText10"/>
              <w:keepNext/>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29C93116" w14:textId="77777777" w:rsidR="006F3FE1" w:rsidRPr="005A213F" w:rsidRDefault="006F3FE1" w:rsidP="007C4039">
            <w:pPr>
              <w:pStyle w:val="TableText10"/>
              <w:keepNext/>
            </w:pPr>
            <w:r w:rsidRPr="005A213F">
              <w:t>3 600</w:t>
            </w:r>
          </w:p>
        </w:tc>
        <w:tc>
          <w:tcPr>
            <w:tcW w:w="1744" w:type="dxa"/>
            <w:tcBorders>
              <w:top w:val="nil"/>
              <w:bottom w:val="nil"/>
            </w:tcBorders>
          </w:tcPr>
          <w:p w14:paraId="266CEABE" w14:textId="77777777" w:rsidR="006F3FE1" w:rsidRPr="005A213F" w:rsidRDefault="006F3FE1" w:rsidP="007C4039">
            <w:pPr>
              <w:pStyle w:val="TableText10"/>
              <w:keepNext/>
            </w:pPr>
            <w:r w:rsidRPr="005A213F">
              <w:t>432</w:t>
            </w:r>
          </w:p>
        </w:tc>
      </w:tr>
      <w:tr w:rsidR="006F3FE1" w:rsidRPr="005A213F" w14:paraId="69AE9E3C" w14:textId="77777777" w:rsidTr="00D72C39">
        <w:trPr>
          <w:cantSplit/>
        </w:trPr>
        <w:tc>
          <w:tcPr>
            <w:tcW w:w="1200" w:type="dxa"/>
            <w:tcBorders>
              <w:top w:val="nil"/>
            </w:tcBorders>
          </w:tcPr>
          <w:p w14:paraId="40DCCAEC" w14:textId="77777777" w:rsidR="006F3FE1" w:rsidRPr="005A213F" w:rsidRDefault="00AB688C" w:rsidP="00DC37C6">
            <w:pPr>
              <w:pStyle w:val="TableText10"/>
            </w:pPr>
            <w:r>
              <w:t>5</w:t>
            </w:r>
            <w:r w:rsidR="006F3FE1" w:rsidRPr="005A213F">
              <w:t>.2</w:t>
            </w:r>
          </w:p>
        </w:tc>
        <w:tc>
          <w:tcPr>
            <w:tcW w:w="3228" w:type="dxa"/>
            <w:tcBorders>
              <w:top w:val="nil"/>
            </w:tcBorders>
          </w:tcPr>
          <w:p w14:paraId="71618BDC"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tcBorders>
          </w:tcPr>
          <w:p w14:paraId="463F65BE" w14:textId="77777777" w:rsidR="006F3FE1" w:rsidRPr="005A213F" w:rsidRDefault="006F3FE1" w:rsidP="00DC37C6">
            <w:pPr>
              <w:pStyle w:val="TableText10"/>
            </w:pPr>
            <w:r w:rsidRPr="005A213F">
              <w:t>18 000</w:t>
            </w:r>
          </w:p>
        </w:tc>
        <w:tc>
          <w:tcPr>
            <w:tcW w:w="1744" w:type="dxa"/>
            <w:tcBorders>
              <w:top w:val="nil"/>
            </w:tcBorders>
          </w:tcPr>
          <w:p w14:paraId="092EF661" w14:textId="77777777" w:rsidR="006F3FE1" w:rsidRPr="005A213F" w:rsidRDefault="006F3FE1" w:rsidP="00DC37C6">
            <w:pPr>
              <w:pStyle w:val="TableText10"/>
            </w:pPr>
            <w:r w:rsidRPr="005A213F">
              <w:t>2 160</w:t>
            </w:r>
          </w:p>
        </w:tc>
      </w:tr>
      <w:tr w:rsidR="006F3FE1" w:rsidRPr="005A213F" w14:paraId="57CABCE6" w14:textId="77777777" w:rsidTr="00D72C39">
        <w:trPr>
          <w:cantSplit/>
        </w:trPr>
        <w:tc>
          <w:tcPr>
            <w:tcW w:w="1200" w:type="dxa"/>
            <w:tcBorders>
              <w:bottom w:val="nil"/>
            </w:tcBorders>
          </w:tcPr>
          <w:p w14:paraId="6AF94A12" w14:textId="77777777" w:rsidR="006F3FE1" w:rsidRPr="005A213F" w:rsidRDefault="00AB688C" w:rsidP="009130E0">
            <w:pPr>
              <w:pStyle w:val="TableText10"/>
              <w:keepNext/>
            </w:pPr>
            <w:r>
              <w:t>6</w:t>
            </w:r>
          </w:p>
        </w:tc>
        <w:tc>
          <w:tcPr>
            <w:tcW w:w="3228" w:type="dxa"/>
            <w:tcBorders>
              <w:bottom w:val="nil"/>
            </w:tcBorders>
          </w:tcPr>
          <w:p w14:paraId="789B926A" w14:textId="77777777" w:rsidR="006F3FE1" w:rsidRPr="005A213F" w:rsidRDefault="006F3FE1" w:rsidP="009130E0">
            <w:pPr>
              <w:pStyle w:val="TableText10"/>
              <w:keepNext/>
            </w:pPr>
            <w:r w:rsidRPr="005A213F">
              <w:t>46 (4)</w:t>
            </w:r>
          </w:p>
        </w:tc>
        <w:tc>
          <w:tcPr>
            <w:tcW w:w="1776" w:type="dxa"/>
            <w:tcBorders>
              <w:bottom w:val="nil"/>
            </w:tcBorders>
          </w:tcPr>
          <w:p w14:paraId="034CF2B5" w14:textId="77777777" w:rsidR="006F3FE1" w:rsidRPr="005A213F" w:rsidRDefault="006F3FE1" w:rsidP="009130E0">
            <w:pPr>
              <w:pStyle w:val="TableText10"/>
              <w:keepNext/>
            </w:pPr>
          </w:p>
        </w:tc>
        <w:tc>
          <w:tcPr>
            <w:tcW w:w="1744" w:type="dxa"/>
            <w:tcBorders>
              <w:bottom w:val="nil"/>
            </w:tcBorders>
          </w:tcPr>
          <w:p w14:paraId="3A07C985" w14:textId="77777777" w:rsidR="006F3FE1" w:rsidRPr="005A213F" w:rsidRDefault="006F3FE1" w:rsidP="009130E0">
            <w:pPr>
              <w:pStyle w:val="TableText10"/>
              <w:keepNext/>
            </w:pPr>
          </w:p>
        </w:tc>
      </w:tr>
      <w:tr w:rsidR="006F3FE1" w:rsidRPr="005A213F" w14:paraId="4028D29F" w14:textId="77777777" w:rsidTr="00D72C39">
        <w:trPr>
          <w:cantSplit/>
        </w:trPr>
        <w:tc>
          <w:tcPr>
            <w:tcW w:w="1200" w:type="dxa"/>
            <w:tcBorders>
              <w:top w:val="nil"/>
              <w:bottom w:val="nil"/>
            </w:tcBorders>
          </w:tcPr>
          <w:p w14:paraId="17BD9C46" w14:textId="77777777" w:rsidR="006F3FE1" w:rsidRPr="005A213F" w:rsidRDefault="00AB688C" w:rsidP="00DC37C6">
            <w:pPr>
              <w:pStyle w:val="TableText10"/>
            </w:pPr>
            <w:r>
              <w:t>6</w:t>
            </w:r>
            <w:r w:rsidR="006F3FE1" w:rsidRPr="005A213F">
              <w:t>.1</w:t>
            </w:r>
          </w:p>
        </w:tc>
        <w:tc>
          <w:tcPr>
            <w:tcW w:w="3228" w:type="dxa"/>
            <w:tcBorders>
              <w:top w:val="nil"/>
              <w:bottom w:val="nil"/>
            </w:tcBorders>
          </w:tcPr>
          <w:p w14:paraId="6020DF4D"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68237DD0" w14:textId="77777777" w:rsidR="006F3FE1" w:rsidRPr="005A213F" w:rsidRDefault="006F3FE1" w:rsidP="00DC37C6">
            <w:pPr>
              <w:pStyle w:val="TableText10"/>
            </w:pPr>
            <w:r w:rsidRPr="005A213F">
              <w:t>3 600</w:t>
            </w:r>
          </w:p>
        </w:tc>
        <w:tc>
          <w:tcPr>
            <w:tcW w:w="1744" w:type="dxa"/>
            <w:tcBorders>
              <w:top w:val="nil"/>
              <w:bottom w:val="nil"/>
            </w:tcBorders>
          </w:tcPr>
          <w:p w14:paraId="349E8388" w14:textId="77777777" w:rsidR="006F3FE1" w:rsidRPr="005A213F" w:rsidRDefault="006F3FE1" w:rsidP="00DC37C6">
            <w:pPr>
              <w:pStyle w:val="TableText10"/>
            </w:pPr>
            <w:r w:rsidRPr="005A213F">
              <w:t>432</w:t>
            </w:r>
          </w:p>
        </w:tc>
      </w:tr>
      <w:tr w:rsidR="006F3FE1" w:rsidRPr="005A213F" w14:paraId="69EAFFA4" w14:textId="77777777" w:rsidTr="00D72C39">
        <w:trPr>
          <w:cantSplit/>
        </w:trPr>
        <w:tc>
          <w:tcPr>
            <w:tcW w:w="1200" w:type="dxa"/>
            <w:tcBorders>
              <w:top w:val="nil"/>
              <w:bottom w:val="single" w:sz="4" w:space="0" w:color="C0C0C0"/>
            </w:tcBorders>
          </w:tcPr>
          <w:p w14:paraId="7924EBE9" w14:textId="77777777" w:rsidR="006F3FE1" w:rsidRPr="005A213F" w:rsidRDefault="00AB688C" w:rsidP="00DC37C6">
            <w:pPr>
              <w:pStyle w:val="TableText10"/>
            </w:pPr>
            <w:r>
              <w:t>6</w:t>
            </w:r>
            <w:r w:rsidR="006F3FE1" w:rsidRPr="005A213F">
              <w:t>.2</w:t>
            </w:r>
          </w:p>
        </w:tc>
        <w:tc>
          <w:tcPr>
            <w:tcW w:w="3228" w:type="dxa"/>
            <w:tcBorders>
              <w:top w:val="nil"/>
              <w:bottom w:val="single" w:sz="4" w:space="0" w:color="C0C0C0"/>
            </w:tcBorders>
          </w:tcPr>
          <w:p w14:paraId="187B34CB"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49A51FFE" w14:textId="77777777" w:rsidR="006F3FE1" w:rsidRPr="005A213F" w:rsidRDefault="006F3FE1" w:rsidP="00DC37C6">
            <w:pPr>
              <w:pStyle w:val="TableText10"/>
            </w:pPr>
            <w:r w:rsidRPr="005A213F">
              <w:t>18 000</w:t>
            </w:r>
          </w:p>
        </w:tc>
        <w:tc>
          <w:tcPr>
            <w:tcW w:w="1744" w:type="dxa"/>
            <w:tcBorders>
              <w:top w:val="nil"/>
              <w:bottom w:val="single" w:sz="4" w:space="0" w:color="C0C0C0"/>
            </w:tcBorders>
          </w:tcPr>
          <w:p w14:paraId="5EC941B7" w14:textId="77777777" w:rsidR="006F3FE1" w:rsidRPr="005A213F" w:rsidRDefault="006F3FE1" w:rsidP="00DC37C6">
            <w:pPr>
              <w:pStyle w:val="TableText10"/>
            </w:pPr>
            <w:r w:rsidRPr="005A213F">
              <w:t>2 160</w:t>
            </w:r>
          </w:p>
        </w:tc>
      </w:tr>
      <w:tr w:rsidR="006F3FE1" w:rsidRPr="005A213F" w14:paraId="13C4B465" w14:textId="77777777" w:rsidTr="00D72C39">
        <w:trPr>
          <w:cantSplit/>
        </w:trPr>
        <w:tc>
          <w:tcPr>
            <w:tcW w:w="1200" w:type="dxa"/>
            <w:tcBorders>
              <w:bottom w:val="nil"/>
            </w:tcBorders>
          </w:tcPr>
          <w:p w14:paraId="775E2193" w14:textId="77777777" w:rsidR="006F3FE1" w:rsidRPr="005A213F" w:rsidRDefault="00AB688C" w:rsidP="00DC37C6">
            <w:pPr>
              <w:pStyle w:val="TableText10"/>
            </w:pPr>
            <w:r>
              <w:t>7</w:t>
            </w:r>
          </w:p>
        </w:tc>
        <w:tc>
          <w:tcPr>
            <w:tcW w:w="3228" w:type="dxa"/>
            <w:tcBorders>
              <w:bottom w:val="nil"/>
            </w:tcBorders>
          </w:tcPr>
          <w:p w14:paraId="713AECED" w14:textId="77777777" w:rsidR="00251148" w:rsidRPr="005A213F" w:rsidRDefault="006F3FE1" w:rsidP="002E4308">
            <w:pPr>
              <w:pStyle w:val="TableText10"/>
            </w:pPr>
            <w:r w:rsidRPr="005A213F">
              <w:t>48 (2)</w:t>
            </w:r>
          </w:p>
        </w:tc>
        <w:tc>
          <w:tcPr>
            <w:tcW w:w="1776" w:type="dxa"/>
            <w:tcBorders>
              <w:bottom w:val="nil"/>
            </w:tcBorders>
          </w:tcPr>
          <w:p w14:paraId="7CA028EB" w14:textId="77777777" w:rsidR="006F3FE1" w:rsidRPr="005A213F" w:rsidRDefault="006F3FE1" w:rsidP="00DC37C6">
            <w:pPr>
              <w:pStyle w:val="TableText10"/>
            </w:pPr>
          </w:p>
        </w:tc>
        <w:tc>
          <w:tcPr>
            <w:tcW w:w="1744" w:type="dxa"/>
            <w:tcBorders>
              <w:bottom w:val="nil"/>
            </w:tcBorders>
          </w:tcPr>
          <w:p w14:paraId="274EC412" w14:textId="77777777" w:rsidR="006F3FE1" w:rsidRPr="005A213F" w:rsidRDefault="006F3FE1" w:rsidP="00DC37C6">
            <w:pPr>
              <w:pStyle w:val="TableText10"/>
            </w:pPr>
          </w:p>
        </w:tc>
      </w:tr>
      <w:tr w:rsidR="00251148" w:rsidRPr="005A213F" w14:paraId="3913E3AB" w14:textId="77777777" w:rsidTr="00D72C39">
        <w:trPr>
          <w:cantSplit/>
        </w:trPr>
        <w:tc>
          <w:tcPr>
            <w:tcW w:w="1200" w:type="dxa"/>
            <w:tcBorders>
              <w:top w:val="nil"/>
              <w:bottom w:val="nil"/>
            </w:tcBorders>
          </w:tcPr>
          <w:p w14:paraId="7C492F99" w14:textId="77777777" w:rsidR="00251148" w:rsidRPr="005A213F" w:rsidRDefault="00AB688C" w:rsidP="00DC37C6">
            <w:pPr>
              <w:pStyle w:val="TableText10"/>
            </w:pPr>
            <w:r>
              <w:t>7</w:t>
            </w:r>
            <w:r w:rsidR="00251148" w:rsidRPr="005A213F">
              <w:t>.1</w:t>
            </w:r>
          </w:p>
        </w:tc>
        <w:tc>
          <w:tcPr>
            <w:tcW w:w="3228" w:type="dxa"/>
            <w:tcBorders>
              <w:top w:val="nil"/>
              <w:bottom w:val="nil"/>
            </w:tcBorders>
          </w:tcPr>
          <w:p w14:paraId="1EB40788"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an individual</w:t>
            </w:r>
          </w:p>
        </w:tc>
        <w:tc>
          <w:tcPr>
            <w:tcW w:w="1776" w:type="dxa"/>
            <w:tcBorders>
              <w:top w:val="nil"/>
              <w:bottom w:val="nil"/>
            </w:tcBorders>
          </w:tcPr>
          <w:p w14:paraId="7B91A520" w14:textId="77777777" w:rsidR="00251148" w:rsidRPr="005A213F" w:rsidRDefault="00251148" w:rsidP="00344F94">
            <w:pPr>
              <w:pStyle w:val="TableText10"/>
            </w:pPr>
            <w:r w:rsidRPr="005A213F">
              <w:t>6 000</w:t>
            </w:r>
          </w:p>
        </w:tc>
        <w:tc>
          <w:tcPr>
            <w:tcW w:w="1744" w:type="dxa"/>
            <w:tcBorders>
              <w:top w:val="nil"/>
              <w:bottom w:val="nil"/>
            </w:tcBorders>
          </w:tcPr>
          <w:p w14:paraId="1D78A9B9" w14:textId="77777777" w:rsidR="00251148" w:rsidRPr="005A213F" w:rsidRDefault="00251148" w:rsidP="00344F94">
            <w:pPr>
              <w:pStyle w:val="TableText10"/>
            </w:pPr>
            <w:r w:rsidRPr="005A213F">
              <w:t>720</w:t>
            </w:r>
          </w:p>
        </w:tc>
      </w:tr>
      <w:tr w:rsidR="00251148" w:rsidRPr="005A213F" w14:paraId="16825191" w14:textId="77777777" w:rsidTr="00D72C39">
        <w:trPr>
          <w:cantSplit/>
        </w:trPr>
        <w:tc>
          <w:tcPr>
            <w:tcW w:w="1200" w:type="dxa"/>
            <w:tcBorders>
              <w:top w:val="nil"/>
              <w:bottom w:val="single" w:sz="4" w:space="0" w:color="C0C0C0"/>
            </w:tcBorders>
          </w:tcPr>
          <w:p w14:paraId="4B11D935" w14:textId="77777777" w:rsidR="00251148" w:rsidRPr="005A213F" w:rsidRDefault="00AB688C" w:rsidP="00DC37C6">
            <w:pPr>
              <w:pStyle w:val="TableText10"/>
            </w:pPr>
            <w:r>
              <w:t>7</w:t>
            </w:r>
            <w:r w:rsidR="00251148" w:rsidRPr="005A213F">
              <w:t>.2</w:t>
            </w:r>
          </w:p>
        </w:tc>
        <w:tc>
          <w:tcPr>
            <w:tcW w:w="3228" w:type="dxa"/>
            <w:tcBorders>
              <w:top w:val="nil"/>
              <w:bottom w:val="single" w:sz="4" w:space="0" w:color="C0C0C0"/>
            </w:tcBorders>
          </w:tcPr>
          <w:p w14:paraId="06C6A80A" w14:textId="77777777" w:rsidR="00251148" w:rsidRPr="005A213F" w:rsidRDefault="00C6446C" w:rsidP="001C4CFD">
            <w:pPr>
              <w:pStyle w:val="TableText10"/>
              <w:ind w:left="360" w:hanging="360"/>
            </w:pPr>
            <w:r w:rsidRPr="005A213F">
              <w:rPr>
                <w:rFonts w:ascii="Symbol" w:hAnsi="Symbol"/>
              </w:rPr>
              <w:t></w:t>
            </w:r>
            <w:r w:rsidRPr="005A213F">
              <w:rPr>
                <w:rFonts w:ascii="Symbol" w:hAnsi="Symbol"/>
              </w:rPr>
              <w:tab/>
            </w:r>
            <w:r w:rsidR="00251148" w:rsidRPr="005A213F">
              <w:t>for a body corporate</w:t>
            </w:r>
          </w:p>
        </w:tc>
        <w:tc>
          <w:tcPr>
            <w:tcW w:w="1776" w:type="dxa"/>
            <w:tcBorders>
              <w:top w:val="nil"/>
              <w:bottom w:val="single" w:sz="4" w:space="0" w:color="C0C0C0"/>
            </w:tcBorders>
          </w:tcPr>
          <w:p w14:paraId="0E293CAF" w14:textId="77777777" w:rsidR="00251148" w:rsidRPr="005A213F" w:rsidRDefault="00251148" w:rsidP="00344F94">
            <w:pPr>
              <w:pStyle w:val="TableText10"/>
            </w:pPr>
            <w:r w:rsidRPr="005A213F">
              <w:t>30 000</w:t>
            </w:r>
          </w:p>
        </w:tc>
        <w:tc>
          <w:tcPr>
            <w:tcW w:w="1744" w:type="dxa"/>
            <w:tcBorders>
              <w:top w:val="nil"/>
              <w:bottom w:val="single" w:sz="4" w:space="0" w:color="C0C0C0"/>
            </w:tcBorders>
          </w:tcPr>
          <w:p w14:paraId="5F09D020" w14:textId="77777777" w:rsidR="00251148" w:rsidRPr="005A213F" w:rsidRDefault="00251148" w:rsidP="00344F94">
            <w:pPr>
              <w:pStyle w:val="TableText10"/>
            </w:pPr>
            <w:r w:rsidRPr="005A213F">
              <w:t>3 600</w:t>
            </w:r>
          </w:p>
        </w:tc>
      </w:tr>
      <w:tr w:rsidR="006F3FE1" w:rsidRPr="005A213F" w14:paraId="6ED8DA3C" w14:textId="77777777" w:rsidTr="00D72C39">
        <w:trPr>
          <w:cantSplit/>
        </w:trPr>
        <w:tc>
          <w:tcPr>
            <w:tcW w:w="1200" w:type="dxa"/>
            <w:tcBorders>
              <w:bottom w:val="nil"/>
            </w:tcBorders>
          </w:tcPr>
          <w:p w14:paraId="207FD768" w14:textId="77777777" w:rsidR="006F3FE1" w:rsidRPr="005A213F" w:rsidRDefault="00AB688C" w:rsidP="00DC37C6">
            <w:pPr>
              <w:pStyle w:val="TableText10"/>
            </w:pPr>
            <w:r>
              <w:lastRenderedPageBreak/>
              <w:t>8</w:t>
            </w:r>
          </w:p>
        </w:tc>
        <w:tc>
          <w:tcPr>
            <w:tcW w:w="3228" w:type="dxa"/>
            <w:tcBorders>
              <w:bottom w:val="nil"/>
            </w:tcBorders>
          </w:tcPr>
          <w:p w14:paraId="63777F4E" w14:textId="77777777" w:rsidR="006F3FE1" w:rsidRPr="005A213F" w:rsidRDefault="006F3FE1" w:rsidP="00DC37C6">
            <w:pPr>
              <w:pStyle w:val="TableText10"/>
            </w:pPr>
            <w:r w:rsidRPr="005A213F">
              <w:t>50 (2)</w:t>
            </w:r>
          </w:p>
        </w:tc>
        <w:tc>
          <w:tcPr>
            <w:tcW w:w="1776" w:type="dxa"/>
            <w:tcBorders>
              <w:bottom w:val="nil"/>
            </w:tcBorders>
          </w:tcPr>
          <w:p w14:paraId="7A5BBAF5" w14:textId="77777777" w:rsidR="006F3FE1" w:rsidRPr="005A213F" w:rsidRDefault="006F3FE1" w:rsidP="00DC37C6">
            <w:pPr>
              <w:pStyle w:val="TableText10"/>
            </w:pPr>
          </w:p>
        </w:tc>
        <w:tc>
          <w:tcPr>
            <w:tcW w:w="1744" w:type="dxa"/>
            <w:tcBorders>
              <w:bottom w:val="nil"/>
            </w:tcBorders>
          </w:tcPr>
          <w:p w14:paraId="2C20513A" w14:textId="77777777" w:rsidR="006F3FE1" w:rsidRPr="005A213F" w:rsidRDefault="006F3FE1" w:rsidP="00DC37C6">
            <w:pPr>
              <w:pStyle w:val="TableText10"/>
            </w:pPr>
          </w:p>
        </w:tc>
      </w:tr>
      <w:tr w:rsidR="006F3FE1" w:rsidRPr="005A213F" w14:paraId="041574E9" w14:textId="77777777" w:rsidTr="00D72C39">
        <w:trPr>
          <w:cantSplit/>
        </w:trPr>
        <w:tc>
          <w:tcPr>
            <w:tcW w:w="1200" w:type="dxa"/>
            <w:tcBorders>
              <w:top w:val="nil"/>
              <w:bottom w:val="nil"/>
            </w:tcBorders>
          </w:tcPr>
          <w:p w14:paraId="10392A88" w14:textId="77777777" w:rsidR="006F3FE1" w:rsidRPr="005A213F" w:rsidRDefault="00AB688C" w:rsidP="00DC37C6">
            <w:pPr>
              <w:pStyle w:val="TableText10"/>
            </w:pPr>
            <w:r>
              <w:t>8</w:t>
            </w:r>
            <w:r w:rsidR="006F3FE1" w:rsidRPr="005A213F">
              <w:t>.1</w:t>
            </w:r>
          </w:p>
        </w:tc>
        <w:tc>
          <w:tcPr>
            <w:tcW w:w="3228" w:type="dxa"/>
            <w:tcBorders>
              <w:top w:val="nil"/>
              <w:bottom w:val="nil"/>
            </w:tcBorders>
          </w:tcPr>
          <w:p w14:paraId="7C216B42"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an individual</w:t>
            </w:r>
          </w:p>
        </w:tc>
        <w:tc>
          <w:tcPr>
            <w:tcW w:w="1776" w:type="dxa"/>
            <w:tcBorders>
              <w:top w:val="nil"/>
              <w:bottom w:val="nil"/>
            </w:tcBorders>
          </w:tcPr>
          <w:p w14:paraId="291CCA99" w14:textId="77777777" w:rsidR="006F3FE1" w:rsidRPr="005A213F" w:rsidRDefault="006F3FE1" w:rsidP="00DC37C6">
            <w:pPr>
              <w:pStyle w:val="TableText10"/>
            </w:pPr>
            <w:r w:rsidRPr="005A213F">
              <w:t>1 250</w:t>
            </w:r>
          </w:p>
        </w:tc>
        <w:tc>
          <w:tcPr>
            <w:tcW w:w="1744" w:type="dxa"/>
            <w:tcBorders>
              <w:top w:val="nil"/>
              <w:bottom w:val="nil"/>
            </w:tcBorders>
          </w:tcPr>
          <w:p w14:paraId="509520BB" w14:textId="77777777" w:rsidR="006F3FE1" w:rsidRPr="005A213F" w:rsidRDefault="006F3FE1" w:rsidP="00DC37C6">
            <w:pPr>
              <w:pStyle w:val="TableText10"/>
            </w:pPr>
            <w:r w:rsidRPr="005A213F">
              <w:t>144</w:t>
            </w:r>
          </w:p>
        </w:tc>
      </w:tr>
      <w:tr w:rsidR="006F3FE1" w:rsidRPr="005A213F" w14:paraId="0BC0C207" w14:textId="77777777" w:rsidTr="00D72C39">
        <w:trPr>
          <w:cantSplit/>
        </w:trPr>
        <w:tc>
          <w:tcPr>
            <w:tcW w:w="1200" w:type="dxa"/>
            <w:tcBorders>
              <w:top w:val="nil"/>
              <w:bottom w:val="single" w:sz="4" w:space="0" w:color="C0C0C0"/>
            </w:tcBorders>
          </w:tcPr>
          <w:p w14:paraId="4632D35B" w14:textId="77777777" w:rsidR="006F3FE1" w:rsidRPr="005A213F" w:rsidRDefault="00AB688C" w:rsidP="00DC37C6">
            <w:pPr>
              <w:pStyle w:val="TableText10"/>
            </w:pPr>
            <w:r>
              <w:t>8</w:t>
            </w:r>
            <w:r w:rsidR="006F3FE1" w:rsidRPr="005A213F">
              <w:t>.2</w:t>
            </w:r>
          </w:p>
        </w:tc>
        <w:tc>
          <w:tcPr>
            <w:tcW w:w="3228" w:type="dxa"/>
            <w:tcBorders>
              <w:top w:val="nil"/>
              <w:bottom w:val="single" w:sz="4" w:space="0" w:color="C0C0C0"/>
            </w:tcBorders>
          </w:tcPr>
          <w:p w14:paraId="26E31331" w14:textId="77777777" w:rsidR="006F3FE1" w:rsidRPr="005A213F" w:rsidRDefault="00C6446C" w:rsidP="001C4CFD">
            <w:pPr>
              <w:pStyle w:val="TableText10"/>
              <w:ind w:left="360" w:hanging="360"/>
            </w:pPr>
            <w:r w:rsidRPr="005A213F">
              <w:rPr>
                <w:rFonts w:ascii="Symbol" w:hAnsi="Symbol"/>
              </w:rPr>
              <w:t></w:t>
            </w:r>
            <w:r w:rsidRPr="005A213F">
              <w:rPr>
                <w:rFonts w:ascii="Symbol" w:hAnsi="Symbol"/>
              </w:rPr>
              <w:tab/>
            </w:r>
            <w:r w:rsidR="006F3FE1" w:rsidRPr="005A213F">
              <w:t>for a body corporate</w:t>
            </w:r>
          </w:p>
        </w:tc>
        <w:tc>
          <w:tcPr>
            <w:tcW w:w="1776" w:type="dxa"/>
            <w:tcBorders>
              <w:top w:val="nil"/>
              <w:bottom w:val="single" w:sz="4" w:space="0" w:color="C0C0C0"/>
            </w:tcBorders>
          </w:tcPr>
          <w:p w14:paraId="7063FD10" w14:textId="77777777" w:rsidR="006F3FE1" w:rsidRPr="005A213F" w:rsidRDefault="006F3FE1" w:rsidP="00DC37C6">
            <w:pPr>
              <w:pStyle w:val="TableText10"/>
            </w:pPr>
            <w:r w:rsidRPr="005A213F">
              <w:t>6 000</w:t>
            </w:r>
          </w:p>
        </w:tc>
        <w:tc>
          <w:tcPr>
            <w:tcW w:w="1744" w:type="dxa"/>
            <w:tcBorders>
              <w:top w:val="nil"/>
              <w:bottom w:val="single" w:sz="4" w:space="0" w:color="C0C0C0"/>
            </w:tcBorders>
          </w:tcPr>
          <w:p w14:paraId="46F04CD8" w14:textId="77777777" w:rsidR="006F3FE1" w:rsidRPr="005A213F" w:rsidRDefault="006F3FE1" w:rsidP="00DC37C6">
            <w:pPr>
              <w:pStyle w:val="TableText10"/>
            </w:pPr>
            <w:r w:rsidRPr="005A213F">
              <w:t>720</w:t>
            </w:r>
          </w:p>
        </w:tc>
      </w:tr>
      <w:tr w:rsidR="002D321D" w:rsidRPr="005A213F" w14:paraId="244B2ADD" w14:textId="77777777" w:rsidTr="00D72C39">
        <w:trPr>
          <w:cantSplit/>
        </w:trPr>
        <w:tc>
          <w:tcPr>
            <w:tcW w:w="1200" w:type="dxa"/>
            <w:tcBorders>
              <w:bottom w:val="nil"/>
            </w:tcBorders>
          </w:tcPr>
          <w:p w14:paraId="7CE04BEC" w14:textId="77777777" w:rsidR="002D321D" w:rsidRPr="005A213F" w:rsidRDefault="00AB688C" w:rsidP="00DC37C6">
            <w:pPr>
              <w:pStyle w:val="TableText10"/>
            </w:pPr>
            <w:r>
              <w:t>9</w:t>
            </w:r>
          </w:p>
        </w:tc>
        <w:tc>
          <w:tcPr>
            <w:tcW w:w="3228" w:type="dxa"/>
            <w:tcBorders>
              <w:bottom w:val="nil"/>
            </w:tcBorders>
          </w:tcPr>
          <w:p w14:paraId="43CDA494" w14:textId="77777777" w:rsidR="002D321D" w:rsidRPr="005A213F" w:rsidRDefault="00E17CDA" w:rsidP="00DC37C6">
            <w:pPr>
              <w:pStyle w:val="TableText10"/>
            </w:pPr>
            <w:r w:rsidRPr="005A213F">
              <w:t>66 (2)</w:t>
            </w:r>
          </w:p>
        </w:tc>
        <w:tc>
          <w:tcPr>
            <w:tcW w:w="1776" w:type="dxa"/>
            <w:tcBorders>
              <w:bottom w:val="nil"/>
            </w:tcBorders>
          </w:tcPr>
          <w:p w14:paraId="432FA7BE" w14:textId="77777777" w:rsidR="002D321D" w:rsidRPr="005A213F" w:rsidRDefault="002D321D" w:rsidP="00DC37C6">
            <w:pPr>
              <w:pStyle w:val="TableText10"/>
            </w:pPr>
          </w:p>
        </w:tc>
        <w:tc>
          <w:tcPr>
            <w:tcW w:w="1744" w:type="dxa"/>
            <w:tcBorders>
              <w:bottom w:val="nil"/>
            </w:tcBorders>
          </w:tcPr>
          <w:p w14:paraId="16430608" w14:textId="77777777" w:rsidR="002D321D" w:rsidRPr="005A213F" w:rsidRDefault="002D321D" w:rsidP="00DC37C6">
            <w:pPr>
              <w:pStyle w:val="TableText10"/>
            </w:pPr>
          </w:p>
        </w:tc>
      </w:tr>
      <w:tr w:rsidR="00E17CDA" w:rsidRPr="005A213F" w14:paraId="1C8E9D8E" w14:textId="77777777" w:rsidTr="00D72C39">
        <w:trPr>
          <w:cantSplit/>
        </w:trPr>
        <w:tc>
          <w:tcPr>
            <w:tcW w:w="1200" w:type="dxa"/>
            <w:tcBorders>
              <w:top w:val="nil"/>
              <w:bottom w:val="nil"/>
            </w:tcBorders>
          </w:tcPr>
          <w:p w14:paraId="72B81E79" w14:textId="77777777" w:rsidR="00E17CDA" w:rsidRPr="005A213F" w:rsidRDefault="00AB688C" w:rsidP="00DC37C6">
            <w:pPr>
              <w:pStyle w:val="TableText10"/>
            </w:pPr>
            <w:r>
              <w:t>9</w:t>
            </w:r>
            <w:r w:rsidR="00E17CDA" w:rsidRPr="005A213F">
              <w:t>.1</w:t>
            </w:r>
          </w:p>
        </w:tc>
        <w:tc>
          <w:tcPr>
            <w:tcW w:w="3228" w:type="dxa"/>
            <w:tcBorders>
              <w:top w:val="nil"/>
              <w:bottom w:val="nil"/>
            </w:tcBorders>
          </w:tcPr>
          <w:p w14:paraId="1C75FF05"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75C52E6B" w14:textId="77777777" w:rsidR="00E17CDA" w:rsidRPr="005A213F" w:rsidRDefault="00E17CDA" w:rsidP="00DC37C6">
            <w:pPr>
              <w:pStyle w:val="TableText10"/>
            </w:pPr>
            <w:r w:rsidRPr="005A213F">
              <w:t>3 600</w:t>
            </w:r>
          </w:p>
        </w:tc>
        <w:tc>
          <w:tcPr>
            <w:tcW w:w="1744" w:type="dxa"/>
            <w:tcBorders>
              <w:top w:val="nil"/>
              <w:bottom w:val="nil"/>
            </w:tcBorders>
          </w:tcPr>
          <w:p w14:paraId="2892A347" w14:textId="77777777" w:rsidR="00E17CDA" w:rsidRPr="005A213F" w:rsidRDefault="00E17CDA" w:rsidP="00DC37C6">
            <w:pPr>
              <w:pStyle w:val="TableText10"/>
            </w:pPr>
            <w:r w:rsidRPr="005A213F">
              <w:t>432</w:t>
            </w:r>
          </w:p>
        </w:tc>
      </w:tr>
      <w:tr w:rsidR="00E17CDA" w:rsidRPr="005A213F" w14:paraId="6733A7CC" w14:textId="77777777" w:rsidTr="00D72C39">
        <w:trPr>
          <w:cantSplit/>
        </w:trPr>
        <w:tc>
          <w:tcPr>
            <w:tcW w:w="1200" w:type="dxa"/>
            <w:tcBorders>
              <w:top w:val="nil"/>
              <w:bottom w:val="single" w:sz="4" w:space="0" w:color="C0C0C0"/>
            </w:tcBorders>
          </w:tcPr>
          <w:p w14:paraId="263F245C" w14:textId="77777777" w:rsidR="00E17CDA" w:rsidRPr="005A213F" w:rsidRDefault="00AB688C" w:rsidP="00DC37C6">
            <w:pPr>
              <w:pStyle w:val="TableText10"/>
            </w:pPr>
            <w:r>
              <w:t>9</w:t>
            </w:r>
            <w:r w:rsidR="00E17CDA" w:rsidRPr="005A213F">
              <w:t>.2</w:t>
            </w:r>
          </w:p>
        </w:tc>
        <w:tc>
          <w:tcPr>
            <w:tcW w:w="3228" w:type="dxa"/>
            <w:tcBorders>
              <w:top w:val="nil"/>
              <w:bottom w:val="single" w:sz="4" w:space="0" w:color="C0C0C0"/>
            </w:tcBorders>
          </w:tcPr>
          <w:p w14:paraId="5F6293BE"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63CAD44F" w14:textId="77777777" w:rsidR="00E17CDA" w:rsidRPr="005A213F" w:rsidRDefault="00E17CDA" w:rsidP="00DC37C6">
            <w:pPr>
              <w:pStyle w:val="TableText10"/>
            </w:pPr>
            <w:r w:rsidRPr="005A213F">
              <w:t>18 000</w:t>
            </w:r>
          </w:p>
        </w:tc>
        <w:tc>
          <w:tcPr>
            <w:tcW w:w="1744" w:type="dxa"/>
            <w:tcBorders>
              <w:top w:val="nil"/>
              <w:bottom w:val="single" w:sz="4" w:space="0" w:color="C0C0C0"/>
            </w:tcBorders>
          </w:tcPr>
          <w:p w14:paraId="773FD74D" w14:textId="77777777" w:rsidR="00E17CDA" w:rsidRPr="005A213F" w:rsidRDefault="00E17CDA" w:rsidP="00DC37C6">
            <w:pPr>
              <w:pStyle w:val="TableText10"/>
            </w:pPr>
            <w:r w:rsidRPr="005A213F">
              <w:t>2 160</w:t>
            </w:r>
          </w:p>
        </w:tc>
      </w:tr>
      <w:tr w:rsidR="002D321D" w:rsidRPr="005A213F" w14:paraId="7A4BC020" w14:textId="77777777" w:rsidTr="00D72C39">
        <w:trPr>
          <w:cantSplit/>
        </w:trPr>
        <w:tc>
          <w:tcPr>
            <w:tcW w:w="1200" w:type="dxa"/>
            <w:tcBorders>
              <w:bottom w:val="nil"/>
            </w:tcBorders>
          </w:tcPr>
          <w:p w14:paraId="43B91CA5" w14:textId="77777777" w:rsidR="002D321D" w:rsidRPr="005A213F" w:rsidRDefault="00AB688C" w:rsidP="00DC37C6">
            <w:pPr>
              <w:pStyle w:val="TableText10"/>
            </w:pPr>
            <w:r>
              <w:t>10</w:t>
            </w:r>
          </w:p>
        </w:tc>
        <w:tc>
          <w:tcPr>
            <w:tcW w:w="3228" w:type="dxa"/>
            <w:tcBorders>
              <w:bottom w:val="nil"/>
            </w:tcBorders>
          </w:tcPr>
          <w:p w14:paraId="2F8CB01F" w14:textId="77777777" w:rsidR="002D321D" w:rsidRPr="005A213F" w:rsidRDefault="00E17CDA" w:rsidP="00DC37C6">
            <w:pPr>
              <w:pStyle w:val="TableText10"/>
            </w:pPr>
            <w:r w:rsidRPr="005A213F">
              <w:t>66 (5)</w:t>
            </w:r>
          </w:p>
        </w:tc>
        <w:tc>
          <w:tcPr>
            <w:tcW w:w="1776" w:type="dxa"/>
            <w:tcBorders>
              <w:bottom w:val="nil"/>
            </w:tcBorders>
          </w:tcPr>
          <w:p w14:paraId="434D685B" w14:textId="77777777" w:rsidR="002D321D" w:rsidRPr="005A213F" w:rsidRDefault="002D321D" w:rsidP="00DC37C6">
            <w:pPr>
              <w:pStyle w:val="TableText10"/>
            </w:pPr>
          </w:p>
        </w:tc>
        <w:tc>
          <w:tcPr>
            <w:tcW w:w="1744" w:type="dxa"/>
            <w:tcBorders>
              <w:bottom w:val="nil"/>
            </w:tcBorders>
          </w:tcPr>
          <w:p w14:paraId="0BA955C3" w14:textId="77777777" w:rsidR="002D321D" w:rsidRPr="005A213F" w:rsidRDefault="002D321D" w:rsidP="00DC37C6">
            <w:pPr>
              <w:pStyle w:val="TableText10"/>
            </w:pPr>
          </w:p>
        </w:tc>
      </w:tr>
      <w:tr w:rsidR="00E17CDA" w:rsidRPr="005A213F" w14:paraId="1EA925DE" w14:textId="77777777" w:rsidTr="00D72C39">
        <w:trPr>
          <w:cantSplit/>
        </w:trPr>
        <w:tc>
          <w:tcPr>
            <w:tcW w:w="1200" w:type="dxa"/>
            <w:tcBorders>
              <w:top w:val="nil"/>
              <w:bottom w:val="nil"/>
            </w:tcBorders>
          </w:tcPr>
          <w:p w14:paraId="471684DC" w14:textId="77777777" w:rsidR="00E17CDA" w:rsidRPr="005A213F" w:rsidRDefault="00AB688C" w:rsidP="00DC37C6">
            <w:pPr>
              <w:pStyle w:val="TableText10"/>
            </w:pPr>
            <w:r>
              <w:t>10</w:t>
            </w:r>
            <w:r w:rsidR="00E17CDA" w:rsidRPr="005A213F">
              <w:t>.1</w:t>
            </w:r>
          </w:p>
        </w:tc>
        <w:tc>
          <w:tcPr>
            <w:tcW w:w="3228" w:type="dxa"/>
            <w:tcBorders>
              <w:top w:val="nil"/>
              <w:bottom w:val="nil"/>
            </w:tcBorders>
          </w:tcPr>
          <w:p w14:paraId="45F3C1DD"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an individual</w:t>
            </w:r>
          </w:p>
        </w:tc>
        <w:tc>
          <w:tcPr>
            <w:tcW w:w="1776" w:type="dxa"/>
            <w:tcBorders>
              <w:top w:val="nil"/>
              <w:bottom w:val="nil"/>
            </w:tcBorders>
          </w:tcPr>
          <w:p w14:paraId="3361223D" w14:textId="77777777" w:rsidR="00E17CDA" w:rsidRPr="005A213F" w:rsidRDefault="00E17CDA" w:rsidP="00DC37C6">
            <w:pPr>
              <w:pStyle w:val="TableText10"/>
            </w:pPr>
            <w:r w:rsidRPr="005A213F">
              <w:t>3 600</w:t>
            </w:r>
          </w:p>
        </w:tc>
        <w:tc>
          <w:tcPr>
            <w:tcW w:w="1744" w:type="dxa"/>
            <w:tcBorders>
              <w:top w:val="nil"/>
              <w:bottom w:val="nil"/>
            </w:tcBorders>
          </w:tcPr>
          <w:p w14:paraId="306B47AB" w14:textId="77777777" w:rsidR="00E17CDA" w:rsidRPr="005A213F" w:rsidRDefault="00E17CDA" w:rsidP="00DC37C6">
            <w:pPr>
              <w:pStyle w:val="TableText10"/>
            </w:pPr>
            <w:r w:rsidRPr="005A213F">
              <w:t>432</w:t>
            </w:r>
          </w:p>
        </w:tc>
      </w:tr>
      <w:tr w:rsidR="00E17CDA" w:rsidRPr="005A213F" w14:paraId="0622FE94" w14:textId="77777777" w:rsidTr="00D72C39">
        <w:trPr>
          <w:cantSplit/>
        </w:trPr>
        <w:tc>
          <w:tcPr>
            <w:tcW w:w="1200" w:type="dxa"/>
            <w:tcBorders>
              <w:top w:val="nil"/>
              <w:bottom w:val="single" w:sz="4" w:space="0" w:color="C0C0C0"/>
            </w:tcBorders>
          </w:tcPr>
          <w:p w14:paraId="5A1E78B5" w14:textId="77777777" w:rsidR="00E17CDA" w:rsidRPr="005A213F" w:rsidRDefault="00AB688C" w:rsidP="00DC37C6">
            <w:pPr>
              <w:pStyle w:val="TableText10"/>
            </w:pPr>
            <w:r>
              <w:t>10</w:t>
            </w:r>
            <w:r w:rsidR="00E17CDA" w:rsidRPr="005A213F">
              <w:t>.2</w:t>
            </w:r>
          </w:p>
        </w:tc>
        <w:tc>
          <w:tcPr>
            <w:tcW w:w="3228" w:type="dxa"/>
            <w:tcBorders>
              <w:top w:val="nil"/>
              <w:bottom w:val="single" w:sz="4" w:space="0" w:color="C0C0C0"/>
            </w:tcBorders>
          </w:tcPr>
          <w:p w14:paraId="5E09A765" w14:textId="77777777" w:rsidR="00E17CDA" w:rsidRPr="005A213F" w:rsidRDefault="00C6446C" w:rsidP="001C4CFD">
            <w:pPr>
              <w:pStyle w:val="TableText10"/>
              <w:ind w:left="360" w:hanging="360"/>
            </w:pPr>
            <w:r w:rsidRPr="005A213F">
              <w:rPr>
                <w:rFonts w:ascii="Symbol" w:hAnsi="Symbol"/>
              </w:rPr>
              <w:t></w:t>
            </w:r>
            <w:r w:rsidRPr="005A213F">
              <w:rPr>
                <w:rFonts w:ascii="Symbol" w:hAnsi="Symbol"/>
              </w:rPr>
              <w:tab/>
            </w:r>
            <w:r w:rsidR="00E17CDA" w:rsidRPr="005A213F">
              <w:t>for a body corporate</w:t>
            </w:r>
          </w:p>
        </w:tc>
        <w:tc>
          <w:tcPr>
            <w:tcW w:w="1776" w:type="dxa"/>
            <w:tcBorders>
              <w:top w:val="nil"/>
              <w:bottom w:val="single" w:sz="4" w:space="0" w:color="C0C0C0"/>
            </w:tcBorders>
          </w:tcPr>
          <w:p w14:paraId="3367C042" w14:textId="77777777" w:rsidR="00E17CDA" w:rsidRPr="005A213F" w:rsidRDefault="00E17CDA" w:rsidP="00DC37C6">
            <w:pPr>
              <w:pStyle w:val="TableText10"/>
            </w:pPr>
            <w:r w:rsidRPr="005A213F">
              <w:t>18 000</w:t>
            </w:r>
          </w:p>
        </w:tc>
        <w:tc>
          <w:tcPr>
            <w:tcW w:w="1744" w:type="dxa"/>
            <w:tcBorders>
              <w:top w:val="nil"/>
              <w:bottom w:val="single" w:sz="4" w:space="0" w:color="C0C0C0"/>
            </w:tcBorders>
          </w:tcPr>
          <w:p w14:paraId="2E477367" w14:textId="77777777" w:rsidR="00E17CDA" w:rsidRPr="005A213F" w:rsidRDefault="00E17CDA" w:rsidP="00DC37C6">
            <w:pPr>
              <w:pStyle w:val="TableText10"/>
            </w:pPr>
            <w:r w:rsidRPr="005A213F">
              <w:t>2 160</w:t>
            </w:r>
          </w:p>
        </w:tc>
      </w:tr>
      <w:tr w:rsidR="002D321D" w:rsidRPr="005A213F" w14:paraId="5C58CC2F" w14:textId="77777777" w:rsidTr="00D72C39">
        <w:trPr>
          <w:cantSplit/>
        </w:trPr>
        <w:tc>
          <w:tcPr>
            <w:tcW w:w="1200" w:type="dxa"/>
            <w:tcBorders>
              <w:bottom w:val="nil"/>
            </w:tcBorders>
          </w:tcPr>
          <w:p w14:paraId="078D242C" w14:textId="77777777" w:rsidR="002D321D" w:rsidRPr="005A213F" w:rsidRDefault="00AB688C" w:rsidP="00DC37C6">
            <w:pPr>
              <w:pStyle w:val="TableText10"/>
            </w:pPr>
            <w:r>
              <w:t>11</w:t>
            </w:r>
          </w:p>
        </w:tc>
        <w:tc>
          <w:tcPr>
            <w:tcW w:w="3228" w:type="dxa"/>
            <w:tcBorders>
              <w:bottom w:val="nil"/>
            </w:tcBorders>
          </w:tcPr>
          <w:p w14:paraId="4CB16C7F" w14:textId="77777777" w:rsidR="002D321D" w:rsidRPr="005A213F" w:rsidRDefault="00602763" w:rsidP="00DC37C6">
            <w:pPr>
              <w:pStyle w:val="TableText10"/>
            </w:pPr>
            <w:r w:rsidRPr="005A213F">
              <w:t>67 (4)</w:t>
            </w:r>
          </w:p>
        </w:tc>
        <w:tc>
          <w:tcPr>
            <w:tcW w:w="1776" w:type="dxa"/>
            <w:tcBorders>
              <w:bottom w:val="nil"/>
            </w:tcBorders>
          </w:tcPr>
          <w:p w14:paraId="4D9C2D09" w14:textId="77777777" w:rsidR="002D321D" w:rsidRPr="005A213F" w:rsidRDefault="002D321D" w:rsidP="00DC37C6">
            <w:pPr>
              <w:pStyle w:val="TableText10"/>
            </w:pPr>
          </w:p>
        </w:tc>
        <w:tc>
          <w:tcPr>
            <w:tcW w:w="1744" w:type="dxa"/>
            <w:tcBorders>
              <w:bottom w:val="nil"/>
            </w:tcBorders>
          </w:tcPr>
          <w:p w14:paraId="7B78977F" w14:textId="77777777" w:rsidR="002D321D" w:rsidRPr="005A213F" w:rsidRDefault="002D321D" w:rsidP="00DC37C6">
            <w:pPr>
              <w:pStyle w:val="TableText10"/>
            </w:pPr>
          </w:p>
        </w:tc>
      </w:tr>
      <w:tr w:rsidR="00602763" w:rsidRPr="005A213F" w14:paraId="688F3D31" w14:textId="77777777" w:rsidTr="00D72C39">
        <w:trPr>
          <w:cantSplit/>
        </w:trPr>
        <w:tc>
          <w:tcPr>
            <w:tcW w:w="1200" w:type="dxa"/>
            <w:tcBorders>
              <w:top w:val="nil"/>
              <w:bottom w:val="nil"/>
            </w:tcBorders>
          </w:tcPr>
          <w:p w14:paraId="559E1A63" w14:textId="77777777" w:rsidR="00602763" w:rsidRPr="005A213F" w:rsidRDefault="00AB688C" w:rsidP="00DC37C6">
            <w:pPr>
              <w:pStyle w:val="TableText10"/>
            </w:pPr>
            <w:r>
              <w:t>11</w:t>
            </w:r>
            <w:r w:rsidR="00602763" w:rsidRPr="005A213F">
              <w:t>.1</w:t>
            </w:r>
          </w:p>
        </w:tc>
        <w:tc>
          <w:tcPr>
            <w:tcW w:w="3228" w:type="dxa"/>
            <w:tcBorders>
              <w:top w:val="nil"/>
              <w:bottom w:val="nil"/>
            </w:tcBorders>
          </w:tcPr>
          <w:p w14:paraId="2D6736B6"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an individual</w:t>
            </w:r>
          </w:p>
        </w:tc>
        <w:tc>
          <w:tcPr>
            <w:tcW w:w="1776" w:type="dxa"/>
            <w:tcBorders>
              <w:top w:val="nil"/>
              <w:bottom w:val="nil"/>
            </w:tcBorders>
          </w:tcPr>
          <w:p w14:paraId="6BAAA96C" w14:textId="77777777" w:rsidR="00602763" w:rsidRPr="005A213F" w:rsidRDefault="00602763" w:rsidP="00DC37C6">
            <w:pPr>
              <w:pStyle w:val="TableText10"/>
            </w:pPr>
            <w:r w:rsidRPr="005A213F">
              <w:t>6 000</w:t>
            </w:r>
          </w:p>
        </w:tc>
        <w:tc>
          <w:tcPr>
            <w:tcW w:w="1744" w:type="dxa"/>
            <w:tcBorders>
              <w:top w:val="nil"/>
              <w:bottom w:val="nil"/>
            </w:tcBorders>
          </w:tcPr>
          <w:p w14:paraId="0D32951D" w14:textId="77777777" w:rsidR="00602763" w:rsidRPr="005A213F" w:rsidRDefault="00602763" w:rsidP="00DC37C6">
            <w:pPr>
              <w:pStyle w:val="TableText10"/>
            </w:pPr>
            <w:r w:rsidRPr="005A213F">
              <w:t>720</w:t>
            </w:r>
          </w:p>
        </w:tc>
      </w:tr>
      <w:tr w:rsidR="00602763" w:rsidRPr="005A213F" w14:paraId="40494893" w14:textId="77777777" w:rsidTr="00D72C39">
        <w:trPr>
          <w:cantSplit/>
        </w:trPr>
        <w:tc>
          <w:tcPr>
            <w:tcW w:w="1200" w:type="dxa"/>
            <w:tcBorders>
              <w:top w:val="nil"/>
              <w:bottom w:val="single" w:sz="4" w:space="0" w:color="C0C0C0"/>
            </w:tcBorders>
          </w:tcPr>
          <w:p w14:paraId="5A2B81D3" w14:textId="77777777" w:rsidR="00602763" w:rsidRPr="005A213F" w:rsidRDefault="00AB688C" w:rsidP="00DC37C6">
            <w:pPr>
              <w:pStyle w:val="TableText10"/>
            </w:pPr>
            <w:r>
              <w:t>11</w:t>
            </w:r>
            <w:r w:rsidR="00602763" w:rsidRPr="005A213F">
              <w:t>.2</w:t>
            </w:r>
          </w:p>
        </w:tc>
        <w:tc>
          <w:tcPr>
            <w:tcW w:w="3228" w:type="dxa"/>
            <w:tcBorders>
              <w:top w:val="nil"/>
              <w:bottom w:val="single" w:sz="4" w:space="0" w:color="C0C0C0"/>
            </w:tcBorders>
          </w:tcPr>
          <w:p w14:paraId="5220739D" w14:textId="77777777" w:rsidR="00602763" w:rsidRPr="005A213F" w:rsidRDefault="00C6446C" w:rsidP="001C4CFD">
            <w:pPr>
              <w:pStyle w:val="TableText10"/>
              <w:ind w:left="360" w:hanging="360"/>
            </w:pPr>
            <w:r w:rsidRPr="005A213F">
              <w:rPr>
                <w:rFonts w:ascii="Symbol" w:hAnsi="Symbol"/>
              </w:rPr>
              <w:t></w:t>
            </w:r>
            <w:r w:rsidRPr="005A213F">
              <w:rPr>
                <w:rFonts w:ascii="Symbol" w:hAnsi="Symbol"/>
              </w:rPr>
              <w:tab/>
            </w:r>
            <w:r w:rsidR="00602763" w:rsidRPr="005A213F">
              <w:t>for a body corporate</w:t>
            </w:r>
          </w:p>
        </w:tc>
        <w:tc>
          <w:tcPr>
            <w:tcW w:w="1776" w:type="dxa"/>
            <w:tcBorders>
              <w:top w:val="nil"/>
              <w:bottom w:val="single" w:sz="4" w:space="0" w:color="C0C0C0"/>
            </w:tcBorders>
          </w:tcPr>
          <w:p w14:paraId="42002075" w14:textId="77777777" w:rsidR="00602763" w:rsidRPr="005A213F" w:rsidRDefault="00602763" w:rsidP="00DC37C6">
            <w:pPr>
              <w:pStyle w:val="TableText10"/>
            </w:pPr>
            <w:r w:rsidRPr="005A213F">
              <w:t>30 000</w:t>
            </w:r>
          </w:p>
        </w:tc>
        <w:tc>
          <w:tcPr>
            <w:tcW w:w="1744" w:type="dxa"/>
            <w:tcBorders>
              <w:top w:val="nil"/>
              <w:bottom w:val="single" w:sz="4" w:space="0" w:color="C0C0C0"/>
            </w:tcBorders>
          </w:tcPr>
          <w:p w14:paraId="19E9FADA" w14:textId="77777777" w:rsidR="00602763" w:rsidRPr="005A213F" w:rsidRDefault="00602763" w:rsidP="00DC37C6">
            <w:pPr>
              <w:pStyle w:val="TableText10"/>
            </w:pPr>
            <w:r w:rsidRPr="005A213F">
              <w:t>3 600</w:t>
            </w:r>
          </w:p>
        </w:tc>
      </w:tr>
      <w:tr w:rsidR="002D321D" w:rsidRPr="005A213F" w14:paraId="19349344" w14:textId="77777777" w:rsidTr="00D72C39">
        <w:trPr>
          <w:cantSplit/>
        </w:trPr>
        <w:tc>
          <w:tcPr>
            <w:tcW w:w="1200" w:type="dxa"/>
            <w:tcBorders>
              <w:top w:val="single" w:sz="4" w:space="0" w:color="C0C0C0"/>
              <w:bottom w:val="nil"/>
            </w:tcBorders>
          </w:tcPr>
          <w:p w14:paraId="5671FEE6" w14:textId="77777777" w:rsidR="002D321D" w:rsidRPr="005A213F" w:rsidRDefault="00B13250" w:rsidP="00DC37C6">
            <w:pPr>
              <w:pStyle w:val="TableText10"/>
            </w:pPr>
            <w:r>
              <w:t>12</w:t>
            </w:r>
          </w:p>
        </w:tc>
        <w:tc>
          <w:tcPr>
            <w:tcW w:w="3228" w:type="dxa"/>
            <w:tcBorders>
              <w:top w:val="single" w:sz="4" w:space="0" w:color="C0C0C0"/>
              <w:bottom w:val="nil"/>
            </w:tcBorders>
          </w:tcPr>
          <w:p w14:paraId="6E4CB30A" w14:textId="77777777" w:rsidR="002D321D" w:rsidRPr="005A213F" w:rsidRDefault="00A81D13" w:rsidP="00DC37C6">
            <w:pPr>
              <w:pStyle w:val="TableText10"/>
            </w:pPr>
            <w:r w:rsidRPr="005A213F">
              <w:t>68 (1)</w:t>
            </w:r>
          </w:p>
        </w:tc>
        <w:tc>
          <w:tcPr>
            <w:tcW w:w="1776" w:type="dxa"/>
            <w:tcBorders>
              <w:top w:val="single" w:sz="4" w:space="0" w:color="C0C0C0"/>
              <w:bottom w:val="nil"/>
            </w:tcBorders>
          </w:tcPr>
          <w:p w14:paraId="0F7D7FA5" w14:textId="77777777" w:rsidR="002D321D" w:rsidRPr="005A213F" w:rsidRDefault="002D321D" w:rsidP="00DC37C6">
            <w:pPr>
              <w:pStyle w:val="TableText10"/>
            </w:pPr>
          </w:p>
        </w:tc>
        <w:tc>
          <w:tcPr>
            <w:tcW w:w="1744" w:type="dxa"/>
            <w:tcBorders>
              <w:top w:val="single" w:sz="4" w:space="0" w:color="C0C0C0"/>
              <w:bottom w:val="nil"/>
            </w:tcBorders>
          </w:tcPr>
          <w:p w14:paraId="5C969DE7" w14:textId="77777777" w:rsidR="002D321D" w:rsidRPr="005A213F" w:rsidRDefault="002D321D" w:rsidP="00DC37C6">
            <w:pPr>
              <w:pStyle w:val="TableText10"/>
            </w:pPr>
          </w:p>
        </w:tc>
      </w:tr>
      <w:tr w:rsidR="00A81D13" w:rsidRPr="005A213F" w14:paraId="620C2E7F" w14:textId="77777777" w:rsidTr="00D72C39">
        <w:trPr>
          <w:cantSplit/>
        </w:trPr>
        <w:tc>
          <w:tcPr>
            <w:tcW w:w="1200" w:type="dxa"/>
            <w:tcBorders>
              <w:top w:val="nil"/>
              <w:bottom w:val="nil"/>
            </w:tcBorders>
          </w:tcPr>
          <w:p w14:paraId="11026435" w14:textId="77777777" w:rsidR="00A81D13" w:rsidRPr="005A213F" w:rsidRDefault="00B13250" w:rsidP="00DC37C6">
            <w:pPr>
              <w:pStyle w:val="TableText10"/>
            </w:pPr>
            <w:r>
              <w:t>12</w:t>
            </w:r>
            <w:r w:rsidR="00A81D13" w:rsidRPr="005A213F">
              <w:t>.1</w:t>
            </w:r>
          </w:p>
        </w:tc>
        <w:tc>
          <w:tcPr>
            <w:tcW w:w="3228" w:type="dxa"/>
            <w:tcBorders>
              <w:top w:val="nil"/>
              <w:bottom w:val="nil"/>
            </w:tcBorders>
          </w:tcPr>
          <w:p w14:paraId="23CB0A3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3F52B179" w14:textId="77777777" w:rsidR="00A81D13" w:rsidRPr="005A213F" w:rsidRDefault="00A81D13" w:rsidP="00DC37C6">
            <w:pPr>
              <w:pStyle w:val="TableText10"/>
            </w:pPr>
            <w:r w:rsidRPr="005A213F">
              <w:t>3 600</w:t>
            </w:r>
          </w:p>
        </w:tc>
        <w:tc>
          <w:tcPr>
            <w:tcW w:w="1744" w:type="dxa"/>
            <w:tcBorders>
              <w:top w:val="nil"/>
              <w:bottom w:val="nil"/>
            </w:tcBorders>
          </w:tcPr>
          <w:p w14:paraId="626F4739" w14:textId="77777777" w:rsidR="00A81D13" w:rsidRPr="005A213F" w:rsidRDefault="00A81D13" w:rsidP="00DC37C6">
            <w:pPr>
              <w:pStyle w:val="TableText10"/>
            </w:pPr>
            <w:r w:rsidRPr="005A213F">
              <w:t>432</w:t>
            </w:r>
          </w:p>
        </w:tc>
      </w:tr>
      <w:tr w:rsidR="00A81D13" w:rsidRPr="005A213F" w14:paraId="7D24E0A9" w14:textId="77777777" w:rsidTr="00D72C39">
        <w:trPr>
          <w:cantSplit/>
        </w:trPr>
        <w:tc>
          <w:tcPr>
            <w:tcW w:w="1200" w:type="dxa"/>
            <w:tcBorders>
              <w:top w:val="nil"/>
              <w:bottom w:val="single" w:sz="4" w:space="0" w:color="C0C0C0"/>
            </w:tcBorders>
          </w:tcPr>
          <w:p w14:paraId="0860A158" w14:textId="77777777" w:rsidR="00A81D13" w:rsidRPr="005A213F" w:rsidRDefault="00B13250" w:rsidP="00DC37C6">
            <w:pPr>
              <w:pStyle w:val="TableText10"/>
            </w:pPr>
            <w:r>
              <w:t>12</w:t>
            </w:r>
            <w:r w:rsidR="00A81D13" w:rsidRPr="005A213F">
              <w:t>.2</w:t>
            </w:r>
          </w:p>
        </w:tc>
        <w:tc>
          <w:tcPr>
            <w:tcW w:w="3228" w:type="dxa"/>
            <w:tcBorders>
              <w:top w:val="nil"/>
              <w:bottom w:val="single" w:sz="4" w:space="0" w:color="C0C0C0"/>
            </w:tcBorders>
          </w:tcPr>
          <w:p w14:paraId="7E1A7353"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57C7267F" w14:textId="77777777" w:rsidR="00A81D13" w:rsidRPr="005A213F" w:rsidRDefault="00A81D13" w:rsidP="00DC37C6">
            <w:pPr>
              <w:pStyle w:val="TableText10"/>
            </w:pPr>
            <w:r w:rsidRPr="005A213F">
              <w:t>18 000</w:t>
            </w:r>
          </w:p>
        </w:tc>
        <w:tc>
          <w:tcPr>
            <w:tcW w:w="1744" w:type="dxa"/>
            <w:tcBorders>
              <w:top w:val="nil"/>
              <w:bottom w:val="single" w:sz="4" w:space="0" w:color="C0C0C0"/>
            </w:tcBorders>
          </w:tcPr>
          <w:p w14:paraId="0E1CACFB" w14:textId="77777777" w:rsidR="00A81D13" w:rsidRPr="005A213F" w:rsidRDefault="00A81D13" w:rsidP="00DC37C6">
            <w:pPr>
              <w:pStyle w:val="TableText10"/>
            </w:pPr>
            <w:r w:rsidRPr="005A213F">
              <w:t>2 160</w:t>
            </w:r>
          </w:p>
        </w:tc>
      </w:tr>
      <w:tr w:rsidR="002D321D" w:rsidRPr="005A213F" w14:paraId="488BA1AF" w14:textId="77777777" w:rsidTr="00D72C39">
        <w:trPr>
          <w:cantSplit/>
        </w:trPr>
        <w:tc>
          <w:tcPr>
            <w:tcW w:w="1200" w:type="dxa"/>
            <w:tcBorders>
              <w:bottom w:val="nil"/>
            </w:tcBorders>
          </w:tcPr>
          <w:p w14:paraId="0ACBBE8A" w14:textId="77777777" w:rsidR="002D321D" w:rsidRPr="005A213F" w:rsidRDefault="002D321D" w:rsidP="00F16825">
            <w:pPr>
              <w:pStyle w:val="TableText10"/>
            </w:pPr>
            <w:r w:rsidRPr="005A213F">
              <w:t>1</w:t>
            </w:r>
            <w:r w:rsidR="00B13250">
              <w:t>3</w:t>
            </w:r>
          </w:p>
        </w:tc>
        <w:tc>
          <w:tcPr>
            <w:tcW w:w="3228" w:type="dxa"/>
            <w:tcBorders>
              <w:bottom w:val="nil"/>
            </w:tcBorders>
          </w:tcPr>
          <w:p w14:paraId="45597372" w14:textId="77777777" w:rsidR="002D321D" w:rsidRPr="005A213F" w:rsidRDefault="00A81D13" w:rsidP="00DC37C6">
            <w:pPr>
              <w:pStyle w:val="TableText10"/>
            </w:pPr>
            <w:r w:rsidRPr="005A213F">
              <w:t>69</w:t>
            </w:r>
          </w:p>
        </w:tc>
        <w:tc>
          <w:tcPr>
            <w:tcW w:w="1776" w:type="dxa"/>
            <w:tcBorders>
              <w:bottom w:val="nil"/>
            </w:tcBorders>
          </w:tcPr>
          <w:p w14:paraId="13AEC8EA" w14:textId="77777777" w:rsidR="002D321D" w:rsidRPr="005A213F" w:rsidRDefault="002D321D" w:rsidP="00DC37C6">
            <w:pPr>
              <w:pStyle w:val="TableText10"/>
            </w:pPr>
          </w:p>
        </w:tc>
        <w:tc>
          <w:tcPr>
            <w:tcW w:w="1744" w:type="dxa"/>
            <w:tcBorders>
              <w:bottom w:val="nil"/>
            </w:tcBorders>
          </w:tcPr>
          <w:p w14:paraId="335E6D16" w14:textId="77777777" w:rsidR="002D321D" w:rsidRPr="005A213F" w:rsidRDefault="002D321D" w:rsidP="00DC37C6">
            <w:pPr>
              <w:pStyle w:val="TableText10"/>
            </w:pPr>
          </w:p>
        </w:tc>
      </w:tr>
      <w:tr w:rsidR="00A81D13" w:rsidRPr="005A213F" w14:paraId="6D454175" w14:textId="77777777" w:rsidTr="00D72C39">
        <w:trPr>
          <w:cantSplit/>
        </w:trPr>
        <w:tc>
          <w:tcPr>
            <w:tcW w:w="1200" w:type="dxa"/>
            <w:tcBorders>
              <w:top w:val="nil"/>
              <w:bottom w:val="nil"/>
            </w:tcBorders>
          </w:tcPr>
          <w:p w14:paraId="2FC6955C" w14:textId="77777777" w:rsidR="00A81D13" w:rsidRPr="005A213F" w:rsidRDefault="00A81D13" w:rsidP="00F16825">
            <w:pPr>
              <w:pStyle w:val="TableText10"/>
            </w:pPr>
            <w:r w:rsidRPr="005A213F">
              <w:t>1</w:t>
            </w:r>
            <w:r w:rsidR="00B13250">
              <w:t>3</w:t>
            </w:r>
            <w:r w:rsidRPr="005A213F">
              <w:t>.1</w:t>
            </w:r>
          </w:p>
        </w:tc>
        <w:tc>
          <w:tcPr>
            <w:tcW w:w="3228" w:type="dxa"/>
            <w:tcBorders>
              <w:top w:val="nil"/>
              <w:bottom w:val="nil"/>
            </w:tcBorders>
          </w:tcPr>
          <w:p w14:paraId="705CBBA4"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an individual</w:t>
            </w:r>
          </w:p>
        </w:tc>
        <w:tc>
          <w:tcPr>
            <w:tcW w:w="1776" w:type="dxa"/>
            <w:tcBorders>
              <w:top w:val="nil"/>
              <w:bottom w:val="nil"/>
            </w:tcBorders>
          </w:tcPr>
          <w:p w14:paraId="30977EE3" w14:textId="77777777" w:rsidR="00A81D13" w:rsidRPr="005A213F" w:rsidRDefault="00A81D13" w:rsidP="00DC37C6">
            <w:pPr>
              <w:pStyle w:val="TableText10"/>
            </w:pPr>
            <w:r w:rsidRPr="005A213F">
              <w:t>6 000</w:t>
            </w:r>
          </w:p>
        </w:tc>
        <w:tc>
          <w:tcPr>
            <w:tcW w:w="1744" w:type="dxa"/>
            <w:tcBorders>
              <w:top w:val="nil"/>
              <w:bottom w:val="nil"/>
            </w:tcBorders>
          </w:tcPr>
          <w:p w14:paraId="3EEB8B21" w14:textId="77777777" w:rsidR="00A81D13" w:rsidRPr="005A213F" w:rsidRDefault="00A81D13" w:rsidP="00DC37C6">
            <w:pPr>
              <w:pStyle w:val="TableText10"/>
            </w:pPr>
            <w:r w:rsidRPr="005A213F">
              <w:t>720</w:t>
            </w:r>
          </w:p>
        </w:tc>
      </w:tr>
      <w:tr w:rsidR="00A81D13" w:rsidRPr="005A213F" w14:paraId="42EB902B" w14:textId="77777777" w:rsidTr="00D72C39">
        <w:trPr>
          <w:cantSplit/>
        </w:trPr>
        <w:tc>
          <w:tcPr>
            <w:tcW w:w="1200" w:type="dxa"/>
            <w:tcBorders>
              <w:top w:val="nil"/>
              <w:bottom w:val="single" w:sz="4" w:space="0" w:color="C0C0C0"/>
            </w:tcBorders>
          </w:tcPr>
          <w:p w14:paraId="14ED28DB" w14:textId="77777777" w:rsidR="00A81D13" w:rsidRPr="005A213F" w:rsidRDefault="00A81D13" w:rsidP="00F16825">
            <w:pPr>
              <w:pStyle w:val="TableText10"/>
            </w:pPr>
            <w:r w:rsidRPr="005A213F">
              <w:t>1</w:t>
            </w:r>
            <w:r w:rsidR="00B13250">
              <w:t>3</w:t>
            </w:r>
            <w:r w:rsidRPr="005A213F">
              <w:t>.2</w:t>
            </w:r>
          </w:p>
        </w:tc>
        <w:tc>
          <w:tcPr>
            <w:tcW w:w="3228" w:type="dxa"/>
            <w:tcBorders>
              <w:top w:val="nil"/>
              <w:bottom w:val="single" w:sz="4" w:space="0" w:color="C0C0C0"/>
            </w:tcBorders>
          </w:tcPr>
          <w:p w14:paraId="69451D11" w14:textId="77777777" w:rsidR="00A81D13" w:rsidRPr="005A213F" w:rsidRDefault="00C6446C" w:rsidP="001C4CFD">
            <w:pPr>
              <w:pStyle w:val="TableText10"/>
              <w:ind w:left="360" w:hanging="360"/>
            </w:pPr>
            <w:r w:rsidRPr="005A213F">
              <w:rPr>
                <w:rFonts w:ascii="Symbol" w:hAnsi="Symbol"/>
              </w:rPr>
              <w:t></w:t>
            </w:r>
            <w:r w:rsidRPr="005A213F">
              <w:rPr>
                <w:rFonts w:ascii="Symbol" w:hAnsi="Symbol"/>
              </w:rPr>
              <w:tab/>
            </w:r>
            <w:r w:rsidR="00A81D13" w:rsidRPr="005A213F">
              <w:t>for a body corporate</w:t>
            </w:r>
          </w:p>
        </w:tc>
        <w:tc>
          <w:tcPr>
            <w:tcW w:w="1776" w:type="dxa"/>
            <w:tcBorders>
              <w:top w:val="nil"/>
              <w:bottom w:val="single" w:sz="4" w:space="0" w:color="C0C0C0"/>
            </w:tcBorders>
          </w:tcPr>
          <w:p w14:paraId="1B790845" w14:textId="77777777" w:rsidR="00A81D13" w:rsidRPr="005A213F" w:rsidRDefault="00A81D13" w:rsidP="00DC37C6">
            <w:pPr>
              <w:pStyle w:val="TableText10"/>
            </w:pPr>
            <w:r w:rsidRPr="005A213F">
              <w:t>30 000</w:t>
            </w:r>
          </w:p>
        </w:tc>
        <w:tc>
          <w:tcPr>
            <w:tcW w:w="1744" w:type="dxa"/>
            <w:tcBorders>
              <w:top w:val="nil"/>
              <w:bottom w:val="single" w:sz="4" w:space="0" w:color="C0C0C0"/>
            </w:tcBorders>
          </w:tcPr>
          <w:p w14:paraId="0D3EF28C" w14:textId="77777777" w:rsidR="00A81D13" w:rsidRPr="005A213F" w:rsidRDefault="00A81D13" w:rsidP="00DC37C6">
            <w:pPr>
              <w:pStyle w:val="TableText10"/>
            </w:pPr>
            <w:r w:rsidRPr="005A213F">
              <w:t>3 600</w:t>
            </w:r>
          </w:p>
        </w:tc>
      </w:tr>
      <w:tr w:rsidR="005D6979" w:rsidRPr="005A213F" w14:paraId="6240A7D1" w14:textId="77777777" w:rsidTr="00D72C39">
        <w:trPr>
          <w:cantSplit/>
        </w:trPr>
        <w:tc>
          <w:tcPr>
            <w:tcW w:w="1200" w:type="dxa"/>
            <w:tcBorders>
              <w:bottom w:val="nil"/>
            </w:tcBorders>
          </w:tcPr>
          <w:p w14:paraId="62069B02" w14:textId="77777777" w:rsidR="005D6979" w:rsidRPr="005A213F" w:rsidRDefault="004741DD" w:rsidP="00F16825">
            <w:pPr>
              <w:pStyle w:val="TableText10"/>
            </w:pPr>
            <w:r w:rsidRPr="005A213F">
              <w:t>1</w:t>
            </w:r>
            <w:r w:rsidR="00B13250">
              <w:t>4</w:t>
            </w:r>
          </w:p>
        </w:tc>
        <w:tc>
          <w:tcPr>
            <w:tcW w:w="3228" w:type="dxa"/>
            <w:tcBorders>
              <w:bottom w:val="nil"/>
            </w:tcBorders>
          </w:tcPr>
          <w:p w14:paraId="32759051" w14:textId="77777777" w:rsidR="005D6979" w:rsidRPr="005A213F" w:rsidRDefault="00BA52B9" w:rsidP="00DC37C6">
            <w:pPr>
              <w:pStyle w:val="TableText10"/>
            </w:pPr>
            <w:r w:rsidRPr="005A213F">
              <w:t>76 (2)</w:t>
            </w:r>
          </w:p>
        </w:tc>
        <w:tc>
          <w:tcPr>
            <w:tcW w:w="1776" w:type="dxa"/>
            <w:tcBorders>
              <w:bottom w:val="nil"/>
            </w:tcBorders>
          </w:tcPr>
          <w:p w14:paraId="632E3F2D" w14:textId="77777777" w:rsidR="005D6979" w:rsidRPr="005A213F" w:rsidRDefault="005D6979" w:rsidP="00DC37C6">
            <w:pPr>
              <w:pStyle w:val="TableText10"/>
            </w:pPr>
          </w:p>
        </w:tc>
        <w:tc>
          <w:tcPr>
            <w:tcW w:w="1744" w:type="dxa"/>
            <w:tcBorders>
              <w:bottom w:val="nil"/>
            </w:tcBorders>
          </w:tcPr>
          <w:p w14:paraId="003A93B1" w14:textId="77777777" w:rsidR="005D6979" w:rsidRPr="005A213F" w:rsidRDefault="005D6979" w:rsidP="00DC37C6">
            <w:pPr>
              <w:pStyle w:val="TableText10"/>
            </w:pPr>
          </w:p>
        </w:tc>
      </w:tr>
      <w:tr w:rsidR="00BA52B9" w:rsidRPr="005A213F" w14:paraId="264DA960" w14:textId="77777777" w:rsidTr="00D72C39">
        <w:trPr>
          <w:cantSplit/>
        </w:trPr>
        <w:tc>
          <w:tcPr>
            <w:tcW w:w="1200" w:type="dxa"/>
            <w:tcBorders>
              <w:top w:val="nil"/>
              <w:bottom w:val="nil"/>
            </w:tcBorders>
          </w:tcPr>
          <w:p w14:paraId="6572F7CF" w14:textId="77777777" w:rsidR="00BA52B9" w:rsidRPr="005A213F" w:rsidRDefault="00BA52B9" w:rsidP="00F16825">
            <w:pPr>
              <w:pStyle w:val="TableText10"/>
            </w:pPr>
            <w:r w:rsidRPr="005A213F">
              <w:t>1</w:t>
            </w:r>
            <w:r w:rsidR="00B13250">
              <w:t>4</w:t>
            </w:r>
            <w:r w:rsidRPr="005A213F">
              <w:t>.1</w:t>
            </w:r>
          </w:p>
        </w:tc>
        <w:tc>
          <w:tcPr>
            <w:tcW w:w="3228" w:type="dxa"/>
            <w:tcBorders>
              <w:top w:val="nil"/>
              <w:bottom w:val="nil"/>
            </w:tcBorders>
          </w:tcPr>
          <w:p w14:paraId="0699A43B"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an individual</w:t>
            </w:r>
          </w:p>
        </w:tc>
        <w:tc>
          <w:tcPr>
            <w:tcW w:w="1776" w:type="dxa"/>
            <w:tcBorders>
              <w:top w:val="nil"/>
              <w:bottom w:val="nil"/>
            </w:tcBorders>
          </w:tcPr>
          <w:p w14:paraId="4F3E31B7" w14:textId="77777777" w:rsidR="00BA52B9" w:rsidRPr="005A213F" w:rsidRDefault="00BA52B9" w:rsidP="00DC37C6">
            <w:pPr>
              <w:pStyle w:val="TableText10"/>
            </w:pPr>
            <w:r w:rsidRPr="005A213F">
              <w:t>1 250</w:t>
            </w:r>
          </w:p>
        </w:tc>
        <w:tc>
          <w:tcPr>
            <w:tcW w:w="1744" w:type="dxa"/>
            <w:tcBorders>
              <w:top w:val="nil"/>
              <w:bottom w:val="nil"/>
            </w:tcBorders>
          </w:tcPr>
          <w:p w14:paraId="200621DC" w14:textId="77777777" w:rsidR="00BA52B9" w:rsidRPr="005A213F" w:rsidRDefault="00BA52B9" w:rsidP="00DC37C6">
            <w:pPr>
              <w:pStyle w:val="TableText10"/>
            </w:pPr>
            <w:r w:rsidRPr="005A213F">
              <w:t>144</w:t>
            </w:r>
          </w:p>
        </w:tc>
      </w:tr>
      <w:tr w:rsidR="00BA52B9" w:rsidRPr="005A213F" w14:paraId="63740917" w14:textId="77777777" w:rsidTr="00D72C39">
        <w:trPr>
          <w:cantSplit/>
        </w:trPr>
        <w:tc>
          <w:tcPr>
            <w:tcW w:w="1200" w:type="dxa"/>
            <w:tcBorders>
              <w:top w:val="nil"/>
              <w:bottom w:val="single" w:sz="4" w:space="0" w:color="C0C0C0"/>
            </w:tcBorders>
          </w:tcPr>
          <w:p w14:paraId="0C67810C" w14:textId="77777777" w:rsidR="00BA52B9" w:rsidRPr="005A213F" w:rsidRDefault="00BA52B9" w:rsidP="00F16825">
            <w:pPr>
              <w:pStyle w:val="TableText10"/>
            </w:pPr>
            <w:r w:rsidRPr="005A213F">
              <w:t>1</w:t>
            </w:r>
            <w:r w:rsidR="00B13250">
              <w:t>4</w:t>
            </w:r>
            <w:r w:rsidRPr="005A213F">
              <w:t>.2</w:t>
            </w:r>
          </w:p>
        </w:tc>
        <w:tc>
          <w:tcPr>
            <w:tcW w:w="3228" w:type="dxa"/>
            <w:tcBorders>
              <w:top w:val="nil"/>
              <w:bottom w:val="single" w:sz="4" w:space="0" w:color="C0C0C0"/>
            </w:tcBorders>
          </w:tcPr>
          <w:p w14:paraId="79CE7389" w14:textId="77777777" w:rsidR="00BA52B9" w:rsidRPr="005A213F" w:rsidRDefault="00C6446C" w:rsidP="001C4CFD">
            <w:pPr>
              <w:pStyle w:val="TableText10"/>
              <w:ind w:left="360" w:hanging="360"/>
            </w:pPr>
            <w:r w:rsidRPr="005A213F">
              <w:rPr>
                <w:rFonts w:ascii="Symbol" w:hAnsi="Symbol"/>
              </w:rPr>
              <w:t></w:t>
            </w:r>
            <w:r w:rsidRPr="005A213F">
              <w:rPr>
                <w:rFonts w:ascii="Symbol" w:hAnsi="Symbol"/>
              </w:rPr>
              <w:tab/>
            </w:r>
            <w:r w:rsidR="00BA52B9" w:rsidRPr="005A213F">
              <w:t>for a body corporate</w:t>
            </w:r>
          </w:p>
        </w:tc>
        <w:tc>
          <w:tcPr>
            <w:tcW w:w="1776" w:type="dxa"/>
            <w:tcBorders>
              <w:top w:val="nil"/>
              <w:bottom w:val="single" w:sz="4" w:space="0" w:color="C0C0C0"/>
            </w:tcBorders>
          </w:tcPr>
          <w:p w14:paraId="0033483C" w14:textId="77777777" w:rsidR="00BA52B9" w:rsidRPr="005A213F" w:rsidRDefault="00BA52B9" w:rsidP="00DC37C6">
            <w:pPr>
              <w:pStyle w:val="TableText10"/>
            </w:pPr>
            <w:r w:rsidRPr="005A213F">
              <w:t>6 000</w:t>
            </w:r>
          </w:p>
        </w:tc>
        <w:tc>
          <w:tcPr>
            <w:tcW w:w="1744" w:type="dxa"/>
            <w:tcBorders>
              <w:top w:val="nil"/>
              <w:bottom w:val="single" w:sz="4" w:space="0" w:color="C0C0C0"/>
            </w:tcBorders>
          </w:tcPr>
          <w:p w14:paraId="4A66C3D8" w14:textId="77777777" w:rsidR="00BA52B9" w:rsidRPr="005A213F" w:rsidRDefault="00BA52B9" w:rsidP="00DC37C6">
            <w:pPr>
              <w:pStyle w:val="TableText10"/>
            </w:pPr>
            <w:r w:rsidRPr="005A213F">
              <w:t>720</w:t>
            </w:r>
          </w:p>
        </w:tc>
      </w:tr>
      <w:tr w:rsidR="005D6979" w:rsidRPr="005A213F" w14:paraId="7DC4CE88" w14:textId="77777777" w:rsidTr="00D72C39">
        <w:trPr>
          <w:cantSplit/>
        </w:trPr>
        <w:tc>
          <w:tcPr>
            <w:tcW w:w="1200" w:type="dxa"/>
            <w:tcBorders>
              <w:bottom w:val="nil"/>
            </w:tcBorders>
          </w:tcPr>
          <w:p w14:paraId="758D947D" w14:textId="77777777" w:rsidR="005D6979" w:rsidRPr="005A213F" w:rsidRDefault="004741DD" w:rsidP="00F16825">
            <w:pPr>
              <w:pStyle w:val="TableText10"/>
            </w:pPr>
            <w:r w:rsidRPr="005A213F">
              <w:t>1</w:t>
            </w:r>
            <w:r w:rsidR="00B13250">
              <w:t>5</w:t>
            </w:r>
          </w:p>
        </w:tc>
        <w:tc>
          <w:tcPr>
            <w:tcW w:w="3228" w:type="dxa"/>
            <w:tcBorders>
              <w:bottom w:val="nil"/>
            </w:tcBorders>
          </w:tcPr>
          <w:p w14:paraId="53867725" w14:textId="77777777" w:rsidR="005D6979" w:rsidRPr="005A213F" w:rsidRDefault="0010014C" w:rsidP="00DC37C6">
            <w:pPr>
              <w:pStyle w:val="TableText10"/>
            </w:pPr>
            <w:r w:rsidRPr="005A213F">
              <w:t>77 (2)</w:t>
            </w:r>
          </w:p>
        </w:tc>
        <w:tc>
          <w:tcPr>
            <w:tcW w:w="1776" w:type="dxa"/>
            <w:tcBorders>
              <w:bottom w:val="nil"/>
            </w:tcBorders>
          </w:tcPr>
          <w:p w14:paraId="6895AA78" w14:textId="77777777" w:rsidR="005D6979" w:rsidRPr="005A213F" w:rsidRDefault="005D6979" w:rsidP="00DC37C6">
            <w:pPr>
              <w:pStyle w:val="TableText10"/>
            </w:pPr>
          </w:p>
        </w:tc>
        <w:tc>
          <w:tcPr>
            <w:tcW w:w="1744" w:type="dxa"/>
            <w:tcBorders>
              <w:bottom w:val="nil"/>
            </w:tcBorders>
          </w:tcPr>
          <w:p w14:paraId="50B9AA3D" w14:textId="77777777" w:rsidR="005D6979" w:rsidRPr="005A213F" w:rsidRDefault="005D6979" w:rsidP="00DC37C6">
            <w:pPr>
              <w:pStyle w:val="TableText10"/>
            </w:pPr>
          </w:p>
        </w:tc>
      </w:tr>
      <w:tr w:rsidR="0010014C" w:rsidRPr="005A213F" w14:paraId="2A72E127" w14:textId="77777777" w:rsidTr="00D72C39">
        <w:trPr>
          <w:cantSplit/>
        </w:trPr>
        <w:tc>
          <w:tcPr>
            <w:tcW w:w="1200" w:type="dxa"/>
            <w:tcBorders>
              <w:top w:val="nil"/>
              <w:bottom w:val="nil"/>
            </w:tcBorders>
          </w:tcPr>
          <w:p w14:paraId="02343896" w14:textId="77777777" w:rsidR="0010014C" w:rsidRPr="005A213F" w:rsidRDefault="0010014C" w:rsidP="00F16825">
            <w:pPr>
              <w:pStyle w:val="TableText10"/>
            </w:pPr>
            <w:r w:rsidRPr="005A213F">
              <w:t>1</w:t>
            </w:r>
            <w:r w:rsidR="00B13250">
              <w:t>5</w:t>
            </w:r>
            <w:r w:rsidRPr="005A213F">
              <w:t>.1</w:t>
            </w:r>
          </w:p>
        </w:tc>
        <w:tc>
          <w:tcPr>
            <w:tcW w:w="3228" w:type="dxa"/>
            <w:tcBorders>
              <w:top w:val="nil"/>
              <w:bottom w:val="nil"/>
            </w:tcBorders>
          </w:tcPr>
          <w:p w14:paraId="286B8BAA"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40D9C2F0" w14:textId="77777777" w:rsidR="0010014C" w:rsidRPr="005A213F" w:rsidRDefault="0010014C" w:rsidP="00DC37C6">
            <w:pPr>
              <w:pStyle w:val="TableText10"/>
            </w:pPr>
            <w:r w:rsidRPr="005A213F">
              <w:t>1 250</w:t>
            </w:r>
          </w:p>
        </w:tc>
        <w:tc>
          <w:tcPr>
            <w:tcW w:w="1744" w:type="dxa"/>
            <w:tcBorders>
              <w:top w:val="nil"/>
              <w:bottom w:val="nil"/>
            </w:tcBorders>
          </w:tcPr>
          <w:p w14:paraId="7D185B48" w14:textId="77777777" w:rsidR="0010014C" w:rsidRPr="005A213F" w:rsidRDefault="0010014C" w:rsidP="00DC37C6">
            <w:pPr>
              <w:pStyle w:val="TableText10"/>
            </w:pPr>
            <w:r w:rsidRPr="005A213F">
              <w:t>144</w:t>
            </w:r>
          </w:p>
        </w:tc>
      </w:tr>
      <w:tr w:rsidR="0010014C" w:rsidRPr="005A213F" w14:paraId="0A02C4D2" w14:textId="77777777" w:rsidTr="00D72C39">
        <w:trPr>
          <w:cantSplit/>
        </w:trPr>
        <w:tc>
          <w:tcPr>
            <w:tcW w:w="1200" w:type="dxa"/>
            <w:tcBorders>
              <w:top w:val="nil"/>
              <w:bottom w:val="single" w:sz="4" w:space="0" w:color="C0C0C0"/>
            </w:tcBorders>
          </w:tcPr>
          <w:p w14:paraId="143462B9" w14:textId="77777777" w:rsidR="0010014C" w:rsidRPr="005A213F" w:rsidRDefault="0010014C" w:rsidP="00F16825">
            <w:pPr>
              <w:pStyle w:val="TableText10"/>
            </w:pPr>
            <w:r w:rsidRPr="005A213F">
              <w:t>1</w:t>
            </w:r>
            <w:r w:rsidR="00B13250">
              <w:t>5</w:t>
            </w:r>
            <w:r w:rsidRPr="005A213F">
              <w:t>.2</w:t>
            </w:r>
          </w:p>
        </w:tc>
        <w:tc>
          <w:tcPr>
            <w:tcW w:w="3228" w:type="dxa"/>
            <w:tcBorders>
              <w:top w:val="nil"/>
              <w:bottom w:val="single" w:sz="4" w:space="0" w:color="C0C0C0"/>
            </w:tcBorders>
          </w:tcPr>
          <w:p w14:paraId="38BC069C"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20565961" w14:textId="77777777" w:rsidR="0010014C" w:rsidRPr="005A213F" w:rsidRDefault="0010014C" w:rsidP="00DC37C6">
            <w:pPr>
              <w:pStyle w:val="TableText10"/>
            </w:pPr>
            <w:r w:rsidRPr="005A213F">
              <w:t>6 000</w:t>
            </w:r>
          </w:p>
        </w:tc>
        <w:tc>
          <w:tcPr>
            <w:tcW w:w="1744" w:type="dxa"/>
            <w:tcBorders>
              <w:top w:val="nil"/>
              <w:bottom w:val="single" w:sz="4" w:space="0" w:color="C0C0C0"/>
            </w:tcBorders>
          </w:tcPr>
          <w:p w14:paraId="2BAF9563" w14:textId="77777777" w:rsidR="0010014C" w:rsidRPr="005A213F" w:rsidRDefault="0010014C" w:rsidP="00DC37C6">
            <w:pPr>
              <w:pStyle w:val="TableText10"/>
            </w:pPr>
            <w:r w:rsidRPr="005A213F">
              <w:t>720</w:t>
            </w:r>
          </w:p>
        </w:tc>
      </w:tr>
      <w:tr w:rsidR="005D6979" w:rsidRPr="005A213F" w14:paraId="2D68BAC3" w14:textId="77777777" w:rsidTr="00D72C39">
        <w:trPr>
          <w:cantSplit/>
        </w:trPr>
        <w:tc>
          <w:tcPr>
            <w:tcW w:w="1200" w:type="dxa"/>
            <w:tcBorders>
              <w:bottom w:val="nil"/>
            </w:tcBorders>
          </w:tcPr>
          <w:p w14:paraId="27455534" w14:textId="77777777" w:rsidR="005D6979" w:rsidRPr="005A213F" w:rsidRDefault="004741DD" w:rsidP="00F16825">
            <w:pPr>
              <w:pStyle w:val="TableText10"/>
            </w:pPr>
            <w:r w:rsidRPr="005A213F">
              <w:lastRenderedPageBreak/>
              <w:t>1</w:t>
            </w:r>
            <w:r w:rsidR="00B13250">
              <w:t>6</w:t>
            </w:r>
          </w:p>
        </w:tc>
        <w:tc>
          <w:tcPr>
            <w:tcW w:w="3228" w:type="dxa"/>
            <w:tcBorders>
              <w:bottom w:val="nil"/>
            </w:tcBorders>
          </w:tcPr>
          <w:p w14:paraId="29E2661D" w14:textId="77777777" w:rsidR="005D6979" w:rsidRPr="005A213F" w:rsidRDefault="001E5F1C" w:rsidP="0010014C">
            <w:pPr>
              <w:pStyle w:val="TableText10"/>
            </w:pPr>
            <w:r w:rsidRPr="005A213F">
              <w:t>77 (3</w:t>
            </w:r>
            <w:r w:rsidR="0010014C" w:rsidRPr="005A213F">
              <w:t>)</w:t>
            </w:r>
          </w:p>
        </w:tc>
        <w:tc>
          <w:tcPr>
            <w:tcW w:w="1776" w:type="dxa"/>
            <w:tcBorders>
              <w:bottom w:val="nil"/>
            </w:tcBorders>
          </w:tcPr>
          <w:p w14:paraId="6D741F2E" w14:textId="77777777" w:rsidR="005D6979" w:rsidRPr="005A213F" w:rsidRDefault="005D6979" w:rsidP="00DC37C6">
            <w:pPr>
              <w:pStyle w:val="TableText10"/>
            </w:pPr>
          </w:p>
        </w:tc>
        <w:tc>
          <w:tcPr>
            <w:tcW w:w="1744" w:type="dxa"/>
            <w:tcBorders>
              <w:bottom w:val="nil"/>
            </w:tcBorders>
          </w:tcPr>
          <w:p w14:paraId="1ADD0DD7" w14:textId="77777777" w:rsidR="005D6979" w:rsidRPr="005A213F" w:rsidRDefault="005D6979" w:rsidP="00DC37C6">
            <w:pPr>
              <w:pStyle w:val="TableText10"/>
            </w:pPr>
          </w:p>
        </w:tc>
      </w:tr>
      <w:tr w:rsidR="0010014C" w:rsidRPr="005A213F" w14:paraId="289D1B54" w14:textId="77777777" w:rsidTr="00D72C39">
        <w:trPr>
          <w:cantSplit/>
        </w:trPr>
        <w:tc>
          <w:tcPr>
            <w:tcW w:w="1200" w:type="dxa"/>
            <w:tcBorders>
              <w:top w:val="nil"/>
              <w:bottom w:val="nil"/>
            </w:tcBorders>
          </w:tcPr>
          <w:p w14:paraId="25D19386" w14:textId="77777777" w:rsidR="0010014C" w:rsidRPr="005A213F" w:rsidRDefault="0010014C" w:rsidP="00F16825">
            <w:pPr>
              <w:pStyle w:val="TableText10"/>
            </w:pPr>
            <w:r w:rsidRPr="005A213F">
              <w:t>1</w:t>
            </w:r>
            <w:r w:rsidR="00B13250">
              <w:t>6</w:t>
            </w:r>
            <w:r w:rsidRPr="005A213F">
              <w:t>.1</w:t>
            </w:r>
          </w:p>
        </w:tc>
        <w:tc>
          <w:tcPr>
            <w:tcW w:w="3228" w:type="dxa"/>
            <w:tcBorders>
              <w:top w:val="nil"/>
              <w:bottom w:val="nil"/>
            </w:tcBorders>
          </w:tcPr>
          <w:p w14:paraId="7415367F"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an individual</w:t>
            </w:r>
          </w:p>
        </w:tc>
        <w:tc>
          <w:tcPr>
            <w:tcW w:w="1776" w:type="dxa"/>
            <w:tcBorders>
              <w:top w:val="nil"/>
              <w:bottom w:val="nil"/>
            </w:tcBorders>
          </w:tcPr>
          <w:p w14:paraId="6CD89687" w14:textId="77777777" w:rsidR="0010014C" w:rsidRPr="005A213F" w:rsidRDefault="0010014C" w:rsidP="00DC37C6">
            <w:pPr>
              <w:pStyle w:val="TableText10"/>
            </w:pPr>
            <w:r w:rsidRPr="005A213F">
              <w:t>1 250</w:t>
            </w:r>
          </w:p>
        </w:tc>
        <w:tc>
          <w:tcPr>
            <w:tcW w:w="1744" w:type="dxa"/>
            <w:tcBorders>
              <w:top w:val="nil"/>
              <w:bottom w:val="nil"/>
            </w:tcBorders>
          </w:tcPr>
          <w:p w14:paraId="4C13A491" w14:textId="77777777" w:rsidR="0010014C" w:rsidRPr="005A213F" w:rsidRDefault="0010014C" w:rsidP="00DC37C6">
            <w:pPr>
              <w:pStyle w:val="TableText10"/>
            </w:pPr>
            <w:r w:rsidRPr="005A213F">
              <w:t>144</w:t>
            </w:r>
          </w:p>
        </w:tc>
      </w:tr>
      <w:tr w:rsidR="0010014C" w:rsidRPr="005A213F" w14:paraId="280567AD" w14:textId="77777777" w:rsidTr="00D72C39">
        <w:trPr>
          <w:cantSplit/>
        </w:trPr>
        <w:tc>
          <w:tcPr>
            <w:tcW w:w="1200" w:type="dxa"/>
            <w:tcBorders>
              <w:top w:val="nil"/>
              <w:bottom w:val="single" w:sz="4" w:space="0" w:color="C0C0C0"/>
            </w:tcBorders>
          </w:tcPr>
          <w:p w14:paraId="2E2E3863" w14:textId="77777777" w:rsidR="0010014C" w:rsidRPr="005A213F" w:rsidRDefault="0010014C" w:rsidP="00F16825">
            <w:pPr>
              <w:pStyle w:val="TableText10"/>
            </w:pPr>
            <w:r w:rsidRPr="005A213F">
              <w:t>1</w:t>
            </w:r>
            <w:r w:rsidR="00B13250">
              <w:t>6</w:t>
            </w:r>
            <w:r w:rsidRPr="005A213F">
              <w:t>.2</w:t>
            </w:r>
          </w:p>
        </w:tc>
        <w:tc>
          <w:tcPr>
            <w:tcW w:w="3228" w:type="dxa"/>
            <w:tcBorders>
              <w:top w:val="nil"/>
              <w:bottom w:val="single" w:sz="4" w:space="0" w:color="C0C0C0"/>
            </w:tcBorders>
          </w:tcPr>
          <w:p w14:paraId="3E3603C2" w14:textId="77777777" w:rsidR="0010014C" w:rsidRPr="005A213F" w:rsidRDefault="00C6446C" w:rsidP="001C4CFD">
            <w:pPr>
              <w:pStyle w:val="TableText10"/>
              <w:ind w:left="360" w:hanging="360"/>
            </w:pPr>
            <w:r w:rsidRPr="005A213F">
              <w:rPr>
                <w:rFonts w:ascii="Symbol" w:hAnsi="Symbol"/>
              </w:rPr>
              <w:t></w:t>
            </w:r>
            <w:r w:rsidRPr="005A213F">
              <w:rPr>
                <w:rFonts w:ascii="Symbol" w:hAnsi="Symbol"/>
              </w:rPr>
              <w:tab/>
            </w:r>
            <w:r w:rsidR="0010014C" w:rsidRPr="005A213F">
              <w:t>for a body corporate</w:t>
            </w:r>
          </w:p>
        </w:tc>
        <w:tc>
          <w:tcPr>
            <w:tcW w:w="1776" w:type="dxa"/>
            <w:tcBorders>
              <w:top w:val="nil"/>
              <w:bottom w:val="single" w:sz="4" w:space="0" w:color="C0C0C0"/>
            </w:tcBorders>
          </w:tcPr>
          <w:p w14:paraId="393B027E" w14:textId="77777777" w:rsidR="0010014C" w:rsidRPr="005A213F" w:rsidRDefault="0010014C" w:rsidP="00DC37C6">
            <w:pPr>
              <w:pStyle w:val="TableText10"/>
            </w:pPr>
            <w:r w:rsidRPr="005A213F">
              <w:t>6 000</w:t>
            </w:r>
          </w:p>
        </w:tc>
        <w:tc>
          <w:tcPr>
            <w:tcW w:w="1744" w:type="dxa"/>
            <w:tcBorders>
              <w:top w:val="nil"/>
              <w:bottom w:val="single" w:sz="4" w:space="0" w:color="C0C0C0"/>
            </w:tcBorders>
          </w:tcPr>
          <w:p w14:paraId="27DB6D86" w14:textId="77777777" w:rsidR="0010014C" w:rsidRPr="005A213F" w:rsidRDefault="0010014C" w:rsidP="00DC37C6">
            <w:pPr>
              <w:pStyle w:val="TableText10"/>
            </w:pPr>
            <w:r w:rsidRPr="005A213F">
              <w:t>720</w:t>
            </w:r>
          </w:p>
        </w:tc>
      </w:tr>
      <w:tr w:rsidR="001E5F1C" w:rsidRPr="005A213F" w14:paraId="29A3E3C5" w14:textId="77777777" w:rsidTr="00D72C39">
        <w:trPr>
          <w:cantSplit/>
        </w:trPr>
        <w:tc>
          <w:tcPr>
            <w:tcW w:w="1200" w:type="dxa"/>
            <w:tcBorders>
              <w:bottom w:val="nil"/>
            </w:tcBorders>
          </w:tcPr>
          <w:p w14:paraId="726721F3" w14:textId="77777777" w:rsidR="001E5F1C" w:rsidRPr="005A213F" w:rsidRDefault="001E5F1C" w:rsidP="00F16825">
            <w:pPr>
              <w:pStyle w:val="TableText10"/>
            </w:pPr>
            <w:r w:rsidRPr="005A213F">
              <w:t>1</w:t>
            </w:r>
            <w:r w:rsidR="00B13250">
              <w:t>7</w:t>
            </w:r>
          </w:p>
        </w:tc>
        <w:tc>
          <w:tcPr>
            <w:tcW w:w="3228" w:type="dxa"/>
            <w:tcBorders>
              <w:bottom w:val="nil"/>
            </w:tcBorders>
          </w:tcPr>
          <w:p w14:paraId="798E59C4" w14:textId="77777777" w:rsidR="001E5F1C" w:rsidRPr="005A213F" w:rsidRDefault="001E5F1C" w:rsidP="00DC37C6">
            <w:pPr>
              <w:pStyle w:val="TableText10"/>
            </w:pPr>
            <w:r w:rsidRPr="005A213F">
              <w:t>77 (4)</w:t>
            </w:r>
          </w:p>
        </w:tc>
        <w:tc>
          <w:tcPr>
            <w:tcW w:w="1776" w:type="dxa"/>
            <w:tcBorders>
              <w:bottom w:val="nil"/>
            </w:tcBorders>
          </w:tcPr>
          <w:p w14:paraId="6516A305" w14:textId="77777777" w:rsidR="001E5F1C" w:rsidRPr="005A213F" w:rsidRDefault="001E5F1C" w:rsidP="00DC37C6">
            <w:pPr>
              <w:pStyle w:val="TableText10"/>
            </w:pPr>
          </w:p>
        </w:tc>
        <w:tc>
          <w:tcPr>
            <w:tcW w:w="1744" w:type="dxa"/>
            <w:tcBorders>
              <w:bottom w:val="nil"/>
            </w:tcBorders>
          </w:tcPr>
          <w:p w14:paraId="3078E988" w14:textId="77777777" w:rsidR="001E5F1C" w:rsidRPr="005A213F" w:rsidRDefault="001E5F1C" w:rsidP="00DC37C6">
            <w:pPr>
              <w:pStyle w:val="TableText10"/>
            </w:pPr>
          </w:p>
        </w:tc>
      </w:tr>
      <w:tr w:rsidR="001E5F1C" w:rsidRPr="005A213F" w14:paraId="77591BEE" w14:textId="77777777" w:rsidTr="00D72C39">
        <w:trPr>
          <w:cantSplit/>
        </w:trPr>
        <w:tc>
          <w:tcPr>
            <w:tcW w:w="1200" w:type="dxa"/>
            <w:tcBorders>
              <w:top w:val="nil"/>
              <w:bottom w:val="nil"/>
            </w:tcBorders>
          </w:tcPr>
          <w:p w14:paraId="0F65BC7C" w14:textId="77777777" w:rsidR="001E5F1C" w:rsidRPr="005A213F" w:rsidRDefault="001E5F1C" w:rsidP="00F16825">
            <w:pPr>
              <w:pStyle w:val="TableText10"/>
            </w:pPr>
            <w:r w:rsidRPr="005A213F">
              <w:t>1</w:t>
            </w:r>
            <w:r w:rsidR="00B13250">
              <w:t>7</w:t>
            </w:r>
            <w:r w:rsidRPr="005A213F">
              <w:t>.1</w:t>
            </w:r>
          </w:p>
        </w:tc>
        <w:tc>
          <w:tcPr>
            <w:tcW w:w="3228" w:type="dxa"/>
            <w:tcBorders>
              <w:top w:val="nil"/>
              <w:bottom w:val="nil"/>
            </w:tcBorders>
          </w:tcPr>
          <w:p w14:paraId="4CFC9233"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an individual</w:t>
            </w:r>
          </w:p>
        </w:tc>
        <w:tc>
          <w:tcPr>
            <w:tcW w:w="1776" w:type="dxa"/>
            <w:tcBorders>
              <w:top w:val="nil"/>
              <w:bottom w:val="nil"/>
            </w:tcBorders>
          </w:tcPr>
          <w:p w14:paraId="10818E5D" w14:textId="77777777" w:rsidR="001E5F1C" w:rsidRPr="005A213F" w:rsidRDefault="001E5F1C" w:rsidP="00DC37C6">
            <w:pPr>
              <w:pStyle w:val="TableText10"/>
            </w:pPr>
            <w:r w:rsidRPr="005A213F">
              <w:t>1 250</w:t>
            </w:r>
          </w:p>
        </w:tc>
        <w:tc>
          <w:tcPr>
            <w:tcW w:w="1744" w:type="dxa"/>
            <w:tcBorders>
              <w:top w:val="nil"/>
              <w:bottom w:val="nil"/>
            </w:tcBorders>
          </w:tcPr>
          <w:p w14:paraId="553F4579" w14:textId="77777777" w:rsidR="001E5F1C" w:rsidRPr="005A213F" w:rsidRDefault="001E5F1C" w:rsidP="00DC37C6">
            <w:pPr>
              <w:pStyle w:val="TableText10"/>
            </w:pPr>
            <w:r w:rsidRPr="005A213F">
              <w:t>144</w:t>
            </w:r>
          </w:p>
        </w:tc>
      </w:tr>
      <w:tr w:rsidR="001E5F1C" w:rsidRPr="005A213F" w14:paraId="5F8B690A" w14:textId="77777777" w:rsidTr="00D72C39">
        <w:trPr>
          <w:cantSplit/>
        </w:trPr>
        <w:tc>
          <w:tcPr>
            <w:tcW w:w="1200" w:type="dxa"/>
            <w:tcBorders>
              <w:top w:val="nil"/>
              <w:bottom w:val="single" w:sz="4" w:space="0" w:color="C0C0C0"/>
            </w:tcBorders>
          </w:tcPr>
          <w:p w14:paraId="309165A9" w14:textId="77777777" w:rsidR="001E5F1C" w:rsidRPr="005A213F" w:rsidRDefault="001E5F1C" w:rsidP="00F16825">
            <w:pPr>
              <w:pStyle w:val="TableText10"/>
            </w:pPr>
            <w:r w:rsidRPr="005A213F">
              <w:t>1</w:t>
            </w:r>
            <w:r w:rsidR="00B13250">
              <w:t>7</w:t>
            </w:r>
            <w:r w:rsidRPr="005A213F">
              <w:t>.2</w:t>
            </w:r>
          </w:p>
        </w:tc>
        <w:tc>
          <w:tcPr>
            <w:tcW w:w="3228" w:type="dxa"/>
            <w:tcBorders>
              <w:top w:val="nil"/>
              <w:bottom w:val="single" w:sz="4" w:space="0" w:color="C0C0C0"/>
            </w:tcBorders>
          </w:tcPr>
          <w:p w14:paraId="54F5C2F5" w14:textId="77777777" w:rsidR="001E5F1C" w:rsidRPr="005A213F" w:rsidRDefault="00C6446C" w:rsidP="001C4CFD">
            <w:pPr>
              <w:pStyle w:val="TableText10"/>
              <w:ind w:left="360" w:hanging="360"/>
            </w:pPr>
            <w:r w:rsidRPr="005A213F">
              <w:rPr>
                <w:rFonts w:ascii="Symbol" w:hAnsi="Symbol"/>
              </w:rPr>
              <w:t></w:t>
            </w:r>
            <w:r w:rsidRPr="005A213F">
              <w:rPr>
                <w:rFonts w:ascii="Symbol" w:hAnsi="Symbol"/>
              </w:rPr>
              <w:tab/>
            </w:r>
            <w:r w:rsidR="001E5F1C" w:rsidRPr="005A213F">
              <w:t>for a body corporate</w:t>
            </w:r>
          </w:p>
        </w:tc>
        <w:tc>
          <w:tcPr>
            <w:tcW w:w="1776" w:type="dxa"/>
            <w:tcBorders>
              <w:top w:val="nil"/>
              <w:bottom w:val="single" w:sz="4" w:space="0" w:color="C0C0C0"/>
            </w:tcBorders>
          </w:tcPr>
          <w:p w14:paraId="7345248A" w14:textId="77777777" w:rsidR="001E5F1C" w:rsidRPr="005A213F" w:rsidRDefault="001E5F1C" w:rsidP="00DC37C6">
            <w:pPr>
              <w:pStyle w:val="TableText10"/>
            </w:pPr>
            <w:r w:rsidRPr="005A213F">
              <w:t>6 000</w:t>
            </w:r>
          </w:p>
        </w:tc>
        <w:tc>
          <w:tcPr>
            <w:tcW w:w="1744" w:type="dxa"/>
            <w:tcBorders>
              <w:top w:val="nil"/>
              <w:bottom w:val="single" w:sz="4" w:space="0" w:color="C0C0C0"/>
            </w:tcBorders>
          </w:tcPr>
          <w:p w14:paraId="3E97C5C8" w14:textId="77777777" w:rsidR="001E5F1C" w:rsidRPr="005A213F" w:rsidRDefault="001E5F1C" w:rsidP="00DC37C6">
            <w:pPr>
              <w:pStyle w:val="TableText10"/>
            </w:pPr>
            <w:r w:rsidRPr="005A213F">
              <w:t>720</w:t>
            </w:r>
          </w:p>
        </w:tc>
      </w:tr>
      <w:tr w:rsidR="001E5F1C" w:rsidRPr="005A213F" w14:paraId="7ECC24F3" w14:textId="77777777" w:rsidTr="00D72C39">
        <w:trPr>
          <w:cantSplit/>
        </w:trPr>
        <w:tc>
          <w:tcPr>
            <w:tcW w:w="1200" w:type="dxa"/>
            <w:tcBorders>
              <w:bottom w:val="nil"/>
            </w:tcBorders>
          </w:tcPr>
          <w:p w14:paraId="0249873E" w14:textId="77777777" w:rsidR="001E5F1C" w:rsidRPr="005A213F" w:rsidRDefault="001E5F1C" w:rsidP="00F16825">
            <w:pPr>
              <w:pStyle w:val="TableText10"/>
            </w:pPr>
            <w:r w:rsidRPr="005A213F">
              <w:t>1</w:t>
            </w:r>
            <w:r w:rsidR="00B13250">
              <w:t>8</w:t>
            </w:r>
          </w:p>
        </w:tc>
        <w:tc>
          <w:tcPr>
            <w:tcW w:w="3228" w:type="dxa"/>
            <w:tcBorders>
              <w:bottom w:val="nil"/>
            </w:tcBorders>
          </w:tcPr>
          <w:p w14:paraId="59D60A7F" w14:textId="77777777" w:rsidR="001E5F1C" w:rsidRPr="005A213F" w:rsidRDefault="001E5F1C" w:rsidP="00DC37C6">
            <w:pPr>
              <w:pStyle w:val="TableText10"/>
            </w:pPr>
            <w:r w:rsidRPr="005A213F">
              <w:t>77 (5)</w:t>
            </w:r>
          </w:p>
        </w:tc>
        <w:tc>
          <w:tcPr>
            <w:tcW w:w="1776" w:type="dxa"/>
            <w:tcBorders>
              <w:bottom w:val="nil"/>
            </w:tcBorders>
          </w:tcPr>
          <w:p w14:paraId="035D9417" w14:textId="77777777" w:rsidR="001E5F1C" w:rsidRPr="005A213F" w:rsidRDefault="001E5F1C" w:rsidP="00DC37C6">
            <w:pPr>
              <w:pStyle w:val="TableText10"/>
            </w:pPr>
          </w:p>
        </w:tc>
        <w:tc>
          <w:tcPr>
            <w:tcW w:w="1744" w:type="dxa"/>
            <w:tcBorders>
              <w:bottom w:val="nil"/>
            </w:tcBorders>
          </w:tcPr>
          <w:p w14:paraId="3806FAB1" w14:textId="77777777" w:rsidR="001E5F1C" w:rsidRPr="005A213F" w:rsidRDefault="001E5F1C" w:rsidP="00DC37C6">
            <w:pPr>
              <w:pStyle w:val="TableText10"/>
            </w:pPr>
          </w:p>
        </w:tc>
      </w:tr>
      <w:tr w:rsidR="006C19F8" w:rsidRPr="005A213F" w14:paraId="1C44BAF8" w14:textId="77777777" w:rsidTr="00D72C39">
        <w:trPr>
          <w:cantSplit/>
        </w:trPr>
        <w:tc>
          <w:tcPr>
            <w:tcW w:w="1200" w:type="dxa"/>
            <w:tcBorders>
              <w:top w:val="nil"/>
              <w:bottom w:val="nil"/>
            </w:tcBorders>
          </w:tcPr>
          <w:p w14:paraId="78B27782" w14:textId="77777777" w:rsidR="006C19F8" w:rsidRPr="005A213F" w:rsidRDefault="006C19F8" w:rsidP="00F16825">
            <w:pPr>
              <w:pStyle w:val="TableText10"/>
            </w:pPr>
            <w:r w:rsidRPr="005A213F">
              <w:t>1</w:t>
            </w:r>
            <w:r w:rsidR="00B13250">
              <w:t>8</w:t>
            </w:r>
            <w:r w:rsidRPr="005A213F">
              <w:t>.1</w:t>
            </w:r>
          </w:p>
        </w:tc>
        <w:tc>
          <w:tcPr>
            <w:tcW w:w="3228" w:type="dxa"/>
            <w:tcBorders>
              <w:top w:val="nil"/>
              <w:bottom w:val="nil"/>
            </w:tcBorders>
          </w:tcPr>
          <w:p w14:paraId="719FB288"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an individual</w:t>
            </w:r>
          </w:p>
        </w:tc>
        <w:tc>
          <w:tcPr>
            <w:tcW w:w="1776" w:type="dxa"/>
            <w:tcBorders>
              <w:top w:val="nil"/>
              <w:bottom w:val="nil"/>
            </w:tcBorders>
          </w:tcPr>
          <w:p w14:paraId="1690F26F" w14:textId="77777777" w:rsidR="006C19F8" w:rsidRPr="005A213F" w:rsidRDefault="006C19F8" w:rsidP="006C19F8">
            <w:pPr>
              <w:pStyle w:val="TableText10"/>
            </w:pPr>
            <w:r w:rsidRPr="005A213F">
              <w:t>3 600</w:t>
            </w:r>
          </w:p>
        </w:tc>
        <w:tc>
          <w:tcPr>
            <w:tcW w:w="1744" w:type="dxa"/>
            <w:tcBorders>
              <w:top w:val="nil"/>
              <w:bottom w:val="nil"/>
            </w:tcBorders>
          </w:tcPr>
          <w:p w14:paraId="51B15CDF" w14:textId="77777777" w:rsidR="006C19F8" w:rsidRPr="005A213F" w:rsidRDefault="006C19F8" w:rsidP="006C19F8">
            <w:pPr>
              <w:pStyle w:val="TableText10"/>
            </w:pPr>
            <w:r w:rsidRPr="005A213F">
              <w:t>432</w:t>
            </w:r>
          </w:p>
        </w:tc>
      </w:tr>
      <w:tr w:rsidR="006C19F8" w:rsidRPr="005A213F" w14:paraId="36ED0F32" w14:textId="77777777" w:rsidTr="00D72C39">
        <w:trPr>
          <w:cantSplit/>
        </w:trPr>
        <w:tc>
          <w:tcPr>
            <w:tcW w:w="1200" w:type="dxa"/>
            <w:tcBorders>
              <w:top w:val="nil"/>
              <w:bottom w:val="single" w:sz="4" w:space="0" w:color="C0C0C0"/>
            </w:tcBorders>
          </w:tcPr>
          <w:p w14:paraId="13C57B69" w14:textId="77777777" w:rsidR="006C19F8" w:rsidRPr="005A213F" w:rsidRDefault="006C19F8" w:rsidP="00F16825">
            <w:pPr>
              <w:pStyle w:val="TableText10"/>
            </w:pPr>
            <w:r w:rsidRPr="005A213F">
              <w:t>1</w:t>
            </w:r>
            <w:r w:rsidR="00B13250">
              <w:t>8</w:t>
            </w:r>
            <w:r w:rsidRPr="005A213F">
              <w:t>.2</w:t>
            </w:r>
          </w:p>
        </w:tc>
        <w:tc>
          <w:tcPr>
            <w:tcW w:w="3228" w:type="dxa"/>
            <w:tcBorders>
              <w:top w:val="nil"/>
              <w:bottom w:val="single" w:sz="4" w:space="0" w:color="C0C0C0"/>
            </w:tcBorders>
          </w:tcPr>
          <w:p w14:paraId="1A1C3148" w14:textId="77777777" w:rsidR="006C19F8" w:rsidRPr="005A213F" w:rsidRDefault="00C6446C" w:rsidP="001C4CFD">
            <w:pPr>
              <w:pStyle w:val="TableText10"/>
              <w:ind w:left="360" w:hanging="360"/>
            </w:pPr>
            <w:r w:rsidRPr="005A213F">
              <w:rPr>
                <w:rFonts w:ascii="Symbol" w:hAnsi="Symbol"/>
              </w:rPr>
              <w:t></w:t>
            </w:r>
            <w:r w:rsidRPr="005A213F">
              <w:rPr>
                <w:rFonts w:ascii="Symbol" w:hAnsi="Symbol"/>
              </w:rPr>
              <w:tab/>
            </w:r>
            <w:r w:rsidR="006C19F8" w:rsidRPr="005A213F">
              <w:t>for a body corporate</w:t>
            </w:r>
          </w:p>
        </w:tc>
        <w:tc>
          <w:tcPr>
            <w:tcW w:w="1776" w:type="dxa"/>
            <w:tcBorders>
              <w:top w:val="nil"/>
              <w:bottom w:val="single" w:sz="4" w:space="0" w:color="C0C0C0"/>
            </w:tcBorders>
          </w:tcPr>
          <w:p w14:paraId="469B4B3B" w14:textId="77777777" w:rsidR="006C19F8" w:rsidRPr="005A213F" w:rsidRDefault="006C19F8" w:rsidP="006C19F8">
            <w:pPr>
              <w:pStyle w:val="TableText10"/>
            </w:pPr>
            <w:r w:rsidRPr="005A213F">
              <w:t>18 000</w:t>
            </w:r>
          </w:p>
        </w:tc>
        <w:tc>
          <w:tcPr>
            <w:tcW w:w="1744" w:type="dxa"/>
            <w:tcBorders>
              <w:top w:val="nil"/>
              <w:bottom w:val="single" w:sz="4" w:space="0" w:color="C0C0C0"/>
            </w:tcBorders>
          </w:tcPr>
          <w:p w14:paraId="4EA1F97D" w14:textId="77777777" w:rsidR="006C19F8" w:rsidRPr="005A213F" w:rsidRDefault="006C19F8" w:rsidP="006C19F8">
            <w:pPr>
              <w:pStyle w:val="TableText10"/>
            </w:pPr>
            <w:r w:rsidRPr="005A213F">
              <w:t>2 160</w:t>
            </w:r>
          </w:p>
        </w:tc>
      </w:tr>
      <w:tr w:rsidR="00B4186F" w:rsidRPr="0026067E" w14:paraId="2C32B215" w14:textId="77777777" w:rsidTr="00D72C39">
        <w:trPr>
          <w:cantSplit/>
        </w:trPr>
        <w:tc>
          <w:tcPr>
            <w:tcW w:w="1200" w:type="dxa"/>
            <w:tcBorders>
              <w:bottom w:val="nil"/>
            </w:tcBorders>
          </w:tcPr>
          <w:p w14:paraId="3F6CC263" w14:textId="77777777" w:rsidR="00B4186F" w:rsidRPr="0026067E" w:rsidRDefault="00B4186F" w:rsidP="00B4186F">
            <w:pPr>
              <w:pStyle w:val="TableNumbered"/>
              <w:numPr>
                <w:ilvl w:val="0"/>
                <w:numId w:val="0"/>
              </w:numPr>
            </w:pPr>
            <w:r w:rsidRPr="0026067E">
              <w:t>1</w:t>
            </w:r>
            <w:r w:rsidR="00880DB8">
              <w:t>9</w:t>
            </w:r>
          </w:p>
        </w:tc>
        <w:tc>
          <w:tcPr>
            <w:tcW w:w="3226" w:type="dxa"/>
            <w:tcBorders>
              <w:bottom w:val="nil"/>
            </w:tcBorders>
          </w:tcPr>
          <w:p w14:paraId="4A6A25E8" w14:textId="77777777" w:rsidR="00B4186F" w:rsidRPr="0026067E" w:rsidRDefault="00B4186F" w:rsidP="00B4186F">
            <w:pPr>
              <w:pStyle w:val="TableText10"/>
            </w:pPr>
            <w:r w:rsidRPr="0026067E">
              <w:t>79 (2)</w:t>
            </w:r>
          </w:p>
        </w:tc>
        <w:tc>
          <w:tcPr>
            <w:tcW w:w="1774" w:type="dxa"/>
            <w:tcBorders>
              <w:bottom w:val="nil"/>
            </w:tcBorders>
          </w:tcPr>
          <w:p w14:paraId="653D1C3B" w14:textId="77777777" w:rsidR="00B4186F" w:rsidRPr="0026067E" w:rsidRDefault="00B4186F" w:rsidP="00B4186F">
            <w:pPr>
              <w:pStyle w:val="TableText10"/>
            </w:pPr>
          </w:p>
        </w:tc>
        <w:tc>
          <w:tcPr>
            <w:tcW w:w="1746" w:type="dxa"/>
            <w:tcBorders>
              <w:bottom w:val="nil"/>
            </w:tcBorders>
          </w:tcPr>
          <w:p w14:paraId="7470F34C" w14:textId="77777777" w:rsidR="00B4186F" w:rsidRPr="0026067E" w:rsidRDefault="00B4186F" w:rsidP="00B4186F">
            <w:pPr>
              <w:pStyle w:val="TableText10"/>
            </w:pPr>
          </w:p>
        </w:tc>
      </w:tr>
      <w:tr w:rsidR="00B4186F" w:rsidRPr="0026067E" w14:paraId="55D4317E" w14:textId="77777777" w:rsidTr="00D72C39">
        <w:trPr>
          <w:cantSplit/>
        </w:trPr>
        <w:tc>
          <w:tcPr>
            <w:tcW w:w="1200" w:type="dxa"/>
            <w:tcBorders>
              <w:top w:val="nil"/>
              <w:bottom w:val="nil"/>
            </w:tcBorders>
          </w:tcPr>
          <w:p w14:paraId="2FE692B1" w14:textId="77777777" w:rsidR="00B4186F" w:rsidRPr="0026067E" w:rsidRDefault="00880DB8" w:rsidP="00B4186F">
            <w:pPr>
              <w:pStyle w:val="TableNumbered"/>
              <w:numPr>
                <w:ilvl w:val="0"/>
                <w:numId w:val="0"/>
              </w:numPr>
            </w:pPr>
            <w:r>
              <w:t>19</w:t>
            </w:r>
            <w:r w:rsidR="00B4186F" w:rsidRPr="0026067E">
              <w:t>.1</w:t>
            </w:r>
          </w:p>
        </w:tc>
        <w:tc>
          <w:tcPr>
            <w:tcW w:w="3226" w:type="dxa"/>
            <w:tcBorders>
              <w:top w:val="nil"/>
              <w:bottom w:val="nil"/>
            </w:tcBorders>
          </w:tcPr>
          <w:p w14:paraId="3B965995"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11F77556" w14:textId="77777777" w:rsidR="00B4186F" w:rsidRPr="0026067E" w:rsidRDefault="00B4186F" w:rsidP="00B4186F">
            <w:pPr>
              <w:pStyle w:val="TableText10"/>
            </w:pPr>
            <w:r w:rsidRPr="0026067E">
              <w:t>6 000</w:t>
            </w:r>
          </w:p>
        </w:tc>
        <w:tc>
          <w:tcPr>
            <w:tcW w:w="1746" w:type="dxa"/>
            <w:tcBorders>
              <w:top w:val="nil"/>
              <w:bottom w:val="nil"/>
            </w:tcBorders>
          </w:tcPr>
          <w:p w14:paraId="5D5D0D4D" w14:textId="77777777" w:rsidR="00B4186F" w:rsidRPr="0026067E" w:rsidRDefault="00B4186F" w:rsidP="00B4186F">
            <w:pPr>
              <w:pStyle w:val="TableText10"/>
            </w:pPr>
            <w:r w:rsidRPr="0026067E">
              <w:t>720</w:t>
            </w:r>
          </w:p>
        </w:tc>
      </w:tr>
      <w:tr w:rsidR="00B4186F" w:rsidRPr="0026067E" w14:paraId="0B8383C0" w14:textId="77777777" w:rsidTr="00D72C39">
        <w:trPr>
          <w:cantSplit/>
        </w:trPr>
        <w:tc>
          <w:tcPr>
            <w:tcW w:w="1200" w:type="dxa"/>
            <w:tcBorders>
              <w:top w:val="nil"/>
            </w:tcBorders>
          </w:tcPr>
          <w:p w14:paraId="487B858A" w14:textId="77777777" w:rsidR="00B4186F" w:rsidRPr="0026067E" w:rsidRDefault="00880DB8" w:rsidP="00B4186F">
            <w:pPr>
              <w:pStyle w:val="TableNumbered"/>
              <w:numPr>
                <w:ilvl w:val="0"/>
                <w:numId w:val="0"/>
              </w:numPr>
            </w:pPr>
            <w:r>
              <w:t>19</w:t>
            </w:r>
            <w:r w:rsidR="00B4186F" w:rsidRPr="0026067E">
              <w:t>.2</w:t>
            </w:r>
          </w:p>
        </w:tc>
        <w:tc>
          <w:tcPr>
            <w:tcW w:w="3226" w:type="dxa"/>
            <w:tcBorders>
              <w:top w:val="nil"/>
            </w:tcBorders>
          </w:tcPr>
          <w:p w14:paraId="45BEE602"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478AC3A0" w14:textId="77777777" w:rsidR="00B4186F" w:rsidRPr="0026067E" w:rsidRDefault="00B4186F" w:rsidP="00B4186F">
            <w:pPr>
              <w:pStyle w:val="TableText10"/>
            </w:pPr>
            <w:r w:rsidRPr="0026067E">
              <w:t>30 000</w:t>
            </w:r>
          </w:p>
        </w:tc>
        <w:tc>
          <w:tcPr>
            <w:tcW w:w="1746" w:type="dxa"/>
            <w:tcBorders>
              <w:top w:val="nil"/>
            </w:tcBorders>
          </w:tcPr>
          <w:p w14:paraId="317FB65B" w14:textId="77777777" w:rsidR="00B4186F" w:rsidRPr="0026067E" w:rsidRDefault="00B4186F" w:rsidP="00B4186F">
            <w:pPr>
              <w:pStyle w:val="TableText10"/>
            </w:pPr>
            <w:r w:rsidRPr="0026067E">
              <w:t>3 600</w:t>
            </w:r>
          </w:p>
        </w:tc>
      </w:tr>
      <w:tr w:rsidR="00B4186F" w:rsidRPr="0026067E" w14:paraId="76DB61B6" w14:textId="77777777" w:rsidTr="00D72C39">
        <w:trPr>
          <w:cantSplit/>
        </w:trPr>
        <w:tc>
          <w:tcPr>
            <w:tcW w:w="1200" w:type="dxa"/>
            <w:tcBorders>
              <w:bottom w:val="nil"/>
            </w:tcBorders>
          </w:tcPr>
          <w:p w14:paraId="4F620330" w14:textId="77777777" w:rsidR="00B4186F" w:rsidRPr="0026067E" w:rsidRDefault="00880DB8" w:rsidP="00B4186F">
            <w:pPr>
              <w:pStyle w:val="TableNumbered"/>
              <w:numPr>
                <w:ilvl w:val="0"/>
                <w:numId w:val="0"/>
              </w:numPr>
            </w:pPr>
            <w:r>
              <w:t>20</w:t>
            </w:r>
          </w:p>
        </w:tc>
        <w:tc>
          <w:tcPr>
            <w:tcW w:w="3226" w:type="dxa"/>
            <w:tcBorders>
              <w:bottom w:val="nil"/>
            </w:tcBorders>
          </w:tcPr>
          <w:p w14:paraId="7E21293E" w14:textId="77777777" w:rsidR="00B4186F" w:rsidRPr="0026067E" w:rsidRDefault="00B4186F" w:rsidP="00B4186F">
            <w:pPr>
              <w:pStyle w:val="TableText10"/>
            </w:pPr>
            <w:r w:rsidRPr="0026067E">
              <w:t>80 (2)</w:t>
            </w:r>
          </w:p>
        </w:tc>
        <w:tc>
          <w:tcPr>
            <w:tcW w:w="1774" w:type="dxa"/>
            <w:tcBorders>
              <w:bottom w:val="nil"/>
            </w:tcBorders>
          </w:tcPr>
          <w:p w14:paraId="59382370" w14:textId="77777777" w:rsidR="00B4186F" w:rsidRPr="0026067E" w:rsidRDefault="00B4186F" w:rsidP="00B4186F">
            <w:pPr>
              <w:pStyle w:val="TableText10"/>
            </w:pPr>
          </w:p>
        </w:tc>
        <w:tc>
          <w:tcPr>
            <w:tcW w:w="1746" w:type="dxa"/>
            <w:tcBorders>
              <w:bottom w:val="nil"/>
            </w:tcBorders>
          </w:tcPr>
          <w:p w14:paraId="59B45986" w14:textId="77777777" w:rsidR="00B4186F" w:rsidRPr="0026067E" w:rsidRDefault="00B4186F" w:rsidP="00B4186F">
            <w:pPr>
              <w:pStyle w:val="TableText10"/>
            </w:pPr>
          </w:p>
        </w:tc>
      </w:tr>
      <w:tr w:rsidR="00B4186F" w:rsidRPr="0026067E" w14:paraId="119CC6A3" w14:textId="77777777" w:rsidTr="00D72C39">
        <w:trPr>
          <w:cantSplit/>
        </w:trPr>
        <w:tc>
          <w:tcPr>
            <w:tcW w:w="1200" w:type="dxa"/>
            <w:tcBorders>
              <w:top w:val="nil"/>
              <w:bottom w:val="nil"/>
            </w:tcBorders>
          </w:tcPr>
          <w:p w14:paraId="594082DE" w14:textId="77777777" w:rsidR="00B4186F" w:rsidRPr="0026067E" w:rsidRDefault="00880DB8" w:rsidP="00B4186F">
            <w:pPr>
              <w:pStyle w:val="TableNumbered"/>
              <w:numPr>
                <w:ilvl w:val="0"/>
                <w:numId w:val="0"/>
              </w:numPr>
            </w:pPr>
            <w:r>
              <w:t>20</w:t>
            </w:r>
            <w:r w:rsidR="00B4186F" w:rsidRPr="0026067E">
              <w:t>.1</w:t>
            </w:r>
          </w:p>
        </w:tc>
        <w:tc>
          <w:tcPr>
            <w:tcW w:w="3226" w:type="dxa"/>
            <w:tcBorders>
              <w:top w:val="nil"/>
              <w:bottom w:val="nil"/>
            </w:tcBorders>
          </w:tcPr>
          <w:p w14:paraId="1AE97350"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08F996C9" w14:textId="77777777" w:rsidR="00B4186F" w:rsidRPr="0026067E" w:rsidRDefault="00B4186F" w:rsidP="00B4186F">
            <w:pPr>
              <w:pStyle w:val="TableText10"/>
            </w:pPr>
            <w:r w:rsidRPr="0026067E">
              <w:t>6 000</w:t>
            </w:r>
          </w:p>
        </w:tc>
        <w:tc>
          <w:tcPr>
            <w:tcW w:w="1746" w:type="dxa"/>
            <w:tcBorders>
              <w:top w:val="nil"/>
              <w:bottom w:val="nil"/>
            </w:tcBorders>
          </w:tcPr>
          <w:p w14:paraId="6A1A64E0" w14:textId="77777777" w:rsidR="00B4186F" w:rsidRPr="0026067E" w:rsidRDefault="00B4186F" w:rsidP="00B4186F">
            <w:pPr>
              <w:pStyle w:val="TableText10"/>
            </w:pPr>
            <w:r w:rsidRPr="0026067E">
              <w:t>720</w:t>
            </w:r>
          </w:p>
        </w:tc>
      </w:tr>
      <w:tr w:rsidR="00B4186F" w:rsidRPr="0026067E" w14:paraId="35D33EA9" w14:textId="77777777" w:rsidTr="00D72C39">
        <w:trPr>
          <w:cantSplit/>
        </w:trPr>
        <w:tc>
          <w:tcPr>
            <w:tcW w:w="1200" w:type="dxa"/>
            <w:tcBorders>
              <w:top w:val="nil"/>
            </w:tcBorders>
          </w:tcPr>
          <w:p w14:paraId="467D05D9" w14:textId="77777777" w:rsidR="00B4186F" w:rsidRPr="0026067E" w:rsidRDefault="00880DB8" w:rsidP="00B4186F">
            <w:pPr>
              <w:pStyle w:val="TableNumbered"/>
              <w:numPr>
                <w:ilvl w:val="0"/>
                <w:numId w:val="0"/>
              </w:numPr>
            </w:pPr>
            <w:r>
              <w:t>20</w:t>
            </w:r>
            <w:r w:rsidR="00B4186F" w:rsidRPr="0026067E">
              <w:t>.2</w:t>
            </w:r>
          </w:p>
        </w:tc>
        <w:tc>
          <w:tcPr>
            <w:tcW w:w="3226" w:type="dxa"/>
            <w:tcBorders>
              <w:top w:val="nil"/>
            </w:tcBorders>
          </w:tcPr>
          <w:p w14:paraId="45563D3C"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1877F3C0" w14:textId="77777777" w:rsidR="00B4186F" w:rsidRPr="0026067E" w:rsidRDefault="00B4186F" w:rsidP="00B4186F">
            <w:pPr>
              <w:pStyle w:val="TableText10"/>
            </w:pPr>
            <w:r w:rsidRPr="0026067E">
              <w:t>30 000</w:t>
            </w:r>
          </w:p>
        </w:tc>
        <w:tc>
          <w:tcPr>
            <w:tcW w:w="1746" w:type="dxa"/>
            <w:tcBorders>
              <w:top w:val="nil"/>
            </w:tcBorders>
          </w:tcPr>
          <w:p w14:paraId="4CCED521" w14:textId="77777777" w:rsidR="00B4186F" w:rsidRPr="0026067E" w:rsidRDefault="00B4186F" w:rsidP="00B4186F">
            <w:pPr>
              <w:pStyle w:val="TableText10"/>
            </w:pPr>
            <w:r w:rsidRPr="0026067E">
              <w:t>3 600</w:t>
            </w:r>
          </w:p>
        </w:tc>
      </w:tr>
      <w:tr w:rsidR="00B4186F" w:rsidRPr="0026067E" w14:paraId="61F25900" w14:textId="77777777" w:rsidTr="00D72C39">
        <w:trPr>
          <w:cantSplit/>
        </w:trPr>
        <w:tc>
          <w:tcPr>
            <w:tcW w:w="1200" w:type="dxa"/>
            <w:tcBorders>
              <w:bottom w:val="nil"/>
            </w:tcBorders>
          </w:tcPr>
          <w:p w14:paraId="0417B3E9" w14:textId="77777777" w:rsidR="00B4186F" w:rsidRPr="0026067E" w:rsidRDefault="00880DB8" w:rsidP="00B4186F">
            <w:pPr>
              <w:pStyle w:val="TableNumbered"/>
              <w:numPr>
                <w:ilvl w:val="0"/>
                <w:numId w:val="0"/>
              </w:numPr>
            </w:pPr>
            <w:r>
              <w:t>21</w:t>
            </w:r>
          </w:p>
        </w:tc>
        <w:tc>
          <w:tcPr>
            <w:tcW w:w="3226" w:type="dxa"/>
            <w:tcBorders>
              <w:bottom w:val="nil"/>
            </w:tcBorders>
          </w:tcPr>
          <w:p w14:paraId="1C5DB54F" w14:textId="77777777" w:rsidR="00B4186F" w:rsidRPr="0026067E" w:rsidRDefault="00B4186F" w:rsidP="00B4186F">
            <w:pPr>
              <w:pStyle w:val="TableText10"/>
            </w:pPr>
            <w:r w:rsidRPr="0026067E">
              <w:t>80 (3)</w:t>
            </w:r>
          </w:p>
        </w:tc>
        <w:tc>
          <w:tcPr>
            <w:tcW w:w="1774" w:type="dxa"/>
            <w:tcBorders>
              <w:bottom w:val="nil"/>
            </w:tcBorders>
          </w:tcPr>
          <w:p w14:paraId="52014C00" w14:textId="77777777" w:rsidR="00B4186F" w:rsidRPr="0026067E" w:rsidRDefault="00B4186F" w:rsidP="00B4186F">
            <w:pPr>
              <w:pStyle w:val="TableText10"/>
            </w:pPr>
          </w:p>
        </w:tc>
        <w:tc>
          <w:tcPr>
            <w:tcW w:w="1746" w:type="dxa"/>
            <w:tcBorders>
              <w:bottom w:val="nil"/>
            </w:tcBorders>
          </w:tcPr>
          <w:p w14:paraId="16CD6D9A" w14:textId="77777777" w:rsidR="00B4186F" w:rsidRPr="0026067E" w:rsidRDefault="00B4186F" w:rsidP="00B4186F">
            <w:pPr>
              <w:pStyle w:val="TableText10"/>
            </w:pPr>
          </w:p>
        </w:tc>
      </w:tr>
      <w:tr w:rsidR="00B4186F" w:rsidRPr="0026067E" w14:paraId="7F6AA93F" w14:textId="77777777" w:rsidTr="00D72C39">
        <w:trPr>
          <w:cantSplit/>
        </w:trPr>
        <w:tc>
          <w:tcPr>
            <w:tcW w:w="1200" w:type="dxa"/>
            <w:tcBorders>
              <w:top w:val="nil"/>
              <w:bottom w:val="nil"/>
            </w:tcBorders>
          </w:tcPr>
          <w:p w14:paraId="294D4DB6" w14:textId="77777777" w:rsidR="00B4186F" w:rsidRPr="0026067E" w:rsidRDefault="00880DB8" w:rsidP="00B4186F">
            <w:pPr>
              <w:pStyle w:val="TableNumbered"/>
              <w:numPr>
                <w:ilvl w:val="0"/>
                <w:numId w:val="0"/>
              </w:numPr>
            </w:pPr>
            <w:r>
              <w:t>21</w:t>
            </w:r>
            <w:r w:rsidR="00B4186F" w:rsidRPr="0026067E">
              <w:t>.1</w:t>
            </w:r>
          </w:p>
        </w:tc>
        <w:tc>
          <w:tcPr>
            <w:tcW w:w="3226" w:type="dxa"/>
            <w:tcBorders>
              <w:top w:val="nil"/>
              <w:bottom w:val="nil"/>
            </w:tcBorders>
          </w:tcPr>
          <w:p w14:paraId="15AB0A7F"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DBE79A2" w14:textId="77777777" w:rsidR="00B4186F" w:rsidRPr="0026067E" w:rsidRDefault="00B4186F" w:rsidP="00B4186F">
            <w:pPr>
              <w:pStyle w:val="TableText10"/>
            </w:pPr>
            <w:r w:rsidRPr="0026067E">
              <w:t>6 000</w:t>
            </w:r>
          </w:p>
        </w:tc>
        <w:tc>
          <w:tcPr>
            <w:tcW w:w="1746" w:type="dxa"/>
            <w:tcBorders>
              <w:top w:val="nil"/>
              <w:bottom w:val="nil"/>
            </w:tcBorders>
          </w:tcPr>
          <w:p w14:paraId="6F4D3156" w14:textId="77777777" w:rsidR="00B4186F" w:rsidRPr="0026067E" w:rsidRDefault="00B4186F" w:rsidP="00B4186F">
            <w:pPr>
              <w:pStyle w:val="TableText10"/>
            </w:pPr>
            <w:r w:rsidRPr="0026067E">
              <w:t>720</w:t>
            </w:r>
          </w:p>
        </w:tc>
      </w:tr>
      <w:tr w:rsidR="00B4186F" w:rsidRPr="0026067E" w14:paraId="6FC51718" w14:textId="77777777" w:rsidTr="00D72C39">
        <w:trPr>
          <w:cantSplit/>
        </w:trPr>
        <w:tc>
          <w:tcPr>
            <w:tcW w:w="1200" w:type="dxa"/>
            <w:tcBorders>
              <w:top w:val="nil"/>
              <w:bottom w:val="single" w:sz="4" w:space="0" w:color="C0C0C0"/>
            </w:tcBorders>
          </w:tcPr>
          <w:p w14:paraId="39EBE394" w14:textId="77777777" w:rsidR="00B4186F" w:rsidRPr="0026067E" w:rsidRDefault="00880DB8" w:rsidP="00B4186F">
            <w:pPr>
              <w:pStyle w:val="TableNumbered"/>
              <w:numPr>
                <w:ilvl w:val="0"/>
                <w:numId w:val="0"/>
              </w:numPr>
            </w:pPr>
            <w:r>
              <w:t>21</w:t>
            </w:r>
            <w:r w:rsidR="00B4186F" w:rsidRPr="0026067E">
              <w:t>.2</w:t>
            </w:r>
          </w:p>
        </w:tc>
        <w:tc>
          <w:tcPr>
            <w:tcW w:w="3226" w:type="dxa"/>
            <w:tcBorders>
              <w:top w:val="nil"/>
              <w:bottom w:val="single" w:sz="4" w:space="0" w:color="C0C0C0"/>
            </w:tcBorders>
          </w:tcPr>
          <w:p w14:paraId="29866AD3"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bottom w:val="single" w:sz="4" w:space="0" w:color="C0C0C0"/>
            </w:tcBorders>
          </w:tcPr>
          <w:p w14:paraId="24BCF420"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7FEE306F" w14:textId="77777777" w:rsidR="00B4186F" w:rsidRPr="0026067E" w:rsidRDefault="00B4186F" w:rsidP="00B4186F">
            <w:pPr>
              <w:pStyle w:val="TableText10"/>
            </w:pPr>
            <w:r w:rsidRPr="0026067E">
              <w:t>3 600</w:t>
            </w:r>
          </w:p>
        </w:tc>
      </w:tr>
      <w:tr w:rsidR="00B4186F" w:rsidRPr="0026067E" w14:paraId="211BEB60" w14:textId="77777777" w:rsidTr="00D72C39">
        <w:trPr>
          <w:cantSplit/>
        </w:trPr>
        <w:tc>
          <w:tcPr>
            <w:tcW w:w="1200" w:type="dxa"/>
            <w:tcBorders>
              <w:top w:val="single" w:sz="4" w:space="0" w:color="C0C0C0"/>
              <w:bottom w:val="nil"/>
            </w:tcBorders>
          </w:tcPr>
          <w:p w14:paraId="7713EED3" w14:textId="77777777" w:rsidR="00B4186F" w:rsidRPr="0026067E" w:rsidRDefault="00910359" w:rsidP="00B4186F">
            <w:pPr>
              <w:pStyle w:val="TableNumbered"/>
              <w:numPr>
                <w:ilvl w:val="0"/>
                <w:numId w:val="0"/>
              </w:numPr>
            </w:pPr>
            <w:r>
              <w:t>22</w:t>
            </w:r>
          </w:p>
        </w:tc>
        <w:tc>
          <w:tcPr>
            <w:tcW w:w="3226" w:type="dxa"/>
            <w:tcBorders>
              <w:top w:val="single" w:sz="4" w:space="0" w:color="C0C0C0"/>
              <w:bottom w:val="nil"/>
            </w:tcBorders>
          </w:tcPr>
          <w:p w14:paraId="52BDFF46" w14:textId="77777777" w:rsidR="00B4186F" w:rsidRPr="0026067E" w:rsidRDefault="00B4186F" w:rsidP="00B4186F">
            <w:pPr>
              <w:pStyle w:val="TableText10"/>
              <w:ind w:left="360" w:hanging="360"/>
              <w:rPr>
                <w:rFonts w:ascii="Symbol" w:hAnsi="Symbol"/>
              </w:rPr>
            </w:pP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r w:rsidRPr="0026067E">
              <w:rPr>
                <w:rFonts w:ascii="Symbol" w:hAnsi="Symbol"/>
              </w:rPr>
              <w:t></w:t>
            </w:r>
          </w:p>
        </w:tc>
        <w:tc>
          <w:tcPr>
            <w:tcW w:w="1774" w:type="dxa"/>
            <w:tcBorders>
              <w:top w:val="single" w:sz="4" w:space="0" w:color="C0C0C0"/>
              <w:bottom w:val="nil"/>
            </w:tcBorders>
          </w:tcPr>
          <w:p w14:paraId="5DF70C8D" w14:textId="77777777" w:rsidR="00B4186F" w:rsidRPr="0026067E" w:rsidRDefault="00B4186F" w:rsidP="00B4186F">
            <w:pPr>
              <w:pStyle w:val="TableText10"/>
            </w:pPr>
          </w:p>
        </w:tc>
        <w:tc>
          <w:tcPr>
            <w:tcW w:w="1746" w:type="dxa"/>
            <w:tcBorders>
              <w:top w:val="single" w:sz="4" w:space="0" w:color="C0C0C0"/>
              <w:bottom w:val="nil"/>
            </w:tcBorders>
          </w:tcPr>
          <w:p w14:paraId="69A95B2E" w14:textId="77777777" w:rsidR="00B4186F" w:rsidRPr="0026067E" w:rsidRDefault="00B4186F" w:rsidP="00B4186F">
            <w:pPr>
              <w:pStyle w:val="TableText10"/>
            </w:pPr>
          </w:p>
        </w:tc>
      </w:tr>
      <w:tr w:rsidR="00B4186F" w:rsidRPr="0026067E" w14:paraId="00DED14F" w14:textId="77777777" w:rsidTr="00D72C39">
        <w:trPr>
          <w:cantSplit/>
        </w:trPr>
        <w:tc>
          <w:tcPr>
            <w:tcW w:w="1200" w:type="dxa"/>
            <w:tcBorders>
              <w:top w:val="nil"/>
              <w:bottom w:val="nil"/>
            </w:tcBorders>
          </w:tcPr>
          <w:p w14:paraId="4721786C" w14:textId="77777777" w:rsidR="00B4186F" w:rsidRPr="0026067E" w:rsidRDefault="00910359" w:rsidP="00B4186F">
            <w:pPr>
              <w:pStyle w:val="TableNumbered"/>
              <w:numPr>
                <w:ilvl w:val="0"/>
                <w:numId w:val="0"/>
              </w:numPr>
            </w:pPr>
            <w:r>
              <w:t>22</w:t>
            </w:r>
            <w:r w:rsidR="00B4186F" w:rsidRPr="0026067E">
              <w:t>.1</w:t>
            </w:r>
          </w:p>
        </w:tc>
        <w:tc>
          <w:tcPr>
            <w:tcW w:w="3226" w:type="dxa"/>
            <w:tcBorders>
              <w:top w:val="nil"/>
              <w:bottom w:val="nil"/>
            </w:tcBorders>
          </w:tcPr>
          <w:p w14:paraId="6A15AA10"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C2A180E" w14:textId="77777777" w:rsidR="00B4186F" w:rsidRPr="0026067E" w:rsidRDefault="00B4186F" w:rsidP="00B4186F">
            <w:pPr>
              <w:pStyle w:val="TableText10"/>
            </w:pPr>
            <w:r w:rsidRPr="0026067E">
              <w:t>6 000</w:t>
            </w:r>
          </w:p>
        </w:tc>
        <w:tc>
          <w:tcPr>
            <w:tcW w:w="1746" w:type="dxa"/>
            <w:tcBorders>
              <w:top w:val="nil"/>
              <w:bottom w:val="nil"/>
            </w:tcBorders>
          </w:tcPr>
          <w:p w14:paraId="55E9AEAC" w14:textId="77777777" w:rsidR="00B4186F" w:rsidRPr="0026067E" w:rsidRDefault="00B4186F" w:rsidP="00B4186F">
            <w:pPr>
              <w:pStyle w:val="TableText10"/>
            </w:pPr>
            <w:r w:rsidRPr="0026067E">
              <w:t>720</w:t>
            </w:r>
          </w:p>
        </w:tc>
      </w:tr>
      <w:tr w:rsidR="00B4186F" w:rsidRPr="0026067E" w14:paraId="740F8446" w14:textId="77777777" w:rsidTr="00D72C39">
        <w:trPr>
          <w:cantSplit/>
        </w:trPr>
        <w:tc>
          <w:tcPr>
            <w:tcW w:w="1200" w:type="dxa"/>
            <w:tcBorders>
              <w:top w:val="nil"/>
              <w:bottom w:val="single" w:sz="4" w:space="0" w:color="C0C0C0"/>
            </w:tcBorders>
          </w:tcPr>
          <w:p w14:paraId="7F10687C" w14:textId="77777777" w:rsidR="00B4186F" w:rsidRPr="0026067E" w:rsidRDefault="00910359" w:rsidP="00B4186F">
            <w:pPr>
              <w:pStyle w:val="TableNumbered"/>
              <w:numPr>
                <w:ilvl w:val="0"/>
                <w:numId w:val="0"/>
              </w:numPr>
            </w:pPr>
            <w:r>
              <w:t>22</w:t>
            </w:r>
            <w:r w:rsidR="00B4186F" w:rsidRPr="0026067E">
              <w:t>.2</w:t>
            </w:r>
          </w:p>
        </w:tc>
        <w:tc>
          <w:tcPr>
            <w:tcW w:w="3226" w:type="dxa"/>
            <w:tcBorders>
              <w:top w:val="nil"/>
              <w:bottom w:val="single" w:sz="4" w:space="0" w:color="C0C0C0"/>
            </w:tcBorders>
          </w:tcPr>
          <w:p w14:paraId="3385645F" w14:textId="77777777" w:rsidR="00B4186F" w:rsidRPr="0026067E" w:rsidRDefault="00B4186F" w:rsidP="00B4186F">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bottom w:val="single" w:sz="4" w:space="0" w:color="C0C0C0"/>
            </w:tcBorders>
          </w:tcPr>
          <w:p w14:paraId="1F68512D" w14:textId="77777777" w:rsidR="00B4186F" w:rsidRPr="0026067E" w:rsidRDefault="00B4186F" w:rsidP="00B4186F">
            <w:pPr>
              <w:pStyle w:val="TableText10"/>
            </w:pPr>
            <w:r w:rsidRPr="0026067E">
              <w:t>30 000</w:t>
            </w:r>
          </w:p>
        </w:tc>
        <w:tc>
          <w:tcPr>
            <w:tcW w:w="1746" w:type="dxa"/>
            <w:tcBorders>
              <w:top w:val="nil"/>
              <w:bottom w:val="single" w:sz="4" w:space="0" w:color="C0C0C0"/>
            </w:tcBorders>
          </w:tcPr>
          <w:p w14:paraId="7FFEFBD1" w14:textId="77777777" w:rsidR="00B4186F" w:rsidRPr="0026067E" w:rsidRDefault="00B4186F" w:rsidP="00B4186F">
            <w:pPr>
              <w:pStyle w:val="TableText10"/>
            </w:pPr>
            <w:r w:rsidRPr="0026067E">
              <w:t>3 600</w:t>
            </w:r>
          </w:p>
        </w:tc>
      </w:tr>
      <w:tr w:rsidR="005D6979" w:rsidRPr="005A213F" w14:paraId="42ACDE33" w14:textId="77777777" w:rsidTr="00D72C39">
        <w:trPr>
          <w:cantSplit/>
        </w:trPr>
        <w:tc>
          <w:tcPr>
            <w:tcW w:w="1200" w:type="dxa"/>
            <w:tcBorders>
              <w:bottom w:val="nil"/>
            </w:tcBorders>
          </w:tcPr>
          <w:p w14:paraId="12525B4E" w14:textId="77777777" w:rsidR="005D6979" w:rsidRPr="005A213F" w:rsidRDefault="00910359" w:rsidP="00FB3410">
            <w:pPr>
              <w:pStyle w:val="TableText10"/>
              <w:keepNext/>
            </w:pPr>
            <w:r>
              <w:lastRenderedPageBreak/>
              <w:t>23</w:t>
            </w:r>
          </w:p>
        </w:tc>
        <w:tc>
          <w:tcPr>
            <w:tcW w:w="3228" w:type="dxa"/>
            <w:tcBorders>
              <w:bottom w:val="nil"/>
            </w:tcBorders>
          </w:tcPr>
          <w:p w14:paraId="7C858C22" w14:textId="77777777" w:rsidR="005D6979" w:rsidRPr="005A213F" w:rsidRDefault="00B51B37" w:rsidP="00FB3410">
            <w:pPr>
              <w:pStyle w:val="TableText10"/>
              <w:keepNext/>
            </w:pPr>
            <w:r w:rsidRPr="005A213F">
              <w:t>85 (1)</w:t>
            </w:r>
          </w:p>
        </w:tc>
        <w:tc>
          <w:tcPr>
            <w:tcW w:w="1776" w:type="dxa"/>
            <w:tcBorders>
              <w:bottom w:val="nil"/>
            </w:tcBorders>
          </w:tcPr>
          <w:p w14:paraId="2A5DFB86" w14:textId="77777777" w:rsidR="005D6979" w:rsidRPr="005A213F" w:rsidRDefault="005D6979" w:rsidP="00FB3410">
            <w:pPr>
              <w:pStyle w:val="TableText10"/>
              <w:keepNext/>
            </w:pPr>
          </w:p>
        </w:tc>
        <w:tc>
          <w:tcPr>
            <w:tcW w:w="1744" w:type="dxa"/>
            <w:tcBorders>
              <w:bottom w:val="nil"/>
            </w:tcBorders>
          </w:tcPr>
          <w:p w14:paraId="7287113A" w14:textId="77777777" w:rsidR="005D6979" w:rsidRPr="005A213F" w:rsidRDefault="005D6979" w:rsidP="00FB3410">
            <w:pPr>
              <w:pStyle w:val="TableText10"/>
              <w:keepNext/>
            </w:pPr>
          </w:p>
        </w:tc>
      </w:tr>
      <w:tr w:rsidR="00B51B37" w:rsidRPr="005A213F" w14:paraId="059D636D" w14:textId="77777777" w:rsidTr="00D72C39">
        <w:trPr>
          <w:cantSplit/>
        </w:trPr>
        <w:tc>
          <w:tcPr>
            <w:tcW w:w="1200" w:type="dxa"/>
            <w:tcBorders>
              <w:top w:val="nil"/>
              <w:bottom w:val="nil"/>
            </w:tcBorders>
          </w:tcPr>
          <w:p w14:paraId="7CD51561" w14:textId="77777777" w:rsidR="00B51B37" w:rsidRPr="005A213F" w:rsidRDefault="00910359" w:rsidP="00FB3410">
            <w:pPr>
              <w:pStyle w:val="TableText10"/>
              <w:keepNext/>
            </w:pPr>
            <w:r>
              <w:t>23</w:t>
            </w:r>
            <w:r w:rsidR="00B51B37" w:rsidRPr="005A213F">
              <w:t>.1</w:t>
            </w:r>
          </w:p>
        </w:tc>
        <w:tc>
          <w:tcPr>
            <w:tcW w:w="3228" w:type="dxa"/>
            <w:tcBorders>
              <w:top w:val="nil"/>
              <w:bottom w:val="nil"/>
            </w:tcBorders>
          </w:tcPr>
          <w:p w14:paraId="15A215B0" w14:textId="77777777" w:rsidR="00B51B37" w:rsidRPr="005A213F" w:rsidRDefault="00C6446C" w:rsidP="00FB3410">
            <w:pPr>
              <w:pStyle w:val="TableText10"/>
              <w:keepNext/>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0626C6B3" w14:textId="77777777" w:rsidR="00B51B37" w:rsidRPr="005A213F" w:rsidRDefault="00B51B37" w:rsidP="00FB3410">
            <w:pPr>
              <w:pStyle w:val="TableText10"/>
              <w:keepNext/>
            </w:pPr>
            <w:r w:rsidRPr="005A213F">
              <w:t>3 600</w:t>
            </w:r>
          </w:p>
        </w:tc>
        <w:tc>
          <w:tcPr>
            <w:tcW w:w="1744" w:type="dxa"/>
            <w:tcBorders>
              <w:top w:val="nil"/>
              <w:bottom w:val="nil"/>
            </w:tcBorders>
          </w:tcPr>
          <w:p w14:paraId="18A178A0" w14:textId="77777777" w:rsidR="00B51B37" w:rsidRPr="005A213F" w:rsidRDefault="00B51B37" w:rsidP="00FB3410">
            <w:pPr>
              <w:pStyle w:val="TableText10"/>
              <w:keepNext/>
            </w:pPr>
            <w:r w:rsidRPr="005A213F">
              <w:t>432</w:t>
            </w:r>
          </w:p>
        </w:tc>
      </w:tr>
      <w:tr w:rsidR="00B51B37" w:rsidRPr="005A213F" w14:paraId="0A2CF9A4" w14:textId="77777777" w:rsidTr="00D72C39">
        <w:trPr>
          <w:cantSplit/>
        </w:trPr>
        <w:tc>
          <w:tcPr>
            <w:tcW w:w="1200" w:type="dxa"/>
            <w:tcBorders>
              <w:top w:val="nil"/>
              <w:bottom w:val="single" w:sz="4" w:space="0" w:color="C0C0C0"/>
            </w:tcBorders>
          </w:tcPr>
          <w:p w14:paraId="01FC0326" w14:textId="77777777" w:rsidR="00B51B37" w:rsidRPr="005A213F" w:rsidRDefault="00910359" w:rsidP="00DC37C6">
            <w:pPr>
              <w:pStyle w:val="TableText10"/>
            </w:pPr>
            <w:r>
              <w:t>23</w:t>
            </w:r>
            <w:r w:rsidR="00B51B37" w:rsidRPr="005A213F">
              <w:t>.2</w:t>
            </w:r>
          </w:p>
        </w:tc>
        <w:tc>
          <w:tcPr>
            <w:tcW w:w="3228" w:type="dxa"/>
            <w:tcBorders>
              <w:top w:val="nil"/>
              <w:bottom w:val="single" w:sz="4" w:space="0" w:color="C0C0C0"/>
            </w:tcBorders>
          </w:tcPr>
          <w:p w14:paraId="3C118546"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07329851" w14:textId="77777777" w:rsidR="00B51B37" w:rsidRPr="005A213F" w:rsidRDefault="00B51B37" w:rsidP="00DC37C6">
            <w:pPr>
              <w:pStyle w:val="TableText10"/>
            </w:pPr>
            <w:r w:rsidRPr="005A213F">
              <w:t>18 000</w:t>
            </w:r>
          </w:p>
        </w:tc>
        <w:tc>
          <w:tcPr>
            <w:tcW w:w="1744" w:type="dxa"/>
            <w:tcBorders>
              <w:top w:val="nil"/>
              <w:bottom w:val="single" w:sz="4" w:space="0" w:color="C0C0C0"/>
            </w:tcBorders>
          </w:tcPr>
          <w:p w14:paraId="3B0A034A" w14:textId="77777777" w:rsidR="00B51B37" w:rsidRPr="005A213F" w:rsidRDefault="00B51B37" w:rsidP="00DC37C6">
            <w:pPr>
              <w:pStyle w:val="TableText10"/>
            </w:pPr>
            <w:r w:rsidRPr="005A213F">
              <w:t>2 160</w:t>
            </w:r>
          </w:p>
        </w:tc>
      </w:tr>
      <w:tr w:rsidR="00AB7B59" w:rsidRPr="005A213F" w14:paraId="56A61EA0" w14:textId="77777777" w:rsidTr="00D72C39">
        <w:trPr>
          <w:cantSplit/>
        </w:trPr>
        <w:tc>
          <w:tcPr>
            <w:tcW w:w="1200" w:type="dxa"/>
            <w:tcBorders>
              <w:bottom w:val="nil"/>
            </w:tcBorders>
          </w:tcPr>
          <w:p w14:paraId="7A71AE30" w14:textId="77777777" w:rsidR="00AB7B59" w:rsidRPr="005A213F" w:rsidRDefault="00B13250" w:rsidP="00DC37C6">
            <w:pPr>
              <w:pStyle w:val="TableText10"/>
            </w:pPr>
            <w:r>
              <w:t>2</w:t>
            </w:r>
            <w:r w:rsidR="00910359">
              <w:t>4</w:t>
            </w:r>
          </w:p>
        </w:tc>
        <w:tc>
          <w:tcPr>
            <w:tcW w:w="3228" w:type="dxa"/>
            <w:tcBorders>
              <w:bottom w:val="nil"/>
            </w:tcBorders>
          </w:tcPr>
          <w:p w14:paraId="76346EAE" w14:textId="77777777" w:rsidR="00AB7B59" w:rsidRPr="005A213F" w:rsidRDefault="00B51B37" w:rsidP="00DC37C6">
            <w:pPr>
              <w:pStyle w:val="TableText10"/>
            </w:pPr>
            <w:r w:rsidRPr="005A213F">
              <w:t>85 (2)</w:t>
            </w:r>
          </w:p>
        </w:tc>
        <w:tc>
          <w:tcPr>
            <w:tcW w:w="1776" w:type="dxa"/>
            <w:tcBorders>
              <w:bottom w:val="nil"/>
            </w:tcBorders>
          </w:tcPr>
          <w:p w14:paraId="5487042B" w14:textId="77777777" w:rsidR="00AB7B59" w:rsidRPr="005A213F" w:rsidRDefault="00AB7B59" w:rsidP="00DC37C6">
            <w:pPr>
              <w:pStyle w:val="TableText10"/>
            </w:pPr>
          </w:p>
        </w:tc>
        <w:tc>
          <w:tcPr>
            <w:tcW w:w="1744" w:type="dxa"/>
            <w:tcBorders>
              <w:bottom w:val="nil"/>
            </w:tcBorders>
          </w:tcPr>
          <w:p w14:paraId="5AB7C24E" w14:textId="77777777" w:rsidR="00AB7B59" w:rsidRPr="005A213F" w:rsidRDefault="00AB7B59" w:rsidP="00DC37C6">
            <w:pPr>
              <w:pStyle w:val="TableText10"/>
            </w:pPr>
          </w:p>
        </w:tc>
      </w:tr>
      <w:tr w:rsidR="00B51B37" w:rsidRPr="005A213F" w14:paraId="18BA0083" w14:textId="77777777" w:rsidTr="00D72C39">
        <w:trPr>
          <w:cantSplit/>
        </w:trPr>
        <w:tc>
          <w:tcPr>
            <w:tcW w:w="1200" w:type="dxa"/>
            <w:tcBorders>
              <w:top w:val="nil"/>
              <w:bottom w:val="nil"/>
            </w:tcBorders>
          </w:tcPr>
          <w:p w14:paraId="3DF1B65E" w14:textId="77777777" w:rsidR="00B51B37" w:rsidRPr="005A213F" w:rsidRDefault="00910359" w:rsidP="00DC37C6">
            <w:pPr>
              <w:pStyle w:val="TableText10"/>
            </w:pPr>
            <w:r>
              <w:t>24</w:t>
            </w:r>
            <w:r w:rsidR="00B51B37" w:rsidRPr="005A213F">
              <w:t>.1</w:t>
            </w:r>
          </w:p>
        </w:tc>
        <w:tc>
          <w:tcPr>
            <w:tcW w:w="3228" w:type="dxa"/>
            <w:tcBorders>
              <w:top w:val="nil"/>
              <w:bottom w:val="nil"/>
            </w:tcBorders>
          </w:tcPr>
          <w:p w14:paraId="7CEE109B"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5400100E" w14:textId="77777777" w:rsidR="00B51B37" w:rsidRPr="005A213F" w:rsidRDefault="00B51B37" w:rsidP="00DC37C6">
            <w:pPr>
              <w:pStyle w:val="TableText10"/>
            </w:pPr>
            <w:r w:rsidRPr="005A213F">
              <w:t>3 600</w:t>
            </w:r>
          </w:p>
        </w:tc>
        <w:tc>
          <w:tcPr>
            <w:tcW w:w="1744" w:type="dxa"/>
            <w:tcBorders>
              <w:top w:val="nil"/>
              <w:bottom w:val="nil"/>
            </w:tcBorders>
          </w:tcPr>
          <w:p w14:paraId="2174CBC5" w14:textId="77777777" w:rsidR="00B51B37" w:rsidRPr="005A213F" w:rsidRDefault="00B51B37" w:rsidP="00DC37C6">
            <w:pPr>
              <w:pStyle w:val="TableText10"/>
            </w:pPr>
            <w:r w:rsidRPr="005A213F">
              <w:t>432</w:t>
            </w:r>
          </w:p>
        </w:tc>
      </w:tr>
      <w:tr w:rsidR="00B51B37" w:rsidRPr="005A213F" w14:paraId="2B4C41FD" w14:textId="77777777" w:rsidTr="00D72C39">
        <w:trPr>
          <w:cantSplit/>
        </w:trPr>
        <w:tc>
          <w:tcPr>
            <w:tcW w:w="1200" w:type="dxa"/>
            <w:tcBorders>
              <w:top w:val="nil"/>
              <w:bottom w:val="single" w:sz="4" w:space="0" w:color="C0C0C0"/>
            </w:tcBorders>
          </w:tcPr>
          <w:p w14:paraId="32B2610E" w14:textId="77777777" w:rsidR="00B51B37" w:rsidRPr="005A213F" w:rsidRDefault="00910359" w:rsidP="00DC37C6">
            <w:pPr>
              <w:pStyle w:val="TableText10"/>
            </w:pPr>
            <w:r>
              <w:t>24</w:t>
            </w:r>
            <w:r w:rsidR="00B51B37" w:rsidRPr="005A213F">
              <w:t>.2</w:t>
            </w:r>
          </w:p>
        </w:tc>
        <w:tc>
          <w:tcPr>
            <w:tcW w:w="3228" w:type="dxa"/>
            <w:tcBorders>
              <w:top w:val="nil"/>
              <w:bottom w:val="single" w:sz="4" w:space="0" w:color="C0C0C0"/>
            </w:tcBorders>
          </w:tcPr>
          <w:p w14:paraId="00422A29"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055812BB" w14:textId="77777777" w:rsidR="00B51B37" w:rsidRPr="005A213F" w:rsidRDefault="00B51B37" w:rsidP="00DC37C6">
            <w:pPr>
              <w:pStyle w:val="TableText10"/>
            </w:pPr>
            <w:r w:rsidRPr="005A213F">
              <w:t>18 000</w:t>
            </w:r>
          </w:p>
        </w:tc>
        <w:tc>
          <w:tcPr>
            <w:tcW w:w="1744" w:type="dxa"/>
            <w:tcBorders>
              <w:top w:val="nil"/>
              <w:bottom w:val="single" w:sz="4" w:space="0" w:color="C0C0C0"/>
            </w:tcBorders>
          </w:tcPr>
          <w:p w14:paraId="1ED34D61" w14:textId="77777777" w:rsidR="00B51B37" w:rsidRPr="005A213F" w:rsidRDefault="00B51B37" w:rsidP="00DC37C6">
            <w:pPr>
              <w:pStyle w:val="TableText10"/>
            </w:pPr>
            <w:r w:rsidRPr="005A213F">
              <w:t>2 160</w:t>
            </w:r>
          </w:p>
        </w:tc>
      </w:tr>
      <w:tr w:rsidR="00AB7B59" w:rsidRPr="005A213F" w14:paraId="17452603" w14:textId="77777777" w:rsidTr="00D72C39">
        <w:trPr>
          <w:cantSplit/>
        </w:trPr>
        <w:tc>
          <w:tcPr>
            <w:tcW w:w="1200" w:type="dxa"/>
            <w:tcBorders>
              <w:bottom w:val="nil"/>
            </w:tcBorders>
          </w:tcPr>
          <w:p w14:paraId="278C5FF7" w14:textId="77777777" w:rsidR="00AB7B59" w:rsidRPr="005A213F" w:rsidRDefault="00B13250" w:rsidP="004B427C">
            <w:pPr>
              <w:pStyle w:val="TableText10"/>
            </w:pPr>
            <w:r>
              <w:t>2</w:t>
            </w:r>
            <w:r w:rsidR="00910359">
              <w:t>5</w:t>
            </w:r>
          </w:p>
        </w:tc>
        <w:tc>
          <w:tcPr>
            <w:tcW w:w="3228" w:type="dxa"/>
            <w:tcBorders>
              <w:bottom w:val="nil"/>
            </w:tcBorders>
          </w:tcPr>
          <w:p w14:paraId="4F4A48C7" w14:textId="77777777" w:rsidR="00AB7B59" w:rsidRPr="005A213F" w:rsidRDefault="00B51B37" w:rsidP="00DC37C6">
            <w:pPr>
              <w:pStyle w:val="TableText10"/>
            </w:pPr>
            <w:r w:rsidRPr="005A213F">
              <w:t>85 (3)</w:t>
            </w:r>
          </w:p>
        </w:tc>
        <w:tc>
          <w:tcPr>
            <w:tcW w:w="1776" w:type="dxa"/>
            <w:tcBorders>
              <w:bottom w:val="nil"/>
            </w:tcBorders>
          </w:tcPr>
          <w:p w14:paraId="6FD6EBC5" w14:textId="77777777" w:rsidR="00AB7B59" w:rsidRPr="005A213F" w:rsidRDefault="00AB7B59" w:rsidP="00DC37C6">
            <w:pPr>
              <w:pStyle w:val="TableText10"/>
            </w:pPr>
          </w:p>
        </w:tc>
        <w:tc>
          <w:tcPr>
            <w:tcW w:w="1744" w:type="dxa"/>
            <w:tcBorders>
              <w:bottom w:val="nil"/>
            </w:tcBorders>
          </w:tcPr>
          <w:p w14:paraId="231FD543" w14:textId="77777777" w:rsidR="00AB7B59" w:rsidRPr="005A213F" w:rsidRDefault="00AB7B59" w:rsidP="00DC37C6">
            <w:pPr>
              <w:pStyle w:val="TableText10"/>
            </w:pPr>
          </w:p>
        </w:tc>
      </w:tr>
      <w:tr w:rsidR="00B51B37" w:rsidRPr="005A213F" w14:paraId="54620F83" w14:textId="77777777" w:rsidTr="00D72C39">
        <w:trPr>
          <w:cantSplit/>
        </w:trPr>
        <w:tc>
          <w:tcPr>
            <w:tcW w:w="1200" w:type="dxa"/>
            <w:tcBorders>
              <w:top w:val="nil"/>
              <w:bottom w:val="nil"/>
            </w:tcBorders>
          </w:tcPr>
          <w:p w14:paraId="52CFFD2E" w14:textId="77777777" w:rsidR="00B51B37" w:rsidRPr="005A213F" w:rsidRDefault="00910359" w:rsidP="00DC37C6">
            <w:pPr>
              <w:pStyle w:val="TableText10"/>
            </w:pPr>
            <w:r>
              <w:t>25</w:t>
            </w:r>
            <w:r w:rsidR="00B51B37" w:rsidRPr="005A213F">
              <w:t>.1</w:t>
            </w:r>
          </w:p>
        </w:tc>
        <w:tc>
          <w:tcPr>
            <w:tcW w:w="3228" w:type="dxa"/>
            <w:tcBorders>
              <w:top w:val="nil"/>
              <w:bottom w:val="nil"/>
            </w:tcBorders>
          </w:tcPr>
          <w:p w14:paraId="1030C17A"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397B3126" w14:textId="77777777" w:rsidR="00B51B37" w:rsidRPr="005A213F" w:rsidRDefault="00B51B37" w:rsidP="00DC37C6">
            <w:pPr>
              <w:pStyle w:val="TableText10"/>
            </w:pPr>
            <w:r w:rsidRPr="005A213F">
              <w:t>3 600</w:t>
            </w:r>
          </w:p>
        </w:tc>
        <w:tc>
          <w:tcPr>
            <w:tcW w:w="1744" w:type="dxa"/>
            <w:tcBorders>
              <w:top w:val="nil"/>
              <w:bottom w:val="nil"/>
            </w:tcBorders>
          </w:tcPr>
          <w:p w14:paraId="461951C0" w14:textId="77777777" w:rsidR="00B51B37" w:rsidRPr="005A213F" w:rsidRDefault="00B51B37" w:rsidP="00DC37C6">
            <w:pPr>
              <w:pStyle w:val="TableText10"/>
            </w:pPr>
            <w:r w:rsidRPr="005A213F">
              <w:t>432</w:t>
            </w:r>
          </w:p>
        </w:tc>
      </w:tr>
      <w:tr w:rsidR="00B51B37" w:rsidRPr="005A213F" w14:paraId="6A96B226" w14:textId="77777777" w:rsidTr="00D72C39">
        <w:trPr>
          <w:cantSplit/>
        </w:trPr>
        <w:tc>
          <w:tcPr>
            <w:tcW w:w="1200" w:type="dxa"/>
            <w:tcBorders>
              <w:top w:val="nil"/>
              <w:bottom w:val="single" w:sz="4" w:space="0" w:color="C0C0C0"/>
            </w:tcBorders>
          </w:tcPr>
          <w:p w14:paraId="50F9E97C" w14:textId="77777777" w:rsidR="00B51B37" w:rsidRPr="005A213F" w:rsidRDefault="00910359" w:rsidP="00F16825">
            <w:pPr>
              <w:pStyle w:val="TableText10"/>
            </w:pPr>
            <w:r>
              <w:t>25</w:t>
            </w:r>
            <w:r w:rsidR="00B51B37" w:rsidRPr="005A213F">
              <w:t>.2</w:t>
            </w:r>
          </w:p>
        </w:tc>
        <w:tc>
          <w:tcPr>
            <w:tcW w:w="3228" w:type="dxa"/>
            <w:tcBorders>
              <w:top w:val="nil"/>
              <w:bottom w:val="single" w:sz="4" w:space="0" w:color="C0C0C0"/>
            </w:tcBorders>
          </w:tcPr>
          <w:p w14:paraId="1E7F0C2C"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bottom w:val="single" w:sz="4" w:space="0" w:color="C0C0C0"/>
            </w:tcBorders>
          </w:tcPr>
          <w:p w14:paraId="0B02AA76" w14:textId="77777777" w:rsidR="00B51B37" w:rsidRPr="005A213F" w:rsidRDefault="00B51B37" w:rsidP="00DC37C6">
            <w:pPr>
              <w:pStyle w:val="TableText10"/>
            </w:pPr>
            <w:r w:rsidRPr="005A213F">
              <w:t>18 000</w:t>
            </w:r>
          </w:p>
        </w:tc>
        <w:tc>
          <w:tcPr>
            <w:tcW w:w="1744" w:type="dxa"/>
            <w:tcBorders>
              <w:top w:val="nil"/>
              <w:bottom w:val="single" w:sz="4" w:space="0" w:color="C0C0C0"/>
            </w:tcBorders>
          </w:tcPr>
          <w:p w14:paraId="0052265F" w14:textId="77777777" w:rsidR="00B51B37" w:rsidRPr="005A213F" w:rsidRDefault="00B51B37" w:rsidP="00DC37C6">
            <w:pPr>
              <w:pStyle w:val="TableText10"/>
            </w:pPr>
            <w:r w:rsidRPr="005A213F">
              <w:t>2 160</w:t>
            </w:r>
          </w:p>
        </w:tc>
      </w:tr>
      <w:tr w:rsidR="00AB7B59" w:rsidRPr="005A213F" w14:paraId="678A3FAE" w14:textId="77777777" w:rsidTr="00D72C39">
        <w:trPr>
          <w:cantSplit/>
        </w:trPr>
        <w:tc>
          <w:tcPr>
            <w:tcW w:w="1200" w:type="dxa"/>
            <w:tcBorders>
              <w:bottom w:val="nil"/>
            </w:tcBorders>
          </w:tcPr>
          <w:p w14:paraId="323D3905" w14:textId="77777777" w:rsidR="00AB7B59" w:rsidRPr="005A213F" w:rsidRDefault="00B13250" w:rsidP="00DC37C6">
            <w:pPr>
              <w:pStyle w:val="TableText10"/>
            </w:pPr>
            <w:r>
              <w:t>2</w:t>
            </w:r>
            <w:r w:rsidR="00910359">
              <w:t>6</w:t>
            </w:r>
          </w:p>
        </w:tc>
        <w:tc>
          <w:tcPr>
            <w:tcW w:w="3228" w:type="dxa"/>
            <w:tcBorders>
              <w:bottom w:val="nil"/>
            </w:tcBorders>
          </w:tcPr>
          <w:p w14:paraId="71C1352D" w14:textId="77777777" w:rsidR="00AB7B59" w:rsidRPr="005A213F" w:rsidRDefault="00B51B37" w:rsidP="00DC37C6">
            <w:pPr>
              <w:pStyle w:val="TableText10"/>
            </w:pPr>
            <w:r w:rsidRPr="005A213F">
              <w:t>85 (4)</w:t>
            </w:r>
          </w:p>
        </w:tc>
        <w:tc>
          <w:tcPr>
            <w:tcW w:w="1776" w:type="dxa"/>
            <w:tcBorders>
              <w:bottom w:val="nil"/>
            </w:tcBorders>
          </w:tcPr>
          <w:p w14:paraId="1C2200AD" w14:textId="77777777" w:rsidR="00AB7B59" w:rsidRPr="005A213F" w:rsidRDefault="00AB7B59" w:rsidP="00DC37C6">
            <w:pPr>
              <w:pStyle w:val="TableText10"/>
            </w:pPr>
          </w:p>
        </w:tc>
        <w:tc>
          <w:tcPr>
            <w:tcW w:w="1744" w:type="dxa"/>
            <w:tcBorders>
              <w:bottom w:val="nil"/>
            </w:tcBorders>
          </w:tcPr>
          <w:p w14:paraId="5F80B41A" w14:textId="77777777" w:rsidR="00AB7B59" w:rsidRPr="005A213F" w:rsidRDefault="00AB7B59" w:rsidP="00DC37C6">
            <w:pPr>
              <w:pStyle w:val="TableText10"/>
            </w:pPr>
          </w:p>
        </w:tc>
      </w:tr>
      <w:tr w:rsidR="00B51B37" w:rsidRPr="005A213F" w14:paraId="5E2B4920" w14:textId="77777777" w:rsidTr="00D72C39">
        <w:trPr>
          <w:cantSplit/>
        </w:trPr>
        <w:tc>
          <w:tcPr>
            <w:tcW w:w="1200" w:type="dxa"/>
            <w:tcBorders>
              <w:top w:val="nil"/>
              <w:bottom w:val="nil"/>
            </w:tcBorders>
          </w:tcPr>
          <w:p w14:paraId="3DB9E82D" w14:textId="77777777" w:rsidR="00B51B37" w:rsidRPr="005A213F" w:rsidRDefault="00910359" w:rsidP="00DC37C6">
            <w:pPr>
              <w:pStyle w:val="TableText10"/>
            </w:pPr>
            <w:r>
              <w:t>26</w:t>
            </w:r>
            <w:r w:rsidR="00B51B37" w:rsidRPr="005A213F">
              <w:t>.1</w:t>
            </w:r>
          </w:p>
        </w:tc>
        <w:tc>
          <w:tcPr>
            <w:tcW w:w="3228" w:type="dxa"/>
            <w:tcBorders>
              <w:top w:val="nil"/>
              <w:bottom w:val="nil"/>
            </w:tcBorders>
          </w:tcPr>
          <w:p w14:paraId="200CEAC1"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an individual</w:t>
            </w:r>
          </w:p>
        </w:tc>
        <w:tc>
          <w:tcPr>
            <w:tcW w:w="1776" w:type="dxa"/>
            <w:tcBorders>
              <w:top w:val="nil"/>
              <w:bottom w:val="nil"/>
            </w:tcBorders>
          </w:tcPr>
          <w:p w14:paraId="2A96B0E0" w14:textId="77777777" w:rsidR="00B51B37" w:rsidRPr="005A213F" w:rsidRDefault="00B51B37" w:rsidP="00DC37C6">
            <w:pPr>
              <w:pStyle w:val="TableText10"/>
            </w:pPr>
            <w:r w:rsidRPr="005A213F">
              <w:t>1 250</w:t>
            </w:r>
          </w:p>
        </w:tc>
        <w:tc>
          <w:tcPr>
            <w:tcW w:w="1744" w:type="dxa"/>
            <w:tcBorders>
              <w:top w:val="nil"/>
              <w:bottom w:val="nil"/>
            </w:tcBorders>
          </w:tcPr>
          <w:p w14:paraId="720C5524" w14:textId="77777777" w:rsidR="00B51B37" w:rsidRPr="005A213F" w:rsidRDefault="00B51B37" w:rsidP="00DC37C6">
            <w:pPr>
              <w:pStyle w:val="TableText10"/>
            </w:pPr>
            <w:r w:rsidRPr="005A213F">
              <w:t>144</w:t>
            </w:r>
          </w:p>
        </w:tc>
      </w:tr>
      <w:tr w:rsidR="00B51B37" w:rsidRPr="005A213F" w14:paraId="25CA8B59" w14:textId="77777777" w:rsidTr="00D72C39">
        <w:trPr>
          <w:cantSplit/>
        </w:trPr>
        <w:tc>
          <w:tcPr>
            <w:tcW w:w="1200" w:type="dxa"/>
            <w:tcBorders>
              <w:top w:val="nil"/>
            </w:tcBorders>
          </w:tcPr>
          <w:p w14:paraId="3DA144FD" w14:textId="77777777" w:rsidR="00B51B37" w:rsidRPr="005A213F" w:rsidRDefault="00910359" w:rsidP="00DC37C6">
            <w:pPr>
              <w:pStyle w:val="TableText10"/>
            </w:pPr>
            <w:r>
              <w:t>26</w:t>
            </w:r>
            <w:r w:rsidR="00B51B37" w:rsidRPr="005A213F">
              <w:t>.2</w:t>
            </w:r>
          </w:p>
        </w:tc>
        <w:tc>
          <w:tcPr>
            <w:tcW w:w="3228" w:type="dxa"/>
            <w:tcBorders>
              <w:top w:val="nil"/>
            </w:tcBorders>
          </w:tcPr>
          <w:p w14:paraId="6EE07B1E" w14:textId="77777777" w:rsidR="00B51B37" w:rsidRPr="005A213F" w:rsidRDefault="00C6446C" w:rsidP="001C4CFD">
            <w:pPr>
              <w:pStyle w:val="TableText10"/>
              <w:ind w:left="360" w:hanging="360"/>
            </w:pPr>
            <w:r w:rsidRPr="005A213F">
              <w:rPr>
                <w:rFonts w:ascii="Symbol" w:hAnsi="Symbol"/>
              </w:rPr>
              <w:t></w:t>
            </w:r>
            <w:r w:rsidRPr="005A213F">
              <w:rPr>
                <w:rFonts w:ascii="Symbol" w:hAnsi="Symbol"/>
              </w:rPr>
              <w:tab/>
            </w:r>
            <w:r w:rsidR="00B51B37" w:rsidRPr="005A213F">
              <w:t>for a body corporate</w:t>
            </w:r>
          </w:p>
        </w:tc>
        <w:tc>
          <w:tcPr>
            <w:tcW w:w="1776" w:type="dxa"/>
            <w:tcBorders>
              <w:top w:val="nil"/>
            </w:tcBorders>
          </w:tcPr>
          <w:p w14:paraId="34E02C9A" w14:textId="77777777" w:rsidR="00B51B37" w:rsidRPr="005A213F" w:rsidRDefault="00B51B37" w:rsidP="00DC37C6">
            <w:pPr>
              <w:pStyle w:val="TableText10"/>
            </w:pPr>
            <w:r w:rsidRPr="005A213F">
              <w:t>6 000</w:t>
            </w:r>
          </w:p>
        </w:tc>
        <w:tc>
          <w:tcPr>
            <w:tcW w:w="1744" w:type="dxa"/>
            <w:tcBorders>
              <w:top w:val="nil"/>
            </w:tcBorders>
          </w:tcPr>
          <w:p w14:paraId="171BEFC8" w14:textId="77777777" w:rsidR="00B51B37" w:rsidRPr="005A213F" w:rsidRDefault="00B51B37" w:rsidP="00DC37C6">
            <w:pPr>
              <w:pStyle w:val="TableText10"/>
            </w:pPr>
            <w:r w:rsidRPr="005A213F">
              <w:t>720</w:t>
            </w:r>
          </w:p>
        </w:tc>
      </w:tr>
      <w:tr w:rsidR="00AB7B59" w:rsidRPr="005A213F" w14:paraId="3369393B" w14:textId="77777777" w:rsidTr="00D72C39">
        <w:trPr>
          <w:cantSplit/>
        </w:trPr>
        <w:tc>
          <w:tcPr>
            <w:tcW w:w="1200" w:type="dxa"/>
            <w:tcBorders>
              <w:bottom w:val="nil"/>
            </w:tcBorders>
          </w:tcPr>
          <w:p w14:paraId="665097F1" w14:textId="77777777" w:rsidR="00AB7B59" w:rsidRPr="005A213F" w:rsidRDefault="004B427C" w:rsidP="000A31FB">
            <w:pPr>
              <w:pStyle w:val="TableText10"/>
            </w:pPr>
            <w:r w:rsidRPr="005A213F">
              <w:t>2</w:t>
            </w:r>
            <w:r w:rsidR="00910359">
              <w:t>7</w:t>
            </w:r>
          </w:p>
        </w:tc>
        <w:tc>
          <w:tcPr>
            <w:tcW w:w="3228" w:type="dxa"/>
            <w:tcBorders>
              <w:bottom w:val="nil"/>
            </w:tcBorders>
          </w:tcPr>
          <w:p w14:paraId="3CE1E4BF" w14:textId="77777777" w:rsidR="00AB7B59" w:rsidRPr="005A213F" w:rsidRDefault="00DC37C6" w:rsidP="00DC37C6">
            <w:pPr>
              <w:pStyle w:val="TableText10"/>
            </w:pPr>
            <w:r w:rsidRPr="005A213F">
              <w:t>94 (1)</w:t>
            </w:r>
          </w:p>
        </w:tc>
        <w:tc>
          <w:tcPr>
            <w:tcW w:w="1776" w:type="dxa"/>
            <w:tcBorders>
              <w:bottom w:val="nil"/>
            </w:tcBorders>
          </w:tcPr>
          <w:p w14:paraId="41115851" w14:textId="77777777" w:rsidR="00AB7B59" w:rsidRPr="005A213F" w:rsidRDefault="00AB7B59" w:rsidP="00DC37C6">
            <w:pPr>
              <w:pStyle w:val="TableText10"/>
            </w:pPr>
          </w:p>
        </w:tc>
        <w:tc>
          <w:tcPr>
            <w:tcW w:w="1744" w:type="dxa"/>
            <w:tcBorders>
              <w:bottom w:val="nil"/>
            </w:tcBorders>
          </w:tcPr>
          <w:p w14:paraId="5175E89A" w14:textId="77777777" w:rsidR="00AB7B59" w:rsidRPr="005A213F" w:rsidRDefault="00AB7B59" w:rsidP="00DC37C6">
            <w:pPr>
              <w:pStyle w:val="TableText10"/>
            </w:pPr>
          </w:p>
        </w:tc>
      </w:tr>
      <w:tr w:rsidR="00DC37C6" w:rsidRPr="005A213F" w14:paraId="534061C8" w14:textId="77777777" w:rsidTr="00D72C39">
        <w:trPr>
          <w:cantSplit/>
        </w:trPr>
        <w:tc>
          <w:tcPr>
            <w:tcW w:w="1200" w:type="dxa"/>
            <w:tcBorders>
              <w:top w:val="nil"/>
              <w:bottom w:val="nil"/>
            </w:tcBorders>
          </w:tcPr>
          <w:p w14:paraId="66C56BBE" w14:textId="77777777" w:rsidR="00DC37C6" w:rsidRPr="005A213F" w:rsidRDefault="00DC37C6" w:rsidP="000A31FB">
            <w:pPr>
              <w:pStyle w:val="TableText10"/>
            </w:pPr>
            <w:r w:rsidRPr="005A213F">
              <w:t>2</w:t>
            </w:r>
            <w:r w:rsidR="00910359">
              <w:t>7</w:t>
            </w:r>
            <w:r w:rsidRPr="005A213F">
              <w:t>.1</w:t>
            </w:r>
          </w:p>
        </w:tc>
        <w:tc>
          <w:tcPr>
            <w:tcW w:w="3228" w:type="dxa"/>
            <w:tcBorders>
              <w:top w:val="nil"/>
              <w:bottom w:val="nil"/>
            </w:tcBorders>
          </w:tcPr>
          <w:p w14:paraId="3EC333A9"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61A1B9DA" w14:textId="77777777" w:rsidR="00DC37C6" w:rsidRPr="005A213F" w:rsidRDefault="00DC37C6" w:rsidP="00DC37C6">
            <w:pPr>
              <w:pStyle w:val="TableText10"/>
            </w:pPr>
            <w:r w:rsidRPr="005A213F">
              <w:t>1 250</w:t>
            </w:r>
          </w:p>
        </w:tc>
        <w:tc>
          <w:tcPr>
            <w:tcW w:w="1744" w:type="dxa"/>
            <w:tcBorders>
              <w:top w:val="nil"/>
              <w:bottom w:val="nil"/>
            </w:tcBorders>
          </w:tcPr>
          <w:p w14:paraId="1463C9C6" w14:textId="77777777" w:rsidR="00DC37C6" w:rsidRPr="005A213F" w:rsidRDefault="00DC37C6" w:rsidP="00DC37C6">
            <w:pPr>
              <w:pStyle w:val="TableText10"/>
            </w:pPr>
            <w:r w:rsidRPr="005A213F">
              <w:t>144</w:t>
            </w:r>
          </w:p>
        </w:tc>
      </w:tr>
      <w:tr w:rsidR="00DC37C6" w:rsidRPr="005A213F" w14:paraId="7A6A238F" w14:textId="77777777" w:rsidTr="00D72C39">
        <w:trPr>
          <w:cantSplit/>
        </w:trPr>
        <w:tc>
          <w:tcPr>
            <w:tcW w:w="1200" w:type="dxa"/>
            <w:tcBorders>
              <w:top w:val="nil"/>
              <w:bottom w:val="single" w:sz="4" w:space="0" w:color="C0C0C0"/>
            </w:tcBorders>
          </w:tcPr>
          <w:p w14:paraId="67F41FFA" w14:textId="77777777" w:rsidR="00DC37C6" w:rsidRPr="005A213F" w:rsidRDefault="00DC37C6" w:rsidP="000A31FB">
            <w:pPr>
              <w:pStyle w:val="TableText10"/>
            </w:pPr>
            <w:r w:rsidRPr="005A213F">
              <w:t>2</w:t>
            </w:r>
            <w:r w:rsidR="00910359">
              <w:t>7</w:t>
            </w:r>
            <w:r w:rsidRPr="005A213F">
              <w:t>.2</w:t>
            </w:r>
          </w:p>
        </w:tc>
        <w:tc>
          <w:tcPr>
            <w:tcW w:w="3228" w:type="dxa"/>
            <w:tcBorders>
              <w:top w:val="nil"/>
              <w:bottom w:val="single" w:sz="4" w:space="0" w:color="C0C0C0"/>
            </w:tcBorders>
          </w:tcPr>
          <w:p w14:paraId="1B7BB05C"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73297A88" w14:textId="77777777" w:rsidR="00DC37C6" w:rsidRPr="005A213F" w:rsidRDefault="00DC37C6" w:rsidP="00DC37C6">
            <w:pPr>
              <w:pStyle w:val="TableText10"/>
            </w:pPr>
            <w:r w:rsidRPr="005A213F">
              <w:t>6 000</w:t>
            </w:r>
          </w:p>
        </w:tc>
        <w:tc>
          <w:tcPr>
            <w:tcW w:w="1744" w:type="dxa"/>
            <w:tcBorders>
              <w:top w:val="nil"/>
              <w:bottom w:val="single" w:sz="4" w:space="0" w:color="C0C0C0"/>
            </w:tcBorders>
          </w:tcPr>
          <w:p w14:paraId="194EADB1" w14:textId="77777777" w:rsidR="00DC37C6" w:rsidRPr="005A213F" w:rsidRDefault="00DC37C6" w:rsidP="00DC37C6">
            <w:pPr>
              <w:pStyle w:val="TableText10"/>
            </w:pPr>
            <w:r w:rsidRPr="005A213F">
              <w:t>720</w:t>
            </w:r>
          </w:p>
        </w:tc>
      </w:tr>
      <w:tr w:rsidR="00AB7B59" w:rsidRPr="005A213F" w14:paraId="41AEA6AF" w14:textId="77777777" w:rsidTr="00D72C39">
        <w:trPr>
          <w:cantSplit/>
        </w:trPr>
        <w:tc>
          <w:tcPr>
            <w:tcW w:w="1200" w:type="dxa"/>
            <w:tcBorders>
              <w:bottom w:val="nil"/>
            </w:tcBorders>
          </w:tcPr>
          <w:p w14:paraId="54E310FF" w14:textId="77777777" w:rsidR="00AB7B59" w:rsidRPr="005A213F" w:rsidRDefault="004B427C" w:rsidP="000A31FB">
            <w:pPr>
              <w:pStyle w:val="TableText10"/>
            </w:pPr>
            <w:r w:rsidRPr="005A213F">
              <w:t>2</w:t>
            </w:r>
            <w:r w:rsidR="00910359">
              <w:t>8</w:t>
            </w:r>
          </w:p>
        </w:tc>
        <w:tc>
          <w:tcPr>
            <w:tcW w:w="3228" w:type="dxa"/>
            <w:tcBorders>
              <w:bottom w:val="nil"/>
            </w:tcBorders>
          </w:tcPr>
          <w:p w14:paraId="260FDDC8" w14:textId="77777777" w:rsidR="00AB7B59" w:rsidRPr="005A213F" w:rsidRDefault="00EA7D76" w:rsidP="00DC37C6">
            <w:pPr>
              <w:pStyle w:val="TableText10"/>
            </w:pPr>
            <w:r w:rsidRPr="005A213F">
              <w:t>96</w:t>
            </w:r>
          </w:p>
        </w:tc>
        <w:tc>
          <w:tcPr>
            <w:tcW w:w="1776" w:type="dxa"/>
            <w:tcBorders>
              <w:bottom w:val="nil"/>
            </w:tcBorders>
          </w:tcPr>
          <w:p w14:paraId="49BBFEA6" w14:textId="77777777" w:rsidR="00AB7B59" w:rsidRPr="005A213F" w:rsidRDefault="00AB7B59" w:rsidP="00DC37C6">
            <w:pPr>
              <w:pStyle w:val="TableText10"/>
            </w:pPr>
          </w:p>
        </w:tc>
        <w:tc>
          <w:tcPr>
            <w:tcW w:w="1744" w:type="dxa"/>
            <w:tcBorders>
              <w:bottom w:val="nil"/>
            </w:tcBorders>
          </w:tcPr>
          <w:p w14:paraId="4C24FA99" w14:textId="77777777" w:rsidR="00AB7B59" w:rsidRPr="005A213F" w:rsidRDefault="00AB7B59" w:rsidP="00DC37C6">
            <w:pPr>
              <w:pStyle w:val="TableText10"/>
            </w:pPr>
          </w:p>
        </w:tc>
      </w:tr>
      <w:tr w:rsidR="00DC37C6" w:rsidRPr="005A213F" w14:paraId="26C7906E" w14:textId="77777777" w:rsidTr="00D72C39">
        <w:trPr>
          <w:cantSplit/>
        </w:trPr>
        <w:tc>
          <w:tcPr>
            <w:tcW w:w="1200" w:type="dxa"/>
            <w:tcBorders>
              <w:top w:val="nil"/>
              <w:bottom w:val="nil"/>
            </w:tcBorders>
          </w:tcPr>
          <w:p w14:paraId="643D5F03" w14:textId="77777777" w:rsidR="00DC37C6" w:rsidRPr="005A213F" w:rsidRDefault="00DC37C6" w:rsidP="000A31FB">
            <w:pPr>
              <w:pStyle w:val="TableText10"/>
            </w:pPr>
            <w:r w:rsidRPr="005A213F">
              <w:t>2</w:t>
            </w:r>
            <w:r w:rsidR="00910359">
              <w:t>8</w:t>
            </w:r>
            <w:r w:rsidRPr="005A213F">
              <w:t>.1</w:t>
            </w:r>
          </w:p>
        </w:tc>
        <w:tc>
          <w:tcPr>
            <w:tcW w:w="3228" w:type="dxa"/>
            <w:tcBorders>
              <w:top w:val="nil"/>
              <w:bottom w:val="nil"/>
            </w:tcBorders>
          </w:tcPr>
          <w:p w14:paraId="2172F552"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an individual</w:t>
            </w:r>
          </w:p>
        </w:tc>
        <w:tc>
          <w:tcPr>
            <w:tcW w:w="1776" w:type="dxa"/>
            <w:tcBorders>
              <w:top w:val="nil"/>
              <w:bottom w:val="nil"/>
            </w:tcBorders>
          </w:tcPr>
          <w:p w14:paraId="523A0E99" w14:textId="77777777" w:rsidR="00DC37C6" w:rsidRPr="005A213F" w:rsidRDefault="00DC37C6" w:rsidP="00DC37C6">
            <w:pPr>
              <w:pStyle w:val="TableText10"/>
            </w:pPr>
            <w:r w:rsidRPr="005A213F">
              <w:t>1 250</w:t>
            </w:r>
          </w:p>
        </w:tc>
        <w:tc>
          <w:tcPr>
            <w:tcW w:w="1744" w:type="dxa"/>
            <w:tcBorders>
              <w:top w:val="nil"/>
              <w:bottom w:val="nil"/>
            </w:tcBorders>
          </w:tcPr>
          <w:p w14:paraId="184EEC2F" w14:textId="77777777" w:rsidR="00DC37C6" w:rsidRPr="005A213F" w:rsidRDefault="00DC37C6" w:rsidP="00DC37C6">
            <w:pPr>
              <w:pStyle w:val="TableText10"/>
            </w:pPr>
            <w:r w:rsidRPr="005A213F">
              <w:t>144</w:t>
            </w:r>
          </w:p>
        </w:tc>
      </w:tr>
      <w:tr w:rsidR="00DC37C6" w:rsidRPr="005A213F" w14:paraId="6F824638" w14:textId="77777777" w:rsidTr="00D72C39">
        <w:trPr>
          <w:cantSplit/>
        </w:trPr>
        <w:tc>
          <w:tcPr>
            <w:tcW w:w="1200" w:type="dxa"/>
            <w:tcBorders>
              <w:top w:val="nil"/>
              <w:bottom w:val="single" w:sz="4" w:space="0" w:color="C0C0C0"/>
            </w:tcBorders>
          </w:tcPr>
          <w:p w14:paraId="50FC9F21" w14:textId="77777777" w:rsidR="00DC37C6" w:rsidRPr="005A213F" w:rsidRDefault="00DC37C6" w:rsidP="000A31FB">
            <w:pPr>
              <w:pStyle w:val="TableText10"/>
            </w:pPr>
            <w:r w:rsidRPr="005A213F">
              <w:t>2</w:t>
            </w:r>
            <w:r w:rsidR="00910359">
              <w:t>8</w:t>
            </w:r>
            <w:r w:rsidRPr="005A213F">
              <w:t>.2</w:t>
            </w:r>
          </w:p>
        </w:tc>
        <w:tc>
          <w:tcPr>
            <w:tcW w:w="3228" w:type="dxa"/>
            <w:tcBorders>
              <w:top w:val="nil"/>
              <w:bottom w:val="single" w:sz="4" w:space="0" w:color="C0C0C0"/>
            </w:tcBorders>
          </w:tcPr>
          <w:p w14:paraId="0671A6A9" w14:textId="77777777" w:rsidR="00DC37C6" w:rsidRPr="005A213F" w:rsidRDefault="00C6446C" w:rsidP="001C4CFD">
            <w:pPr>
              <w:pStyle w:val="TableText10"/>
              <w:ind w:left="360" w:hanging="360"/>
            </w:pPr>
            <w:r w:rsidRPr="005A213F">
              <w:rPr>
                <w:rFonts w:ascii="Symbol" w:hAnsi="Symbol"/>
              </w:rPr>
              <w:t></w:t>
            </w:r>
            <w:r w:rsidRPr="005A213F">
              <w:rPr>
                <w:rFonts w:ascii="Symbol" w:hAnsi="Symbol"/>
              </w:rPr>
              <w:tab/>
            </w:r>
            <w:r w:rsidR="00DC37C6" w:rsidRPr="005A213F">
              <w:t>for a body corporate</w:t>
            </w:r>
          </w:p>
        </w:tc>
        <w:tc>
          <w:tcPr>
            <w:tcW w:w="1776" w:type="dxa"/>
            <w:tcBorders>
              <w:top w:val="nil"/>
              <w:bottom w:val="single" w:sz="4" w:space="0" w:color="C0C0C0"/>
            </w:tcBorders>
          </w:tcPr>
          <w:p w14:paraId="51134390" w14:textId="77777777" w:rsidR="00DC37C6" w:rsidRPr="005A213F" w:rsidRDefault="00DC37C6" w:rsidP="00DC37C6">
            <w:pPr>
              <w:pStyle w:val="TableText10"/>
            </w:pPr>
            <w:r w:rsidRPr="005A213F">
              <w:t>6 000</w:t>
            </w:r>
          </w:p>
        </w:tc>
        <w:tc>
          <w:tcPr>
            <w:tcW w:w="1744" w:type="dxa"/>
            <w:tcBorders>
              <w:top w:val="nil"/>
              <w:bottom w:val="single" w:sz="4" w:space="0" w:color="C0C0C0"/>
            </w:tcBorders>
          </w:tcPr>
          <w:p w14:paraId="6B13BE8E" w14:textId="77777777" w:rsidR="00DC37C6" w:rsidRPr="005A213F" w:rsidRDefault="00DC37C6" w:rsidP="00DC37C6">
            <w:pPr>
              <w:pStyle w:val="TableText10"/>
            </w:pPr>
            <w:r w:rsidRPr="005A213F">
              <w:t>720</w:t>
            </w:r>
          </w:p>
        </w:tc>
      </w:tr>
      <w:tr w:rsidR="00AB7B59" w:rsidRPr="005A213F" w14:paraId="61E65471" w14:textId="77777777" w:rsidTr="00D72C39">
        <w:trPr>
          <w:cantSplit/>
        </w:trPr>
        <w:tc>
          <w:tcPr>
            <w:tcW w:w="1200" w:type="dxa"/>
            <w:tcBorders>
              <w:bottom w:val="nil"/>
            </w:tcBorders>
          </w:tcPr>
          <w:p w14:paraId="73CCBD43" w14:textId="77777777" w:rsidR="00AB7B59" w:rsidRPr="005A213F" w:rsidRDefault="004B427C" w:rsidP="000A31FB">
            <w:pPr>
              <w:pStyle w:val="TableText10"/>
            </w:pPr>
            <w:r w:rsidRPr="005A213F">
              <w:t>2</w:t>
            </w:r>
            <w:r w:rsidR="00910359">
              <w:t>9</w:t>
            </w:r>
          </w:p>
        </w:tc>
        <w:tc>
          <w:tcPr>
            <w:tcW w:w="3228" w:type="dxa"/>
            <w:tcBorders>
              <w:bottom w:val="nil"/>
            </w:tcBorders>
          </w:tcPr>
          <w:p w14:paraId="1085BB57" w14:textId="77777777" w:rsidR="00AB7B59" w:rsidRPr="005A213F" w:rsidRDefault="000A60A6" w:rsidP="00DC37C6">
            <w:pPr>
              <w:pStyle w:val="TableText10"/>
            </w:pPr>
            <w:r w:rsidRPr="005A213F">
              <w:t>97</w:t>
            </w:r>
          </w:p>
        </w:tc>
        <w:tc>
          <w:tcPr>
            <w:tcW w:w="1776" w:type="dxa"/>
            <w:tcBorders>
              <w:bottom w:val="nil"/>
            </w:tcBorders>
          </w:tcPr>
          <w:p w14:paraId="75709FCA" w14:textId="77777777" w:rsidR="00AB7B59" w:rsidRPr="005A213F" w:rsidRDefault="00AB7B59" w:rsidP="00DC37C6">
            <w:pPr>
              <w:pStyle w:val="TableText10"/>
            </w:pPr>
          </w:p>
        </w:tc>
        <w:tc>
          <w:tcPr>
            <w:tcW w:w="1744" w:type="dxa"/>
            <w:tcBorders>
              <w:bottom w:val="nil"/>
            </w:tcBorders>
          </w:tcPr>
          <w:p w14:paraId="7CAF0882" w14:textId="77777777" w:rsidR="00AB7B59" w:rsidRPr="005A213F" w:rsidRDefault="00AB7B59" w:rsidP="00DC37C6">
            <w:pPr>
              <w:pStyle w:val="TableText10"/>
            </w:pPr>
          </w:p>
        </w:tc>
      </w:tr>
      <w:tr w:rsidR="000A60A6" w:rsidRPr="005A213F" w14:paraId="2A2E3BCB" w14:textId="77777777" w:rsidTr="00D72C39">
        <w:trPr>
          <w:cantSplit/>
        </w:trPr>
        <w:tc>
          <w:tcPr>
            <w:tcW w:w="1200" w:type="dxa"/>
            <w:tcBorders>
              <w:top w:val="nil"/>
              <w:bottom w:val="nil"/>
            </w:tcBorders>
          </w:tcPr>
          <w:p w14:paraId="5C425E92" w14:textId="77777777" w:rsidR="000A60A6" w:rsidRPr="005A213F" w:rsidRDefault="000A60A6" w:rsidP="000A31FB">
            <w:pPr>
              <w:pStyle w:val="TableText10"/>
            </w:pPr>
            <w:r w:rsidRPr="005A213F">
              <w:t>2</w:t>
            </w:r>
            <w:r w:rsidR="00910359">
              <w:t>9</w:t>
            </w:r>
            <w:r w:rsidRPr="005A213F">
              <w:t>.1</w:t>
            </w:r>
          </w:p>
        </w:tc>
        <w:tc>
          <w:tcPr>
            <w:tcW w:w="3228" w:type="dxa"/>
            <w:tcBorders>
              <w:top w:val="nil"/>
              <w:bottom w:val="nil"/>
            </w:tcBorders>
          </w:tcPr>
          <w:p w14:paraId="7932F9FA" w14:textId="77777777" w:rsidR="000A60A6" w:rsidRPr="005A213F" w:rsidRDefault="00C6446C" w:rsidP="001C4CFD">
            <w:pPr>
              <w:pStyle w:val="TableText10"/>
              <w:ind w:left="360" w:hanging="360"/>
            </w:pPr>
            <w:r w:rsidRPr="005A213F">
              <w:rPr>
                <w:rFonts w:ascii="Symbol" w:hAnsi="Symbol"/>
              </w:rPr>
              <w:t></w:t>
            </w:r>
            <w:r w:rsidRPr="005A213F">
              <w:rPr>
                <w:rFonts w:ascii="Symbol" w:hAnsi="Symbol"/>
              </w:rPr>
              <w:tab/>
            </w:r>
            <w:r w:rsidR="000A60A6" w:rsidRPr="005A213F">
              <w:t>for an individual</w:t>
            </w:r>
          </w:p>
        </w:tc>
        <w:tc>
          <w:tcPr>
            <w:tcW w:w="1776" w:type="dxa"/>
            <w:tcBorders>
              <w:top w:val="nil"/>
              <w:bottom w:val="nil"/>
            </w:tcBorders>
          </w:tcPr>
          <w:p w14:paraId="33ACDE16" w14:textId="77777777" w:rsidR="000A60A6" w:rsidRPr="005A213F" w:rsidRDefault="000A60A6" w:rsidP="00E05D99">
            <w:pPr>
              <w:pStyle w:val="TableText10"/>
            </w:pPr>
            <w:r w:rsidRPr="005A213F">
              <w:t>1 250</w:t>
            </w:r>
          </w:p>
        </w:tc>
        <w:tc>
          <w:tcPr>
            <w:tcW w:w="1744" w:type="dxa"/>
            <w:tcBorders>
              <w:top w:val="nil"/>
              <w:bottom w:val="nil"/>
            </w:tcBorders>
          </w:tcPr>
          <w:p w14:paraId="09D0CBFC" w14:textId="77777777" w:rsidR="000A60A6" w:rsidRPr="005A213F" w:rsidRDefault="000A60A6" w:rsidP="00E05D99">
            <w:pPr>
              <w:pStyle w:val="TableText10"/>
            </w:pPr>
            <w:r w:rsidRPr="005A213F">
              <w:t>144</w:t>
            </w:r>
          </w:p>
        </w:tc>
      </w:tr>
      <w:tr w:rsidR="000A60A6" w:rsidRPr="005A213F" w14:paraId="5EA6805B" w14:textId="77777777" w:rsidTr="00D72C39">
        <w:trPr>
          <w:cantSplit/>
        </w:trPr>
        <w:tc>
          <w:tcPr>
            <w:tcW w:w="1200" w:type="dxa"/>
            <w:tcBorders>
              <w:top w:val="nil"/>
              <w:bottom w:val="single" w:sz="4" w:space="0" w:color="C0C0C0"/>
            </w:tcBorders>
          </w:tcPr>
          <w:p w14:paraId="4AB8ABE5" w14:textId="77777777" w:rsidR="000A60A6" w:rsidRPr="005A213F" w:rsidRDefault="000A60A6" w:rsidP="000A31FB">
            <w:pPr>
              <w:pStyle w:val="TableText10"/>
            </w:pPr>
            <w:r w:rsidRPr="005A213F">
              <w:t>2</w:t>
            </w:r>
            <w:r w:rsidR="00910359">
              <w:t>9</w:t>
            </w:r>
            <w:r w:rsidRPr="005A213F">
              <w:t>.2</w:t>
            </w:r>
          </w:p>
        </w:tc>
        <w:tc>
          <w:tcPr>
            <w:tcW w:w="3228" w:type="dxa"/>
            <w:tcBorders>
              <w:top w:val="nil"/>
              <w:bottom w:val="single" w:sz="4" w:space="0" w:color="C0C0C0"/>
            </w:tcBorders>
          </w:tcPr>
          <w:p w14:paraId="29A73F2B" w14:textId="77777777" w:rsidR="000A60A6" w:rsidRPr="005A213F" w:rsidRDefault="00C6446C" w:rsidP="001C4CFD">
            <w:pPr>
              <w:pStyle w:val="TableText10"/>
              <w:ind w:left="360" w:hanging="360"/>
            </w:pPr>
            <w:r w:rsidRPr="005A213F">
              <w:rPr>
                <w:rFonts w:ascii="Symbol" w:hAnsi="Symbol"/>
              </w:rPr>
              <w:t></w:t>
            </w:r>
            <w:r w:rsidRPr="005A213F">
              <w:rPr>
                <w:rFonts w:ascii="Symbol" w:hAnsi="Symbol"/>
              </w:rPr>
              <w:tab/>
            </w:r>
            <w:r w:rsidR="000A60A6" w:rsidRPr="005A213F">
              <w:t>for a body corporate</w:t>
            </w:r>
          </w:p>
        </w:tc>
        <w:tc>
          <w:tcPr>
            <w:tcW w:w="1776" w:type="dxa"/>
            <w:tcBorders>
              <w:top w:val="nil"/>
              <w:bottom w:val="single" w:sz="4" w:space="0" w:color="C0C0C0"/>
            </w:tcBorders>
          </w:tcPr>
          <w:p w14:paraId="102F1955" w14:textId="77777777" w:rsidR="000A60A6" w:rsidRPr="005A213F" w:rsidRDefault="000A60A6" w:rsidP="00E05D99">
            <w:pPr>
              <w:pStyle w:val="TableText10"/>
            </w:pPr>
            <w:r w:rsidRPr="005A213F">
              <w:t>6 000</w:t>
            </w:r>
          </w:p>
        </w:tc>
        <w:tc>
          <w:tcPr>
            <w:tcW w:w="1744" w:type="dxa"/>
            <w:tcBorders>
              <w:top w:val="nil"/>
              <w:bottom w:val="single" w:sz="4" w:space="0" w:color="C0C0C0"/>
            </w:tcBorders>
          </w:tcPr>
          <w:p w14:paraId="79EB9B01" w14:textId="77777777" w:rsidR="000A60A6" w:rsidRPr="005A213F" w:rsidRDefault="000A60A6" w:rsidP="00E05D99">
            <w:pPr>
              <w:pStyle w:val="TableText10"/>
            </w:pPr>
            <w:r w:rsidRPr="005A213F">
              <w:t>720</w:t>
            </w:r>
          </w:p>
        </w:tc>
      </w:tr>
      <w:tr w:rsidR="00AB7B59" w:rsidRPr="005A213F" w14:paraId="3581C224" w14:textId="77777777" w:rsidTr="00D72C39">
        <w:trPr>
          <w:cantSplit/>
        </w:trPr>
        <w:tc>
          <w:tcPr>
            <w:tcW w:w="1200" w:type="dxa"/>
            <w:tcBorders>
              <w:bottom w:val="nil"/>
            </w:tcBorders>
          </w:tcPr>
          <w:p w14:paraId="3496FACD" w14:textId="77777777" w:rsidR="00AB7B59" w:rsidRPr="005A213F" w:rsidRDefault="000F3350" w:rsidP="000A31FB">
            <w:pPr>
              <w:pStyle w:val="TableText10"/>
            </w:pPr>
            <w:r>
              <w:t>30</w:t>
            </w:r>
          </w:p>
        </w:tc>
        <w:tc>
          <w:tcPr>
            <w:tcW w:w="3228" w:type="dxa"/>
            <w:tcBorders>
              <w:bottom w:val="nil"/>
            </w:tcBorders>
          </w:tcPr>
          <w:p w14:paraId="1F2058DA" w14:textId="77777777" w:rsidR="00AB7B59" w:rsidRPr="005A213F" w:rsidRDefault="00921ED9" w:rsidP="00DC37C6">
            <w:pPr>
              <w:pStyle w:val="TableText10"/>
            </w:pPr>
            <w:r w:rsidRPr="005A213F">
              <w:t>98 (1)</w:t>
            </w:r>
          </w:p>
        </w:tc>
        <w:tc>
          <w:tcPr>
            <w:tcW w:w="1776" w:type="dxa"/>
            <w:tcBorders>
              <w:bottom w:val="nil"/>
            </w:tcBorders>
          </w:tcPr>
          <w:p w14:paraId="36FD5686" w14:textId="77777777" w:rsidR="00AB7B59" w:rsidRPr="005A213F" w:rsidRDefault="00AB7B59" w:rsidP="00DC37C6">
            <w:pPr>
              <w:pStyle w:val="TableText10"/>
            </w:pPr>
          </w:p>
        </w:tc>
        <w:tc>
          <w:tcPr>
            <w:tcW w:w="1744" w:type="dxa"/>
            <w:tcBorders>
              <w:bottom w:val="nil"/>
            </w:tcBorders>
          </w:tcPr>
          <w:p w14:paraId="2FED166B" w14:textId="77777777" w:rsidR="00AB7B59" w:rsidRPr="005A213F" w:rsidRDefault="00AB7B59" w:rsidP="00DC37C6">
            <w:pPr>
              <w:pStyle w:val="TableText10"/>
            </w:pPr>
          </w:p>
        </w:tc>
      </w:tr>
      <w:tr w:rsidR="00921ED9" w:rsidRPr="005A213F" w14:paraId="565803AB" w14:textId="77777777" w:rsidTr="00D72C39">
        <w:trPr>
          <w:cantSplit/>
        </w:trPr>
        <w:tc>
          <w:tcPr>
            <w:tcW w:w="1200" w:type="dxa"/>
            <w:tcBorders>
              <w:top w:val="nil"/>
              <w:bottom w:val="nil"/>
            </w:tcBorders>
          </w:tcPr>
          <w:p w14:paraId="4E01AC8E" w14:textId="77777777" w:rsidR="00921ED9" w:rsidRPr="005A213F" w:rsidRDefault="000F3350" w:rsidP="000A31FB">
            <w:pPr>
              <w:pStyle w:val="TableText10"/>
            </w:pPr>
            <w:r>
              <w:t>30</w:t>
            </w:r>
            <w:r w:rsidR="00921ED9" w:rsidRPr="005A213F">
              <w:t>.1</w:t>
            </w:r>
          </w:p>
        </w:tc>
        <w:tc>
          <w:tcPr>
            <w:tcW w:w="3228" w:type="dxa"/>
            <w:tcBorders>
              <w:top w:val="nil"/>
              <w:bottom w:val="nil"/>
            </w:tcBorders>
          </w:tcPr>
          <w:p w14:paraId="31459662"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55A6FC6D" w14:textId="77777777" w:rsidR="00921ED9" w:rsidRPr="005A213F" w:rsidRDefault="00921ED9" w:rsidP="00E05D99">
            <w:pPr>
              <w:pStyle w:val="TableText10"/>
            </w:pPr>
            <w:r w:rsidRPr="005A213F">
              <w:t>1 250</w:t>
            </w:r>
          </w:p>
        </w:tc>
        <w:tc>
          <w:tcPr>
            <w:tcW w:w="1744" w:type="dxa"/>
            <w:tcBorders>
              <w:top w:val="nil"/>
              <w:bottom w:val="nil"/>
            </w:tcBorders>
          </w:tcPr>
          <w:p w14:paraId="022EBEBD" w14:textId="77777777" w:rsidR="00921ED9" w:rsidRPr="005A213F" w:rsidRDefault="00921ED9" w:rsidP="00E05D99">
            <w:pPr>
              <w:pStyle w:val="TableText10"/>
            </w:pPr>
            <w:r w:rsidRPr="005A213F">
              <w:t>144</w:t>
            </w:r>
          </w:p>
        </w:tc>
      </w:tr>
      <w:tr w:rsidR="00921ED9" w:rsidRPr="005A213F" w14:paraId="17F38B3C" w14:textId="77777777" w:rsidTr="00D72C39">
        <w:trPr>
          <w:cantSplit/>
        </w:trPr>
        <w:tc>
          <w:tcPr>
            <w:tcW w:w="1200" w:type="dxa"/>
            <w:tcBorders>
              <w:top w:val="nil"/>
              <w:bottom w:val="single" w:sz="4" w:space="0" w:color="C0C0C0"/>
            </w:tcBorders>
          </w:tcPr>
          <w:p w14:paraId="09919B02" w14:textId="77777777" w:rsidR="00921ED9" w:rsidRPr="005A213F" w:rsidRDefault="000F3350" w:rsidP="000A31FB">
            <w:pPr>
              <w:pStyle w:val="TableText10"/>
            </w:pPr>
            <w:r>
              <w:t>30</w:t>
            </w:r>
            <w:r w:rsidR="00921ED9" w:rsidRPr="005A213F">
              <w:t>.2</w:t>
            </w:r>
          </w:p>
        </w:tc>
        <w:tc>
          <w:tcPr>
            <w:tcW w:w="3228" w:type="dxa"/>
            <w:tcBorders>
              <w:top w:val="nil"/>
              <w:bottom w:val="single" w:sz="4" w:space="0" w:color="C0C0C0"/>
            </w:tcBorders>
          </w:tcPr>
          <w:p w14:paraId="31F444B7"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02FCE1AC" w14:textId="77777777" w:rsidR="00921ED9" w:rsidRPr="005A213F" w:rsidRDefault="00921ED9" w:rsidP="00E05D99">
            <w:pPr>
              <w:pStyle w:val="TableText10"/>
            </w:pPr>
            <w:r w:rsidRPr="005A213F">
              <w:t>6 000</w:t>
            </w:r>
          </w:p>
        </w:tc>
        <w:tc>
          <w:tcPr>
            <w:tcW w:w="1744" w:type="dxa"/>
            <w:tcBorders>
              <w:top w:val="nil"/>
              <w:bottom w:val="single" w:sz="4" w:space="0" w:color="C0C0C0"/>
            </w:tcBorders>
          </w:tcPr>
          <w:p w14:paraId="3A6A3803" w14:textId="77777777" w:rsidR="00921ED9" w:rsidRPr="005A213F" w:rsidRDefault="00921ED9" w:rsidP="00E05D99">
            <w:pPr>
              <w:pStyle w:val="TableText10"/>
            </w:pPr>
            <w:r w:rsidRPr="005A213F">
              <w:t>720</w:t>
            </w:r>
          </w:p>
        </w:tc>
      </w:tr>
      <w:tr w:rsidR="00AB7B59" w:rsidRPr="005A213F" w14:paraId="5EF65879" w14:textId="77777777" w:rsidTr="00D72C39">
        <w:trPr>
          <w:cantSplit/>
        </w:trPr>
        <w:tc>
          <w:tcPr>
            <w:tcW w:w="1200" w:type="dxa"/>
            <w:tcBorders>
              <w:bottom w:val="nil"/>
            </w:tcBorders>
          </w:tcPr>
          <w:p w14:paraId="7531337E" w14:textId="77777777" w:rsidR="00AB7B59" w:rsidRPr="005A213F" w:rsidRDefault="000F3350" w:rsidP="000A31FB">
            <w:pPr>
              <w:pStyle w:val="TableText10"/>
            </w:pPr>
            <w:r>
              <w:lastRenderedPageBreak/>
              <w:t>31</w:t>
            </w:r>
          </w:p>
        </w:tc>
        <w:tc>
          <w:tcPr>
            <w:tcW w:w="3228" w:type="dxa"/>
            <w:tcBorders>
              <w:bottom w:val="nil"/>
            </w:tcBorders>
          </w:tcPr>
          <w:p w14:paraId="7B91598A" w14:textId="77777777" w:rsidR="00AB7B59" w:rsidRPr="005A213F" w:rsidRDefault="00921ED9" w:rsidP="00DC37C6">
            <w:pPr>
              <w:pStyle w:val="TableText10"/>
            </w:pPr>
            <w:r w:rsidRPr="005A213F">
              <w:t>111</w:t>
            </w:r>
          </w:p>
        </w:tc>
        <w:tc>
          <w:tcPr>
            <w:tcW w:w="1776" w:type="dxa"/>
            <w:tcBorders>
              <w:bottom w:val="nil"/>
            </w:tcBorders>
          </w:tcPr>
          <w:p w14:paraId="1224EB36" w14:textId="77777777" w:rsidR="00AB7B59" w:rsidRPr="005A213F" w:rsidRDefault="00AB7B59" w:rsidP="00DC37C6">
            <w:pPr>
              <w:pStyle w:val="TableText10"/>
            </w:pPr>
          </w:p>
        </w:tc>
        <w:tc>
          <w:tcPr>
            <w:tcW w:w="1744" w:type="dxa"/>
            <w:tcBorders>
              <w:bottom w:val="nil"/>
            </w:tcBorders>
          </w:tcPr>
          <w:p w14:paraId="2D6035A2" w14:textId="77777777" w:rsidR="00AB7B59" w:rsidRPr="005A213F" w:rsidRDefault="00AB7B59" w:rsidP="00DC37C6">
            <w:pPr>
              <w:pStyle w:val="TableText10"/>
            </w:pPr>
          </w:p>
        </w:tc>
      </w:tr>
      <w:tr w:rsidR="00921ED9" w:rsidRPr="005A213F" w14:paraId="455E3C60" w14:textId="77777777" w:rsidTr="00D72C39">
        <w:trPr>
          <w:cantSplit/>
        </w:trPr>
        <w:tc>
          <w:tcPr>
            <w:tcW w:w="1200" w:type="dxa"/>
            <w:tcBorders>
              <w:top w:val="nil"/>
              <w:bottom w:val="nil"/>
            </w:tcBorders>
          </w:tcPr>
          <w:p w14:paraId="2BAD04E2" w14:textId="77777777" w:rsidR="00921ED9" w:rsidRPr="005A213F" w:rsidRDefault="000F3350" w:rsidP="000A31FB">
            <w:pPr>
              <w:pStyle w:val="TableText10"/>
            </w:pPr>
            <w:r>
              <w:t>31</w:t>
            </w:r>
            <w:r w:rsidR="00921ED9" w:rsidRPr="005A213F">
              <w:t>.1</w:t>
            </w:r>
          </w:p>
        </w:tc>
        <w:tc>
          <w:tcPr>
            <w:tcW w:w="3228" w:type="dxa"/>
            <w:tcBorders>
              <w:top w:val="nil"/>
              <w:bottom w:val="nil"/>
            </w:tcBorders>
          </w:tcPr>
          <w:p w14:paraId="27A10D4C"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an individual</w:t>
            </w:r>
          </w:p>
        </w:tc>
        <w:tc>
          <w:tcPr>
            <w:tcW w:w="1776" w:type="dxa"/>
            <w:tcBorders>
              <w:top w:val="nil"/>
              <w:bottom w:val="nil"/>
            </w:tcBorders>
          </w:tcPr>
          <w:p w14:paraId="6887E31D" w14:textId="77777777" w:rsidR="00921ED9" w:rsidRPr="005A213F" w:rsidRDefault="00921ED9" w:rsidP="00E05D99">
            <w:pPr>
              <w:pStyle w:val="TableText10"/>
            </w:pPr>
            <w:r w:rsidRPr="005A213F">
              <w:t>1 250</w:t>
            </w:r>
          </w:p>
        </w:tc>
        <w:tc>
          <w:tcPr>
            <w:tcW w:w="1744" w:type="dxa"/>
            <w:tcBorders>
              <w:top w:val="nil"/>
              <w:bottom w:val="nil"/>
            </w:tcBorders>
          </w:tcPr>
          <w:p w14:paraId="4020CCD1" w14:textId="77777777" w:rsidR="00921ED9" w:rsidRPr="005A213F" w:rsidRDefault="00921ED9" w:rsidP="00E05D99">
            <w:pPr>
              <w:pStyle w:val="TableText10"/>
            </w:pPr>
            <w:r w:rsidRPr="005A213F">
              <w:t>144</w:t>
            </w:r>
          </w:p>
        </w:tc>
      </w:tr>
      <w:tr w:rsidR="00921ED9" w:rsidRPr="005A213F" w14:paraId="60D89BAD" w14:textId="77777777" w:rsidTr="00D72C39">
        <w:trPr>
          <w:cantSplit/>
        </w:trPr>
        <w:tc>
          <w:tcPr>
            <w:tcW w:w="1200" w:type="dxa"/>
            <w:tcBorders>
              <w:top w:val="nil"/>
              <w:bottom w:val="single" w:sz="4" w:space="0" w:color="C0C0C0"/>
            </w:tcBorders>
          </w:tcPr>
          <w:p w14:paraId="4B3F0F88" w14:textId="77777777" w:rsidR="00921ED9" w:rsidRPr="005A213F" w:rsidRDefault="000F3350" w:rsidP="000A31FB">
            <w:pPr>
              <w:pStyle w:val="TableText10"/>
            </w:pPr>
            <w:r>
              <w:t>31</w:t>
            </w:r>
            <w:r w:rsidR="00921ED9" w:rsidRPr="005A213F">
              <w:t>.2</w:t>
            </w:r>
          </w:p>
        </w:tc>
        <w:tc>
          <w:tcPr>
            <w:tcW w:w="3228" w:type="dxa"/>
            <w:tcBorders>
              <w:top w:val="nil"/>
              <w:bottom w:val="single" w:sz="4" w:space="0" w:color="C0C0C0"/>
            </w:tcBorders>
          </w:tcPr>
          <w:p w14:paraId="4D43BA62" w14:textId="77777777" w:rsidR="00921ED9" w:rsidRPr="005A213F" w:rsidRDefault="00C6446C" w:rsidP="001C4CFD">
            <w:pPr>
              <w:pStyle w:val="TableText10"/>
              <w:ind w:left="360" w:hanging="360"/>
            </w:pPr>
            <w:r w:rsidRPr="005A213F">
              <w:rPr>
                <w:rFonts w:ascii="Symbol" w:hAnsi="Symbol"/>
              </w:rPr>
              <w:t></w:t>
            </w:r>
            <w:r w:rsidRPr="005A213F">
              <w:rPr>
                <w:rFonts w:ascii="Symbol" w:hAnsi="Symbol"/>
              </w:rPr>
              <w:tab/>
            </w:r>
            <w:r w:rsidR="00921ED9" w:rsidRPr="005A213F">
              <w:t>for a body corporate</w:t>
            </w:r>
          </w:p>
        </w:tc>
        <w:tc>
          <w:tcPr>
            <w:tcW w:w="1776" w:type="dxa"/>
            <w:tcBorders>
              <w:top w:val="nil"/>
              <w:bottom w:val="single" w:sz="4" w:space="0" w:color="C0C0C0"/>
            </w:tcBorders>
          </w:tcPr>
          <w:p w14:paraId="3A52239C" w14:textId="77777777" w:rsidR="00921ED9" w:rsidRPr="005A213F" w:rsidRDefault="00921ED9" w:rsidP="00E05D99">
            <w:pPr>
              <w:pStyle w:val="TableText10"/>
            </w:pPr>
            <w:r w:rsidRPr="005A213F">
              <w:t>6 000</w:t>
            </w:r>
          </w:p>
        </w:tc>
        <w:tc>
          <w:tcPr>
            <w:tcW w:w="1744" w:type="dxa"/>
            <w:tcBorders>
              <w:top w:val="nil"/>
              <w:bottom w:val="single" w:sz="4" w:space="0" w:color="C0C0C0"/>
            </w:tcBorders>
          </w:tcPr>
          <w:p w14:paraId="7C2CE19F" w14:textId="77777777" w:rsidR="00921ED9" w:rsidRPr="005A213F" w:rsidRDefault="00921ED9" w:rsidP="00E05D99">
            <w:pPr>
              <w:pStyle w:val="TableText10"/>
            </w:pPr>
            <w:r w:rsidRPr="005A213F">
              <w:t>720</w:t>
            </w:r>
          </w:p>
        </w:tc>
      </w:tr>
      <w:tr w:rsidR="00AB7B59" w:rsidRPr="005A213F" w14:paraId="2A1F6FD1" w14:textId="77777777" w:rsidTr="00D72C39">
        <w:trPr>
          <w:cantSplit/>
        </w:trPr>
        <w:tc>
          <w:tcPr>
            <w:tcW w:w="1200" w:type="dxa"/>
            <w:tcBorders>
              <w:bottom w:val="nil"/>
            </w:tcBorders>
          </w:tcPr>
          <w:p w14:paraId="70D9330E" w14:textId="77777777" w:rsidR="00AB7B59" w:rsidRPr="005A213F" w:rsidRDefault="000F3350" w:rsidP="00DC37C6">
            <w:pPr>
              <w:pStyle w:val="TableText10"/>
            </w:pPr>
            <w:r>
              <w:t>32</w:t>
            </w:r>
          </w:p>
        </w:tc>
        <w:tc>
          <w:tcPr>
            <w:tcW w:w="3228" w:type="dxa"/>
            <w:tcBorders>
              <w:bottom w:val="nil"/>
            </w:tcBorders>
          </w:tcPr>
          <w:p w14:paraId="57889FEA" w14:textId="77777777" w:rsidR="00AB7B59" w:rsidRPr="005A213F" w:rsidRDefault="001231F8" w:rsidP="00DC37C6">
            <w:pPr>
              <w:pStyle w:val="TableText10"/>
            </w:pPr>
            <w:r w:rsidRPr="005A213F">
              <w:t>142 (1)</w:t>
            </w:r>
          </w:p>
        </w:tc>
        <w:tc>
          <w:tcPr>
            <w:tcW w:w="1776" w:type="dxa"/>
            <w:tcBorders>
              <w:bottom w:val="nil"/>
            </w:tcBorders>
          </w:tcPr>
          <w:p w14:paraId="2F6BA95A" w14:textId="77777777" w:rsidR="00AB7B59" w:rsidRPr="005A213F" w:rsidRDefault="00AB7B59" w:rsidP="00DC37C6">
            <w:pPr>
              <w:pStyle w:val="TableText10"/>
            </w:pPr>
          </w:p>
        </w:tc>
        <w:tc>
          <w:tcPr>
            <w:tcW w:w="1744" w:type="dxa"/>
            <w:tcBorders>
              <w:bottom w:val="nil"/>
            </w:tcBorders>
          </w:tcPr>
          <w:p w14:paraId="504CB743" w14:textId="77777777" w:rsidR="00AB7B59" w:rsidRPr="005A213F" w:rsidRDefault="00AB7B59" w:rsidP="00DC37C6">
            <w:pPr>
              <w:pStyle w:val="TableText10"/>
            </w:pPr>
          </w:p>
        </w:tc>
      </w:tr>
      <w:tr w:rsidR="001231F8" w:rsidRPr="005A213F" w14:paraId="0E3EDFD3" w14:textId="77777777" w:rsidTr="00D72C39">
        <w:trPr>
          <w:cantSplit/>
        </w:trPr>
        <w:tc>
          <w:tcPr>
            <w:tcW w:w="1200" w:type="dxa"/>
            <w:tcBorders>
              <w:top w:val="nil"/>
              <w:bottom w:val="nil"/>
            </w:tcBorders>
          </w:tcPr>
          <w:p w14:paraId="13115CAD" w14:textId="77777777" w:rsidR="001231F8" w:rsidRPr="005A213F" w:rsidRDefault="000F3350" w:rsidP="000A31FB">
            <w:pPr>
              <w:pStyle w:val="TableText10"/>
            </w:pPr>
            <w:r>
              <w:t>32</w:t>
            </w:r>
            <w:r w:rsidR="001231F8" w:rsidRPr="005A213F">
              <w:t>.1</w:t>
            </w:r>
          </w:p>
        </w:tc>
        <w:tc>
          <w:tcPr>
            <w:tcW w:w="3228" w:type="dxa"/>
            <w:tcBorders>
              <w:top w:val="nil"/>
              <w:bottom w:val="nil"/>
            </w:tcBorders>
          </w:tcPr>
          <w:p w14:paraId="1C1D11B9"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an individual</w:t>
            </w:r>
          </w:p>
        </w:tc>
        <w:tc>
          <w:tcPr>
            <w:tcW w:w="1776" w:type="dxa"/>
            <w:tcBorders>
              <w:top w:val="nil"/>
              <w:bottom w:val="nil"/>
            </w:tcBorders>
          </w:tcPr>
          <w:p w14:paraId="223D9484" w14:textId="77777777" w:rsidR="001231F8" w:rsidRPr="005A213F" w:rsidRDefault="001231F8" w:rsidP="00E05D99">
            <w:pPr>
              <w:pStyle w:val="TableText10"/>
            </w:pPr>
            <w:r w:rsidRPr="005A213F">
              <w:t>1 250</w:t>
            </w:r>
          </w:p>
        </w:tc>
        <w:tc>
          <w:tcPr>
            <w:tcW w:w="1744" w:type="dxa"/>
            <w:tcBorders>
              <w:top w:val="nil"/>
              <w:bottom w:val="nil"/>
            </w:tcBorders>
          </w:tcPr>
          <w:p w14:paraId="2F77492C" w14:textId="77777777" w:rsidR="001231F8" w:rsidRPr="005A213F" w:rsidRDefault="001231F8" w:rsidP="00E05D99">
            <w:pPr>
              <w:pStyle w:val="TableText10"/>
            </w:pPr>
            <w:r w:rsidRPr="005A213F">
              <w:t>144</w:t>
            </w:r>
          </w:p>
        </w:tc>
      </w:tr>
      <w:tr w:rsidR="001231F8" w:rsidRPr="005A213F" w14:paraId="4EB12E11" w14:textId="77777777" w:rsidTr="00D72C39">
        <w:trPr>
          <w:cantSplit/>
        </w:trPr>
        <w:tc>
          <w:tcPr>
            <w:tcW w:w="1200" w:type="dxa"/>
            <w:tcBorders>
              <w:top w:val="nil"/>
              <w:bottom w:val="single" w:sz="4" w:space="0" w:color="C0C0C0"/>
            </w:tcBorders>
          </w:tcPr>
          <w:p w14:paraId="1D1D5608" w14:textId="77777777" w:rsidR="001231F8" w:rsidRPr="005A213F" w:rsidRDefault="000F3350" w:rsidP="000A31FB">
            <w:pPr>
              <w:pStyle w:val="TableText10"/>
            </w:pPr>
            <w:r>
              <w:t>32</w:t>
            </w:r>
            <w:r w:rsidR="001231F8" w:rsidRPr="005A213F">
              <w:t>.2</w:t>
            </w:r>
          </w:p>
        </w:tc>
        <w:tc>
          <w:tcPr>
            <w:tcW w:w="3228" w:type="dxa"/>
            <w:tcBorders>
              <w:top w:val="nil"/>
              <w:bottom w:val="single" w:sz="4" w:space="0" w:color="C0C0C0"/>
            </w:tcBorders>
          </w:tcPr>
          <w:p w14:paraId="097A231D" w14:textId="77777777" w:rsidR="001231F8" w:rsidRPr="005A213F" w:rsidRDefault="00C6446C" w:rsidP="001C4CFD">
            <w:pPr>
              <w:pStyle w:val="TableText10"/>
              <w:ind w:left="360" w:hanging="360"/>
            </w:pPr>
            <w:r w:rsidRPr="005A213F">
              <w:rPr>
                <w:rFonts w:ascii="Symbol" w:hAnsi="Symbol"/>
              </w:rPr>
              <w:t></w:t>
            </w:r>
            <w:r w:rsidRPr="005A213F">
              <w:rPr>
                <w:rFonts w:ascii="Symbol" w:hAnsi="Symbol"/>
              </w:rPr>
              <w:tab/>
            </w:r>
            <w:r w:rsidR="001231F8" w:rsidRPr="005A213F">
              <w:t>for a body corporate</w:t>
            </w:r>
          </w:p>
        </w:tc>
        <w:tc>
          <w:tcPr>
            <w:tcW w:w="1776" w:type="dxa"/>
            <w:tcBorders>
              <w:top w:val="nil"/>
              <w:bottom w:val="single" w:sz="4" w:space="0" w:color="C0C0C0"/>
            </w:tcBorders>
          </w:tcPr>
          <w:p w14:paraId="2DA1B779" w14:textId="77777777" w:rsidR="001231F8" w:rsidRPr="005A213F" w:rsidRDefault="001231F8" w:rsidP="00E05D99">
            <w:pPr>
              <w:pStyle w:val="TableText10"/>
            </w:pPr>
            <w:r w:rsidRPr="005A213F">
              <w:t>6 000</w:t>
            </w:r>
          </w:p>
        </w:tc>
        <w:tc>
          <w:tcPr>
            <w:tcW w:w="1744" w:type="dxa"/>
            <w:tcBorders>
              <w:top w:val="nil"/>
              <w:bottom w:val="single" w:sz="4" w:space="0" w:color="C0C0C0"/>
            </w:tcBorders>
          </w:tcPr>
          <w:p w14:paraId="30086FAE" w14:textId="77777777" w:rsidR="001231F8" w:rsidRPr="005A213F" w:rsidRDefault="001231F8" w:rsidP="00E05D99">
            <w:pPr>
              <w:pStyle w:val="TableText10"/>
            </w:pPr>
            <w:r w:rsidRPr="005A213F">
              <w:t>720</w:t>
            </w:r>
          </w:p>
        </w:tc>
      </w:tr>
      <w:tr w:rsidR="00205267" w:rsidRPr="005A213F" w14:paraId="46BB7D62" w14:textId="77777777" w:rsidTr="00D72C39">
        <w:trPr>
          <w:cantSplit/>
        </w:trPr>
        <w:tc>
          <w:tcPr>
            <w:tcW w:w="1200" w:type="dxa"/>
            <w:tcBorders>
              <w:bottom w:val="nil"/>
            </w:tcBorders>
          </w:tcPr>
          <w:p w14:paraId="7E41236E" w14:textId="77777777" w:rsidR="00205267" w:rsidRPr="005A213F" w:rsidRDefault="000F3350" w:rsidP="00E05D99">
            <w:pPr>
              <w:pStyle w:val="TableText10"/>
            </w:pPr>
            <w:r>
              <w:t>33</w:t>
            </w:r>
          </w:p>
        </w:tc>
        <w:tc>
          <w:tcPr>
            <w:tcW w:w="3228" w:type="dxa"/>
            <w:tcBorders>
              <w:bottom w:val="nil"/>
            </w:tcBorders>
          </w:tcPr>
          <w:p w14:paraId="23F92A53" w14:textId="77777777" w:rsidR="00205267" w:rsidRPr="005A213F" w:rsidRDefault="00DD749A" w:rsidP="00E05D99">
            <w:pPr>
              <w:pStyle w:val="TableText10"/>
            </w:pPr>
            <w:r w:rsidRPr="005A213F">
              <w:t>150</w:t>
            </w:r>
            <w:r w:rsidR="00053648" w:rsidRPr="005A213F">
              <w:t xml:space="preserve"> (1)</w:t>
            </w:r>
          </w:p>
        </w:tc>
        <w:tc>
          <w:tcPr>
            <w:tcW w:w="1776" w:type="dxa"/>
            <w:tcBorders>
              <w:bottom w:val="nil"/>
            </w:tcBorders>
          </w:tcPr>
          <w:p w14:paraId="28D97344" w14:textId="77777777" w:rsidR="00205267" w:rsidRPr="005A213F" w:rsidRDefault="00205267" w:rsidP="00E05D99">
            <w:pPr>
              <w:pStyle w:val="TableText10"/>
            </w:pPr>
          </w:p>
        </w:tc>
        <w:tc>
          <w:tcPr>
            <w:tcW w:w="1744" w:type="dxa"/>
            <w:tcBorders>
              <w:bottom w:val="nil"/>
            </w:tcBorders>
          </w:tcPr>
          <w:p w14:paraId="3927CBA0" w14:textId="77777777" w:rsidR="00205267" w:rsidRPr="005A213F" w:rsidRDefault="00205267" w:rsidP="00E05D99">
            <w:pPr>
              <w:pStyle w:val="TableText10"/>
            </w:pPr>
          </w:p>
        </w:tc>
      </w:tr>
      <w:tr w:rsidR="00053648" w:rsidRPr="005A213F" w14:paraId="40C7229E" w14:textId="77777777" w:rsidTr="00D72C39">
        <w:trPr>
          <w:cantSplit/>
        </w:trPr>
        <w:tc>
          <w:tcPr>
            <w:tcW w:w="1200" w:type="dxa"/>
            <w:tcBorders>
              <w:top w:val="nil"/>
              <w:bottom w:val="nil"/>
            </w:tcBorders>
          </w:tcPr>
          <w:p w14:paraId="21C604A6" w14:textId="77777777" w:rsidR="00053648" w:rsidRPr="005A213F" w:rsidRDefault="000F3350" w:rsidP="00E05D99">
            <w:pPr>
              <w:pStyle w:val="TableText10"/>
            </w:pPr>
            <w:r>
              <w:t>33</w:t>
            </w:r>
            <w:r w:rsidR="00053648" w:rsidRPr="005A213F">
              <w:t>.1</w:t>
            </w:r>
          </w:p>
        </w:tc>
        <w:tc>
          <w:tcPr>
            <w:tcW w:w="3228" w:type="dxa"/>
            <w:tcBorders>
              <w:top w:val="nil"/>
              <w:bottom w:val="nil"/>
            </w:tcBorders>
          </w:tcPr>
          <w:p w14:paraId="44AD2B4C"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4262D807" w14:textId="77777777" w:rsidR="00053648" w:rsidRPr="005A213F" w:rsidRDefault="00053648" w:rsidP="00922686">
            <w:pPr>
              <w:pStyle w:val="TableText10"/>
            </w:pPr>
            <w:r w:rsidRPr="005A213F">
              <w:t>3 600</w:t>
            </w:r>
          </w:p>
        </w:tc>
        <w:tc>
          <w:tcPr>
            <w:tcW w:w="1744" w:type="dxa"/>
            <w:tcBorders>
              <w:top w:val="nil"/>
              <w:bottom w:val="nil"/>
            </w:tcBorders>
          </w:tcPr>
          <w:p w14:paraId="65066114" w14:textId="77777777" w:rsidR="00053648" w:rsidRPr="005A213F" w:rsidRDefault="00053648" w:rsidP="00922686">
            <w:pPr>
              <w:pStyle w:val="TableText10"/>
            </w:pPr>
            <w:r w:rsidRPr="005A213F">
              <w:t>432</w:t>
            </w:r>
          </w:p>
        </w:tc>
      </w:tr>
      <w:tr w:rsidR="00053648" w:rsidRPr="005A213F" w14:paraId="25F6E561" w14:textId="77777777" w:rsidTr="00D72C39">
        <w:trPr>
          <w:cantSplit/>
        </w:trPr>
        <w:tc>
          <w:tcPr>
            <w:tcW w:w="1200" w:type="dxa"/>
            <w:tcBorders>
              <w:top w:val="nil"/>
              <w:bottom w:val="single" w:sz="4" w:space="0" w:color="C0C0C0"/>
            </w:tcBorders>
          </w:tcPr>
          <w:p w14:paraId="3287E5E2" w14:textId="77777777" w:rsidR="00053648" w:rsidRPr="005A213F" w:rsidRDefault="000F3350" w:rsidP="00E05D99">
            <w:pPr>
              <w:pStyle w:val="TableText10"/>
            </w:pPr>
            <w:r>
              <w:t>33</w:t>
            </w:r>
            <w:r w:rsidR="00053648" w:rsidRPr="005A213F">
              <w:t>.2</w:t>
            </w:r>
          </w:p>
        </w:tc>
        <w:tc>
          <w:tcPr>
            <w:tcW w:w="3228" w:type="dxa"/>
            <w:tcBorders>
              <w:top w:val="nil"/>
              <w:bottom w:val="single" w:sz="4" w:space="0" w:color="C0C0C0"/>
            </w:tcBorders>
          </w:tcPr>
          <w:p w14:paraId="228AEAD1"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465F13FD" w14:textId="77777777" w:rsidR="00053648" w:rsidRPr="005A213F" w:rsidRDefault="00053648" w:rsidP="00922686">
            <w:pPr>
              <w:pStyle w:val="TableText10"/>
            </w:pPr>
            <w:r w:rsidRPr="005A213F">
              <w:t>18 000</w:t>
            </w:r>
          </w:p>
        </w:tc>
        <w:tc>
          <w:tcPr>
            <w:tcW w:w="1744" w:type="dxa"/>
            <w:tcBorders>
              <w:top w:val="nil"/>
              <w:bottom w:val="single" w:sz="4" w:space="0" w:color="C0C0C0"/>
            </w:tcBorders>
          </w:tcPr>
          <w:p w14:paraId="488EB65D" w14:textId="77777777" w:rsidR="00053648" w:rsidRPr="005A213F" w:rsidRDefault="00053648" w:rsidP="00922686">
            <w:pPr>
              <w:pStyle w:val="TableText10"/>
            </w:pPr>
            <w:r w:rsidRPr="005A213F">
              <w:t>2 160</w:t>
            </w:r>
          </w:p>
        </w:tc>
      </w:tr>
      <w:tr w:rsidR="00DB3186" w:rsidRPr="005A213F" w14:paraId="67D3CCC0" w14:textId="77777777" w:rsidTr="00D72C39">
        <w:trPr>
          <w:cantSplit/>
        </w:trPr>
        <w:tc>
          <w:tcPr>
            <w:tcW w:w="1200" w:type="dxa"/>
            <w:tcBorders>
              <w:bottom w:val="nil"/>
            </w:tcBorders>
          </w:tcPr>
          <w:p w14:paraId="0BCA7AAE" w14:textId="77777777" w:rsidR="00DB3186" w:rsidRPr="005A213F" w:rsidRDefault="00B13250" w:rsidP="00E05D99">
            <w:pPr>
              <w:pStyle w:val="TableText10"/>
            </w:pPr>
            <w:r>
              <w:t>3</w:t>
            </w:r>
            <w:r w:rsidR="000F3350">
              <w:t>4</w:t>
            </w:r>
          </w:p>
        </w:tc>
        <w:tc>
          <w:tcPr>
            <w:tcW w:w="3228" w:type="dxa"/>
            <w:tcBorders>
              <w:bottom w:val="nil"/>
            </w:tcBorders>
          </w:tcPr>
          <w:p w14:paraId="71D120C7" w14:textId="77777777" w:rsidR="00DB3186" w:rsidRPr="005A213F" w:rsidRDefault="00053648" w:rsidP="00E05D99">
            <w:pPr>
              <w:pStyle w:val="TableText10"/>
            </w:pPr>
            <w:r w:rsidRPr="005A213F">
              <w:t>150 (2)</w:t>
            </w:r>
          </w:p>
        </w:tc>
        <w:tc>
          <w:tcPr>
            <w:tcW w:w="1776" w:type="dxa"/>
            <w:tcBorders>
              <w:bottom w:val="nil"/>
            </w:tcBorders>
          </w:tcPr>
          <w:p w14:paraId="7EE35BA3" w14:textId="77777777" w:rsidR="00DB3186" w:rsidRPr="005A213F" w:rsidRDefault="00DB3186" w:rsidP="00E05D99">
            <w:pPr>
              <w:pStyle w:val="TableText10"/>
            </w:pPr>
          </w:p>
        </w:tc>
        <w:tc>
          <w:tcPr>
            <w:tcW w:w="1744" w:type="dxa"/>
            <w:tcBorders>
              <w:bottom w:val="nil"/>
            </w:tcBorders>
          </w:tcPr>
          <w:p w14:paraId="733F8B66" w14:textId="77777777" w:rsidR="00DB3186" w:rsidRPr="005A213F" w:rsidRDefault="00DB3186" w:rsidP="00E05D99">
            <w:pPr>
              <w:pStyle w:val="TableText10"/>
            </w:pPr>
          </w:p>
        </w:tc>
      </w:tr>
      <w:tr w:rsidR="00053648" w:rsidRPr="005A213F" w14:paraId="60F157DC" w14:textId="77777777" w:rsidTr="00D72C39">
        <w:trPr>
          <w:cantSplit/>
        </w:trPr>
        <w:tc>
          <w:tcPr>
            <w:tcW w:w="1200" w:type="dxa"/>
            <w:tcBorders>
              <w:top w:val="nil"/>
              <w:bottom w:val="nil"/>
            </w:tcBorders>
          </w:tcPr>
          <w:p w14:paraId="4362D5F7" w14:textId="77777777" w:rsidR="00053648" w:rsidRPr="005A213F" w:rsidRDefault="000F3350" w:rsidP="00E05D99">
            <w:pPr>
              <w:pStyle w:val="TableText10"/>
            </w:pPr>
            <w:r>
              <w:t>34</w:t>
            </w:r>
            <w:r w:rsidR="00053648" w:rsidRPr="005A213F">
              <w:t>.1</w:t>
            </w:r>
          </w:p>
        </w:tc>
        <w:tc>
          <w:tcPr>
            <w:tcW w:w="3228" w:type="dxa"/>
            <w:tcBorders>
              <w:top w:val="nil"/>
              <w:bottom w:val="nil"/>
            </w:tcBorders>
          </w:tcPr>
          <w:p w14:paraId="41B73401"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2C52EAF3" w14:textId="77777777" w:rsidR="00053648" w:rsidRPr="005A213F" w:rsidRDefault="00053648" w:rsidP="00922686">
            <w:pPr>
              <w:pStyle w:val="TableText10"/>
            </w:pPr>
            <w:r w:rsidRPr="005A213F">
              <w:t>3 600</w:t>
            </w:r>
          </w:p>
        </w:tc>
        <w:tc>
          <w:tcPr>
            <w:tcW w:w="1744" w:type="dxa"/>
            <w:tcBorders>
              <w:top w:val="nil"/>
              <w:bottom w:val="nil"/>
            </w:tcBorders>
          </w:tcPr>
          <w:p w14:paraId="040C24ED" w14:textId="77777777" w:rsidR="00053648" w:rsidRPr="005A213F" w:rsidRDefault="00053648" w:rsidP="00922686">
            <w:pPr>
              <w:pStyle w:val="TableText10"/>
            </w:pPr>
            <w:r w:rsidRPr="005A213F">
              <w:t>432</w:t>
            </w:r>
          </w:p>
        </w:tc>
      </w:tr>
      <w:tr w:rsidR="00053648" w:rsidRPr="005A213F" w14:paraId="62ABBCC0" w14:textId="77777777" w:rsidTr="00D72C39">
        <w:trPr>
          <w:cantSplit/>
        </w:trPr>
        <w:tc>
          <w:tcPr>
            <w:tcW w:w="1200" w:type="dxa"/>
            <w:tcBorders>
              <w:top w:val="nil"/>
              <w:bottom w:val="single" w:sz="4" w:space="0" w:color="C0C0C0"/>
            </w:tcBorders>
          </w:tcPr>
          <w:p w14:paraId="25C482DE" w14:textId="77777777" w:rsidR="00053648" w:rsidRPr="005A213F" w:rsidRDefault="000F3350" w:rsidP="00E05D99">
            <w:pPr>
              <w:pStyle w:val="TableText10"/>
            </w:pPr>
            <w:r>
              <w:t>34</w:t>
            </w:r>
            <w:r w:rsidR="00053648" w:rsidRPr="005A213F">
              <w:t>.2</w:t>
            </w:r>
          </w:p>
        </w:tc>
        <w:tc>
          <w:tcPr>
            <w:tcW w:w="3228" w:type="dxa"/>
            <w:tcBorders>
              <w:top w:val="nil"/>
              <w:bottom w:val="single" w:sz="4" w:space="0" w:color="C0C0C0"/>
            </w:tcBorders>
          </w:tcPr>
          <w:p w14:paraId="7EDD405B"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08FAEEBB" w14:textId="77777777" w:rsidR="00053648" w:rsidRPr="005A213F" w:rsidRDefault="00053648" w:rsidP="00922686">
            <w:pPr>
              <w:pStyle w:val="TableText10"/>
            </w:pPr>
            <w:r w:rsidRPr="005A213F">
              <w:t>18 000</w:t>
            </w:r>
          </w:p>
        </w:tc>
        <w:tc>
          <w:tcPr>
            <w:tcW w:w="1744" w:type="dxa"/>
            <w:tcBorders>
              <w:top w:val="nil"/>
              <w:bottom w:val="single" w:sz="4" w:space="0" w:color="C0C0C0"/>
            </w:tcBorders>
          </w:tcPr>
          <w:p w14:paraId="1DA51F3A" w14:textId="77777777" w:rsidR="00053648" w:rsidRPr="005A213F" w:rsidRDefault="00053648" w:rsidP="00922686">
            <w:pPr>
              <w:pStyle w:val="TableText10"/>
            </w:pPr>
            <w:r w:rsidRPr="005A213F">
              <w:t>2 160</w:t>
            </w:r>
          </w:p>
        </w:tc>
      </w:tr>
      <w:tr w:rsidR="00DB3186" w:rsidRPr="005A213F" w14:paraId="3B84D823" w14:textId="77777777" w:rsidTr="00D72C39">
        <w:trPr>
          <w:cantSplit/>
        </w:trPr>
        <w:tc>
          <w:tcPr>
            <w:tcW w:w="1200" w:type="dxa"/>
            <w:tcBorders>
              <w:bottom w:val="nil"/>
            </w:tcBorders>
          </w:tcPr>
          <w:p w14:paraId="7174F2EE" w14:textId="77777777" w:rsidR="00DB3186" w:rsidRPr="005A213F" w:rsidRDefault="00F730CE" w:rsidP="00E05D99">
            <w:pPr>
              <w:pStyle w:val="TableText10"/>
            </w:pPr>
            <w:r>
              <w:t>3</w:t>
            </w:r>
            <w:r w:rsidR="00F605F7">
              <w:t>5</w:t>
            </w:r>
          </w:p>
        </w:tc>
        <w:tc>
          <w:tcPr>
            <w:tcW w:w="3228" w:type="dxa"/>
            <w:tcBorders>
              <w:bottom w:val="nil"/>
            </w:tcBorders>
          </w:tcPr>
          <w:p w14:paraId="2E9884DB" w14:textId="77777777" w:rsidR="00DB3186" w:rsidRPr="005A213F" w:rsidRDefault="00053648" w:rsidP="00E05D99">
            <w:pPr>
              <w:pStyle w:val="TableText10"/>
            </w:pPr>
            <w:r w:rsidRPr="005A213F">
              <w:t>150 (3)</w:t>
            </w:r>
          </w:p>
        </w:tc>
        <w:tc>
          <w:tcPr>
            <w:tcW w:w="1776" w:type="dxa"/>
            <w:tcBorders>
              <w:bottom w:val="nil"/>
            </w:tcBorders>
          </w:tcPr>
          <w:p w14:paraId="2C2D8AB8" w14:textId="77777777" w:rsidR="00DB3186" w:rsidRPr="005A213F" w:rsidRDefault="00DB3186" w:rsidP="00E05D99">
            <w:pPr>
              <w:pStyle w:val="TableText10"/>
            </w:pPr>
          </w:p>
        </w:tc>
        <w:tc>
          <w:tcPr>
            <w:tcW w:w="1744" w:type="dxa"/>
            <w:tcBorders>
              <w:bottom w:val="nil"/>
            </w:tcBorders>
          </w:tcPr>
          <w:p w14:paraId="6A2F816B" w14:textId="77777777" w:rsidR="00DB3186" w:rsidRPr="005A213F" w:rsidRDefault="00DB3186" w:rsidP="00E05D99">
            <w:pPr>
              <w:pStyle w:val="TableText10"/>
            </w:pPr>
          </w:p>
        </w:tc>
      </w:tr>
      <w:tr w:rsidR="00053648" w:rsidRPr="005A213F" w14:paraId="183EB60A" w14:textId="77777777" w:rsidTr="00D72C39">
        <w:trPr>
          <w:cantSplit/>
        </w:trPr>
        <w:tc>
          <w:tcPr>
            <w:tcW w:w="1200" w:type="dxa"/>
            <w:tcBorders>
              <w:top w:val="nil"/>
              <w:bottom w:val="nil"/>
            </w:tcBorders>
          </w:tcPr>
          <w:p w14:paraId="726490A0" w14:textId="77777777" w:rsidR="00053648" w:rsidRPr="005A213F" w:rsidRDefault="00F605F7" w:rsidP="00E05D99">
            <w:pPr>
              <w:pStyle w:val="TableText10"/>
            </w:pPr>
            <w:r>
              <w:t>35</w:t>
            </w:r>
            <w:r w:rsidR="00053648" w:rsidRPr="005A213F">
              <w:t>.1</w:t>
            </w:r>
          </w:p>
        </w:tc>
        <w:tc>
          <w:tcPr>
            <w:tcW w:w="3228" w:type="dxa"/>
            <w:tcBorders>
              <w:top w:val="nil"/>
              <w:bottom w:val="nil"/>
            </w:tcBorders>
          </w:tcPr>
          <w:p w14:paraId="170D4922"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an individual</w:t>
            </w:r>
          </w:p>
        </w:tc>
        <w:tc>
          <w:tcPr>
            <w:tcW w:w="1776" w:type="dxa"/>
            <w:tcBorders>
              <w:top w:val="nil"/>
              <w:bottom w:val="nil"/>
            </w:tcBorders>
          </w:tcPr>
          <w:p w14:paraId="73BB4C54" w14:textId="77777777" w:rsidR="00053648" w:rsidRPr="005A213F" w:rsidRDefault="00053648" w:rsidP="00922686">
            <w:pPr>
              <w:pStyle w:val="TableText10"/>
            </w:pPr>
            <w:r w:rsidRPr="005A213F">
              <w:t>1 250</w:t>
            </w:r>
          </w:p>
        </w:tc>
        <w:tc>
          <w:tcPr>
            <w:tcW w:w="1744" w:type="dxa"/>
            <w:tcBorders>
              <w:top w:val="nil"/>
              <w:bottom w:val="nil"/>
            </w:tcBorders>
          </w:tcPr>
          <w:p w14:paraId="736C2E72" w14:textId="77777777" w:rsidR="00053648" w:rsidRPr="005A213F" w:rsidRDefault="00053648" w:rsidP="00922686">
            <w:pPr>
              <w:pStyle w:val="TableText10"/>
            </w:pPr>
            <w:r w:rsidRPr="005A213F">
              <w:t>144</w:t>
            </w:r>
          </w:p>
        </w:tc>
      </w:tr>
      <w:tr w:rsidR="00053648" w:rsidRPr="005A213F" w14:paraId="04001099" w14:textId="77777777" w:rsidTr="00D72C39">
        <w:trPr>
          <w:cantSplit/>
        </w:trPr>
        <w:tc>
          <w:tcPr>
            <w:tcW w:w="1200" w:type="dxa"/>
            <w:tcBorders>
              <w:top w:val="nil"/>
              <w:bottom w:val="single" w:sz="4" w:space="0" w:color="C0C0C0"/>
            </w:tcBorders>
          </w:tcPr>
          <w:p w14:paraId="38DA6364" w14:textId="77777777" w:rsidR="00053648" w:rsidRPr="005A213F" w:rsidRDefault="00F605F7" w:rsidP="00E05D99">
            <w:pPr>
              <w:pStyle w:val="TableText10"/>
            </w:pPr>
            <w:r>
              <w:t>35</w:t>
            </w:r>
            <w:r w:rsidR="00053648" w:rsidRPr="005A213F">
              <w:t>.2</w:t>
            </w:r>
          </w:p>
        </w:tc>
        <w:tc>
          <w:tcPr>
            <w:tcW w:w="3228" w:type="dxa"/>
            <w:tcBorders>
              <w:top w:val="nil"/>
              <w:bottom w:val="single" w:sz="4" w:space="0" w:color="C0C0C0"/>
            </w:tcBorders>
          </w:tcPr>
          <w:p w14:paraId="2D23D14A" w14:textId="77777777" w:rsidR="00053648" w:rsidRPr="005A213F" w:rsidRDefault="00C6446C" w:rsidP="001C4CFD">
            <w:pPr>
              <w:pStyle w:val="TableText10"/>
              <w:ind w:left="360" w:hanging="360"/>
            </w:pPr>
            <w:r w:rsidRPr="005A213F">
              <w:rPr>
                <w:rFonts w:ascii="Symbol" w:hAnsi="Symbol"/>
              </w:rPr>
              <w:t></w:t>
            </w:r>
            <w:r w:rsidRPr="005A213F">
              <w:rPr>
                <w:rFonts w:ascii="Symbol" w:hAnsi="Symbol"/>
              </w:rPr>
              <w:tab/>
            </w:r>
            <w:r w:rsidR="00053648" w:rsidRPr="005A213F">
              <w:t>for a body corporate</w:t>
            </w:r>
          </w:p>
        </w:tc>
        <w:tc>
          <w:tcPr>
            <w:tcW w:w="1776" w:type="dxa"/>
            <w:tcBorders>
              <w:top w:val="nil"/>
              <w:bottom w:val="single" w:sz="4" w:space="0" w:color="C0C0C0"/>
            </w:tcBorders>
          </w:tcPr>
          <w:p w14:paraId="5220D52E" w14:textId="77777777" w:rsidR="00053648" w:rsidRPr="005A213F" w:rsidRDefault="00053648" w:rsidP="00922686">
            <w:pPr>
              <w:pStyle w:val="TableText10"/>
            </w:pPr>
            <w:r w:rsidRPr="005A213F">
              <w:t>6 000</w:t>
            </w:r>
          </w:p>
        </w:tc>
        <w:tc>
          <w:tcPr>
            <w:tcW w:w="1744" w:type="dxa"/>
            <w:tcBorders>
              <w:top w:val="nil"/>
              <w:bottom w:val="single" w:sz="4" w:space="0" w:color="C0C0C0"/>
            </w:tcBorders>
          </w:tcPr>
          <w:p w14:paraId="509F229F" w14:textId="77777777" w:rsidR="00053648" w:rsidRPr="005A213F" w:rsidRDefault="00053648" w:rsidP="00922686">
            <w:pPr>
              <w:pStyle w:val="TableText10"/>
            </w:pPr>
            <w:r w:rsidRPr="005A213F">
              <w:t>720</w:t>
            </w:r>
          </w:p>
        </w:tc>
      </w:tr>
      <w:tr w:rsidR="00DB3186" w:rsidRPr="005A213F" w14:paraId="4B93736C" w14:textId="77777777" w:rsidTr="00D72C39">
        <w:trPr>
          <w:cantSplit/>
        </w:trPr>
        <w:tc>
          <w:tcPr>
            <w:tcW w:w="1200" w:type="dxa"/>
            <w:tcBorders>
              <w:bottom w:val="nil"/>
            </w:tcBorders>
          </w:tcPr>
          <w:p w14:paraId="1189611A" w14:textId="77777777" w:rsidR="00DB3186" w:rsidRPr="005A213F" w:rsidRDefault="00F730CE" w:rsidP="00806AE4">
            <w:pPr>
              <w:pStyle w:val="TableText10"/>
            </w:pPr>
            <w:r>
              <w:t>3</w:t>
            </w:r>
            <w:r w:rsidR="00F605F7">
              <w:t>6</w:t>
            </w:r>
          </w:p>
        </w:tc>
        <w:tc>
          <w:tcPr>
            <w:tcW w:w="3228" w:type="dxa"/>
            <w:tcBorders>
              <w:bottom w:val="nil"/>
            </w:tcBorders>
          </w:tcPr>
          <w:p w14:paraId="5E5ED9AA" w14:textId="77777777" w:rsidR="00DB3186" w:rsidRPr="005A213F" w:rsidRDefault="003444E6" w:rsidP="00E05D99">
            <w:pPr>
              <w:pStyle w:val="TableText10"/>
            </w:pPr>
            <w:r w:rsidRPr="005A213F">
              <w:t>154</w:t>
            </w:r>
          </w:p>
        </w:tc>
        <w:tc>
          <w:tcPr>
            <w:tcW w:w="1776" w:type="dxa"/>
            <w:tcBorders>
              <w:bottom w:val="nil"/>
            </w:tcBorders>
          </w:tcPr>
          <w:p w14:paraId="77D149F0" w14:textId="77777777" w:rsidR="00DB3186" w:rsidRPr="005A213F" w:rsidRDefault="00DB3186" w:rsidP="00E05D99">
            <w:pPr>
              <w:pStyle w:val="TableText10"/>
            </w:pPr>
          </w:p>
        </w:tc>
        <w:tc>
          <w:tcPr>
            <w:tcW w:w="1744" w:type="dxa"/>
            <w:tcBorders>
              <w:bottom w:val="nil"/>
            </w:tcBorders>
          </w:tcPr>
          <w:p w14:paraId="330E6DB4" w14:textId="77777777" w:rsidR="00DB3186" w:rsidRPr="005A213F" w:rsidRDefault="00DB3186" w:rsidP="00E05D99">
            <w:pPr>
              <w:pStyle w:val="TableText10"/>
            </w:pPr>
          </w:p>
        </w:tc>
      </w:tr>
      <w:tr w:rsidR="003444E6" w:rsidRPr="005A213F" w14:paraId="380BFC89" w14:textId="77777777" w:rsidTr="00D72C39">
        <w:trPr>
          <w:cantSplit/>
        </w:trPr>
        <w:tc>
          <w:tcPr>
            <w:tcW w:w="1200" w:type="dxa"/>
            <w:tcBorders>
              <w:top w:val="nil"/>
              <w:bottom w:val="nil"/>
            </w:tcBorders>
          </w:tcPr>
          <w:p w14:paraId="72BFD8B0" w14:textId="77777777" w:rsidR="003444E6" w:rsidRPr="005A213F" w:rsidRDefault="00F605F7" w:rsidP="00806AE4">
            <w:pPr>
              <w:pStyle w:val="TableText10"/>
            </w:pPr>
            <w:r>
              <w:t>36</w:t>
            </w:r>
            <w:r w:rsidR="003444E6" w:rsidRPr="005A213F">
              <w:t>.1</w:t>
            </w:r>
          </w:p>
        </w:tc>
        <w:tc>
          <w:tcPr>
            <w:tcW w:w="3228" w:type="dxa"/>
            <w:tcBorders>
              <w:top w:val="nil"/>
              <w:bottom w:val="nil"/>
            </w:tcBorders>
          </w:tcPr>
          <w:p w14:paraId="44E8CBB4"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31DB844B" w14:textId="77777777" w:rsidR="003444E6" w:rsidRPr="005A213F" w:rsidRDefault="003444E6" w:rsidP="00922686">
            <w:pPr>
              <w:pStyle w:val="TableText10"/>
            </w:pPr>
            <w:r w:rsidRPr="005A213F">
              <w:t>6 000</w:t>
            </w:r>
          </w:p>
        </w:tc>
        <w:tc>
          <w:tcPr>
            <w:tcW w:w="1744" w:type="dxa"/>
            <w:tcBorders>
              <w:top w:val="nil"/>
              <w:bottom w:val="nil"/>
            </w:tcBorders>
          </w:tcPr>
          <w:p w14:paraId="4D6F0B29" w14:textId="77777777" w:rsidR="003444E6" w:rsidRPr="005A213F" w:rsidRDefault="003444E6" w:rsidP="00922686">
            <w:pPr>
              <w:pStyle w:val="TableText10"/>
            </w:pPr>
            <w:r w:rsidRPr="005A213F">
              <w:t>720</w:t>
            </w:r>
          </w:p>
        </w:tc>
      </w:tr>
      <w:tr w:rsidR="003444E6" w:rsidRPr="005A213F" w14:paraId="3A2FBD8D" w14:textId="77777777" w:rsidTr="00D72C39">
        <w:trPr>
          <w:cantSplit/>
        </w:trPr>
        <w:tc>
          <w:tcPr>
            <w:tcW w:w="1200" w:type="dxa"/>
            <w:tcBorders>
              <w:top w:val="nil"/>
              <w:bottom w:val="single" w:sz="4" w:space="0" w:color="C0C0C0"/>
            </w:tcBorders>
          </w:tcPr>
          <w:p w14:paraId="3EE3E90A" w14:textId="77777777" w:rsidR="003444E6" w:rsidRPr="005A213F" w:rsidRDefault="00F605F7" w:rsidP="00806AE4">
            <w:pPr>
              <w:pStyle w:val="TableText10"/>
            </w:pPr>
            <w:r>
              <w:t>36</w:t>
            </w:r>
            <w:r w:rsidR="003444E6" w:rsidRPr="005A213F">
              <w:t>.2</w:t>
            </w:r>
          </w:p>
        </w:tc>
        <w:tc>
          <w:tcPr>
            <w:tcW w:w="3228" w:type="dxa"/>
            <w:tcBorders>
              <w:top w:val="nil"/>
              <w:bottom w:val="single" w:sz="4" w:space="0" w:color="C0C0C0"/>
            </w:tcBorders>
          </w:tcPr>
          <w:p w14:paraId="486FF33B"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09D30D08" w14:textId="77777777" w:rsidR="003444E6" w:rsidRPr="005A213F" w:rsidRDefault="003444E6" w:rsidP="00922686">
            <w:pPr>
              <w:pStyle w:val="TableText10"/>
            </w:pPr>
            <w:r w:rsidRPr="005A213F">
              <w:t>30 000</w:t>
            </w:r>
          </w:p>
        </w:tc>
        <w:tc>
          <w:tcPr>
            <w:tcW w:w="1744" w:type="dxa"/>
            <w:tcBorders>
              <w:top w:val="nil"/>
              <w:bottom w:val="single" w:sz="4" w:space="0" w:color="C0C0C0"/>
            </w:tcBorders>
          </w:tcPr>
          <w:p w14:paraId="00A7A348" w14:textId="77777777" w:rsidR="003444E6" w:rsidRPr="005A213F" w:rsidRDefault="003444E6" w:rsidP="00922686">
            <w:pPr>
              <w:pStyle w:val="TableText10"/>
            </w:pPr>
            <w:r w:rsidRPr="005A213F">
              <w:t>3 600</w:t>
            </w:r>
          </w:p>
        </w:tc>
      </w:tr>
      <w:tr w:rsidR="00DB3186" w:rsidRPr="005A213F" w14:paraId="4C6E2FDF" w14:textId="77777777" w:rsidTr="00D72C39">
        <w:trPr>
          <w:cantSplit/>
        </w:trPr>
        <w:tc>
          <w:tcPr>
            <w:tcW w:w="1200" w:type="dxa"/>
            <w:tcBorders>
              <w:bottom w:val="nil"/>
            </w:tcBorders>
          </w:tcPr>
          <w:p w14:paraId="54878D22" w14:textId="77777777" w:rsidR="00DB3186" w:rsidRPr="005A213F" w:rsidRDefault="00404D1F" w:rsidP="000A31FB">
            <w:pPr>
              <w:pStyle w:val="TableText10"/>
            </w:pPr>
            <w:r w:rsidRPr="005A213F">
              <w:t>3</w:t>
            </w:r>
            <w:r w:rsidR="00F605F7">
              <w:t>7</w:t>
            </w:r>
          </w:p>
        </w:tc>
        <w:tc>
          <w:tcPr>
            <w:tcW w:w="3228" w:type="dxa"/>
            <w:tcBorders>
              <w:bottom w:val="nil"/>
            </w:tcBorders>
          </w:tcPr>
          <w:p w14:paraId="6F3E3E85" w14:textId="77777777" w:rsidR="00DB3186" w:rsidRPr="005A213F" w:rsidRDefault="003444E6" w:rsidP="00E05D99">
            <w:pPr>
              <w:pStyle w:val="TableText10"/>
            </w:pPr>
            <w:r w:rsidRPr="005A213F">
              <w:t>155 (1)</w:t>
            </w:r>
          </w:p>
        </w:tc>
        <w:tc>
          <w:tcPr>
            <w:tcW w:w="1776" w:type="dxa"/>
            <w:tcBorders>
              <w:bottom w:val="nil"/>
            </w:tcBorders>
          </w:tcPr>
          <w:p w14:paraId="41F1671B" w14:textId="77777777" w:rsidR="00DB3186" w:rsidRPr="005A213F" w:rsidRDefault="00DB3186" w:rsidP="00E05D99">
            <w:pPr>
              <w:pStyle w:val="TableText10"/>
            </w:pPr>
          </w:p>
        </w:tc>
        <w:tc>
          <w:tcPr>
            <w:tcW w:w="1744" w:type="dxa"/>
            <w:tcBorders>
              <w:bottom w:val="nil"/>
            </w:tcBorders>
          </w:tcPr>
          <w:p w14:paraId="650D5B23" w14:textId="77777777" w:rsidR="00DB3186" w:rsidRPr="005A213F" w:rsidRDefault="00DB3186" w:rsidP="00E05D99">
            <w:pPr>
              <w:pStyle w:val="TableText10"/>
            </w:pPr>
          </w:p>
        </w:tc>
      </w:tr>
      <w:tr w:rsidR="003444E6" w:rsidRPr="005A213F" w14:paraId="593DDE14" w14:textId="77777777" w:rsidTr="00D72C39">
        <w:trPr>
          <w:cantSplit/>
        </w:trPr>
        <w:tc>
          <w:tcPr>
            <w:tcW w:w="1200" w:type="dxa"/>
            <w:tcBorders>
              <w:top w:val="nil"/>
              <w:bottom w:val="nil"/>
            </w:tcBorders>
          </w:tcPr>
          <w:p w14:paraId="3A2F55E7" w14:textId="77777777" w:rsidR="003444E6" w:rsidRPr="005A213F" w:rsidRDefault="003444E6" w:rsidP="000A31FB">
            <w:pPr>
              <w:pStyle w:val="TableText10"/>
            </w:pPr>
            <w:r w:rsidRPr="005A213F">
              <w:t>3</w:t>
            </w:r>
            <w:r w:rsidR="00F605F7">
              <w:t>7</w:t>
            </w:r>
            <w:r w:rsidRPr="005A213F">
              <w:t>.1</w:t>
            </w:r>
          </w:p>
        </w:tc>
        <w:tc>
          <w:tcPr>
            <w:tcW w:w="3228" w:type="dxa"/>
            <w:tcBorders>
              <w:top w:val="nil"/>
              <w:bottom w:val="nil"/>
            </w:tcBorders>
          </w:tcPr>
          <w:p w14:paraId="44FF5B3B"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135BB7E2" w14:textId="77777777" w:rsidR="003444E6" w:rsidRPr="005A213F" w:rsidRDefault="003444E6" w:rsidP="00922686">
            <w:pPr>
              <w:pStyle w:val="TableText10"/>
            </w:pPr>
            <w:r w:rsidRPr="005A213F">
              <w:t>6 000</w:t>
            </w:r>
          </w:p>
        </w:tc>
        <w:tc>
          <w:tcPr>
            <w:tcW w:w="1744" w:type="dxa"/>
            <w:tcBorders>
              <w:top w:val="nil"/>
              <w:bottom w:val="nil"/>
            </w:tcBorders>
          </w:tcPr>
          <w:p w14:paraId="40AA1D96" w14:textId="77777777" w:rsidR="003444E6" w:rsidRPr="005A213F" w:rsidRDefault="003444E6" w:rsidP="00922686">
            <w:pPr>
              <w:pStyle w:val="TableText10"/>
            </w:pPr>
            <w:r w:rsidRPr="005A213F">
              <w:t>720</w:t>
            </w:r>
          </w:p>
        </w:tc>
      </w:tr>
      <w:tr w:rsidR="003444E6" w:rsidRPr="005A213F" w14:paraId="42F0E5D6" w14:textId="77777777" w:rsidTr="00D72C39">
        <w:trPr>
          <w:cantSplit/>
        </w:trPr>
        <w:tc>
          <w:tcPr>
            <w:tcW w:w="1200" w:type="dxa"/>
            <w:tcBorders>
              <w:top w:val="nil"/>
              <w:bottom w:val="single" w:sz="4" w:space="0" w:color="C0C0C0"/>
            </w:tcBorders>
          </w:tcPr>
          <w:p w14:paraId="357D9642" w14:textId="77777777" w:rsidR="003444E6" w:rsidRPr="005A213F" w:rsidRDefault="003444E6" w:rsidP="000A31FB">
            <w:pPr>
              <w:pStyle w:val="TableText10"/>
            </w:pPr>
            <w:r w:rsidRPr="005A213F">
              <w:t>3</w:t>
            </w:r>
            <w:r w:rsidR="00F605F7">
              <w:t>7</w:t>
            </w:r>
            <w:r w:rsidRPr="005A213F">
              <w:t>.2</w:t>
            </w:r>
          </w:p>
        </w:tc>
        <w:tc>
          <w:tcPr>
            <w:tcW w:w="3228" w:type="dxa"/>
            <w:tcBorders>
              <w:top w:val="nil"/>
              <w:bottom w:val="single" w:sz="4" w:space="0" w:color="C0C0C0"/>
            </w:tcBorders>
          </w:tcPr>
          <w:p w14:paraId="2DFA3885"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73571849" w14:textId="77777777" w:rsidR="003444E6" w:rsidRPr="005A213F" w:rsidRDefault="003444E6" w:rsidP="00922686">
            <w:pPr>
              <w:pStyle w:val="TableText10"/>
            </w:pPr>
            <w:r w:rsidRPr="005A213F">
              <w:t>30 000</w:t>
            </w:r>
          </w:p>
        </w:tc>
        <w:tc>
          <w:tcPr>
            <w:tcW w:w="1744" w:type="dxa"/>
            <w:tcBorders>
              <w:top w:val="nil"/>
              <w:bottom w:val="single" w:sz="4" w:space="0" w:color="C0C0C0"/>
            </w:tcBorders>
          </w:tcPr>
          <w:p w14:paraId="6F4B9DC8" w14:textId="77777777" w:rsidR="003444E6" w:rsidRPr="005A213F" w:rsidRDefault="003444E6" w:rsidP="00922686">
            <w:pPr>
              <w:pStyle w:val="TableText10"/>
            </w:pPr>
            <w:r w:rsidRPr="005A213F">
              <w:t>3 600</w:t>
            </w:r>
          </w:p>
        </w:tc>
      </w:tr>
      <w:tr w:rsidR="00DB3186" w:rsidRPr="005A213F" w14:paraId="349B560A" w14:textId="77777777" w:rsidTr="00D72C39">
        <w:trPr>
          <w:cantSplit/>
        </w:trPr>
        <w:tc>
          <w:tcPr>
            <w:tcW w:w="1200" w:type="dxa"/>
            <w:tcBorders>
              <w:bottom w:val="nil"/>
            </w:tcBorders>
          </w:tcPr>
          <w:p w14:paraId="2EAE170A" w14:textId="77777777" w:rsidR="00DB3186" w:rsidRPr="005A213F" w:rsidRDefault="00404D1F" w:rsidP="000A31FB">
            <w:pPr>
              <w:pStyle w:val="TableText10"/>
            </w:pPr>
            <w:r w:rsidRPr="005A213F">
              <w:t>3</w:t>
            </w:r>
            <w:r w:rsidR="00F605F7">
              <w:t>8</w:t>
            </w:r>
          </w:p>
        </w:tc>
        <w:tc>
          <w:tcPr>
            <w:tcW w:w="3228" w:type="dxa"/>
            <w:tcBorders>
              <w:bottom w:val="nil"/>
            </w:tcBorders>
          </w:tcPr>
          <w:p w14:paraId="67B69B5E" w14:textId="77777777" w:rsidR="00DB3186" w:rsidRPr="005A213F" w:rsidRDefault="003444E6" w:rsidP="00E05D99">
            <w:pPr>
              <w:pStyle w:val="TableText10"/>
            </w:pPr>
            <w:r w:rsidRPr="005A213F">
              <w:t>155 (2)</w:t>
            </w:r>
          </w:p>
        </w:tc>
        <w:tc>
          <w:tcPr>
            <w:tcW w:w="1776" w:type="dxa"/>
            <w:tcBorders>
              <w:bottom w:val="nil"/>
            </w:tcBorders>
          </w:tcPr>
          <w:p w14:paraId="637362F4" w14:textId="77777777" w:rsidR="00DB3186" w:rsidRPr="005A213F" w:rsidRDefault="00DB3186" w:rsidP="00E05D99">
            <w:pPr>
              <w:pStyle w:val="TableText10"/>
            </w:pPr>
          </w:p>
        </w:tc>
        <w:tc>
          <w:tcPr>
            <w:tcW w:w="1744" w:type="dxa"/>
            <w:tcBorders>
              <w:bottom w:val="nil"/>
            </w:tcBorders>
          </w:tcPr>
          <w:p w14:paraId="5CA80381" w14:textId="77777777" w:rsidR="00DB3186" w:rsidRPr="005A213F" w:rsidRDefault="00DB3186" w:rsidP="00E05D99">
            <w:pPr>
              <w:pStyle w:val="TableText10"/>
            </w:pPr>
          </w:p>
        </w:tc>
      </w:tr>
      <w:tr w:rsidR="003444E6" w:rsidRPr="005A213F" w14:paraId="53B8A640" w14:textId="77777777" w:rsidTr="00D72C39">
        <w:trPr>
          <w:cantSplit/>
        </w:trPr>
        <w:tc>
          <w:tcPr>
            <w:tcW w:w="1200" w:type="dxa"/>
            <w:tcBorders>
              <w:top w:val="nil"/>
              <w:bottom w:val="nil"/>
            </w:tcBorders>
          </w:tcPr>
          <w:p w14:paraId="46407FDF" w14:textId="77777777" w:rsidR="003444E6" w:rsidRPr="005A213F" w:rsidRDefault="003444E6" w:rsidP="000A31FB">
            <w:pPr>
              <w:pStyle w:val="TableText10"/>
            </w:pPr>
            <w:r w:rsidRPr="005A213F">
              <w:t>3</w:t>
            </w:r>
            <w:r w:rsidR="00F605F7">
              <w:t>8</w:t>
            </w:r>
            <w:r w:rsidRPr="005A213F">
              <w:t>.1</w:t>
            </w:r>
          </w:p>
        </w:tc>
        <w:tc>
          <w:tcPr>
            <w:tcW w:w="3228" w:type="dxa"/>
            <w:tcBorders>
              <w:top w:val="nil"/>
              <w:bottom w:val="nil"/>
            </w:tcBorders>
          </w:tcPr>
          <w:p w14:paraId="3376575E"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an individual</w:t>
            </w:r>
          </w:p>
        </w:tc>
        <w:tc>
          <w:tcPr>
            <w:tcW w:w="1776" w:type="dxa"/>
            <w:tcBorders>
              <w:top w:val="nil"/>
              <w:bottom w:val="nil"/>
            </w:tcBorders>
          </w:tcPr>
          <w:p w14:paraId="5E028451" w14:textId="77777777" w:rsidR="003444E6" w:rsidRPr="005A213F" w:rsidRDefault="003444E6" w:rsidP="00922686">
            <w:pPr>
              <w:pStyle w:val="TableText10"/>
            </w:pPr>
            <w:r w:rsidRPr="005A213F">
              <w:t>6 000</w:t>
            </w:r>
          </w:p>
        </w:tc>
        <w:tc>
          <w:tcPr>
            <w:tcW w:w="1744" w:type="dxa"/>
            <w:tcBorders>
              <w:top w:val="nil"/>
              <w:bottom w:val="nil"/>
            </w:tcBorders>
          </w:tcPr>
          <w:p w14:paraId="219B0918" w14:textId="77777777" w:rsidR="003444E6" w:rsidRPr="005A213F" w:rsidRDefault="003444E6" w:rsidP="00922686">
            <w:pPr>
              <w:pStyle w:val="TableText10"/>
            </w:pPr>
            <w:r w:rsidRPr="005A213F">
              <w:t>720</w:t>
            </w:r>
          </w:p>
        </w:tc>
      </w:tr>
      <w:tr w:rsidR="003444E6" w:rsidRPr="005A213F" w14:paraId="20A35CCA" w14:textId="77777777" w:rsidTr="00D72C39">
        <w:trPr>
          <w:cantSplit/>
        </w:trPr>
        <w:tc>
          <w:tcPr>
            <w:tcW w:w="1200" w:type="dxa"/>
            <w:tcBorders>
              <w:top w:val="nil"/>
              <w:bottom w:val="single" w:sz="4" w:space="0" w:color="C0C0C0"/>
            </w:tcBorders>
          </w:tcPr>
          <w:p w14:paraId="6DCEB87E" w14:textId="77777777" w:rsidR="003444E6" w:rsidRPr="005A213F" w:rsidRDefault="003444E6" w:rsidP="000A31FB">
            <w:pPr>
              <w:pStyle w:val="TableText10"/>
            </w:pPr>
            <w:r w:rsidRPr="005A213F">
              <w:t>3</w:t>
            </w:r>
            <w:r w:rsidR="00F605F7">
              <w:t>8</w:t>
            </w:r>
            <w:r w:rsidRPr="005A213F">
              <w:t>.2</w:t>
            </w:r>
          </w:p>
        </w:tc>
        <w:tc>
          <w:tcPr>
            <w:tcW w:w="3228" w:type="dxa"/>
            <w:tcBorders>
              <w:top w:val="nil"/>
              <w:bottom w:val="single" w:sz="4" w:space="0" w:color="C0C0C0"/>
            </w:tcBorders>
          </w:tcPr>
          <w:p w14:paraId="2E88B269" w14:textId="77777777" w:rsidR="003444E6" w:rsidRPr="005A213F" w:rsidRDefault="00C6446C" w:rsidP="001C4CFD">
            <w:pPr>
              <w:pStyle w:val="TableText10"/>
              <w:ind w:left="360" w:hanging="360"/>
            </w:pPr>
            <w:r w:rsidRPr="005A213F">
              <w:rPr>
                <w:rFonts w:ascii="Symbol" w:hAnsi="Symbol"/>
              </w:rPr>
              <w:t></w:t>
            </w:r>
            <w:r w:rsidRPr="005A213F">
              <w:rPr>
                <w:rFonts w:ascii="Symbol" w:hAnsi="Symbol"/>
              </w:rPr>
              <w:tab/>
            </w:r>
            <w:r w:rsidR="003444E6" w:rsidRPr="005A213F">
              <w:t>for a body corporate</w:t>
            </w:r>
          </w:p>
        </w:tc>
        <w:tc>
          <w:tcPr>
            <w:tcW w:w="1776" w:type="dxa"/>
            <w:tcBorders>
              <w:top w:val="nil"/>
              <w:bottom w:val="single" w:sz="4" w:space="0" w:color="C0C0C0"/>
            </w:tcBorders>
          </w:tcPr>
          <w:p w14:paraId="4D312AB4" w14:textId="77777777" w:rsidR="003444E6" w:rsidRPr="005A213F" w:rsidRDefault="003444E6" w:rsidP="00922686">
            <w:pPr>
              <w:pStyle w:val="TableText10"/>
            </w:pPr>
            <w:r w:rsidRPr="005A213F">
              <w:t>30 000</w:t>
            </w:r>
          </w:p>
        </w:tc>
        <w:tc>
          <w:tcPr>
            <w:tcW w:w="1744" w:type="dxa"/>
            <w:tcBorders>
              <w:top w:val="nil"/>
              <w:bottom w:val="single" w:sz="4" w:space="0" w:color="C0C0C0"/>
            </w:tcBorders>
          </w:tcPr>
          <w:p w14:paraId="72401CF2" w14:textId="77777777" w:rsidR="003444E6" w:rsidRPr="005A213F" w:rsidRDefault="003444E6" w:rsidP="00922686">
            <w:pPr>
              <w:pStyle w:val="TableText10"/>
            </w:pPr>
            <w:r w:rsidRPr="005A213F">
              <w:t>3 600</w:t>
            </w:r>
          </w:p>
        </w:tc>
      </w:tr>
      <w:tr w:rsidR="00DB3186" w:rsidRPr="005A213F" w14:paraId="7CF63248" w14:textId="77777777" w:rsidTr="00D72C39">
        <w:trPr>
          <w:cantSplit/>
        </w:trPr>
        <w:tc>
          <w:tcPr>
            <w:tcW w:w="1200" w:type="dxa"/>
            <w:tcBorders>
              <w:bottom w:val="nil"/>
            </w:tcBorders>
          </w:tcPr>
          <w:p w14:paraId="362B6203" w14:textId="77777777" w:rsidR="00DB3186" w:rsidRPr="005A213F" w:rsidRDefault="00404D1F" w:rsidP="000A31FB">
            <w:pPr>
              <w:pStyle w:val="TableText10"/>
            </w:pPr>
            <w:r w:rsidRPr="005A213F">
              <w:lastRenderedPageBreak/>
              <w:t>3</w:t>
            </w:r>
            <w:r w:rsidR="00F605F7">
              <w:t>9</w:t>
            </w:r>
          </w:p>
        </w:tc>
        <w:tc>
          <w:tcPr>
            <w:tcW w:w="3228" w:type="dxa"/>
            <w:tcBorders>
              <w:bottom w:val="nil"/>
            </w:tcBorders>
          </w:tcPr>
          <w:p w14:paraId="395BE282" w14:textId="77777777" w:rsidR="00DB3186" w:rsidRPr="005A213F" w:rsidRDefault="004512F6" w:rsidP="00E05D99">
            <w:pPr>
              <w:pStyle w:val="TableText10"/>
            </w:pPr>
            <w:r w:rsidRPr="005A213F">
              <w:t>159</w:t>
            </w:r>
          </w:p>
        </w:tc>
        <w:tc>
          <w:tcPr>
            <w:tcW w:w="1776" w:type="dxa"/>
            <w:tcBorders>
              <w:bottom w:val="nil"/>
            </w:tcBorders>
          </w:tcPr>
          <w:p w14:paraId="150D71C4" w14:textId="77777777" w:rsidR="00DB3186" w:rsidRPr="005A213F" w:rsidRDefault="00DB3186" w:rsidP="00E05D99">
            <w:pPr>
              <w:pStyle w:val="TableText10"/>
            </w:pPr>
          </w:p>
        </w:tc>
        <w:tc>
          <w:tcPr>
            <w:tcW w:w="1744" w:type="dxa"/>
            <w:tcBorders>
              <w:bottom w:val="nil"/>
            </w:tcBorders>
          </w:tcPr>
          <w:p w14:paraId="3FD22C31" w14:textId="77777777" w:rsidR="00DB3186" w:rsidRPr="005A213F" w:rsidRDefault="00DB3186" w:rsidP="00E05D99">
            <w:pPr>
              <w:pStyle w:val="TableText10"/>
            </w:pPr>
          </w:p>
        </w:tc>
      </w:tr>
      <w:tr w:rsidR="004512F6" w:rsidRPr="005A213F" w14:paraId="0904DA09" w14:textId="77777777" w:rsidTr="00D72C39">
        <w:trPr>
          <w:cantSplit/>
        </w:trPr>
        <w:tc>
          <w:tcPr>
            <w:tcW w:w="1200" w:type="dxa"/>
            <w:tcBorders>
              <w:top w:val="nil"/>
              <w:bottom w:val="nil"/>
            </w:tcBorders>
          </w:tcPr>
          <w:p w14:paraId="0BF3F63C" w14:textId="77777777" w:rsidR="004512F6" w:rsidRPr="005A213F" w:rsidRDefault="004512F6" w:rsidP="000A31FB">
            <w:pPr>
              <w:pStyle w:val="TableText10"/>
            </w:pPr>
            <w:r w:rsidRPr="005A213F">
              <w:t>3</w:t>
            </w:r>
            <w:r w:rsidR="00F605F7">
              <w:t>9</w:t>
            </w:r>
            <w:r w:rsidRPr="005A213F">
              <w:t>.1</w:t>
            </w:r>
          </w:p>
        </w:tc>
        <w:tc>
          <w:tcPr>
            <w:tcW w:w="3228" w:type="dxa"/>
            <w:tcBorders>
              <w:top w:val="nil"/>
              <w:bottom w:val="nil"/>
            </w:tcBorders>
          </w:tcPr>
          <w:p w14:paraId="293A1BDD"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354BAC60" w14:textId="77777777" w:rsidR="004512F6" w:rsidRPr="005A213F" w:rsidRDefault="004512F6" w:rsidP="00922686">
            <w:pPr>
              <w:pStyle w:val="TableText10"/>
            </w:pPr>
            <w:r w:rsidRPr="005A213F">
              <w:t>6 000</w:t>
            </w:r>
          </w:p>
        </w:tc>
        <w:tc>
          <w:tcPr>
            <w:tcW w:w="1744" w:type="dxa"/>
            <w:tcBorders>
              <w:top w:val="nil"/>
              <w:bottom w:val="nil"/>
            </w:tcBorders>
          </w:tcPr>
          <w:p w14:paraId="3320B678" w14:textId="77777777" w:rsidR="004512F6" w:rsidRPr="005A213F" w:rsidRDefault="004512F6" w:rsidP="00922686">
            <w:pPr>
              <w:pStyle w:val="TableText10"/>
            </w:pPr>
            <w:r w:rsidRPr="005A213F">
              <w:t>720</w:t>
            </w:r>
          </w:p>
        </w:tc>
      </w:tr>
      <w:tr w:rsidR="004512F6" w:rsidRPr="005A213F" w14:paraId="1EBE3D7C" w14:textId="77777777" w:rsidTr="00D72C39">
        <w:trPr>
          <w:cantSplit/>
        </w:trPr>
        <w:tc>
          <w:tcPr>
            <w:tcW w:w="1200" w:type="dxa"/>
            <w:tcBorders>
              <w:top w:val="nil"/>
              <w:bottom w:val="single" w:sz="4" w:space="0" w:color="C0C0C0"/>
            </w:tcBorders>
          </w:tcPr>
          <w:p w14:paraId="1A2D46D7" w14:textId="77777777" w:rsidR="004512F6" w:rsidRPr="005A213F" w:rsidRDefault="004512F6" w:rsidP="000A31FB">
            <w:pPr>
              <w:pStyle w:val="TableText10"/>
            </w:pPr>
            <w:r w:rsidRPr="005A213F">
              <w:t>3</w:t>
            </w:r>
            <w:r w:rsidR="00F605F7">
              <w:t>9</w:t>
            </w:r>
            <w:r w:rsidRPr="005A213F">
              <w:t>.2</w:t>
            </w:r>
          </w:p>
        </w:tc>
        <w:tc>
          <w:tcPr>
            <w:tcW w:w="3228" w:type="dxa"/>
            <w:tcBorders>
              <w:top w:val="nil"/>
              <w:bottom w:val="single" w:sz="4" w:space="0" w:color="C0C0C0"/>
            </w:tcBorders>
          </w:tcPr>
          <w:p w14:paraId="56036917"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5BE38007" w14:textId="77777777" w:rsidR="004512F6" w:rsidRPr="005A213F" w:rsidRDefault="004512F6" w:rsidP="00922686">
            <w:pPr>
              <w:pStyle w:val="TableText10"/>
            </w:pPr>
            <w:r w:rsidRPr="005A213F">
              <w:t>30 000</w:t>
            </w:r>
          </w:p>
        </w:tc>
        <w:tc>
          <w:tcPr>
            <w:tcW w:w="1744" w:type="dxa"/>
            <w:tcBorders>
              <w:top w:val="nil"/>
              <w:bottom w:val="single" w:sz="4" w:space="0" w:color="C0C0C0"/>
            </w:tcBorders>
          </w:tcPr>
          <w:p w14:paraId="41B3833B" w14:textId="77777777" w:rsidR="004512F6" w:rsidRPr="005A213F" w:rsidRDefault="004512F6" w:rsidP="00922686">
            <w:pPr>
              <w:pStyle w:val="TableText10"/>
            </w:pPr>
            <w:r w:rsidRPr="005A213F">
              <w:t>3 600</w:t>
            </w:r>
          </w:p>
        </w:tc>
      </w:tr>
      <w:tr w:rsidR="00DB3186" w:rsidRPr="005A213F" w14:paraId="40191B94" w14:textId="77777777" w:rsidTr="00D72C39">
        <w:trPr>
          <w:cantSplit/>
        </w:trPr>
        <w:tc>
          <w:tcPr>
            <w:tcW w:w="1200" w:type="dxa"/>
            <w:tcBorders>
              <w:bottom w:val="nil"/>
            </w:tcBorders>
          </w:tcPr>
          <w:p w14:paraId="034989BA" w14:textId="77777777" w:rsidR="00DB3186" w:rsidRPr="005A213F" w:rsidRDefault="00F605F7" w:rsidP="000A31FB">
            <w:pPr>
              <w:pStyle w:val="TableText10"/>
            </w:pPr>
            <w:r>
              <w:t>40</w:t>
            </w:r>
          </w:p>
        </w:tc>
        <w:tc>
          <w:tcPr>
            <w:tcW w:w="3228" w:type="dxa"/>
            <w:tcBorders>
              <w:bottom w:val="nil"/>
            </w:tcBorders>
          </w:tcPr>
          <w:p w14:paraId="37356995" w14:textId="77777777" w:rsidR="00DB3186" w:rsidRPr="005A213F" w:rsidRDefault="004512F6" w:rsidP="00E05D99">
            <w:pPr>
              <w:pStyle w:val="TableText10"/>
            </w:pPr>
            <w:r w:rsidRPr="005A213F">
              <w:t>160</w:t>
            </w:r>
          </w:p>
        </w:tc>
        <w:tc>
          <w:tcPr>
            <w:tcW w:w="1776" w:type="dxa"/>
            <w:tcBorders>
              <w:bottom w:val="nil"/>
            </w:tcBorders>
          </w:tcPr>
          <w:p w14:paraId="172037C6" w14:textId="77777777" w:rsidR="00DB3186" w:rsidRPr="005A213F" w:rsidRDefault="00DB3186" w:rsidP="00E05D99">
            <w:pPr>
              <w:pStyle w:val="TableText10"/>
            </w:pPr>
          </w:p>
        </w:tc>
        <w:tc>
          <w:tcPr>
            <w:tcW w:w="1744" w:type="dxa"/>
            <w:tcBorders>
              <w:bottom w:val="nil"/>
            </w:tcBorders>
          </w:tcPr>
          <w:p w14:paraId="4A086BB7" w14:textId="77777777" w:rsidR="00DB3186" w:rsidRPr="005A213F" w:rsidRDefault="00DB3186" w:rsidP="00E05D99">
            <w:pPr>
              <w:pStyle w:val="TableText10"/>
            </w:pPr>
          </w:p>
        </w:tc>
      </w:tr>
      <w:tr w:rsidR="004512F6" w:rsidRPr="005A213F" w14:paraId="17D9C016" w14:textId="77777777" w:rsidTr="00D72C39">
        <w:trPr>
          <w:cantSplit/>
        </w:trPr>
        <w:tc>
          <w:tcPr>
            <w:tcW w:w="1200" w:type="dxa"/>
            <w:tcBorders>
              <w:top w:val="nil"/>
              <w:bottom w:val="nil"/>
            </w:tcBorders>
          </w:tcPr>
          <w:p w14:paraId="1E43DD47" w14:textId="77777777" w:rsidR="004512F6" w:rsidRPr="005A213F" w:rsidRDefault="00F605F7" w:rsidP="000A31FB">
            <w:pPr>
              <w:pStyle w:val="TableText10"/>
            </w:pPr>
            <w:r>
              <w:t>40</w:t>
            </w:r>
            <w:r w:rsidR="004512F6" w:rsidRPr="005A213F">
              <w:t>.1</w:t>
            </w:r>
          </w:p>
        </w:tc>
        <w:tc>
          <w:tcPr>
            <w:tcW w:w="3228" w:type="dxa"/>
            <w:tcBorders>
              <w:top w:val="nil"/>
              <w:bottom w:val="nil"/>
            </w:tcBorders>
          </w:tcPr>
          <w:p w14:paraId="2C8C9E79"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an individual</w:t>
            </w:r>
          </w:p>
        </w:tc>
        <w:tc>
          <w:tcPr>
            <w:tcW w:w="1776" w:type="dxa"/>
            <w:tcBorders>
              <w:top w:val="nil"/>
              <w:bottom w:val="nil"/>
            </w:tcBorders>
          </w:tcPr>
          <w:p w14:paraId="29A84BD8" w14:textId="77777777" w:rsidR="004512F6" w:rsidRPr="005A213F" w:rsidRDefault="004512F6" w:rsidP="00922686">
            <w:pPr>
              <w:pStyle w:val="TableText10"/>
            </w:pPr>
            <w:r w:rsidRPr="005A213F">
              <w:t>6 000</w:t>
            </w:r>
          </w:p>
        </w:tc>
        <w:tc>
          <w:tcPr>
            <w:tcW w:w="1744" w:type="dxa"/>
            <w:tcBorders>
              <w:top w:val="nil"/>
              <w:bottom w:val="nil"/>
            </w:tcBorders>
          </w:tcPr>
          <w:p w14:paraId="387266AD" w14:textId="77777777" w:rsidR="004512F6" w:rsidRPr="005A213F" w:rsidRDefault="004512F6" w:rsidP="00922686">
            <w:pPr>
              <w:pStyle w:val="TableText10"/>
            </w:pPr>
            <w:r w:rsidRPr="005A213F">
              <w:t>720</w:t>
            </w:r>
          </w:p>
        </w:tc>
      </w:tr>
      <w:tr w:rsidR="004512F6" w:rsidRPr="005A213F" w14:paraId="63FD3CAB" w14:textId="77777777" w:rsidTr="00D72C39">
        <w:trPr>
          <w:cantSplit/>
        </w:trPr>
        <w:tc>
          <w:tcPr>
            <w:tcW w:w="1200" w:type="dxa"/>
            <w:tcBorders>
              <w:top w:val="nil"/>
              <w:bottom w:val="single" w:sz="4" w:space="0" w:color="C0C0C0"/>
            </w:tcBorders>
          </w:tcPr>
          <w:p w14:paraId="17AAB92D" w14:textId="77777777" w:rsidR="004512F6" w:rsidRPr="005A213F" w:rsidRDefault="00F605F7" w:rsidP="000A31FB">
            <w:pPr>
              <w:pStyle w:val="TableText10"/>
            </w:pPr>
            <w:r>
              <w:t>40</w:t>
            </w:r>
            <w:r w:rsidR="004512F6" w:rsidRPr="005A213F">
              <w:t>.2</w:t>
            </w:r>
          </w:p>
        </w:tc>
        <w:tc>
          <w:tcPr>
            <w:tcW w:w="3228" w:type="dxa"/>
            <w:tcBorders>
              <w:top w:val="nil"/>
              <w:bottom w:val="single" w:sz="4" w:space="0" w:color="C0C0C0"/>
            </w:tcBorders>
          </w:tcPr>
          <w:p w14:paraId="0B8EBB22" w14:textId="77777777" w:rsidR="004512F6" w:rsidRPr="005A213F" w:rsidRDefault="00C6446C" w:rsidP="001C4CFD">
            <w:pPr>
              <w:pStyle w:val="TableText10"/>
              <w:ind w:left="360" w:hanging="360"/>
            </w:pPr>
            <w:r w:rsidRPr="005A213F">
              <w:rPr>
                <w:rFonts w:ascii="Symbol" w:hAnsi="Symbol"/>
              </w:rPr>
              <w:t></w:t>
            </w:r>
            <w:r w:rsidRPr="005A213F">
              <w:rPr>
                <w:rFonts w:ascii="Symbol" w:hAnsi="Symbol"/>
              </w:rPr>
              <w:tab/>
            </w:r>
            <w:r w:rsidR="004512F6" w:rsidRPr="005A213F">
              <w:t>for a body corporate</w:t>
            </w:r>
          </w:p>
        </w:tc>
        <w:tc>
          <w:tcPr>
            <w:tcW w:w="1776" w:type="dxa"/>
            <w:tcBorders>
              <w:top w:val="nil"/>
              <w:bottom w:val="single" w:sz="4" w:space="0" w:color="C0C0C0"/>
            </w:tcBorders>
          </w:tcPr>
          <w:p w14:paraId="7DADBB46" w14:textId="77777777" w:rsidR="004512F6" w:rsidRPr="005A213F" w:rsidRDefault="004512F6" w:rsidP="00922686">
            <w:pPr>
              <w:pStyle w:val="TableText10"/>
            </w:pPr>
            <w:r w:rsidRPr="005A213F">
              <w:t>30 000</w:t>
            </w:r>
          </w:p>
        </w:tc>
        <w:tc>
          <w:tcPr>
            <w:tcW w:w="1744" w:type="dxa"/>
            <w:tcBorders>
              <w:top w:val="nil"/>
              <w:bottom w:val="single" w:sz="4" w:space="0" w:color="C0C0C0"/>
            </w:tcBorders>
          </w:tcPr>
          <w:p w14:paraId="0CF667EA" w14:textId="77777777" w:rsidR="004512F6" w:rsidRPr="005A213F" w:rsidRDefault="004512F6" w:rsidP="00922686">
            <w:pPr>
              <w:pStyle w:val="TableText10"/>
            </w:pPr>
            <w:r w:rsidRPr="005A213F">
              <w:t>3 600</w:t>
            </w:r>
          </w:p>
        </w:tc>
      </w:tr>
      <w:tr w:rsidR="00DB3186" w:rsidRPr="005A213F" w14:paraId="6635FA55" w14:textId="77777777" w:rsidTr="00D72C39">
        <w:trPr>
          <w:cantSplit/>
        </w:trPr>
        <w:tc>
          <w:tcPr>
            <w:tcW w:w="1200" w:type="dxa"/>
            <w:tcBorders>
              <w:bottom w:val="nil"/>
            </w:tcBorders>
          </w:tcPr>
          <w:p w14:paraId="050D62F6" w14:textId="77777777" w:rsidR="00DB3186" w:rsidRPr="005A213F" w:rsidRDefault="00F605F7" w:rsidP="000A31FB">
            <w:pPr>
              <w:pStyle w:val="TableText10"/>
            </w:pPr>
            <w:r>
              <w:t>41</w:t>
            </w:r>
          </w:p>
        </w:tc>
        <w:tc>
          <w:tcPr>
            <w:tcW w:w="3228" w:type="dxa"/>
            <w:tcBorders>
              <w:bottom w:val="nil"/>
            </w:tcBorders>
          </w:tcPr>
          <w:p w14:paraId="6D9A2DFD" w14:textId="77777777" w:rsidR="00DB3186" w:rsidRPr="005A213F" w:rsidRDefault="00D5598F" w:rsidP="00E05D99">
            <w:pPr>
              <w:pStyle w:val="TableText10"/>
            </w:pPr>
            <w:r w:rsidRPr="005A213F">
              <w:t>165 (1)</w:t>
            </w:r>
          </w:p>
        </w:tc>
        <w:tc>
          <w:tcPr>
            <w:tcW w:w="1776" w:type="dxa"/>
            <w:tcBorders>
              <w:bottom w:val="nil"/>
            </w:tcBorders>
          </w:tcPr>
          <w:p w14:paraId="4EE32CB5" w14:textId="77777777" w:rsidR="00DB3186" w:rsidRPr="005A213F" w:rsidRDefault="00DB3186" w:rsidP="00E05D99">
            <w:pPr>
              <w:pStyle w:val="TableText10"/>
            </w:pPr>
          </w:p>
        </w:tc>
        <w:tc>
          <w:tcPr>
            <w:tcW w:w="1744" w:type="dxa"/>
            <w:tcBorders>
              <w:bottom w:val="nil"/>
            </w:tcBorders>
          </w:tcPr>
          <w:p w14:paraId="7C3707DF" w14:textId="77777777" w:rsidR="00DB3186" w:rsidRPr="005A213F" w:rsidRDefault="00DB3186" w:rsidP="00E05D99">
            <w:pPr>
              <w:pStyle w:val="TableText10"/>
            </w:pPr>
          </w:p>
        </w:tc>
      </w:tr>
      <w:tr w:rsidR="00D5598F" w:rsidRPr="005A213F" w14:paraId="09BD5885" w14:textId="77777777" w:rsidTr="00D72C39">
        <w:trPr>
          <w:cantSplit/>
        </w:trPr>
        <w:tc>
          <w:tcPr>
            <w:tcW w:w="1200" w:type="dxa"/>
            <w:tcBorders>
              <w:top w:val="nil"/>
              <w:bottom w:val="nil"/>
            </w:tcBorders>
          </w:tcPr>
          <w:p w14:paraId="3FD186B1" w14:textId="77777777" w:rsidR="00D5598F" w:rsidRPr="005A213F" w:rsidRDefault="00F605F7" w:rsidP="000A31FB">
            <w:pPr>
              <w:pStyle w:val="TableText10"/>
            </w:pPr>
            <w:r>
              <w:t>41</w:t>
            </w:r>
            <w:r w:rsidR="00D5598F" w:rsidRPr="005A213F">
              <w:t>.1</w:t>
            </w:r>
          </w:p>
        </w:tc>
        <w:tc>
          <w:tcPr>
            <w:tcW w:w="3228" w:type="dxa"/>
            <w:tcBorders>
              <w:top w:val="nil"/>
              <w:bottom w:val="nil"/>
            </w:tcBorders>
          </w:tcPr>
          <w:p w14:paraId="6428F8C9"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12DD119C" w14:textId="77777777" w:rsidR="00D5598F" w:rsidRPr="005A213F" w:rsidRDefault="00D5598F" w:rsidP="00922686">
            <w:pPr>
              <w:pStyle w:val="TableText10"/>
            </w:pPr>
            <w:r w:rsidRPr="005A213F">
              <w:t>3 600</w:t>
            </w:r>
          </w:p>
        </w:tc>
        <w:tc>
          <w:tcPr>
            <w:tcW w:w="1744" w:type="dxa"/>
            <w:tcBorders>
              <w:top w:val="nil"/>
              <w:bottom w:val="nil"/>
            </w:tcBorders>
          </w:tcPr>
          <w:p w14:paraId="45F9584D" w14:textId="77777777" w:rsidR="00D5598F" w:rsidRPr="005A213F" w:rsidRDefault="00D5598F" w:rsidP="00922686">
            <w:pPr>
              <w:pStyle w:val="TableText10"/>
            </w:pPr>
            <w:r w:rsidRPr="005A213F">
              <w:t>432</w:t>
            </w:r>
          </w:p>
        </w:tc>
      </w:tr>
      <w:tr w:rsidR="00D5598F" w:rsidRPr="005A213F" w14:paraId="36E334AF" w14:textId="77777777" w:rsidTr="00D72C39">
        <w:trPr>
          <w:cantSplit/>
        </w:trPr>
        <w:tc>
          <w:tcPr>
            <w:tcW w:w="1200" w:type="dxa"/>
            <w:tcBorders>
              <w:top w:val="nil"/>
              <w:bottom w:val="single" w:sz="4" w:space="0" w:color="C0C0C0"/>
            </w:tcBorders>
          </w:tcPr>
          <w:p w14:paraId="3FF991ED" w14:textId="77777777" w:rsidR="00D5598F" w:rsidRPr="005A213F" w:rsidRDefault="00F605F7" w:rsidP="000A31FB">
            <w:pPr>
              <w:pStyle w:val="TableText10"/>
            </w:pPr>
            <w:r>
              <w:t>41</w:t>
            </w:r>
            <w:r w:rsidR="00D5598F" w:rsidRPr="005A213F">
              <w:t>.2</w:t>
            </w:r>
          </w:p>
        </w:tc>
        <w:tc>
          <w:tcPr>
            <w:tcW w:w="3228" w:type="dxa"/>
            <w:tcBorders>
              <w:top w:val="nil"/>
              <w:bottom w:val="single" w:sz="4" w:space="0" w:color="C0C0C0"/>
            </w:tcBorders>
          </w:tcPr>
          <w:p w14:paraId="645FFFFF"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51ECBDBD" w14:textId="77777777" w:rsidR="00D5598F" w:rsidRPr="005A213F" w:rsidRDefault="00D5598F" w:rsidP="00922686">
            <w:pPr>
              <w:pStyle w:val="TableText10"/>
            </w:pPr>
            <w:r w:rsidRPr="005A213F">
              <w:t>18 000</w:t>
            </w:r>
          </w:p>
        </w:tc>
        <w:tc>
          <w:tcPr>
            <w:tcW w:w="1744" w:type="dxa"/>
            <w:tcBorders>
              <w:top w:val="nil"/>
              <w:bottom w:val="single" w:sz="4" w:space="0" w:color="C0C0C0"/>
            </w:tcBorders>
          </w:tcPr>
          <w:p w14:paraId="0237EF47" w14:textId="77777777" w:rsidR="00D5598F" w:rsidRPr="005A213F" w:rsidRDefault="00D5598F" w:rsidP="00922686">
            <w:pPr>
              <w:pStyle w:val="TableText10"/>
            </w:pPr>
            <w:r w:rsidRPr="005A213F">
              <w:t>2 160</w:t>
            </w:r>
          </w:p>
        </w:tc>
      </w:tr>
      <w:tr w:rsidR="00321748" w:rsidRPr="005A213F" w14:paraId="04A54522" w14:textId="77777777" w:rsidTr="00D72C39">
        <w:trPr>
          <w:cantSplit/>
        </w:trPr>
        <w:tc>
          <w:tcPr>
            <w:tcW w:w="1200" w:type="dxa"/>
            <w:tcBorders>
              <w:bottom w:val="nil"/>
            </w:tcBorders>
          </w:tcPr>
          <w:p w14:paraId="4568F8C4" w14:textId="77777777" w:rsidR="00321748" w:rsidRPr="005A213F" w:rsidRDefault="001A1FC6" w:rsidP="000A31FB">
            <w:pPr>
              <w:pStyle w:val="TableText10"/>
            </w:pPr>
            <w:r>
              <w:t>42</w:t>
            </w:r>
          </w:p>
        </w:tc>
        <w:tc>
          <w:tcPr>
            <w:tcW w:w="3228" w:type="dxa"/>
            <w:tcBorders>
              <w:bottom w:val="nil"/>
            </w:tcBorders>
          </w:tcPr>
          <w:p w14:paraId="671C43DA" w14:textId="77777777" w:rsidR="00321748" w:rsidRPr="005A213F" w:rsidRDefault="00D5598F" w:rsidP="00922686">
            <w:pPr>
              <w:pStyle w:val="TableText10"/>
            </w:pPr>
            <w:r w:rsidRPr="005A213F">
              <w:t>165 (2)</w:t>
            </w:r>
          </w:p>
        </w:tc>
        <w:tc>
          <w:tcPr>
            <w:tcW w:w="1776" w:type="dxa"/>
            <w:tcBorders>
              <w:bottom w:val="nil"/>
            </w:tcBorders>
          </w:tcPr>
          <w:p w14:paraId="4263FB6E" w14:textId="77777777" w:rsidR="00321748" w:rsidRPr="005A213F" w:rsidRDefault="00321748" w:rsidP="00922686">
            <w:pPr>
              <w:pStyle w:val="TableText10"/>
            </w:pPr>
          </w:p>
        </w:tc>
        <w:tc>
          <w:tcPr>
            <w:tcW w:w="1744" w:type="dxa"/>
            <w:tcBorders>
              <w:bottom w:val="nil"/>
            </w:tcBorders>
          </w:tcPr>
          <w:p w14:paraId="10B180C2" w14:textId="77777777" w:rsidR="00321748" w:rsidRPr="005A213F" w:rsidRDefault="00321748" w:rsidP="00922686">
            <w:pPr>
              <w:pStyle w:val="TableText10"/>
            </w:pPr>
          </w:p>
        </w:tc>
      </w:tr>
      <w:tr w:rsidR="00D5598F" w:rsidRPr="005A213F" w14:paraId="6D3007EC" w14:textId="77777777" w:rsidTr="00D72C39">
        <w:trPr>
          <w:cantSplit/>
        </w:trPr>
        <w:tc>
          <w:tcPr>
            <w:tcW w:w="1200" w:type="dxa"/>
            <w:tcBorders>
              <w:top w:val="nil"/>
              <w:bottom w:val="nil"/>
            </w:tcBorders>
          </w:tcPr>
          <w:p w14:paraId="5359D4BC" w14:textId="77777777" w:rsidR="00D5598F" w:rsidRPr="005A213F" w:rsidRDefault="001A1FC6" w:rsidP="000A31FB">
            <w:pPr>
              <w:pStyle w:val="TableText10"/>
            </w:pPr>
            <w:r>
              <w:t>42</w:t>
            </w:r>
            <w:r w:rsidR="00D5598F" w:rsidRPr="005A213F">
              <w:t>.1</w:t>
            </w:r>
          </w:p>
        </w:tc>
        <w:tc>
          <w:tcPr>
            <w:tcW w:w="3228" w:type="dxa"/>
            <w:tcBorders>
              <w:top w:val="nil"/>
              <w:bottom w:val="nil"/>
            </w:tcBorders>
          </w:tcPr>
          <w:p w14:paraId="384310A8"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7FE2C722" w14:textId="77777777" w:rsidR="00D5598F" w:rsidRPr="005A213F" w:rsidRDefault="00D5598F" w:rsidP="00922686">
            <w:pPr>
              <w:pStyle w:val="TableText10"/>
            </w:pPr>
            <w:r w:rsidRPr="005A213F">
              <w:t>1 250</w:t>
            </w:r>
          </w:p>
        </w:tc>
        <w:tc>
          <w:tcPr>
            <w:tcW w:w="1744" w:type="dxa"/>
            <w:tcBorders>
              <w:top w:val="nil"/>
              <w:bottom w:val="nil"/>
            </w:tcBorders>
          </w:tcPr>
          <w:p w14:paraId="39FE55D8" w14:textId="77777777" w:rsidR="00D5598F" w:rsidRPr="005A213F" w:rsidRDefault="00D5598F" w:rsidP="00922686">
            <w:pPr>
              <w:pStyle w:val="TableText10"/>
            </w:pPr>
            <w:r w:rsidRPr="005A213F">
              <w:t>144</w:t>
            </w:r>
          </w:p>
        </w:tc>
      </w:tr>
      <w:tr w:rsidR="00D5598F" w:rsidRPr="005A213F" w14:paraId="72176540" w14:textId="77777777" w:rsidTr="00D72C39">
        <w:trPr>
          <w:cantSplit/>
        </w:trPr>
        <w:tc>
          <w:tcPr>
            <w:tcW w:w="1200" w:type="dxa"/>
            <w:tcBorders>
              <w:top w:val="nil"/>
              <w:bottom w:val="single" w:sz="4" w:space="0" w:color="C0C0C0"/>
            </w:tcBorders>
          </w:tcPr>
          <w:p w14:paraId="66ACDB5F" w14:textId="77777777" w:rsidR="00D5598F" w:rsidRPr="005A213F" w:rsidRDefault="001A1FC6" w:rsidP="000A31FB">
            <w:pPr>
              <w:pStyle w:val="TableText10"/>
            </w:pPr>
            <w:r>
              <w:t>42</w:t>
            </w:r>
            <w:r w:rsidR="00D5598F" w:rsidRPr="005A213F">
              <w:t>.2</w:t>
            </w:r>
          </w:p>
        </w:tc>
        <w:tc>
          <w:tcPr>
            <w:tcW w:w="3228" w:type="dxa"/>
            <w:tcBorders>
              <w:top w:val="nil"/>
              <w:bottom w:val="single" w:sz="4" w:space="0" w:color="C0C0C0"/>
            </w:tcBorders>
          </w:tcPr>
          <w:p w14:paraId="1068C86C"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1EDD82D8" w14:textId="77777777" w:rsidR="00D5598F" w:rsidRPr="005A213F" w:rsidRDefault="00D5598F" w:rsidP="00922686">
            <w:pPr>
              <w:pStyle w:val="TableText10"/>
            </w:pPr>
            <w:r w:rsidRPr="005A213F">
              <w:t>6 000</w:t>
            </w:r>
          </w:p>
        </w:tc>
        <w:tc>
          <w:tcPr>
            <w:tcW w:w="1744" w:type="dxa"/>
            <w:tcBorders>
              <w:top w:val="nil"/>
              <w:bottom w:val="single" w:sz="4" w:space="0" w:color="C0C0C0"/>
            </w:tcBorders>
          </w:tcPr>
          <w:p w14:paraId="32F1675F" w14:textId="77777777" w:rsidR="00D5598F" w:rsidRPr="005A213F" w:rsidRDefault="00D5598F" w:rsidP="00922686">
            <w:pPr>
              <w:pStyle w:val="TableText10"/>
            </w:pPr>
            <w:r w:rsidRPr="005A213F">
              <w:t>720</w:t>
            </w:r>
          </w:p>
        </w:tc>
      </w:tr>
      <w:tr w:rsidR="00DB3186" w:rsidRPr="005A213F" w14:paraId="7ACEDB6D" w14:textId="77777777" w:rsidTr="00D72C39">
        <w:trPr>
          <w:cantSplit/>
        </w:trPr>
        <w:tc>
          <w:tcPr>
            <w:tcW w:w="1200" w:type="dxa"/>
            <w:tcBorders>
              <w:bottom w:val="nil"/>
            </w:tcBorders>
          </w:tcPr>
          <w:p w14:paraId="06943BDE" w14:textId="77777777" w:rsidR="00DB3186" w:rsidRPr="005A213F" w:rsidRDefault="001A1FC6" w:rsidP="00806AE4">
            <w:pPr>
              <w:pStyle w:val="TableText10"/>
            </w:pPr>
            <w:r>
              <w:t>43</w:t>
            </w:r>
          </w:p>
        </w:tc>
        <w:tc>
          <w:tcPr>
            <w:tcW w:w="3228" w:type="dxa"/>
            <w:tcBorders>
              <w:bottom w:val="nil"/>
            </w:tcBorders>
          </w:tcPr>
          <w:p w14:paraId="7FC9719C" w14:textId="77777777" w:rsidR="00DB3186" w:rsidRPr="005A213F" w:rsidRDefault="00D5598F" w:rsidP="00E05D99">
            <w:pPr>
              <w:pStyle w:val="TableText10"/>
            </w:pPr>
            <w:r w:rsidRPr="005A213F">
              <w:t>170</w:t>
            </w:r>
          </w:p>
        </w:tc>
        <w:tc>
          <w:tcPr>
            <w:tcW w:w="1776" w:type="dxa"/>
            <w:tcBorders>
              <w:bottom w:val="nil"/>
            </w:tcBorders>
          </w:tcPr>
          <w:p w14:paraId="6E187630" w14:textId="77777777" w:rsidR="00DB3186" w:rsidRPr="005A213F" w:rsidRDefault="00DB3186" w:rsidP="00E05D99">
            <w:pPr>
              <w:pStyle w:val="TableText10"/>
            </w:pPr>
          </w:p>
        </w:tc>
        <w:tc>
          <w:tcPr>
            <w:tcW w:w="1744" w:type="dxa"/>
            <w:tcBorders>
              <w:bottom w:val="nil"/>
            </w:tcBorders>
          </w:tcPr>
          <w:p w14:paraId="3B7B0DD8" w14:textId="77777777" w:rsidR="00DB3186" w:rsidRPr="005A213F" w:rsidRDefault="00DB3186" w:rsidP="00E05D99">
            <w:pPr>
              <w:pStyle w:val="TableText10"/>
            </w:pPr>
          </w:p>
        </w:tc>
      </w:tr>
      <w:tr w:rsidR="00D5598F" w:rsidRPr="005A213F" w14:paraId="7B1418C1" w14:textId="77777777" w:rsidTr="00D72C39">
        <w:trPr>
          <w:cantSplit/>
        </w:trPr>
        <w:tc>
          <w:tcPr>
            <w:tcW w:w="1200" w:type="dxa"/>
            <w:tcBorders>
              <w:top w:val="nil"/>
              <w:bottom w:val="nil"/>
            </w:tcBorders>
          </w:tcPr>
          <w:p w14:paraId="6CC4DB22" w14:textId="77777777" w:rsidR="00D5598F" w:rsidRPr="005A213F" w:rsidRDefault="001A1FC6" w:rsidP="00806AE4">
            <w:pPr>
              <w:pStyle w:val="TableText10"/>
            </w:pPr>
            <w:r>
              <w:t>43</w:t>
            </w:r>
            <w:r w:rsidR="00D5598F" w:rsidRPr="005A213F">
              <w:t>.1</w:t>
            </w:r>
          </w:p>
        </w:tc>
        <w:tc>
          <w:tcPr>
            <w:tcW w:w="3228" w:type="dxa"/>
            <w:tcBorders>
              <w:top w:val="nil"/>
              <w:bottom w:val="nil"/>
            </w:tcBorders>
          </w:tcPr>
          <w:p w14:paraId="57178EFA"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3DD4EEC1" w14:textId="77777777" w:rsidR="00D5598F" w:rsidRPr="005A213F" w:rsidRDefault="00D5598F" w:rsidP="00922686">
            <w:pPr>
              <w:pStyle w:val="TableText10"/>
            </w:pPr>
            <w:r w:rsidRPr="005A213F">
              <w:t>1 250</w:t>
            </w:r>
          </w:p>
        </w:tc>
        <w:tc>
          <w:tcPr>
            <w:tcW w:w="1744" w:type="dxa"/>
            <w:tcBorders>
              <w:top w:val="nil"/>
              <w:bottom w:val="nil"/>
            </w:tcBorders>
          </w:tcPr>
          <w:p w14:paraId="2CD8251A" w14:textId="77777777" w:rsidR="00D5598F" w:rsidRPr="005A213F" w:rsidRDefault="00D5598F" w:rsidP="00922686">
            <w:pPr>
              <w:pStyle w:val="TableText10"/>
            </w:pPr>
            <w:r w:rsidRPr="005A213F">
              <w:t>144</w:t>
            </w:r>
          </w:p>
        </w:tc>
      </w:tr>
      <w:tr w:rsidR="00D5598F" w:rsidRPr="005A213F" w14:paraId="2FB233F7" w14:textId="77777777" w:rsidTr="00D72C39">
        <w:trPr>
          <w:cantSplit/>
        </w:trPr>
        <w:tc>
          <w:tcPr>
            <w:tcW w:w="1200" w:type="dxa"/>
            <w:tcBorders>
              <w:top w:val="nil"/>
              <w:bottom w:val="single" w:sz="4" w:space="0" w:color="C0C0C0"/>
            </w:tcBorders>
          </w:tcPr>
          <w:p w14:paraId="4D069ACD" w14:textId="77777777" w:rsidR="00D5598F" w:rsidRPr="005A213F" w:rsidRDefault="001A1FC6" w:rsidP="00806AE4">
            <w:pPr>
              <w:pStyle w:val="TableText10"/>
            </w:pPr>
            <w:r>
              <w:t>43</w:t>
            </w:r>
            <w:r w:rsidR="00D5598F" w:rsidRPr="005A213F">
              <w:t>.2</w:t>
            </w:r>
          </w:p>
        </w:tc>
        <w:tc>
          <w:tcPr>
            <w:tcW w:w="3228" w:type="dxa"/>
            <w:tcBorders>
              <w:top w:val="nil"/>
              <w:bottom w:val="single" w:sz="4" w:space="0" w:color="C0C0C0"/>
            </w:tcBorders>
          </w:tcPr>
          <w:p w14:paraId="116D7986"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2FDBD55C" w14:textId="77777777" w:rsidR="00D5598F" w:rsidRPr="005A213F" w:rsidRDefault="00D5598F" w:rsidP="00922686">
            <w:pPr>
              <w:pStyle w:val="TableText10"/>
            </w:pPr>
            <w:r w:rsidRPr="005A213F">
              <w:t>6 000</w:t>
            </w:r>
          </w:p>
        </w:tc>
        <w:tc>
          <w:tcPr>
            <w:tcW w:w="1744" w:type="dxa"/>
            <w:tcBorders>
              <w:top w:val="nil"/>
              <w:bottom w:val="single" w:sz="4" w:space="0" w:color="C0C0C0"/>
            </w:tcBorders>
          </w:tcPr>
          <w:p w14:paraId="1F94EF6F" w14:textId="77777777" w:rsidR="00D5598F" w:rsidRPr="005A213F" w:rsidRDefault="00D5598F" w:rsidP="00922686">
            <w:pPr>
              <w:pStyle w:val="TableText10"/>
            </w:pPr>
            <w:r w:rsidRPr="005A213F">
              <w:t>720</w:t>
            </w:r>
          </w:p>
        </w:tc>
      </w:tr>
      <w:tr w:rsidR="00DB3186" w:rsidRPr="005A213F" w14:paraId="472017B8" w14:textId="77777777" w:rsidTr="00D72C39">
        <w:trPr>
          <w:cantSplit/>
        </w:trPr>
        <w:tc>
          <w:tcPr>
            <w:tcW w:w="1200" w:type="dxa"/>
            <w:tcBorders>
              <w:bottom w:val="nil"/>
            </w:tcBorders>
          </w:tcPr>
          <w:p w14:paraId="62805EE0" w14:textId="77777777" w:rsidR="00DB3186" w:rsidRPr="005A213F" w:rsidRDefault="0038222E" w:rsidP="00806AE4">
            <w:pPr>
              <w:pStyle w:val="TableText10"/>
            </w:pPr>
            <w:r>
              <w:t>4</w:t>
            </w:r>
            <w:r w:rsidR="001A1FC6">
              <w:t>4</w:t>
            </w:r>
          </w:p>
        </w:tc>
        <w:tc>
          <w:tcPr>
            <w:tcW w:w="3228" w:type="dxa"/>
            <w:tcBorders>
              <w:bottom w:val="nil"/>
            </w:tcBorders>
          </w:tcPr>
          <w:p w14:paraId="71C49089" w14:textId="77777777" w:rsidR="00DB3186" w:rsidRPr="005A213F" w:rsidRDefault="00D5598F" w:rsidP="00E05D99">
            <w:pPr>
              <w:pStyle w:val="TableText10"/>
            </w:pPr>
            <w:r w:rsidRPr="005A213F">
              <w:t>175 (1)</w:t>
            </w:r>
          </w:p>
        </w:tc>
        <w:tc>
          <w:tcPr>
            <w:tcW w:w="1776" w:type="dxa"/>
            <w:tcBorders>
              <w:bottom w:val="nil"/>
            </w:tcBorders>
          </w:tcPr>
          <w:p w14:paraId="1CE9DDD2" w14:textId="77777777" w:rsidR="00DB3186" w:rsidRPr="005A213F" w:rsidRDefault="00DB3186" w:rsidP="00E05D99">
            <w:pPr>
              <w:pStyle w:val="TableText10"/>
            </w:pPr>
          </w:p>
        </w:tc>
        <w:tc>
          <w:tcPr>
            <w:tcW w:w="1744" w:type="dxa"/>
            <w:tcBorders>
              <w:bottom w:val="nil"/>
            </w:tcBorders>
          </w:tcPr>
          <w:p w14:paraId="52EF731E" w14:textId="77777777" w:rsidR="00DB3186" w:rsidRPr="005A213F" w:rsidRDefault="00DB3186" w:rsidP="00E05D99">
            <w:pPr>
              <w:pStyle w:val="TableText10"/>
            </w:pPr>
          </w:p>
        </w:tc>
      </w:tr>
      <w:tr w:rsidR="00DA395C" w:rsidRPr="005A213F" w14:paraId="1A202BFE" w14:textId="77777777" w:rsidTr="00D72C39">
        <w:trPr>
          <w:cantSplit/>
        </w:trPr>
        <w:tc>
          <w:tcPr>
            <w:tcW w:w="1200" w:type="dxa"/>
            <w:tcBorders>
              <w:top w:val="nil"/>
              <w:bottom w:val="nil"/>
            </w:tcBorders>
          </w:tcPr>
          <w:p w14:paraId="353AD52C" w14:textId="77777777" w:rsidR="00DA395C" w:rsidRPr="005A213F" w:rsidRDefault="001A1FC6" w:rsidP="00806AE4">
            <w:pPr>
              <w:pStyle w:val="TableText10"/>
            </w:pPr>
            <w:r>
              <w:t>44</w:t>
            </w:r>
            <w:r w:rsidR="00DA395C" w:rsidRPr="005A213F">
              <w:t>.1</w:t>
            </w:r>
          </w:p>
        </w:tc>
        <w:tc>
          <w:tcPr>
            <w:tcW w:w="3228" w:type="dxa"/>
            <w:tcBorders>
              <w:top w:val="nil"/>
              <w:bottom w:val="nil"/>
            </w:tcBorders>
          </w:tcPr>
          <w:p w14:paraId="2D10BEF8"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767AFC98" w14:textId="77777777" w:rsidR="00DA395C" w:rsidRPr="005A213F" w:rsidRDefault="00DA395C" w:rsidP="00DA395C">
            <w:pPr>
              <w:pStyle w:val="TableText10"/>
            </w:pPr>
            <w:r w:rsidRPr="005A213F">
              <w:t>1 250</w:t>
            </w:r>
          </w:p>
        </w:tc>
        <w:tc>
          <w:tcPr>
            <w:tcW w:w="1744" w:type="dxa"/>
            <w:tcBorders>
              <w:top w:val="nil"/>
              <w:bottom w:val="nil"/>
            </w:tcBorders>
          </w:tcPr>
          <w:p w14:paraId="67393E84" w14:textId="77777777" w:rsidR="00DA395C" w:rsidRPr="005A213F" w:rsidRDefault="00DA395C" w:rsidP="00DA395C">
            <w:pPr>
              <w:pStyle w:val="TableText10"/>
            </w:pPr>
            <w:r w:rsidRPr="005A213F">
              <w:t>144</w:t>
            </w:r>
          </w:p>
        </w:tc>
      </w:tr>
      <w:tr w:rsidR="00DA395C" w:rsidRPr="005A213F" w14:paraId="17B282B4" w14:textId="77777777" w:rsidTr="00D72C39">
        <w:trPr>
          <w:cantSplit/>
        </w:trPr>
        <w:tc>
          <w:tcPr>
            <w:tcW w:w="1200" w:type="dxa"/>
            <w:tcBorders>
              <w:top w:val="nil"/>
              <w:bottom w:val="single" w:sz="4" w:space="0" w:color="C0C0C0"/>
            </w:tcBorders>
          </w:tcPr>
          <w:p w14:paraId="5F44612D" w14:textId="77777777" w:rsidR="00DA395C" w:rsidRPr="005A213F" w:rsidRDefault="001A1FC6" w:rsidP="00806AE4">
            <w:pPr>
              <w:pStyle w:val="TableText10"/>
            </w:pPr>
            <w:r>
              <w:t>44</w:t>
            </w:r>
            <w:r w:rsidR="00DA395C" w:rsidRPr="005A213F">
              <w:t>.2</w:t>
            </w:r>
          </w:p>
        </w:tc>
        <w:tc>
          <w:tcPr>
            <w:tcW w:w="3228" w:type="dxa"/>
            <w:tcBorders>
              <w:top w:val="nil"/>
              <w:bottom w:val="single" w:sz="4" w:space="0" w:color="C0C0C0"/>
            </w:tcBorders>
          </w:tcPr>
          <w:p w14:paraId="5D50D423"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00E725ED" w14:textId="77777777" w:rsidR="00DA395C" w:rsidRPr="005A213F" w:rsidRDefault="00DA395C" w:rsidP="00DA395C">
            <w:pPr>
              <w:pStyle w:val="TableText10"/>
            </w:pPr>
            <w:r w:rsidRPr="005A213F">
              <w:t>6 000</w:t>
            </w:r>
          </w:p>
        </w:tc>
        <w:tc>
          <w:tcPr>
            <w:tcW w:w="1744" w:type="dxa"/>
            <w:tcBorders>
              <w:top w:val="nil"/>
              <w:bottom w:val="single" w:sz="4" w:space="0" w:color="C0C0C0"/>
            </w:tcBorders>
          </w:tcPr>
          <w:p w14:paraId="3EA69518" w14:textId="77777777" w:rsidR="00DA395C" w:rsidRPr="005A213F" w:rsidRDefault="00DA395C" w:rsidP="00DA395C">
            <w:pPr>
              <w:pStyle w:val="TableText10"/>
            </w:pPr>
            <w:r w:rsidRPr="005A213F">
              <w:t>720</w:t>
            </w:r>
          </w:p>
        </w:tc>
      </w:tr>
      <w:tr w:rsidR="00DB3186" w:rsidRPr="005A213F" w14:paraId="607D7DE6" w14:textId="77777777" w:rsidTr="00D72C39">
        <w:trPr>
          <w:cantSplit/>
        </w:trPr>
        <w:tc>
          <w:tcPr>
            <w:tcW w:w="1200" w:type="dxa"/>
            <w:tcBorders>
              <w:bottom w:val="nil"/>
            </w:tcBorders>
          </w:tcPr>
          <w:p w14:paraId="364CEF2F" w14:textId="77777777" w:rsidR="00DB3186" w:rsidRPr="005A213F" w:rsidRDefault="0038222E" w:rsidP="00806AE4">
            <w:pPr>
              <w:pStyle w:val="TableText10"/>
            </w:pPr>
            <w:r>
              <w:t>4</w:t>
            </w:r>
            <w:r w:rsidR="001A1FC6">
              <w:t>5</w:t>
            </w:r>
          </w:p>
        </w:tc>
        <w:tc>
          <w:tcPr>
            <w:tcW w:w="3228" w:type="dxa"/>
            <w:tcBorders>
              <w:bottom w:val="nil"/>
            </w:tcBorders>
          </w:tcPr>
          <w:p w14:paraId="4080B5F7" w14:textId="77777777" w:rsidR="00DB3186" w:rsidRPr="005A213F" w:rsidRDefault="00D5598F" w:rsidP="00E05D99">
            <w:pPr>
              <w:pStyle w:val="TableText10"/>
            </w:pPr>
            <w:r w:rsidRPr="005A213F">
              <w:t>175 (2)</w:t>
            </w:r>
          </w:p>
        </w:tc>
        <w:tc>
          <w:tcPr>
            <w:tcW w:w="1776" w:type="dxa"/>
            <w:tcBorders>
              <w:bottom w:val="nil"/>
            </w:tcBorders>
          </w:tcPr>
          <w:p w14:paraId="24D1A10B" w14:textId="77777777" w:rsidR="00DB3186" w:rsidRPr="005A213F" w:rsidRDefault="00DB3186" w:rsidP="00E05D99">
            <w:pPr>
              <w:pStyle w:val="TableText10"/>
            </w:pPr>
          </w:p>
        </w:tc>
        <w:tc>
          <w:tcPr>
            <w:tcW w:w="1744" w:type="dxa"/>
            <w:tcBorders>
              <w:bottom w:val="nil"/>
            </w:tcBorders>
          </w:tcPr>
          <w:p w14:paraId="191BF472" w14:textId="77777777" w:rsidR="00DB3186" w:rsidRPr="005A213F" w:rsidRDefault="00DB3186" w:rsidP="00E05D99">
            <w:pPr>
              <w:pStyle w:val="TableText10"/>
            </w:pPr>
          </w:p>
        </w:tc>
      </w:tr>
      <w:tr w:rsidR="00DA395C" w:rsidRPr="005A213F" w14:paraId="671687D8" w14:textId="77777777" w:rsidTr="00D72C39">
        <w:trPr>
          <w:cantSplit/>
        </w:trPr>
        <w:tc>
          <w:tcPr>
            <w:tcW w:w="1200" w:type="dxa"/>
            <w:tcBorders>
              <w:top w:val="nil"/>
              <w:bottom w:val="nil"/>
            </w:tcBorders>
          </w:tcPr>
          <w:p w14:paraId="4953BB25" w14:textId="77777777" w:rsidR="00DA395C" w:rsidRPr="005A213F" w:rsidRDefault="001A1FC6" w:rsidP="00806AE4">
            <w:pPr>
              <w:pStyle w:val="TableText10"/>
            </w:pPr>
            <w:r>
              <w:t>45</w:t>
            </w:r>
            <w:r w:rsidR="00DA395C" w:rsidRPr="005A213F">
              <w:t>.1</w:t>
            </w:r>
          </w:p>
        </w:tc>
        <w:tc>
          <w:tcPr>
            <w:tcW w:w="3228" w:type="dxa"/>
            <w:tcBorders>
              <w:top w:val="nil"/>
              <w:bottom w:val="nil"/>
            </w:tcBorders>
          </w:tcPr>
          <w:p w14:paraId="2C3F4512"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12499A16" w14:textId="77777777" w:rsidR="00DA395C" w:rsidRPr="005A213F" w:rsidRDefault="00DA395C" w:rsidP="00DA395C">
            <w:pPr>
              <w:pStyle w:val="TableText10"/>
            </w:pPr>
            <w:r w:rsidRPr="005A213F">
              <w:t>1 250</w:t>
            </w:r>
          </w:p>
        </w:tc>
        <w:tc>
          <w:tcPr>
            <w:tcW w:w="1744" w:type="dxa"/>
            <w:tcBorders>
              <w:top w:val="nil"/>
              <w:bottom w:val="nil"/>
            </w:tcBorders>
          </w:tcPr>
          <w:p w14:paraId="2CA8E99A" w14:textId="77777777" w:rsidR="00DA395C" w:rsidRPr="005A213F" w:rsidRDefault="00DA395C" w:rsidP="00DA395C">
            <w:pPr>
              <w:pStyle w:val="TableText10"/>
            </w:pPr>
            <w:r w:rsidRPr="005A213F">
              <w:t>144</w:t>
            </w:r>
          </w:p>
        </w:tc>
      </w:tr>
      <w:tr w:rsidR="00DA395C" w:rsidRPr="005A213F" w14:paraId="645F0C7D" w14:textId="77777777" w:rsidTr="00D72C39">
        <w:trPr>
          <w:cantSplit/>
        </w:trPr>
        <w:tc>
          <w:tcPr>
            <w:tcW w:w="1200" w:type="dxa"/>
            <w:tcBorders>
              <w:top w:val="nil"/>
            </w:tcBorders>
          </w:tcPr>
          <w:p w14:paraId="66664D92" w14:textId="77777777" w:rsidR="00DA395C" w:rsidRPr="005A213F" w:rsidRDefault="001A1FC6" w:rsidP="00806AE4">
            <w:pPr>
              <w:pStyle w:val="TableText10"/>
            </w:pPr>
            <w:r>
              <w:t>45</w:t>
            </w:r>
            <w:r w:rsidR="00DA395C" w:rsidRPr="005A213F">
              <w:t>.2</w:t>
            </w:r>
          </w:p>
        </w:tc>
        <w:tc>
          <w:tcPr>
            <w:tcW w:w="3228" w:type="dxa"/>
            <w:tcBorders>
              <w:top w:val="nil"/>
            </w:tcBorders>
          </w:tcPr>
          <w:p w14:paraId="7DBACDA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tcBorders>
          </w:tcPr>
          <w:p w14:paraId="027063ED" w14:textId="77777777" w:rsidR="00DA395C" w:rsidRPr="005A213F" w:rsidRDefault="00DA395C" w:rsidP="00DA395C">
            <w:pPr>
              <w:pStyle w:val="TableText10"/>
            </w:pPr>
            <w:r w:rsidRPr="005A213F">
              <w:t>6 000</w:t>
            </w:r>
          </w:p>
        </w:tc>
        <w:tc>
          <w:tcPr>
            <w:tcW w:w="1744" w:type="dxa"/>
            <w:tcBorders>
              <w:top w:val="nil"/>
            </w:tcBorders>
          </w:tcPr>
          <w:p w14:paraId="2CB63013" w14:textId="77777777" w:rsidR="00DA395C" w:rsidRPr="005A213F" w:rsidRDefault="00DA395C" w:rsidP="00DA395C">
            <w:pPr>
              <w:pStyle w:val="TableText10"/>
            </w:pPr>
            <w:r w:rsidRPr="005A213F">
              <w:t>720</w:t>
            </w:r>
          </w:p>
        </w:tc>
      </w:tr>
      <w:tr w:rsidR="00DB3186" w:rsidRPr="005A213F" w14:paraId="76554DF8" w14:textId="77777777" w:rsidTr="00D72C39">
        <w:trPr>
          <w:cantSplit/>
        </w:trPr>
        <w:tc>
          <w:tcPr>
            <w:tcW w:w="1200" w:type="dxa"/>
            <w:tcBorders>
              <w:bottom w:val="nil"/>
            </w:tcBorders>
          </w:tcPr>
          <w:p w14:paraId="2D6F021C" w14:textId="77777777" w:rsidR="00DB3186" w:rsidRPr="005A213F" w:rsidRDefault="0038222E" w:rsidP="00806AE4">
            <w:pPr>
              <w:pStyle w:val="TableText10"/>
            </w:pPr>
            <w:r>
              <w:t>4</w:t>
            </w:r>
            <w:r w:rsidR="009C5E36">
              <w:t>6</w:t>
            </w:r>
          </w:p>
        </w:tc>
        <w:tc>
          <w:tcPr>
            <w:tcW w:w="3228" w:type="dxa"/>
            <w:tcBorders>
              <w:bottom w:val="nil"/>
            </w:tcBorders>
          </w:tcPr>
          <w:p w14:paraId="16B0B8D4" w14:textId="77777777" w:rsidR="00DB3186" w:rsidRPr="005A213F" w:rsidRDefault="00D5598F" w:rsidP="00E05D99">
            <w:pPr>
              <w:pStyle w:val="TableText10"/>
            </w:pPr>
            <w:r w:rsidRPr="005A213F">
              <w:t>175 (3)</w:t>
            </w:r>
          </w:p>
        </w:tc>
        <w:tc>
          <w:tcPr>
            <w:tcW w:w="1776" w:type="dxa"/>
            <w:tcBorders>
              <w:bottom w:val="nil"/>
            </w:tcBorders>
          </w:tcPr>
          <w:p w14:paraId="14AF4987" w14:textId="77777777" w:rsidR="00DB3186" w:rsidRPr="005A213F" w:rsidRDefault="00DB3186" w:rsidP="00E05D99">
            <w:pPr>
              <w:pStyle w:val="TableText10"/>
            </w:pPr>
          </w:p>
        </w:tc>
        <w:tc>
          <w:tcPr>
            <w:tcW w:w="1744" w:type="dxa"/>
            <w:tcBorders>
              <w:bottom w:val="nil"/>
            </w:tcBorders>
          </w:tcPr>
          <w:p w14:paraId="23A46F7A" w14:textId="77777777" w:rsidR="00DB3186" w:rsidRPr="005A213F" w:rsidRDefault="00DB3186" w:rsidP="00E05D99">
            <w:pPr>
              <w:pStyle w:val="TableText10"/>
            </w:pPr>
          </w:p>
        </w:tc>
      </w:tr>
      <w:tr w:rsidR="00D5598F" w:rsidRPr="005A213F" w14:paraId="51C32818" w14:textId="77777777" w:rsidTr="00D72C39">
        <w:trPr>
          <w:cantSplit/>
        </w:trPr>
        <w:tc>
          <w:tcPr>
            <w:tcW w:w="1200" w:type="dxa"/>
            <w:tcBorders>
              <w:top w:val="nil"/>
              <w:bottom w:val="nil"/>
            </w:tcBorders>
          </w:tcPr>
          <w:p w14:paraId="419D1B34" w14:textId="77777777" w:rsidR="00D5598F" w:rsidRPr="005A213F" w:rsidRDefault="009C5E36" w:rsidP="00806AE4">
            <w:pPr>
              <w:pStyle w:val="TableText10"/>
            </w:pPr>
            <w:r>
              <w:t>46</w:t>
            </w:r>
            <w:r w:rsidR="00D5598F" w:rsidRPr="005A213F">
              <w:t>.1</w:t>
            </w:r>
          </w:p>
        </w:tc>
        <w:tc>
          <w:tcPr>
            <w:tcW w:w="3228" w:type="dxa"/>
            <w:tcBorders>
              <w:top w:val="nil"/>
              <w:bottom w:val="nil"/>
            </w:tcBorders>
          </w:tcPr>
          <w:p w14:paraId="43297A53"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an individual</w:t>
            </w:r>
          </w:p>
        </w:tc>
        <w:tc>
          <w:tcPr>
            <w:tcW w:w="1776" w:type="dxa"/>
            <w:tcBorders>
              <w:top w:val="nil"/>
              <w:bottom w:val="nil"/>
            </w:tcBorders>
          </w:tcPr>
          <w:p w14:paraId="2946933A" w14:textId="77777777" w:rsidR="00D5598F" w:rsidRPr="005A213F" w:rsidRDefault="00D5598F" w:rsidP="00922686">
            <w:pPr>
              <w:pStyle w:val="TableText10"/>
            </w:pPr>
            <w:r w:rsidRPr="005A213F">
              <w:t>1 250</w:t>
            </w:r>
          </w:p>
        </w:tc>
        <w:tc>
          <w:tcPr>
            <w:tcW w:w="1744" w:type="dxa"/>
            <w:tcBorders>
              <w:top w:val="nil"/>
              <w:bottom w:val="nil"/>
            </w:tcBorders>
          </w:tcPr>
          <w:p w14:paraId="138AE014" w14:textId="77777777" w:rsidR="00D5598F" w:rsidRPr="005A213F" w:rsidRDefault="00D5598F" w:rsidP="00922686">
            <w:pPr>
              <w:pStyle w:val="TableText10"/>
            </w:pPr>
            <w:r w:rsidRPr="005A213F">
              <w:t>144</w:t>
            </w:r>
          </w:p>
        </w:tc>
      </w:tr>
      <w:tr w:rsidR="00D5598F" w:rsidRPr="005A213F" w14:paraId="65B46A3D" w14:textId="77777777" w:rsidTr="00D72C39">
        <w:trPr>
          <w:cantSplit/>
        </w:trPr>
        <w:tc>
          <w:tcPr>
            <w:tcW w:w="1200" w:type="dxa"/>
            <w:tcBorders>
              <w:top w:val="nil"/>
              <w:bottom w:val="single" w:sz="4" w:space="0" w:color="C0C0C0"/>
            </w:tcBorders>
          </w:tcPr>
          <w:p w14:paraId="46E60FD6" w14:textId="77777777" w:rsidR="00D5598F" w:rsidRPr="005A213F" w:rsidRDefault="009C5E36" w:rsidP="00806AE4">
            <w:pPr>
              <w:pStyle w:val="TableText10"/>
            </w:pPr>
            <w:r>
              <w:t>46</w:t>
            </w:r>
            <w:r w:rsidR="00D5598F" w:rsidRPr="005A213F">
              <w:t>.2</w:t>
            </w:r>
          </w:p>
        </w:tc>
        <w:tc>
          <w:tcPr>
            <w:tcW w:w="3228" w:type="dxa"/>
            <w:tcBorders>
              <w:top w:val="nil"/>
              <w:bottom w:val="single" w:sz="4" w:space="0" w:color="C0C0C0"/>
            </w:tcBorders>
          </w:tcPr>
          <w:p w14:paraId="02FA6CE6" w14:textId="77777777" w:rsidR="00D5598F" w:rsidRPr="005A213F" w:rsidRDefault="00C6446C" w:rsidP="001C4CFD">
            <w:pPr>
              <w:pStyle w:val="TableText10"/>
              <w:ind w:left="360" w:hanging="360"/>
            </w:pPr>
            <w:r w:rsidRPr="005A213F">
              <w:rPr>
                <w:rFonts w:ascii="Symbol" w:hAnsi="Symbol"/>
              </w:rPr>
              <w:t></w:t>
            </w:r>
            <w:r w:rsidRPr="005A213F">
              <w:rPr>
                <w:rFonts w:ascii="Symbol" w:hAnsi="Symbol"/>
              </w:rPr>
              <w:tab/>
            </w:r>
            <w:r w:rsidR="00D5598F" w:rsidRPr="005A213F">
              <w:t>for a body corporate</w:t>
            </w:r>
          </w:p>
        </w:tc>
        <w:tc>
          <w:tcPr>
            <w:tcW w:w="1776" w:type="dxa"/>
            <w:tcBorders>
              <w:top w:val="nil"/>
              <w:bottom w:val="single" w:sz="4" w:space="0" w:color="C0C0C0"/>
            </w:tcBorders>
          </w:tcPr>
          <w:p w14:paraId="5C305319" w14:textId="77777777" w:rsidR="00D5598F" w:rsidRPr="005A213F" w:rsidRDefault="00D5598F" w:rsidP="00922686">
            <w:pPr>
              <w:pStyle w:val="TableText10"/>
            </w:pPr>
            <w:r w:rsidRPr="005A213F">
              <w:t>6 000</w:t>
            </w:r>
          </w:p>
        </w:tc>
        <w:tc>
          <w:tcPr>
            <w:tcW w:w="1744" w:type="dxa"/>
            <w:tcBorders>
              <w:top w:val="nil"/>
              <w:bottom w:val="single" w:sz="4" w:space="0" w:color="C0C0C0"/>
            </w:tcBorders>
          </w:tcPr>
          <w:p w14:paraId="44F0D1FB" w14:textId="77777777" w:rsidR="00D5598F" w:rsidRPr="005A213F" w:rsidRDefault="00D5598F" w:rsidP="00922686">
            <w:pPr>
              <w:pStyle w:val="TableText10"/>
            </w:pPr>
            <w:r w:rsidRPr="005A213F">
              <w:t>720</w:t>
            </w:r>
          </w:p>
        </w:tc>
      </w:tr>
      <w:tr w:rsidR="00DB3186" w:rsidRPr="005A213F" w14:paraId="7A0CA7CA" w14:textId="77777777" w:rsidTr="00D72C39">
        <w:trPr>
          <w:cantSplit/>
        </w:trPr>
        <w:tc>
          <w:tcPr>
            <w:tcW w:w="1200" w:type="dxa"/>
            <w:tcBorders>
              <w:bottom w:val="nil"/>
            </w:tcBorders>
          </w:tcPr>
          <w:p w14:paraId="555CA11E" w14:textId="77777777" w:rsidR="00DB3186" w:rsidRPr="005A213F" w:rsidRDefault="00B57ACE" w:rsidP="000A31FB">
            <w:pPr>
              <w:pStyle w:val="TableText10"/>
            </w:pPr>
            <w:r w:rsidRPr="005A213F">
              <w:lastRenderedPageBreak/>
              <w:t>4</w:t>
            </w:r>
            <w:r w:rsidR="009C5E36">
              <w:t>7</w:t>
            </w:r>
          </w:p>
        </w:tc>
        <w:tc>
          <w:tcPr>
            <w:tcW w:w="3228" w:type="dxa"/>
            <w:tcBorders>
              <w:bottom w:val="nil"/>
            </w:tcBorders>
          </w:tcPr>
          <w:p w14:paraId="5D9DD882" w14:textId="77777777" w:rsidR="00DB3186" w:rsidRPr="005A213F" w:rsidRDefault="00922686" w:rsidP="00E05D99">
            <w:pPr>
              <w:pStyle w:val="TableText10"/>
            </w:pPr>
            <w:r w:rsidRPr="005A213F">
              <w:t>180</w:t>
            </w:r>
          </w:p>
        </w:tc>
        <w:tc>
          <w:tcPr>
            <w:tcW w:w="1776" w:type="dxa"/>
            <w:tcBorders>
              <w:bottom w:val="nil"/>
            </w:tcBorders>
          </w:tcPr>
          <w:p w14:paraId="0B87E08D" w14:textId="77777777" w:rsidR="00DB3186" w:rsidRPr="005A213F" w:rsidRDefault="00DB3186" w:rsidP="00E05D99">
            <w:pPr>
              <w:pStyle w:val="TableText10"/>
            </w:pPr>
          </w:p>
        </w:tc>
        <w:tc>
          <w:tcPr>
            <w:tcW w:w="1744" w:type="dxa"/>
            <w:tcBorders>
              <w:bottom w:val="nil"/>
            </w:tcBorders>
          </w:tcPr>
          <w:p w14:paraId="76BE3538" w14:textId="77777777" w:rsidR="00DB3186" w:rsidRPr="005A213F" w:rsidRDefault="00DB3186" w:rsidP="00E05D99">
            <w:pPr>
              <w:pStyle w:val="TableText10"/>
            </w:pPr>
          </w:p>
        </w:tc>
      </w:tr>
      <w:tr w:rsidR="00922686" w:rsidRPr="005A213F" w14:paraId="3BB50674" w14:textId="77777777" w:rsidTr="00D72C39">
        <w:trPr>
          <w:cantSplit/>
        </w:trPr>
        <w:tc>
          <w:tcPr>
            <w:tcW w:w="1200" w:type="dxa"/>
            <w:tcBorders>
              <w:top w:val="nil"/>
              <w:bottom w:val="nil"/>
            </w:tcBorders>
          </w:tcPr>
          <w:p w14:paraId="528DF9BA" w14:textId="77777777" w:rsidR="00922686" w:rsidRPr="005A213F" w:rsidRDefault="00922686" w:rsidP="000A31FB">
            <w:pPr>
              <w:pStyle w:val="TableText10"/>
            </w:pPr>
            <w:r w:rsidRPr="005A213F">
              <w:t>4</w:t>
            </w:r>
            <w:r w:rsidR="009C5E36">
              <w:t>7</w:t>
            </w:r>
            <w:r w:rsidRPr="005A213F">
              <w:t>.1</w:t>
            </w:r>
          </w:p>
        </w:tc>
        <w:tc>
          <w:tcPr>
            <w:tcW w:w="3228" w:type="dxa"/>
            <w:tcBorders>
              <w:top w:val="nil"/>
              <w:bottom w:val="nil"/>
            </w:tcBorders>
          </w:tcPr>
          <w:p w14:paraId="2BB22C76"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an individual</w:t>
            </w:r>
          </w:p>
        </w:tc>
        <w:tc>
          <w:tcPr>
            <w:tcW w:w="1776" w:type="dxa"/>
            <w:tcBorders>
              <w:top w:val="nil"/>
              <w:bottom w:val="nil"/>
            </w:tcBorders>
          </w:tcPr>
          <w:p w14:paraId="6D60872D" w14:textId="77777777" w:rsidR="00922686" w:rsidRPr="005A213F" w:rsidRDefault="00922686" w:rsidP="00922686">
            <w:pPr>
              <w:pStyle w:val="TableText10"/>
            </w:pPr>
            <w:r w:rsidRPr="005A213F">
              <w:t>1 250</w:t>
            </w:r>
          </w:p>
        </w:tc>
        <w:tc>
          <w:tcPr>
            <w:tcW w:w="1744" w:type="dxa"/>
            <w:tcBorders>
              <w:top w:val="nil"/>
              <w:bottom w:val="nil"/>
            </w:tcBorders>
          </w:tcPr>
          <w:p w14:paraId="2B2EC129" w14:textId="77777777" w:rsidR="00922686" w:rsidRPr="005A213F" w:rsidRDefault="00922686" w:rsidP="00922686">
            <w:pPr>
              <w:pStyle w:val="TableText10"/>
            </w:pPr>
            <w:r w:rsidRPr="005A213F">
              <w:t>144</w:t>
            </w:r>
          </w:p>
        </w:tc>
      </w:tr>
      <w:tr w:rsidR="00922686" w:rsidRPr="005A213F" w14:paraId="68BA789F" w14:textId="77777777" w:rsidTr="00D72C39">
        <w:trPr>
          <w:cantSplit/>
        </w:trPr>
        <w:tc>
          <w:tcPr>
            <w:tcW w:w="1200" w:type="dxa"/>
            <w:tcBorders>
              <w:top w:val="nil"/>
              <w:bottom w:val="single" w:sz="4" w:space="0" w:color="C0C0C0"/>
            </w:tcBorders>
          </w:tcPr>
          <w:p w14:paraId="2AC571B3" w14:textId="77777777" w:rsidR="00922686" w:rsidRPr="005A213F" w:rsidRDefault="00922686" w:rsidP="000A31FB">
            <w:pPr>
              <w:pStyle w:val="TableText10"/>
            </w:pPr>
            <w:r w:rsidRPr="005A213F">
              <w:t>4</w:t>
            </w:r>
            <w:r w:rsidR="009C5E36">
              <w:t>7</w:t>
            </w:r>
            <w:r w:rsidRPr="005A213F">
              <w:t>.2</w:t>
            </w:r>
          </w:p>
        </w:tc>
        <w:tc>
          <w:tcPr>
            <w:tcW w:w="3228" w:type="dxa"/>
            <w:tcBorders>
              <w:top w:val="nil"/>
              <w:bottom w:val="single" w:sz="4" w:space="0" w:color="C0C0C0"/>
            </w:tcBorders>
          </w:tcPr>
          <w:p w14:paraId="73A7A688" w14:textId="77777777" w:rsidR="00922686" w:rsidRPr="005A213F" w:rsidRDefault="00C6446C" w:rsidP="001C4CFD">
            <w:pPr>
              <w:pStyle w:val="TableText10"/>
              <w:ind w:left="360" w:hanging="360"/>
            </w:pPr>
            <w:r w:rsidRPr="005A213F">
              <w:rPr>
                <w:rFonts w:ascii="Symbol" w:hAnsi="Symbol"/>
              </w:rPr>
              <w:t></w:t>
            </w:r>
            <w:r w:rsidRPr="005A213F">
              <w:rPr>
                <w:rFonts w:ascii="Symbol" w:hAnsi="Symbol"/>
              </w:rPr>
              <w:tab/>
            </w:r>
            <w:r w:rsidR="00922686" w:rsidRPr="005A213F">
              <w:t>for a body corporate</w:t>
            </w:r>
          </w:p>
        </w:tc>
        <w:tc>
          <w:tcPr>
            <w:tcW w:w="1776" w:type="dxa"/>
            <w:tcBorders>
              <w:top w:val="nil"/>
              <w:bottom w:val="single" w:sz="4" w:space="0" w:color="C0C0C0"/>
            </w:tcBorders>
          </w:tcPr>
          <w:p w14:paraId="01ACACB1" w14:textId="77777777" w:rsidR="00922686" w:rsidRPr="005A213F" w:rsidRDefault="00922686" w:rsidP="00922686">
            <w:pPr>
              <w:pStyle w:val="TableText10"/>
            </w:pPr>
            <w:r w:rsidRPr="005A213F">
              <w:t>6 000</w:t>
            </w:r>
          </w:p>
        </w:tc>
        <w:tc>
          <w:tcPr>
            <w:tcW w:w="1744" w:type="dxa"/>
            <w:tcBorders>
              <w:top w:val="nil"/>
              <w:bottom w:val="single" w:sz="4" w:space="0" w:color="C0C0C0"/>
            </w:tcBorders>
          </w:tcPr>
          <w:p w14:paraId="5869AA63" w14:textId="77777777" w:rsidR="00922686" w:rsidRPr="005A213F" w:rsidRDefault="00922686" w:rsidP="00922686">
            <w:pPr>
              <w:pStyle w:val="TableText10"/>
            </w:pPr>
            <w:r w:rsidRPr="005A213F">
              <w:t>720</w:t>
            </w:r>
          </w:p>
        </w:tc>
      </w:tr>
      <w:tr w:rsidR="00DB3186" w:rsidRPr="005A213F" w14:paraId="14CAA77C" w14:textId="77777777" w:rsidTr="00D72C39">
        <w:trPr>
          <w:cantSplit/>
        </w:trPr>
        <w:tc>
          <w:tcPr>
            <w:tcW w:w="1200" w:type="dxa"/>
            <w:tcBorders>
              <w:bottom w:val="nil"/>
            </w:tcBorders>
          </w:tcPr>
          <w:p w14:paraId="54B268BE" w14:textId="77777777" w:rsidR="00DB3186" w:rsidRPr="005A213F" w:rsidRDefault="00B57ACE" w:rsidP="000A31FB">
            <w:pPr>
              <w:pStyle w:val="TableText10"/>
            </w:pPr>
            <w:r w:rsidRPr="005A213F">
              <w:t>4</w:t>
            </w:r>
            <w:r w:rsidR="009C5E36">
              <w:t>8</w:t>
            </w:r>
          </w:p>
        </w:tc>
        <w:tc>
          <w:tcPr>
            <w:tcW w:w="3228" w:type="dxa"/>
            <w:tcBorders>
              <w:bottom w:val="nil"/>
            </w:tcBorders>
          </w:tcPr>
          <w:p w14:paraId="5B6919F6" w14:textId="77777777" w:rsidR="00DB3186" w:rsidRPr="005A213F" w:rsidRDefault="00C944F2" w:rsidP="00E05D99">
            <w:pPr>
              <w:pStyle w:val="TableText10"/>
            </w:pPr>
            <w:r w:rsidRPr="005A213F">
              <w:t>181 (2)</w:t>
            </w:r>
          </w:p>
        </w:tc>
        <w:tc>
          <w:tcPr>
            <w:tcW w:w="1776" w:type="dxa"/>
            <w:tcBorders>
              <w:bottom w:val="nil"/>
            </w:tcBorders>
          </w:tcPr>
          <w:p w14:paraId="6A15E382" w14:textId="77777777" w:rsidR="00DB3186" w:rsidRPr="005A213F" w:rsidRDefault="00DB3186" w:rsidP="00E05D99">
            <w:pPr>
              <w:pStyle w:val="TableText10"/>
            </w:pPr>
          </w:p>
        </w:tc>
        <w:tc>
          <w:tcPr>
            <w:tcW w:w="1744" w:type="dxa"/>
            <w:tcBorders>
              <w:bottom w:val="nil"/>
            </w:tcBorders>
          </w:tcPr>
          <w:p w14:paraId="64C5D6B4" w14:textId="77777777" w:rsidR="00DB3186" w:rsidRPr="005A213F" w:rsidRDefault="00DB3186" w:rsidP="00E05D99">
            <w:pPr>
              <w:pStyle w:val="TableText10"/>
            </w:pPr>
          </w:p>
        </w:tc>
      </w:tr>
      <w:tr w:rsidR="00C944F2" w:rsidRPr="005A213F" w14:paraId="0F495BD8" w14:textId="77777777" w:rsidTr="00D72C39">
        <w:trPr>
          <w:cantSplit/>
        </w:trPr>
        <w:tc>
          <w:tcPr>
            <w:tcW w:w="1200" w:type="dxa"/>
            <w:tcBorders>
              <w:top w:val="nil"/>
              <w:bottom w:val="nil"/>
            </w:tcBorders>
          </w:tcPr>
          <w:p w14:paraId="3D880FB2" w14:textId="77777777" w:rsidR="00C944F2" w:rsidRPr="005A213F" w:rsidRDefault="00C944F2" w:rsidP="000A31FB">
            <w:pPr>
              <w:pStyle w:val="TableText10"/>
            </w:pPr>
            <w:r w:rsidRPr="005A213F">
              <w:t>4</w:t>
            </w:r>
            <w:r w:rsidR="009C5E36">
              <w:t>8</w:t>
            </w:r>
            <w:r w:rsidRPr="005A213F">
              <w:t>.1</w:t>
            </w:r>
          </w:p>
        </w:tc>
        <w:tc>
          <w:tcPr>
            <w:tcW w:w="3228" w:type="dxa"/>
            <w:tcBorders>
              <w:top w:val="nil"/>
              <w:bottom w:val="nil"/>
            </w:tcBorders>
          </w:tcPr>
          <w:p w14:paraId="27CEFCBA"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4AC235F9" w14:textId="77777777" w:rsidR="00C944F2" w:rsidRPr="005A213F" w:rsidRDefault="00C944F2" w:rsidP="003F2E3C">
            <w:pPr>
              <w:pStyle w:val="TableText10"/>
            </w:pPr>
            <w:r w:rsidRPr="005A213F">
              <w:t>1 250</w:t>
            </w:r>
          </w:p>
        </w:tc>
        <w:tc>
          <w:tcPr>
            <w:tcW w:w="1744" w:type="dxa"/>
            <w:tcBorders>
              <w:top w:val="nil"/>
              <w:bottom w:val="nil"/>
            </w:tcBorders>
          </w:tcPr>
          <w:p w14:paraId="179D7976" w14:textId="77777777" w:rsidR="00C944F2" w:rsidRPr="005A213F" w:rsidRDefault="00C944F2" w:rsidP="003F2E3C">
            <w:pPr>
              <w:pStyle w:val="TableText10"/>
            </w:pPr>
            <w:r w:rsidRPr="005A213F">
              <w:t>144</w:t>
            </w:r>
          </w:p>
        </w:tc>
      </w:tr>
      <w:tr w:rsidR="00C944F2" w:rsidRPr="005A213F" w14:paraId="0E2E1FDD" w14:textId="77777777" w:rsidTr="00D72C39">
        <w:trPr>
          <w:cantSplit/>
        </w:trPr>
        <w:tc>
          <w:tcPr>
            <w:tcW w:w="1200" w:type="dxa"/>
            <w:tcBorders>
              <w:top w:val="nil"/>
              <w:bottom w:val="single" w:sz="4" w:space="0" w:color="C0C0C0"/>
            </w:tcBorders>
          </w:tcPr>
          <w:p w14:paraId="0C5514E2" w14:textId="77777777" w:rsidR="00C944F2" w:rsidRPr="005A213F" w:rsidRDefault="00C944F2" w:rsidP="000A31FB">
            <w:pPr>
              <w:pStyle w:val="TableText10"/>
            </w:pPr>
            <w:r w:rsidRPr="005A213F">
              <w:t>4</w:t>
            </w:r>
            <w:r w:rsidR="009C5E36">
              <w:t>8</w:t>
            </w:r>
            <w:r w:rsidRPr="005A213F">
              <w:t>.2</w:t>
            </w:r>
          </w:p>
        </w:tc>
        <w:tc>
          <w:tcPr>
            <w:tcW w:w="3228" w:type="dxa"/>
            <w:tcBorders>
              <w:top w:val="nil"/>
              <w:bottom w:val="single" w:sz="4" w:space="0" w:color="C0C0C0"/>
            </w:tcBorders>
          </w:tcPr>
          <w:p w14:paraId="370EEA69"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52437C7C" w14:textId="77777777" w:rsidR="00C944F2" w:rsidRPr="005A213F" w:rsidRDefault="00C944F2" w:rsidP="003F2E3C">
            <w:pPr>
              <w:pStyle w:val="TableText10"/>
            </w:pPr>
            <w:r w:rsidRPr="005A213F">
              <w:t>6 000</w:t>
            </w:r>
          </w:p>
        </w:tc>
        <w:tc>
          <w:tcPr>
            <w:tcW w:w="1744" w:type="dxa"/>
            <w:tcBorders>
              <w:top w:val="nil"/>
              <w:bottom w:val="single" w:sz="4" w:space="0" w:color="C0C0C0"/>
            </w:tcBorders>
          </w:tcPr>
          <w:p w14:paraId="020B7FAF" w14:textId="77777777" w:rsidR="00C944F2" w:rsidRPr="005A213F" w:rsidRDefault="00C944F2" w:rsidP="003F2E3C">
            <w:pPr>
              <w:pStyle w:val="TableText10"/>
            </w:pPr>
            <w:r w:rsidRPr="005A213F">
              <w:t>720</w:t>
            </w:r>
          </w:p>
        </w:tc>
      </w:tr>
      <w:tr w:rsidR="00DB3186" w:rsidRPr="005A213F" w14:paraId="286DB08D" w14:textId="77777777" w:rsidTr="00D72C39">
        <w:trPr>
          <w:cantSplit/>
        </w:trPr>
        <w:tc>
          <w:tcPr>
            <w:tcW w:w="1200" w:type="dxa"/>
            <w:tcBorders>
              <w:bottom w:val="nil"/>
            </w:tcBorders>
          </w:tcPr>
          <w:p w14:paraId="1A89191D" w14:textId="77777777" w:rsidR="00DB3186" w:rsidRPr="005A213F" w:rsidRDefault="00B57ACE" w:rsidP="000A31FB">
            <w:pPr>
              <w:pStyle w:val="TableText10"/>
            </w:pPr>
            <w:r w:rsidRPr="005A213F">
              <w:t>4</w:t>
            </w:r>
            <w:r w:rsidR="009C5E36">
              <w:t>9</w:t>
            </w:r>
          </w:p>
        </w:tc>
        <w:tc>
          <w:tcPr>
            <w:tcW w:w="3228" w:type="dxa"/>
            <w:tcBorders>
              <w:bottom w:val="nil"/>
            </w:tcBorders>
          </w:tcPr>
          <w:p w14:paraId="18951E04" w14:textId="77777777" w:rsidR="00DB3186" w:rsidRPr="005A213F" w:rsidRDefault="00C944F2" w:rsidP="00E05D99">
            <w:pPr>
              <w:pStyle w:val="TableText10"/>
            </w:pPr>
            <w:r w:rsidRPr="005A213F">
              <w:t>181 (3)</w:t>
            </w:r>
          </w:p>
        </w:tc>
        <w:tc>
          <w:tcPr>
            <w:tcW w:w="1776" w:type="dxa"/>
            <w:tcBorders>
              <w:bottom w:val="nil"/>
            </w:tcBorders>
          </w:tcPr>
          <w:p w14:paraId="2BAD46F0" w14:textId="77777777" w:rsidR="00DB3186" w:rsidRPr="005A213F" w:rsidRDefault="00DB3186" w:rsidP="00E05D99">
            <w:pPr>
              <w:pStyle w:val="TableText10"/>
            </w:pPr>
          </w:p>
        </w:tc>
        <w:tc>
          <w:tcPr>
            <w:tcW w:w="1744" w:type="dxa"/>
            <w:tcBorders>
              <w:bottom w:val="nil"/>
            </w:tcBorders>
          </w:tcPr>
          <w:p w14:paraId="3187239B" w14:textId="77777777" w:rsidR="00DB3186" w:rsidRPr="005A213F" w:rsidRDefault="00DB3186" w:rsidP="00E05D99">
            <w:pPr>
              <w:pStyle w:val="TableText10"/>
            </w:pPr>
          </w:p>
        </w:tc>
      </w:tr>
      <w:tr w:rsidR="00C944F2" w:rsidRPr="005A213F" w14:paraId="40362766" w14:textId="77777777" w:rsidTr="00D72C39">
        <w:trPr>
          <w:cantSplit/>
        </w:trPr>
        <w:tc>
          <w:tcPr>
            <w:tcW w:w="1200" w:type="dxa"/>
            <w:tcBorders>
              <w:top w:val="nil"/>
              <w:bottom w:val="nil"/>
            </w:tcBorders>
          </w:tcPr>
          <w:p w14:paraId="131AD064" w14:textId="77777777" w:rsidR="00C944F2" w:rsidRPr="005A213F" w:rsidRDefault="00C944F2" w:rsidP="000A31FB">
            <w:pPr>
              <w:pStyle w:val="TableText10"/>
            </w:pPr>
            <w:r w:rsidRPr="005A213F">
              <w:t>4</w:t>
            </w:r>
            <w:r w:rsidR="009C5E36">
              <w:t>9</w:t>
            </w:r>
            <w:r w:rsidRPr="005A213F">
              <w:t>.1</w:t>
            </w:r>
          </w:p>
        </w:tc>
        <w:tc>
          <w:tcPr>
            <w:tcW w:w="3228" w:type="dxa"/>
            <w:tcBorders>
              <w:top w:val="nil"/>
              <w:bottom w:val="nil"/>
            </w:tcBorders>
          </w:tcPr>
          <w:p w14:paraId="06B94487"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0C86AB5D" w14:textId="77777777" w:rsidR="00C944F2" w:rsidRPr="005A213F" w:rsidRDefault="00C944F2" w:rsidP="003F2E3C">
            <w:pPr>
              <w:pStyle w:val="TableText10"/>
            </w:pPr>
            <w:r w:rsidRPr="005A213F">
              <w:t>1 250</w:t>
            </w:r>
          </w:p>
        </w:tc>
        <w:tc>
          <w:tcPr>
            <w:tcW w:w="1744" w:type="dxa"/>
            <w:tcBorders>
              <w:top w:val="nil"/>
              <w:bottom w:val="nil"/>
            </w:tcBorders>
          </w:tcPr>
          <w:p w14:paraId="2568CABB" w14:textId="77777777" w:rsidR="00C944F2" w:rsidRPr="005A213F" w:rsidRDefault="00C944F2" w:rsidP="003F2E3C">
            <w:pPr>
              <w:pStyle w:val="TableText10"/>
            </w:pPr>
            <w:r w:rsidRPr="005A213F">
              <w:t>144</w:t>
            </w:r>
          </w:p>
        </w:tc>
      </w:tr>
      <w:tr w:rsidR="00C944F2" w:rsidRPr="005A213F" w14:paraId="0422AC23" w14:textId="77777777" w:rsidTr="00D72C39">
        <w:trPr>
          <w:cantSplit/>
        </w:trPr>
        <w:tc>
          <w:tcPr>
            <w:tcW w:w="1200" w:type="dxa"/>
            <w:tcBorders>
              <w:top w:val="nil"/>
              <w:bottom w:val="single" w:sz="4" w:space="0" w:color="C0C0C0"/>
            </w:tcBorders>
          </w:tcPr>
          <w:p w14:paraId="7892481F" w14:textId="77777777" w:rsidR="00C944F2" w:rsidRPr="005A213F" w:rsidRDefault="009C5E36" w:rsidP="00806AE4">
            <w:pPr>
              <w:pStyle w:val="TableText10"/>
            </w:pPr>
            <w:r>
              <w:t>49</w:t>
            </w:r>
            <w:r w:rsidR="00C944F2" w:rsidRPr="005A213F">
              <w:t>.2</w:t>
            </w:r>
          </w:p>
        </w:tc>
        <w:tc>
          <w:tcPr>
            <w:tcW w:w="3228" w:type="dxa"/>
            <w:tcBorders>
              <w:top w:val="nil"/>
              <w:bottom w:val="single" w:sz="4" w:space="0" w:color="C0C0C0"/>
            </w:tcBorders>
          </w:tcPr>
          <w:p w14:paraId="1EE5C5D3"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6FE2ED2A" w14:textId="77777777" w:rsidR="00C944F2" w:rsidRPr="005A213F" w:rsidRDefault="00C944F2" w:rsidP="003F2E3C">
            <w:pPr>
              <w:pStyle w:val="TableText10"/>
            </w:pPr>
            <w:r w:rsidRPr="005A213F">
              <w:t>6 000</w:t>
            </w:r>
          </w:p>
        </w:tc>
        <w:tc>
          <w:tcPr>
            <w:tcW w:w="1744" w:type="dxa"/>
            <w:tcBorders>
              <w:top w:val="nil"/>
              <w:bottom w:val="single" w:sz="4" w:space="0" w:color="C0C0C0"/>
            </w:tcBorders>
          </w:tcPr>
          <w:p w14:paraId="6FB16954" w14:textId="77777777" w:rsidR="00C944F2" w:rsidRPr="005A213F" w:rsidRDefault="00C944F2" w:rsidP="003F2E3C">
            <w:pPr>
              <w:pStyle w:val="TableText10"/>
            </w:pPr>
            <w:r w:rsidRPr="005A213F">
              <w:t>720</w:t>
            </w:r>
          </w:p>
        </w:tc>
      </w:tr>
      <w:tr w:rsidR="00DB3186" w:rsidRPr="005A213F" w14:paraId="35F9592E" w14:textId="77777777" w:rsidTr="00D72C39">
        <w:trPr>
          <w:cantSplit/>
        </w:trPr>
        <w:tc>
          <w:tcPr>
            <w:tcW w:w="1200" w:type="dxa"/>
            <w:tcBorders>
              <w:bottom w:val="nil"/>
            </w:tcBorders>
          </w:tcPr>
          <w:p w14:paraId="41326E7E" w14:textId="77777777" w:rsidR="00DB3186" w:rsidRPr="005A213F" w:rsidRDefault="009C5E36" w:rsidP="00BE4B57">
            <w:pPr>
              <w:pStyle w:val="TableText10"/>
            </w:pPr>
            <w:r>
              <w:t>50</w:t>
            </w:r>
          </w:p>
        </w:tc>
        <w:tc>
          <w:tcPr>
            <w:tcW w:w="3228" w:type="dxa"/>
            <w:tcBorders>
              <w:bottom w:val="nil"/>
            </w:tcBorders>
          </w:tcPr>
          <w:p w14:paraId="46C59EF5" w14:textId="77777777" w:rsidR="00DB3186" w:rsidRPr="005A213F" w:rsidRDefault="00C944F2" w:rsidP="00E05D99">
            <w:pPr>
              <w:pStyle w:val="TableText10"/>
            </w:pPr>
            <w:r w:rsidRPr="005A213F">
              <w:t>181 (4)</w:t>
            </w:r>
          </w:p>
        </w:tc>
        <w:tc>
          <w:tcPr>
            <w:tcW w:w="1776" w:type="dxa"/>
            <w:tcBorders>
              <w:bottom w:val="nil"/>
            </w:tcBorders>
          </w:tcPr>
          <w:p w14:paraId="266FE5E9" w14:textId="77777777" w:rsidR="00DB3186" w:rsidRPr="005A213F" w:rsidRDefault="00DB3186" w:rsidP="00E05D99">
            <w:pPr>
              <w:pStyle w:val="TableText10"/>
            </w:pPr>
          </w:p>
        </w:tc>
        <w:tc>
          <w:tcPr>
            <w:tcW w:w="1744" w:type="dxa"/>
            <w:tcBorders>
              <w:bottom w:val="nil"/>
            </w:tcBorders>
          </w:tcPr>
          <w:p w14:paraId="2DD3EB5F" w14:textId="77777777" w:rsidR="00DB3186" w:rsidRPr="005A213F" w:rsidRDefault="00DB3186" w:rsidP="00E05D99">
            <w:pPr>
              <w:pStyle w:val="TableText10"/>
            </w:pPr>
          </w:p>
        </w:tc>
      </w:tr>
      <w:tr w:rsidR="00C944F2" w:rsidRPr="005A213F" w14:paraId="4E756C81" w14:textId="77777777" w:rsidTr="00D72C39">
        <w:trPr>
          <w:cantSplit/>
        </w:trPr>
        <w:tc>
          <w:tcPr>
            <w:tcW w:w="1200" w:type="dxa"/>
            <w:tcBorders>
              <w:top w:val="nil"/>
              <w:bottom w:val="nil"/>
            </w:tcBorders>
          </w:tcPr>
          <w:p w14:paraId="39DEFFFF" w14:textId="77777777" w:rsidR="00C944F2" w:rsidRPr="005A213F" w:rsidRDefault="009C5E36" w:rsidP="00BE4B57">
            <w:pPr>
              <w:pStyle w:val="TableText10"/>
            </w:pPr>
            <w:r>
              <w:t>50</w:t>
            </w:r>
            <w:r w:rsidR="00C944F2" w:rsidRPr="005A213F">
              <w:t>.1</w:t>
            </w:r>
          </w:p>
        </w:tc>
        <w:tc>
          <w:tcPr>
            <w:tcW w:w="3228" w:type="dxa"/>
            <w:tcBorders>
              <w:top w:val="nil"/>
              <w:bottom w:val="nil"/>
            </w:tcBorders>
          </w:tcPr>
          <w:p w14:paraId="3B0F9BA6"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an individual</w:t>
            </w:r>
          </w:p>
        </w:tc>
        <w:tc>
          <w:tcPr>
            <w:tcW w:w="1776" w:type="dxa"/>
            <w:tcBorders>
              <w:top w:val="nil"/>
              <w:bottom w:val="nil"/>
            </w:tcBorders>
          </w:tcPr>
          <w:p w14:paraId="60D30A1E" w14:textId="77777777" w:rsidR="00C944F2" w:rsidRPr="005A213F" w:rsidRDefault="00C944F2" w:rsidP="003F2E3C">
            <w:pPr>
              <w:pStyle w:val="TableText10"/>
            </w:pPr>
            <w:r w:rsidRPr="005A213F">
              <w:t>1 250</w:t>
            </w:r>
          </w:p>
        </w:tc>
        <w:tc>
          <w:tcPr>
            <w:tcW w:w="1744" w:type="dxa"/>
            <w:tcBorders>
              <w:top w:val="nil"/>
              <w:bottom w:val="nil"/>
            </w:tcBorders>
          </w:tcPr>
          <w:p w14:paraId="1B38006F" w14:textId="77777777" w:rsidR="00C944F2" w:rsidRPr="005A213F" w:rsidRDefault="00C944F2" w:rsidP="003F2E3C">
            <w:pPr>
              <w:pStyle w:val="TableText10"/>
            </w:pPr>
            <w:r w:rsidRPr="005A213F">
              <w:t>144</w:t>
            </w:r>
          </w:p>
        </w:tc>
      </w:tr>
      <w:tr w:rsidR="00C944F2" w:rsidRPr="005A213F" w14:paraId="3A5E2071" w14:textId="77777777" w:rsidTr="00D72C39">
        <w:trPr>
          <w:cantSplit/>
        </w:trPr>
        <w:tc>
          <w:tcPr>
            <w:tcW w:w="1200" w:type="dxa"/>
            <w:tcBorders>
              <w:top w:val="nil"/>
              <w:bottom w:val="single" w:sz="4" w:space="0" w:color="C0C0C0"/>
            </w:tcBorders>
          </w:tcPr>
          <w:p w14:paraId="09D063F6" w14:textId="77777777" w:rsidR="00C944F2" w:rsidRPr="005A213F" w:rsidRDefault="009C5E36" w:rsidP="00BE4B57">
            <w:pPr>
              <w:pStyle w:val="TableText10"/>
            </w:pPr>
            <w:r>
              <w:t>50</w:t>
            </w:r>
            <w:r w:rsidR="00C944F2" w:rsidRPr="005A213F">
              <w:t>.2</w:t>
            </w:r>
          </w:p>
        </w:tc>
        <w:tc>
          <w:tcPr>
            <w:tcW w:w="3228" w:type="dxa"/>
            <w:tcBorders>
              <w:top w:val="nil"/>
              <w:bottom w:val="single" w:sz="4" w:space="0" w:color="C0C0C0"/>
            </w:tcBorders>
          </w:tcPr>
          <w:p w14:paraId="1A9798B4" w14:textId="77777777" w:rsidR="00C944F2" w:rsidRPr="005A213F" w:rsidRDefault="00C6446C" w:rsidP="001C4CFD">
            <w:pPr>
              <w:pStyle w:val="TableText10"/>
              <w:ind w:left="360" w:hanging="360"/>
            </w:pPr>
            <w:r w:rsidRPr="005A213F">
              <w:rPr>
                <w:rFonts w:ascii="Symbol" w:hAnsi="Symbol"/>
              </w:rPr>
              <w:t></w:t>
            </w:r>
            <w:r w:rsidRPr="005A213F">
              <w:rPr>
                <w:rFonts w:ascii="Symbol" w:hAnsi="Symbol"/>
              </w:rPr>
              <w:tab/>
            </w:r>
            <w:r w:rsidR="00C944F2" w:rsidRPr="005A213F">
              <w:t>for a body corporate</w:t>
            </w:r>
          </w:p>
        </w:tc>
        <w:tc>
          <w:tcPr>
            <w:tcW w:w="1776" w:type="dxa"/>
            <w:tcBorders>
              <w:top w:val="nil"/>
              <w:bottom w:val="single" w:sz="4" w:space="0" w:color="C0C0C0"/>
            </w:tcBorders>
          </w:tcPr>
          <w:p w14:paraId="44C9FE0B" w14:textId="77777777" w:rsidR="00C944F2" w:rsidRPr="005A213F" w:rsidRDefault="00C944F2" w:rsidP="003F2E3C">
            <w:pPr>
              <w:pStyle w:val="TableText10"/>
            </w:pPr>
            <w:r w:rsidRPr="005A213F">
              <w:t>6 000</w:t>
            </w:r>
          </w:p>
        </w:tc>
        <w:tc>
          <w:tcPr>
            <w:tcW w:w="1744" w:type="dxa"/>
            <w:tcBorders>
              <w:top w:val="nil"/>
              <w:bottom w:val="single" w:sz="4" w:space="0" w:color="C0C0C0"/>
            </w:tcBorders>
          </w:tcPr>
          <w:p w14:paraId="1423BEDF" w14:textId="77777777" w:rsidR="00C944F2" w:rsidRPr="005A213F" w:rsidRDefault="00C944F2" w:rsidP="003F2E3C">
            <w:pPr>
              <w:pStyle w:val="TableText10"/>
            </w:pPr>
            <w:r w:rsidRPr="005A213F">
              <w:t>720</w:t>
            </w:r>
          </w:p>
        </w:tc>
      </w:tr>
      <w:tr w:rsidR="00DB3186" w:rsidRPr="005A213F" w14:paraId="4DB36BC7" w14:textId="77777777" w:rsidTr="00D72C39">
        <w:trPr>
          <w:cantSplit/>
        </w:trPr>
        <w:tc>
          <w:tcPr>
            <w:tcW w:w="1200" w:type="dxa"/>
            <w:tcBorders>
              <w:bottom w:val="nil"/>
            </w:tcBorders>
          </w:tcPr>
          <w:p w14:paraId="480F6811" w14:textId="77777777" w:rsidR="00DB3186" w:rsidRPr="005A213F" w:rsidRDefault="009C5E36" w:rsidP="00BE4B57">
            <w:pPr>
              <w:pStyle w:val="TableText10"/>
            </w:pPr>
            <w:r>
              <w:t>51</w:t>
            </w:r>
          </w:p>
        </w:tc>
        <w:tc>
          <w:tcPr>
            <w:tcW w:w="3228" w:type="dxa"/>
            <w:tcBorders>
              <w:bottom w:val="nil"/>
            </w:tcBorders>
          </w:tcPr>
          <w:p w14:paraId="121825ED" w14:textId="77777777" w:rsidR="00DB3186" w:rsidRPr="005A213F" w:rsidRDefault="007831FE" w:rsidP="00E05D99">
            <w:pPr>
              <w:pStyle w:val="TableText10"/>
            </w:pPr>
            <w:r w:rsidRPr="005A213F">
              <w:t>182 (2)</w:t>
            </w:r>
          </w:p>
        </w:tc>
        <w:tc>
          <w:tcPr>
            <w:tcW w:w="1776" w:type="dxa"/>
            <w:tcBorders>
              <w:bottom w:val="nil"/>
            </w:tcBorders>
          </w:tcPr>
          <w:p w14:paraId="4373AF18" w14:textId="77777777" w:rsidR="00DB3186" w:rsidRPr="005A213F" w:rsidRDefault="00DB3186" w:rsidP="00E05D99">
            <w:pPr>
              <w:pStyle w:val="TableText10"/>
            </w:pPr>
          </w:p>
        </w:tc>
        <w:tc>
          <w:tcPr>
            <w:tcW w:w="1744" w:type="dxa"/>
            <w:tcBorders>
              <w:bottom w:val="nil"/>
            </w:tcBorders>
          </w:tcPr>
          <w:p w14:paraId="4810F5D3" w14:textId="77777777" w:rsidR="00DB3186" w:rsidRPr="005A213F" w:rsidRDefault="00DB3186" w:rsidP="00E05D99">
            <w:pPr>
              <w:pStyle w:val="TableText10"/>
            </w:pPr>
          </w:p>
        </w:tc>
      </w:tr>
      <w:tr w:rsidR="007831FE" w:rsidRPr="005A213F" w14:paraId="46D2F68E" w14:textId="77777777" w:rsidTr="00D72C39">
        <w:trPr>
          <w:cantSplit/>
        </w:trPr>
        <w:tc>
          <w:tcPr>
            <w:tcW w:w="1200" w:type="dxa"/>
            <w:tcBorders>
              <w:top w:val="nil"/>
              <w:bottom w:val="nil"/>
            </w:tcBorders>
          </w:tcPr>
          <w:p w14:paraId="773AA01C" w14:textId="77777777" w:rsidR="007831FE" w:rsidRPr="005A213F" w:rsidRDefault="009C5E36" w:rsidP="00BE4B57">
            <w:pPr>
              <w:pStyle w:val="TableText10"/>
            </w:pPr>
            <w:r>
              <w:t>51</w:t>
            </w:r>
            <w:r w:rsidR="007831FE" w:rsidRPr="005A213F">
              <w:t>.1</w:t>
            </w:r>
          </w:p>
        </w:tc>
        <w:tc>
          <w:tcPr>
            <w:tcW w:w="3228" w:type="dxa"/>
            <w:tcBorders>
              <w:top w:val="nil"/>
              <w:bottom w:val="nil"/>
            </w:tcBorders>
          </w:tcPr>
          <w:p w14:paraId="1F1D44D1"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40E5B61B" w14:textId="77777777" w:rsidR="007831FE" w:rsidRPr="005A213F" w:rsidRDefault="007831FE" w:rsidP="003F2E3C">
            <w:pPr>
              <w:pStyle w:val="TableText10"/>
            </w:pPr>
            <w:r w:rsidRPr="005A213F">
              <w:t>1 250</w:t>
            </w:r>
          </w:p>
        </w:tc>
        <w:tc>
          <w:tcPr>
            <w:tcW w:w="1744" w:type="dxa"/>
            <w:tcBorders>
              <w:top w:val="nil"/>
              <w:bottom w:val="nil"/>
            </w:tcBorders>
          </w:tcPr>
          <w:p w14:paraId="4787FBC8" w14:textId="77777777" w:rsidR="007831FE" w:rsidRPr="005A213F" w:rsidRDefault="007831FE" w:rsidP="003F2E3C">
            <w:pPr>
              <w:pStyle w:val="TableText10"/>
            </w:pPr>
            <w:r w:rsidRPr="005A213F">
              <w:t>144</w:t>
            </w:r>
          </w:p>
        </w:tc>
      </w:tr>
      <w:tr w:rsidR="007831FE" w:rsidRPr="005A213F" w14:paraId="5CD332FA" w14:textId="77777777" w:rsidTr="00D72C39">
        <w:trPr>
          <w:cantSplit/>
        </w:trPr>
        <w:tc>
          <w:tcPr>
            <w:tcW w:w="1200" w:type="dxa"/>
            <w:tcBorders>
              <w:top w:val="nil"/>
              <w:bottom w:val="single" w:sz="4" w:space="0" w:color="C0C0C0"/>
            </w:tcBorders>
          </w:tcPr>
          <w:p w14:paraId="264989B1" w14:textId="77777777" w:rsidR="007831FE" w:rsidRPr="005A213F" w:rsidRDefault="009C5E36" w:rsidP="00BE4B57">
            <w:pPr>
              <w:pStyle w:val="TableText10"/>
            </w:pPr>
            <w:r>
              <w:t>51</w:t>
            </w:r>
            <w:r w:rsidR="007831FE" w:rsidRPr="005A213F">
              <w:t>.2</w:t>
            </w:r>
          </w:p>
        </w:tc>
        <w:tc>
          <w:tcPr>
            <w:tcW w:w="3228" w:type="dxa"/>
            <w:tcBorders>
              <w:top w:val="nil"/>
              <w:bottom w:val="single" w:sz="4" w:space="0" w:color="C0C0C0"/>
            </w:tcBorders>
          </w:tcPr>
          <w:p w14:paraId="6E34188D"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5F9EBD7A" w14:textId="77777777" w:rsidR="007831FE" w:rsidRPr="005A213F" w:rsidRDefault="007831FE" w:rsidP="003F2E3C">
            <w:pPr>
              <w:pStyle w:val="TableText10"/>
            </w:pPr>
            <w:r w:rsidRPr="005A213F">
              <w:t>6 000</w:t>
            </w:r>
          </w:p>
        </w:tc>
        <w:tc>
          <w:tcPr>
            <w:tcW w:w="1744" w:type="dxa"/>
            <w:tcBorders>
              <w:top w:val="nil"/>
              <w:bottom w:val="single" w:sz="4" w:space="0" w:color="C0C0C0"/>
            </w:tcBorders>
          </w:tcPr>
          <w:p w14:paraId="67D7CCA8" w14:textId="77777777" w:rsidR="007831FE" w:rsidRPr="005A213F" w:rsidRDefault="007831FE" w:rsidP="003F2E3C">
            <w:pPr>
              <w:pStyle w:val="TableText10"/>
            </w:pPr>
            <w:r w:rsidRPr="005A213F">
              <w:t>720</w:t>
            </w:r>
          </w:p>
        </w:tc>
      </w:tr>
      <w:tr w:rsidR="00DB3186" w:rsidRPr="005A213F" w14:paraId="7AE33256" w14:textId="77777777" w:rsidTr="00D72C39">
        <w:trPr>
          <w:cantSplit/>
        </w:trPr>
        <w:tc>
          <w:tcPr>
            <w:tcW w:w="1200" w:type="dxa"/>
            <w:tcBorders>
              <w:bottom w:val="nil"/>
            </w:tcBorders>
          </w:tcPr>
          <w:p w14:paraId="2D579AE1" w14:textId="77777777" w:rsidR="00DB3186" w:rsidRPr="005A213F" w:rsidRDefault="009C5E36" w:rsidP="00BE4B57">
            <w:pPr>
              <w:pStyle w:val="TableText10"/>
            </w:pPr>
            <w:r>
              <w:t>52</w:t>
            </w:r>
          </w:p>
        </w:tc>
        <w:tc>
          <w:tcPr>
            <w:tcW w:w="3228" w:type="dxa"/>
            <w:tcBorders>
              <w:bottom w:val="nil"/>
            </w:tcBorders>
          </w:tcPr>
          <w:p w14:paraId="14DD7F76" w14:textId="77777777" w:rsidR="00DB3186" w:rsidRPr="005A213F" w:rsidRDefault="007831FE" w:rsidP="00E05D99">
            <w:pPr>
              <w:pStyle w:val="TableText10"/>
            </w:pPr>
            <w:r w:rsidRPr="005A213F">
              <w:t>182 (3)</w:t>
            </w:r>
          </w:p>
        </w:tc>
        <w:tc>
          <w:tcPr>
            <w:tcW w:w="1776" w:type="dxa"/>
            <w:tcBorders>
              <w:bottom w:val="nil"/>
            </w:tcBorders>
          </w:tcPr>
          <w:p w14:paraId="106F7D8E" w14:textId="77777777" w:rsidR="00DB3186" w:rsidRPr="005A213F" w:rsidRDefault="00DB3186" w:rsidP="00E05D99">
            <w:pPr>
              <w:pStyle w:val="TableText10"/>
            </w:pPr>
          </w:p>
        </w:tc>
        <w:tc>
          <w:tcPr>
            <w:tcW w:w="1744" w:type="dxa"/>
            <w:tcBorders>
              <w:bottom w:val="nil"/>
            </w:tcBorders>
          </w:tcPr>
          <w:p w14:paraId="20306018" w14:textId="77777777" w:rsidR="00DB3186" w:rsidRPr="005A213F" w:rsidRDefault="00DB3186" w:rsidP="00E05D99">
            <w:pPr>
              <w:pStyle w:val="TableText10"/>
            </w:pPr>
          </w:p>
        </w:tc>
      </w:tr>
      <w:tr w:rsidR="007831FE" w:rsidRPr="005A213F" w14:paraId="51246F83" w14:textId="77777777" w:rsidTr="00D72C39">
        <w:trPr>
          <w:cantSplit/>
        </w:trPr>
        <w:tc>
          <w:tcPr>
            <w:tcW w:w="1200" w:type="dxa"/>
            <w:tcBorders>
              <w:top w:val="nil"/>
              <w:bottom w:val="nil"/>
            </w:tcBorders>
          </w:tcPr>
          <w:p w14:paraId="790F013A" w14:textId="77777777" w:rsidR="007831FE" w:rsidRPr="005A213F" w:rsidRDefault="009C5E36" w:rsidP="00BE4B57">
            <w:pPr>
              <w:pStyle w:val="TableText10"/>
            </w:pPr>
            <w:r>
              <w:t>52</w:t>
            </w:r>
            <w:r w:rsidR="007831FE" w:rsidRPr="005A213F">
              <w:t>.1</w:t>
            </w:r>
          </w:p>
        </w:tc>
        <w:tc>
          <w:tcPr>
            <w:tcW w:w="3228" w:type="dxa"/>
            <w:tcBorders>
              <w:top w:val="nil"/>
              <w:bottom w:val="nil"/>
            </w:tcBorders>
          </w:tcPr>
          <w:p w14:paraId="4FAF152A"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0ACBD948" w14:textId="77777777" w:rsidR="007831FE" w:rsidRPr="005A213F" w:rsidRDefault="007831FE" w:rsidP="003F2E3C">
            <w:pPr>
              <w:pStyle w:val="TableText10"/>
            </w:pPr>
            <w:r w:rsidRPr="005A213F">
              <w:t>1 250</w:t>
            </w:r>
          </w:p>
        </w:tc>
        <w:tc>
          <w:tcPr>
            <w:tcW w:w="1744" w:type="dxa"/>
            <w:tcBorders>
              <w:top w:val="nil"/>
              <w:bottom w:val="nil"/>
            </w:tcBorders>
          </w:tcPr>
          <w:p w14:paraId="495B5DA5" w14:textId="77777777" w:rsidR="007831FE" w:rsidRPr="005A213F" w:rsidRDefault="007831FE" w:rsidP="003F2E3C">
            <w:pPr>
              <w:pStyle w:val="TableText10"/>
            </w:pPr>
            <w:r w:rsidRPr="005A213F">
              <w:t>144</w:t>
            </w:r>
          </w:p>
        </w:tc>
      </w:tr>
      <w:tr w:rsidR="007831FE" w:rsidRPr="005A213F" w14:paraId="2A3C7AAA" w14:textId="77777777" w:rsidTr="00D72C39">
        <w:trPr>
          <w:cantSplit/>
        </w:trPr>
        <w:tc>
          <w:tcPr>
            <w:tcW w:w="1200" w:type="dxa"/>
            <w:tcBorders>
              <w:top w:val="nil"/>
              <w:bottom w:val="single" w:sz="4" w:space="0" w:color="C0C0C0"/>
            </w:tcBorders>
          </w:tcPr>
          <w:p w14:paraId="7DD6D5FE" w14:textId="77777777" w:rsidR="007831FE" w:rsidRPr="005A213F" w:rsidRDefault="009C5E36" w:rsidP="00BE4B57">
            <w:pPr>
              <w:pStyle w:val="TableText10"/>
            </w:pPr>
            <w:r>
              <w:t>52</w:t>
            </w:r>
            <w:r w:rsidR="007831FE" w:rsidRPr="005A213F">
              <w:t>.2</w:t>
            </w:r>
          </w:p>
        </w:tc>
        <w:tc>
          <w:tcPr>
            <w:tcW w:w="3228" w:type="dxa"/>
            <w:tcBorders>
              <w:top w:val="nil"/>
              <w:bottom w:val="single" w:sz="4" w:space="0" w:color="C0C0C0"/>
            </w:tcBorders>
          </w:tcPr>
          <w:p w14:paraId="35DC7692"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65BD9E45" w14:textId="77777777" w:rsidR="007831FE" w:rsidRPr="005A213F" w:rsidRDefault="007831FE" w:rsidP="003F2E3C">
            <w:pPr>
              <w:pStyle w:val="TableText10"/>
            </w:pPr>
            <w:r w:rsidRPr="005A213F">
              <w:t>6 000</w:t>
            </w:r>
          </w:p>
        </w:tc>
        <w:tc>
          <w:tcPr>
            <w:tcW w:w="1744" w:type="dxa"/>
            <w:tcBorders>
              <w:top w:val="nil"/>
              <w:bottom w:val="single" w:sz="4" w:space="0" w:color="C0C0C0"/>
            </w:tcBorders>
          </w:tcPr>
          <w:p w14:paraId="366DB819" w14:textId="77777777" w:rsidR="007831FE" w:rsidRPr="005A213F" w:rsidRDefault="007831FE" w:rsidP="003F2E3C">
            <w:pPr>
              <w:pStyle w:val="TableText10"/>
            </w:pPr>
            <w:r w:rsidRPr="005A213F">
              <w:t>720</w:t>
            </w:r>
          </w:p>
        </w:tc>
      </w:tr>
      <w:tr w:rsidR="00DB3186" w:rsidRPr="005A213F" w14:paraId="38DD1317" w14:textId="77777777" w:rsidTr="00D72C39">
        <w:trPr>
          <w:cantSplit/>
        </w:trPr>
        <w:tc>
          <w:tcPr>
            <w:tcW w:w="1200" w:type="dxa"/>
            <w:tcBorders>
              <w:bottom w:val="nil"/>
            </w:tcBorders>
          </w:tcPr>
          <w:p w14:paraId="6D3A8E97" w14:textId="77777777" w:rsidR="00DB3186" w:rsidRPr="005A213F" w:rsidRDefault="009C5E36" w:rsidP="00806AE4">
            <w:pPr>
              <w:pStyle w:val="TableText10"/>
            </w:pPr>
            <w:r>
              <w:t>53</w:t>
            </w:r>
          </w:p>
        </w:tc>
        <w:tc>
          <w:tcPr>
            <w:tcW w:w="3228" w:type="dxa"/>
            <w:tcBorders>
              <w:bottom w:val="nil"/>
            </w:tcBorders>
          </w:tcPr>
          <w:p w14:paraId="7A7D37F4" w14:textId="77777777" w:rsidR="00DB3186" w:rsidRPr="005A213F" w:rsidRDefault="007831FE" w:rsidP="00E05D99">
            <w:pPr>
              <w:pStyle w:val="TableText10"/>
            </w:pPr>
            <w:r w:rsidRPr="005A213F">
              <w:t>182 (4)</w:t>
            </w:r>
          </w:p>
        </w:tc>
        <w:tc>
          <w:tcPr>
            <w:tcW w:w="1776" w:type="dxa"/>
            <w:tcBorders>
              <w:bottom w:val="nil"/>
            </w:tcBorders>
          </w:tcPr>
          <w:p w14:paraId="30D88AA5" w14:textId="77777777" w:rsidR="00DB3186" w:rsidRPr="005A213F" w:rsidRDefault="00DB3186" w:rsidP="00E05D99">
            <w:pPr>
              <w:pStyle w:val="TableText10"/>
            </w:pPr>
          </w:p>
        </w:tc>
        <w:tc>
          <w:tcPr>
            <w:tcW w:w="1744" w:type="dxa"/>
            <w:tcBorders>
              <w:bottom w:val="nil"/>
            </w:tcBorders>
          </w:tcPr>
          <w:p w14:paraId="7E4BB148" w14:textId="77777777" w:rsidR="00DB3186" w:rsidRPr="005A213F" w:rsidRDefault="00DB3186" w:rsidP="00E05D99">
            <w:pPr>
              <w:pStyle w:val="TableText10"/>
            </w:pPr>
          </w:p>
        </w:tc>
      </w:tr>
      <w:tr w:rsidR="007831FE" w:rsidRPr="005A213F" w14:paraId="0A36EE40" w14:textId="77777777" w:rsidTr="00D72C39">
        <w:trPr>
          <w:cantSplit/>
        </w:trPr>
        <w:tc>
          <w:tcPr>
            <w:tcW w:w="1200" w:type="dxa"/>
            <w:tcBorders>
              <w:top w:val="nil"/>
              <w:bottom w:val="nil"/>
            </w:tcBorders>
          </w:tcPr>
          <w:p w14:paraId="14321D9E" w14:textId="77777777" w:rsidR="007831FE" w:rsidRPr="005A213F" w:rsidRDefault="009C5E36" w:rsidP="00806AE4">
            <w:pPr>
              <w:pStyle w:val="TableText10"/>
            </w:pPr>
            <w:r>
              <w:t>53</w:t>
            </w:r>
            <w:r w:rsidR="00F4652C" w:rsidRPr="005A213F">
              <w:t>.1</w:t>
            </w:r>
          </w:p>
        </w:tc>
        <w:tc>
          <w:tcPr>
            <w:tcW w:w="3228" w:type="dxa"/>
            <w:tcBorders>
              <w:top w:val="nil"/>
              <w:bottom w:val="nil"/>
            </w:tcBorders>
          </w:tcPr>
          <w:p w14:paraId="61A6FC14"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an individual</w:t>
            </w:r>
          </w:p>
        </w:tc>
        <w:tc>
          <w:tcPr>
            <w:tcW w:w="1776" w:type="dxa"/>
            <w:tcBorders>
              <w:top w:val="nil"/>
              <w:bottom w:val="nil"/>
            </w:tcBorders>
          </w:tcPr>
          <w:p w14:paraId="5E21889E" w14:textId="77777777" w:rsidR="007831FE" w:rsidRPr="005A213F" w:rsidRDefault="007831FE" w:rsidP="003F2E3C">
            <w:pPr>
              <w:pStyle w:val="TableText10"/>
            </w:pPr>
            <w:r w:rsidRPr="005A213F">
              <w:t>3 600</w:t>
            </w:r>
          </w:p>
        </w:tc>
        <w:tc>
          <w:tcPr>
            <w:tcW w:w="1744" w:type="dxa"/>
            <w:tcBorders>
              <w:top w:val="nil"/>
              <w:bottom w:val="nil"/>
            </w:tcBorders>
          </w:tcPr>
          <w:p w14:paraId="4783112E" w14:textId="77777777" w:rsidR="007831FE" w:rsidRPr="005A213F" w:rsidRDefault="007831FE" w:rsidP="003F2E3C">
            <w:pPr>
              <w:pStyle w:val="TableText10"/>
            </w:pPr>
            <w:r w:rsidRPr="005A213F">
              <w:t>432</w:t>
            </w:r>
          </w:p>
        </w:tc>
      </w:tr>
      <w:tr w:rsidR="007831FE" w:rsidRPr="005A213F" w14:paraId="2AAD6510" w14:textId="77777777" w:rsidTr="00D72C39">
        <w:trPr>
          <w:cantSplit/>
        </w:trPr>
        <w:tc>
          <w:tcPr>
            <w:tcW w:w="1200" w:type="dxa"/>
            <w:tcBorders>
              <w:top w:val="nil"/>
              <w:bottom w:val="single" w:sz="4" w:space="0" w:color="C0C0C0"/>
            </w:tcBorders>
          </w:tcPr>
          <w:p w14:paraId="785ECD3C" w14:textId="77777777" w:rsidR="007831FE" w:rsidRPr="005A213F" w:rsidRDefault="009C5E36" w:rsidP="00806AE4">
            <w:pPr>
              <w:pStyle w:val="TableText10"/>
            </w:pPr>
            <w:r>
              <w:t>53</w:t>
            </w:r>
            <w:r w:rsidR="00F4652C" w:rsidRPr="005A213F">
              <w:t>.2</w:t>
            </w:r>
          </w:p>
        </w:tc>
        <w:tc>
          <w:tcPr>
            <w:tcW w:w="3228" w:type="dxa"/>
            <w:tcBorders>
              <w:top w:val="nil"/>
              <w:bottom w:val="single" w:sz="4" w:space="0" w:color="C0C0C0"/>
            </w:tcBorders>
          </w:tcPr>
          <w:p w14:paraId="67F47BA5" w14:textId="77777777" w:rsidR="007831FE" w:rsidRPr="005A213F" w:rsidRDefault="00C6446C" w:rsidP="001C4CFD">
            <w:pPr>
              <w:pStyle w:val="TableText10"/>
              <w:ind w:left="360" w:hanging="360"/>
            </w:pPr>
            <w:r w:rsidRPr="005A213F">
              <w:rPr>
                <w:rFonts w:ascii="Symbol" w:hAnsi="Symbol"/>
              </w:rPr>
              <w:t></w:t>
            </w:r>
            <w:r w:rsidRPr="005A213F">
              <w:rPr>
                <w:rFonts w:ascii="Symbol" w:hAnsi="Symbol"/>
              </w:rPr>
              <w:tab/>
            </w:r>
            <w:r w:rsidR="007831FE" w:rsidRPr="005A213F">
              <w:t>for a body corporate</w:t>
            </w:r>
          </w:p>
        </w:tc>
        <w:tc>
          <w:tcPr>
            <w:tcW w:w="1776" w:type="dxa"/>
            <w:tcBorders>
              <w:top w:val="nil"/>
              <w:bottom w:val="single" w:sz="4" w:space="0" w:color="C0C0C0"/>
            </w:tcBorders>
          </w:tcPr>
          <w:p w14:paraId="293844BB" w14:textId="77777777" w:rsidR="007831FE" w:rsidRPr="005A213F" w:rsidRDefault="007831FE" w:rsidP="003F2E3C">
            <w:pPr>
              <w:pStyle w:val="TableText10"/>
            </w:pPr>
            <w:r w:rsidRPr="005A213F">
              <w:t>18 000</w:t>
            </w:r>
          </w:p>
        </w:tc>
        <w:tc>
          <w:tcPr>
            <w:tcW w:w="1744" w:type="dxa"/>
            <w:tcBorders>
              <w:top w:val="nil"/>
              <w:bottom w:val="single" w:sz="4" w:space="0" w:color="C0C0C0"/>
            </w:tcBorders>
          </w:tcPr>
          <w:p w14:paraId="6EB180F7" w14:textId="77777777" w:rsidR="007831FE" w:rsidRPr="005A213F" w:rsidRDefault="007831FE" w:rsidP="003F2E3C">
            <w:pPr>
              <w:pStyle w:val="TableText10"/>
            </w:pPr>
            <w:r w:rsidRPr="005A213F">
              <w:t>2 160</w:t>
            </w:r>
          </w:p>
        </w:tc>
      </w:tr>
      <w:tr w:rsidR="00F4652C" w:rsidRPr="005A213F" w14:paraId="2A61C72F" w14:textId="77777777" w:rsidTr="00D72C39">
        <w:trPr>
          <w:cantSplit/>
        </w:trPr>
        <w:tc>
          <w:tcPr>
            <w:tcW w:w="1200" w:type="dxa"/>
            <w:tcBorders>
              <w:bottom w:val="nil"/>
            </w:tcBorders>
          </w:tcPr>
          <w:p w14:paraId="590AEEDA" w14:textId="77777777" w:rsidR="00F4652C" w:rsidRPr="005A213F" w:rsidRDefault="00460B76" w:rsidP="00806AE4">
            <w:pPr>
              <w:pStyle w:val="TableText10"/>
            </w:pPr>
            <w:r>
              <w:t>5</w:t>
            </w:r>
            <w:r w:rsidR="009C5E36">
              <w:t>4</w:t>
            </w:r>
          </w:p>
        </w:tc>
        <w:tc>
          <w:tcPr>
            <w:tcW w:w="3228" w:type="dxa"/>
            <w:tcBorders>
              <w:bottom w:val="nil"/>
            </w:tcBorders>
          </w:tcPr>
          <w:p w14:paraId="137A0B72" w14:textId="77777777" w:rsidR="00F4652C" w:rsidRPr="005A213F" w:rsidRDefault="00F4652C" w:rsidP="00E05D99">
            <w:pPr>
              <w:pStyle w:val="TableText10"/>
            </w:pPr>
            <w:r w:rsidRPr="005A213F">
              <w:t>182 (5)</w:t>
            </w:r>
          </w:p>
        </w:tc>
        <w:tc>
          <w:tcPr>
            <w:tcW w:w="1776" w:type="dxa"/>
            <w:tcBorders>
              <w:bottom w:val="nil"/>
            </w:tcBorders>
          </w:tcPr>
          <w:p w14:paraId="4C15DD9E" w14:textId="77777777" w:rsidR="00F4652C" w:rsidRPr="005A213F" w:rsidRDefault="00F4652C" w:rsidP="00E05D99">
            <w:pPr>
              <w:pStyle w:val="TableText10"/>
            </w:pPr>
          </w:p>
        </w:tc>
        <w:tc>
          <w:tcPr>
            <w:tcW w:w="1744" w:type="dxa"/>
            <w:tcBorders>
              <w:bottom w:val="nil"/>
            </w:tcBorders>
          </w:tcPr>
          <w:p w14:paraId="7DE3E1FE" w14:textId="77777777" w:rsidR="00F4652C" w:rsidRPr="005A213F" w:rsidRDefault="00F4652C" w:rsidP="00E05D99">
            <w:pPr>
              <w:pStyle w:val="TableText10"/>
            </w:pPr>
          </w:p>
        </w:tc>
      </w:tr>
      <w:tr w:rsidR="00F4652C" w:rsidRPr="005A213F" w14:paraId="54CBAA2D" w14:textId="77777777" w:rsidTr="00D72C39">
        <w:trPr>
          <w:cantSplit/>
        </w:trPr>
        <w:tc>
          <w:tcPr>
            <w:tcW w:w="1200" w:type="dxa"/>
            <w:tcBorders>
              <w:top w:val="nil"/>
              <w:bottom w:val="nil"/>
            </w:tcBorders>
          </w:tcPr>
          <w:p w14:paraId="04231DEF" w14:textId="77777777" w:rsidR="00F4652C" w:rsidRPr="005A213F" w:rsidRDefault="009C5E36" w:rsidP="00806AE4">
            <w:pPr>
              <w:pStyle w:val="TableText10"/>
            </w:pPr>
            <w:r>
              <w:t>54</w:t>
            </w:r>
            <w:r w:rsidR="00F4652C" w:rsidRPr="005A213F">
              <w:t>.1</w:t>
            </w:r>
          </w:p>
        </w:tc>
        <w:tc>
          <w:tcPr>
            <w:tcW w:w="3228" w:type="dxa"/>
            <w:tcBorders>
              <w:top w:val="nil"/>
              <w:bottom w:val="nil"/>
            </w:tcBorders>
          </w:tcPr>
          <w:p w14:paraId="524014B8"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7F67A7D6" w14:textId="77777777" w:rsidR="00F4652C" w:rsidRPr="005A213F" w:rsidRDefault="00F4652C" w:rsidP="003F2E3C">
            <w:pPr>
              <w:pStyle w:val="TableText10"/>
            </w:pPr>
            <w:r w:rsidRPr="005A213F">
              <w:t>1 250</w:t>
            </w:r>
          </w:p>
        </w:tc>
        <w:tc>
          <w:tcPr>
            <w:tcW w:w="1744" w:type="dxa"/>
            <w:tcBorders>
              <w:top w:val="nil"/>
              <w:bottom w:val="nil"/>
            </w:tcBorders>
          </w:tcPr>
          <w:p w14:paraId="469ECA82" w14:textId="77777777" w:rsidR="00F4652C" w:rsidRPr="005A213F" w:rsidRDefault="00F4652C" w:rsidP="003F2E3C">
            <w:pPr>
              <w:pStyle w:val="TableText10"/>
            </w:pPr>
            <w:r w:rsidRPr="005A213F">
              <w:t>144</w:t>
            </w:r>
          </w:p>
        </w:tc>
      </w:tr>
      <w:tr w:rsidR="00F4652C" w:rsidRPr="005A213F" w14:paraId="123DF7D7" w14:textId="77777777" w:rsidTr="00D72C39">
        <w:trPr>
          <w:cantSplit/>
        </w:trPr>
        <w:tc>
          <w:tcPr>
            <w:tcW w:w="1200" w:type="dxa"/>
            <w:tcBorders>
              <w:top w:val="nil"/>
            </w:tcBorders>
          </w:tcPr>
          <w:p w14:paraId="244C6F18" w14:textId="77777777" w:rsidR="00F4652C" w:rsidRPr="005A213F" w:rsidRDefault="009C5E36" w:rsidP="00806AE4">
            <w:pPr>
              <w:pStyle w:val="TableText10"/>
            </w:pPr>
            <w:r>
              <w:t>54</w:t>
            </w:r>
            <w:r w:rsidR="00F4652C" w:rsidRPr="005A213F">
              <w:t>.2</w:t>
            </w:r>
          </w:p>
        </w:tc>
        <w:tc>
          <w:tcPr>
            <w:tcW w:w="3228" w:type="dxa"/>
            <w:tcBorders>
              <w:top w:val="nil"/>
            </w:tcBorders>
          </w:tcPr>
          <w:p w14:paraId="234EB108"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tcBorders>
          </w:tcPr>
          <w:p w14:paraId="1CEA340F" w14:textId="77777777" w:rsidR="00F4652C" w:rsidRPr="005A213F" w:rsidRDefault="00F4652C" w:rsidP="003F2E3C">
            <w:pPr>
              <w:pStyle w:val="TableText10"/>
            </w:pPr>
            <w:r w:rsidRPr="005A213F">
              <w:t>6 000</w:t>
            </w:r>
          </w:p>
        </w:tc>
        <w:tc>
          <w:tcPr>
            <w:tcW w:w="1744" w:type="dxa"/>
            <w:tcBorders>
              <w:top w:val="nil"/>
            </w:tcBorders>
          </w:tcPr>
          <w:p w14:paraId="5FDBE71C" w14:textId="77777777" w:rsidR="00F4652C" w:rsidRPr="005A213F" w:rsidRDefault="00F4652C" w:rsidP="003F2E3C">
            <w:pPr>
              <w:pStyle w:val="TableText10"/>
            </w:pPr>
            <w:r w:rsidRPr="005A213F">
              <w:t>720</w:t>
            </w:r>
          </w:p>
        </w:tc>
      </w:tr>
      <w:tr w:rsidR="00F4652C" w:rsidRPr="005A213F" w14:paraId="059196B4" w14:textId="77777777" w:rsidTr="00D72C39">
        <w:trPr>
          <w:cantSplit/>
        </w:trPr>
        <w:tc>
          <w:tcPr>
            <w:tcW w:w="1200" w:type="dxa"/>
            <w:tcBorders>
              <w:bottom w:val="nil"/>
            </w:tcBorders>
          </w:tcPr>
          <w:p w14:paraId="6E599E56" w14:textId="77777777" w:rsidR="00F4652C" w:rsidRPr="005A213F" w:rsidRDefault="00460B76" w:rsidP="00806AE4">
            <w:pPr>
              <w:pStyle w:val="TableText10"/>
            </w:pPr>
            <w:r>
              <w:lastRenderedPageBreak/>
              <w:t>5</w:t>
            </w:r>
            <w:r w:rsidR="009C5E36">
              <w:t>5</w:t>
            </w:r>
          </w:p>
        </w:tc>
        <w:tc>
          <w:tcPr>
            <w:tcW w:w="3228" w:type="dxa"/>
            <w:tcBorders>
              <w:bottom w:val="nil"/>
            </w:tcBorders>
          </w:tcPr>
          <w:p w14:paraId="7F1C4206" w14:textId="77777777" w:rsidR="00F4652C" w:rsidRPr="005A213F" w:rsidRDefault="00F4652C" w:rsidP="00E05D99">
            <w:pPr>
              <w:pStyle w:val="TableText10"/>
            </w:pPr>
            <w:r w:rsidRPr="005A213F">
              <w:t>224 (1)</w:t>
            </w:r>
          </w:p>
        </w:tc>
        <w:tc>
          <w:tcPr>
            <w:tcW w:w="1776" w:type="dxa"/>
            <w:tcBorders>
              <w:bottom w:val="nil"/>
            </w:tcBorders>
          </w:tcPr>
          <w:p w14:paraId="7A1DD8E3" w14:textId="77777777" w:rsidR="00F4652C" w:rsidRPr="005A213F" w:rsidRDefault="00F4652C" w:rsidP="00E05D99">
            <w:pPr>
              <w:pStyle w:val="TableText10"/>
            </w:pPr>
          </w:p>
        </w:tc>
        <w:tc>
          <w:tcPr>
            <w:tcW w:w="1744" w:type="dxa"/>
            <w:tcBorders>
              <w:bottom w:val="nil"/>
            </w:tcBorders>
          </w:tcPr>
          <w:p w14:paraId="66166E47" w14:textId="77777777" w:rsidR="00F4652C" w:rsidRPr="005A213F" w:rsidRDefault="00F4652C" w:rsidP="00E05D99">
            <w:pPr>
              <w:pStyle w:val="TableText10"/>
            </w:pPr>
          </w:p>
        </w:tc>
      </w:tr>
      <w:tr w:rsidR="00F4652C" w:rsidRPr="005A213F" w14:paraId="6AFD4A32" w14:textId="77777777" w:rsidTr="00D72C39">
        <w:trPr>
          <w:cantSplit/>
        </w:trPr>
        <w:tc>
          <w:tcPr>
            <w:tcW w:w="1200" w:type="dxa"/>
            <w:tcBorders>
              <w:top w:val="nil"/>
              <w:bottom w:val="nil"/>
            </w:tcBorders>
          </w:tcPr>
          <w:p w14:paraId="3D4F2300" w14:textId="77777777" w:rsidR="00F4652C" w:rsidRPr="005A213F" w:rsidRDefault="009C5E36" w:rsidP="00806AE4">
            <w:pPr>
              <w:pStyle w:val="TableText10"/>
            </w:pPr>
            <w:r>
              <w:t>55</w:t>
            </w:r>
            <w:r w:rsidR="00F4652C" w:rsidRPr="005A213F">
              <w:t>.1</w:t>
            </w:r>
          </w:p>
        </w:tc>
        <w:tc>
          <w:tcPr>
            <w:tcW w:w="3228" w:type="dxa"/>
            <w:tcBorders>
              <w:top w:val="nil"/>
              <w:bottom w:val="nil"/>
            </w:tcBorders>
          </w:tcPr>
          <w:p w14:paraId="1FFE85E7"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0263ACAA" w14:textId="77777777" w:rsidR="00F4652C" w:rsidRPr="005A213F" w:rsidRDefault="00F4652C" w:rsidP="003F2E3C">
            <w:pPr>
              <w:pStyle w:val="TableText10"/>
            </w:pPr>
            <w:r w:rsidRPr="005A213F">
              <w:t>3 600</w:t>
            </w:r>
          </w:p>
        </w:tc>
        <w:tc>
          <w:tcPr>
            <w:tcW w:w="1744" w:type="dxa"/>
            <w:tcBorders>
              <w:top w:val="nil"/>
              <w:bottom w:val="nil"/>
            </w:tcBorders>
          </w:tcPr>
          <w:p w14:paraId="44E39CA5" w14:textId="77777777" w:rsidR="00F4652C" w:rsidRPr="005A213F" w:rsidRDefault="00F4652C" w:rsidP="003F2E3C">
            <w:pPr>
              <w:pStyle w:val="TableText10"/>
            </w:pPr>
            <w:r w:rsidRPr="005A213F">
              <w:t>432</w:t>
            </w:r>
          </w:p>
        </w:tc>
      </w:tr>
      <w:tr w:rsidR="00F4652C" w:rsidRPr="005A213F" w14:paraId="48FF7B70" w14:textId="77777777" w:rsidTr="00D72C39">
        <w:trPr>
          <w:cantSplit/>
        </w:trPr>
        <w:tc>
          <w:tcPr>
            <w:tcW w:w="1200" w:type="dxa"/>
            <w:tcBorders>
              <w:top w:val="nil"/>
              <w:bottom w:val="single" w:sz="4" w:space="0" w:color="C0C0C0"/>
            </w:tcBorders>
          </w:tcPr>
          <w:p w14:paraId="1214525C" w14:textId="77777777" w:rsidR="00F4652C" w:rsidRPr="005A213F" w:rsidRDefault="009C5E36" w:rsidP="00806AE4">
            <w:pPr>
              <w:pStyle w:val="TableText10"/>
            </w:pPr>
            <w:r>
              <w:t>55</w:t>
            </w:r>
            <w:r w:rsidR="00F4652C" w:rsidRPr="005A213F">
              <w:t>.2</w:t>
            </w:r>
          </w:p>
        </w:tc>
        <w:tc>
          <w:tcPr>
            <w:tcW w:w="3228" w:type="dxa"/>
            <w:tcBorders>
              <w:top w:val="nil"/>
              <w:bottom w:val="single" w:sz="4" w:space="0" w:color="C0C0C0"/>
            </w:tcBorders>
          </w:tcPr>
          <w:p w14:paraId="30A84001"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1AC4320" w14:textId="77777777" w:rsidR="00F4652C" w:rsidRPr="005A213F" w:rsidRDefault="00F4652C" w:rsidP="003F2E3C">
            <w:pPr>
              <w:pStyle w:val="TableText10"/>
            </w:pPr>
            <w:r w:rsidRPr="005A213F">
              <w:t>18 000</w:t>
            </w:r>
          </w:p>
        </w:tc>
        <w:tc>
          <w:tcPr>
            <w:tcW w:w="1744" w:type="dxa"/>
            <w:tcBorders>
              <w:top w:val="nil"/>
              <w:bottom w:val="single" w:sz="4" w:space="0" w:color="C0C0C0"/>
            </w:tcBorders>
          </w:tcPr>
          <w:p w14:paraId="0897F786" w14:textId="77777777" w:rsidR="00F4652C" w:rsidRPr="005A213F" w:rsidRDefault="00F4652C" w:rsidP="003F2E3C">
            <w:pPr>
              <w:pStyle w:val="TableText10"/>
            </w:pPr>
            <w:r w:rsidRPr="005A213F">
              <w:t>2 160</w:t>
            </w:r>
          </w:p>
        </w:tc>
      </w:tr>
      <w:tr w:rsidR="00F4652C" w:rsidRPr="005A213F" w14:paraId="4244D5AC" w14:textId="77777777" w:rsidTr="00D72C39">
        <w:trPr>
          <w:cantSplit/>
        </w:trPr>
        <w:tc>
          <w:tcPr>
            <w:tcW w:w="1200" w:type="dxa"/>
            <w:tcBorders>
              <w:bottom w:val="nil"/>
            </w:tcBorders>
          </w:tcPr>
          <w:p w14:paraId="0C2F5487" w14:textId="77777777" w:rsidR="00F4652C" w:rsidRPr="005A213F" w:rsidRDefault="00460B76" w:rsidP="00806AE4">
            <w:pPr>
              <w:pStyle w:val="TableText10"/>
            </w:pPr>
            <w:r>
              <w:t>5</w:t>
            </w:r>
            <w:r w:rsidR="00F66479">
              <w:t>6</w:t>
            </w:r>
          </w:p>
        </w:tc>
        <w:tc>
          <w:tcPr>
            <w:tcW w:w="3228" w:type="dxa"/>
            <w:tcBorders>
              <w:bottom w:val="nil"/>
            </w:tcBorders>
          </w:tcPr>
          <w:p w14:paraId="0ECA748C" w14:textId="77777777" w:rsidR="00F4652C" w:rsidRPr="005A213F" w:rsidRDefault="00F4652C" w:rsidP="00E05D99">
            <w:pPr>
              <w:pStyle w:val="TableText10"/>
            </w:pPr>
            <w:r w:rsidRPr="005A213F">
              <w:t>224 (2)</w:t>
            </w:r>
          </w:p>
        </w:tc>
        <w:tc>
          <w:tcPr>
            <w:tcW w:w="1776" w:type="dxa"/>
            <w:tcBorders>
              <w:bottom w:val="nil"/>
            </w:tcBorders>
          </w:tcPr>
          <w:p w14:paraId="07E5C680" w14:textId="77777777" w:rsidR="00F4652C" w:rsidRPr="005A213F" w:rsidRDefault="00F4652C" w:rsidP="00E05D99">
            <w:pPr>
              <w:pStyle w:val="TableText10"/>
            </w:pPr>
          </w:p>
        </w:tc>
        <w:tc>
          <w:tcPr>
            <w:tcW w:w="1744" w:type="dxa"/>
            <w:tcBorders>
              <w:bottom w:val="nil"/>
            </w:tcBorders>
          </w:tcPr>
          <w:p w14:paraId="14FCD35A" w14:textId="77777777" w:rsidR="00F4652C" w:rsidRPr="005A213F" w:rsidRDefault="00F4652C" w:rsidP="00E05D99">
            <w:pPr>
              <w:pStyle w:val="TableText10"/>
            </w:pPr>
          </w:p>
        </w:tc>
      </w:tr>
      <w:tr w:rsidR="00F4652C" w:rsidRPr="005A213F" w14:paraId="09063E9D" w14:textId="77777777" w:rsidTr="00D72C39">
        <w:trPr>
          <w:cantSplit/>
        </w:trPr>
        <w:tc>
          <w:tcPr>
            <w:tcW w:w="1200" w:type="dxa"/>
            <w:tcBorders>
              <w:top w:val="nil"/>
              <w:bottom w:val="nil"/>
            </w:tcBorders>
          </w:tcPr>
          <w:p w14:paraId="65C6073E" w14:textId="77777777" w:rsidR="00F4652C" w:rsidRPr="005A213F" w:rsidRDefault="00F66479" w:rsidP="00806AE4">
            <w:pPr>
              <w:pStyle w:val="TableText10"/>
            </w:pPr>
            <w:r>
              <w:t>56</w:t>
            </w:r>
            <w:r w:rsidR="00F4652C" w:rsidRPr="005A213F">
              <w:t>.1</w:t>
            </w:r>
          </w:p>
        </w:tc>
        <w:tc>
          <w:tcPr>
            <w:tcW w:w="3228" w:type="dxa"/>
            <w:tcBorders>
              <w:top w:val="nil"/>
              <w:bottom w:val="nil"/>
            </w:tcBorders>
          </w:tcPr>
          <w:p w14:paraId="7910B49B"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10ED8B68" w14:textId="77777777" w:rsidR="00F4652C" w:rsidRPr="005A213F" w:rsidRDefault="00F4652C" w:rsidP="003F2E3C">
            <w:pPr>
              <w:pStyle w:val="TableText10"/>
            </w:pPr>
            <w:r w:rsidRPr="005A213F">
              <w:t>3 600</w:t>
            </w:r>
          </w:p>
        </w:tc>
        <w:tc>
          <w:tcPr>
            <w:tcW w:w="1744" w:type="dxa"/>
            <w:tcBorders>
              <w:top w:val="nil"/>
              <w:bottom w:val="nil"/>
            </w:tcBorders>
          </w:tcPr>
          <w:p w14:paraId="0409DA3E" w14:textId="77777777" w:rsidR="00F4652C" w:rsidRPr="005A213F" w:rsidRDefault="00F4652C" w:rsidP="003F2E3C">
            <w:pPr>
              <w:pStyle w:val="TableText10"/>
            </w:pPr>
            <w:r w:rsidRPr="005A213F">
              <w:t>432</w:t>
            </w:r>
          </w:p>
        </w:tc>
      </w:tr>
      <w:tr w:rsidR="00F4652C" w:rsidRPr="005A213F" w14:paraId="093B5BEA" w14:textId="77777777" w:rsidTr="00D72C39">
        <w:trPr>
          <w:cantSplit/>
        </w:trPr>
        <w:tc>
          <w:tcPr>
            <w:tcW w:w="1200" w:type="dxa"/>
            <w:tcBorders>
              <w:top w:val="nil"/>
              <w:bottom w:val="single" w:sz="4" w:space="0" w:color="C0C0C0"/>
            </w:tcBorders>
          </w:tcPr>
          <w:p w14:paraId="4F9CC874" w14:textId="77777777" w:rsidR="00F4652C" w:rsidRPr="005A213F" w:rsidRDefault="00F66479" w:rsidP="00806AE4">
            <w:pPr>
              <w:pStyle w:val="TableText10"/>
            </w:pPr>
            <w:r>
              <w:t>56</w:t>
            </w:r>
            <w:r w:rsidR="00F4652C" w:rsidRPr="005A213F">
              <w:t>.2</w:t>
            </w:r>
          </w:p>
        </w:tc>
        <w:tc>
          <w:tcPr>
            <w:tcW w:w="3228" w:type="dxa"/>
            <w:tcBorders>
              <w:top w:val="nil"/>
              <w:bottom w:val="single" w:sz="4" w:space="0" w:color="C0C0C0"/>
            </w:tcBorders>
          </w:tcPr>
          <w:p w14:paraId="4CC2E58D"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6BED4323" w14:textId="77777777" w:rsidR="00F4652C" w:rsidRPr="005A213F" w:rsidRDefault="00F4652C" w:rsidP="003F2E3C">
            <w:pPr>
              <w:pStyle w:val="TableText10"/>
            </w:pPr>
            <w:r w:rsidRPr="005A213F">
              <w:t>18 000</w:t>
            </w:r>
          </w:p>
        </w:tc>
        <w:tc>
          <w:tcPr>
            <w:tcW w:w="1744" w:type="dxa"/>
            <w:tcBorders>
              <w:top w:val="nil"/>
              <w:bottom w:val="single" w:sz="4" w:space="0" w:color="C0C0C0"/>
            </w:tcBorders>
          </w:tcPr>
          <w:p w14:paraId="08358BA8" w14:textId="77777777" w:rsidR="00F4652C" w:rsidRPr="005A213F" w:rsidRDefault="00F4652C" w:rsidP="003F2E3C">
            <w:pPr>
              <w:pStyle w:val="TableText10"/>
            </w:pPr>
            <w:r w:rsidRPr="005A213F">
              <w:t>2 160</w:t>
            </w:r>
          </w:p>
        </w:tc>
      </w:tr>
      <w:tr w:rsidR="00F4652C" w:rsidRPr="005A213F" w14:paraId="5CA64CD8" w14:textId="77777777" w:rsidTr="00D72C39">
        <w:trPr>
          <w:cantSplit/>
        </w:trPr>
        <w:tc>
          <w:tcPr>
            <w:tcW w:w="1200" w:type="dxa"/>
            <w:tcBorders>
              <w:bottom w:val="nil"/>
            </w:tcBorders>
          </w:tcPr>
          <w:p w14:paraId="4541D61B" w14:textId="77777777" w:rsidR="00F4652C" w:rsidRPr="005A213F" w:rsidRDefault="000B4A74" w:rsidP="00BE4B57">
            <w:pPr>
              <w:pStyle w:val="TableText10"/>
            </w:pPr>
            <w:r w:rsidRPr="005A213F">
              <w:t>5</w:t>
            </w:r>
            <w:r w:rsidR="00024D7D">
              <w:t>7</w:t>
            </w:r>
          </w:p>
        </w:tc>
        <w:tc>
          <w:tcPr>
            <w:tcW w:w="3228" w:type="dxa"/>
            <w:tcBorders>
              <w:bottom w:val="nil"/>
            </w:tcBorders>
          </w:tcPr>
          <w:p w14:paraId="09BFA932" w14:textId="77777777" w:rsidR="00F4652C" w:rsidRPr="005A213F" w:rsidRDefault="00F4652C" w:rsidP="00E05D99">
            <w:pPr>
              <w:pStyle w:val="TableText10"/>
            </w:pPr>
            <w:r w:rsidRPr="005A213F">
              <w:t>226 (1)</w:t>
            </w:r>
          </w:p>
        </w:tc>
        <w:tc>
          <w:tcPr>
            <w:tcW w:w="1776" w:type="dxa"/>
            <w:tcBorders>
              <w:bottom w:val="nil"/>
            </w:tcBorders>
          </w:tcPr>
          <w:p w14:paraId="18CA9F69" w14:textId="77777777" w:rsidR="00F4652C" w:rsidRPr="005A213F" w:rsidRDefault="00F4652C" w:rsidP="00E05D99">
            <w:pPr>
              <w:pStyle w:val="TableText10"/>
            </w:pPr>
          </w:p>
        </w:tc>
        <w:tc>
          <w:tcPr>
            <w:tcW w:w="1744" w:type="dxa"/>
            <w:tcBorders>
              <w:bottom w:val="nil"/>
            </w:tcBorders>
          </w:tcPr>
          <w:p w14:paraId="3052341F" w14:textId="77777777" w:rsidR="00F4652C" w:rsidRPr="005A213F" w:rsidRDefault="00F4652C" w:rsidP="00E05D99">
            <w:pPr>
              <w:pStyle w:val="TableText10"/>
            </w:pPr>
          </w:p>
        </w:tc>
      </w:tr>
      <w:tr w:rsidR="00F4652C" w:rsidRPr="005A213F" w14:paraId="4B380CBB" w14:textId="77777777" w:rsidTr="00D72C39">
        <w:trPr>
          <w:cantSplit/>
        </w:trPr>
        <w:tc>
          <w:tcPr>
            <w:tcW w:w="1200" w:type="dxa"/>
            <w:tcBorders>
              <w:top w:val="nil"/>
              <w:bottom w:val="nil"/>
            </w:tcBorders>
          </w:tcPr>
          <w:p w14:paraId="72DEF486" w14:textId="77777777" w:rsidR="00F4652C" w:rsidRPr="005A213F" w:rsidRDefault="000B4A74" w:rsidP="00BE4B57">
            <w:pPr>
              <w:pStyle w:val="TableText10"/>
            </w:pPr>
            <w:r w:rsidRPr="005A213F">
              <w:t>5</w:t>
            </w:r>
            <w:r w:rsidR="00024D7D">
              <w:t>7</w:t>
            </w:r>
            <w:r w:rsidR="00BE4B57" w:rsidRPr="005A213F">
              <w:t>.</w:t>
            </w:r>
            <w:r w:rsidR="00F4652C" w:rsidRPr="005A213F">
              <w:t>1</w:t>
            </w:r>
          </w:p>
        </w:tc>
        <w:tc>
          <w:tcPr>
            <w:tcW w:w="3228" w:type="dxa"/>
            <w:tcBorders>
              <w:top w:val="nil"/>
              <w:bottom w:val="nil"/>
            </w:tcBorders>
          </w:tcPr>
          <w:p w14:paraId="6E57B4C2"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35BE6EE3" w14:textId="77777777" w:rsidR="00F4652C" w:rsidRPr="005A213F" w:rsidRDefault="00F4652C" w:rsidP="003F2E3C">
            <w:pPr>
              <w:pStyle w:val="TableText10"/>
            </w:pPr>
            <w:r w:rsidRPr="005A213F">
              <w:t>1 250</w:t>
            </w:r>
          </w:p>
        </w:tc>
        <w:tc>
          <w:tcPr>
            <w:tcW w:w="1744" w:type="dxa"/>
            <w:tcBorders>
              <w:top w:val="nil"/>
              <w:bottom w:val="nil"/>
            </w:tcBorders>
          </w:tcPr>
          <w:p w14:paraId="65B0D068" w14:textId="77777777" w:rsidR="00F4652C" w:rsidRPr="005A213F" w:rsidRDefault="00F4652C" w:rsidP="003F2E3C">
            <w:pPr>
              <w:pStyle w:val="TableText10"/>
            </w:pPr>
            <w:r w:rsidRPr="005A213F">
              <w:t>144</w:t>
            </w:r>
          </w:p>
        </w:tc>
      </w:tr>
      <w:tr w:rsidR="00F4652C" w:rsidRPr="005A213F" w14:paraId="3AE8FBC7" w14:textId="77777777" w:rsidTr="00D72C39">
        <w:trPr>
          <w:cantSplit/>
        </w:trPr>
        <w:tc>
          <w:tcPr>
            <w:tcW w:w="1200" w:type="dxa"/>
            <w:tcBorders>
              <w:top w:val="nil"/>
              <w:bottom w:val="single" w:sz="4" w:space="0" w:color="C0C0C0"/>
            </w:tcBorders>
          </w:tcPr>
          <w:p w14:paraId="404D51CD" w14:textId="77777777" w:rsidR="00F4652C" w:rsidRPr="005A213F" w:rsidRDefault="000B4A74" w:rsidP="00BE4B57">
            <w:pPr>
              <w:pStyle w:val="TableText10"/>
            </w:pPr>
            <w:r w:rsidRPr="005A213F">
              <w:t>5</w:t>
            </w:r>
            <w:r w:rsidR="00024D7D">
              <w:t>7</w:t>
            </w:r>
            <w:r w:rsidR="00F4652C" w:rsidRPr="005A213F">
              <w:t>.2</w:t>
            </w:r>
          </w:p>
        </w:tc>
        <w:tc>
          <w:tcPr>
            <w:tcW w:w="3228" w:type="dxa"/>
            <w:tcBorders>
              <w:top w:val="nil"/>
              <w:bottom w:val="single" w:sz="4" w:space="0" w:color="C0C0C0"/>
            </w:tcBorders>
          </w:tcPr>
          <w:p w14:paraId="71480694"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73314530" w14:textId="77777777" w:rsidR="00F4652C" w:rsidRPr="005A213F" w:rsidRDefault="00F4652C" w:rsidP="003F2E3C">
            <w:pPr>
              <w:pStyle w:val="TableText10"/>
            </w:pPr>
            <w:r w:rsidRPr="005A213F">
              <w:t>6 000</w:t>
            </w:r>
          </w:p>
        </w:tc>
        <w:tc>
          <w:tcPr>
            <w:tcW w:w="1744" w:type="dxa"/>
            <w:tcBorders>
              <w:top w:val="nil"/>
              <w:bottom w:val="single" w:sz="4" w:space="0" w:color="C0C0C0"/>
            </w:tcBorders>
          </w:tcPr>
          <w:p w14:paraId="44383228" w14:textId="77777777" w:rsidR="00F4652C" w:rsidRPr="005A213F" w:rsidRDefault="00F4652C" w:rsidP="003F2E3C">
            <w:pPr>
              <w:pStyle w:val="TableText10"/>
            </w:pPr>
            <w:r w:rsidRPr="005A213F">
              <w:t>720</w:t>
            </w:r>
          </w:p>
        </w:tc>
      </w:tr>
      <w:tr w:rsidR="00F4652C" w:rsidRPr="005A213F" w14:paraId="5D3BEB30" w14:textId="77777777" w:rsidTr="00D72C39">
        <w:trPr>
          <w:cantSplit/>
        </w:trPr>
        <w:tc>
          <w:tcPr>
            <w:tcW w:w="1200" w:type="dxa"/>
            <w:tcBorders>
              <w:bottom w:val="nil"/>
            </w:tcBorders>
          </w:tcPr>
          <w:p w14:paraId="170FD391" w14:textId="77777777" w:rsidR="00F4652C" w:rsidRPr="005A213F" w:rsidRDefault="000B4A74" w:rsidP="00BE4B57">
            <w:pPr>
              <w:pStyle w:val="TableText10"/>
            </w:pPr>
            <w:r w:rsidRPr="005A213F">
              <w:t>5</w:t>
            </w:r>
            <w:r w:rsidR="00024D7D">
              <w:t>8</w:t>
            </w:r>
          </w:p>
        </w:tc>
        <w:tc>
          <w:tcPr>
            <w:tcW w:w="3228" w:type="dxa"/>
            <w:tcBorders>
              <w:bottom w:val="nil"/>
            </w:tcBorders>
          </w:tcPr>
          <w:p w14:paraId="55342616" w14:textId="77777777" w:rsidR="00F4652C" w:rsidRPr="005A213F" w:rsidRDefault="00F4652C" w:rsidP="00E05D99">
            <w:pPr>
              <w:pStyle w:val="TableText10"/>
            </w:pPr>
            <w:r w:rsidRPr="005A213F">
              <w:t>226 (3)</w:t>
            </w:r>
          </w:p>
        </w:tc>
        <w:tc>
          <w:tcPr>
            <w:tcW w:w="1776" w:type="dxa"/>
            <w:tcBorders>
              <w:bottom w:val="nil"/>
            </w:tcBorders>
          </w:tcPr>
          <w:p w14:paraId="4CA5ED9D" w14:textId="77777777" w:rsidR="00F4652C" w:rsidRPr="005A213F" w:rsidRDefault="00F4652C" w:rsidP="00E05D99">
            <w:pPr>
              <w:pStyle w:val="TableText10"/>
            </w:pPr>
          </w:p>
        </w:tc>
        <w:tc>
          <w:tcPr>
            <w:tcW w:w="1744" w:type="dxa"/>
            <w:tcBorders>
              <w:bottom w:val="nil"/>
            </w:tcBorders>
          </w:tcPr>
          <w:p w14:paraId="14996ECA" w14:textId="77777777" w:rsidR="00F4652C" w:rsidRPr="005A213F" w:rsidRDefault="00F4652C" w:rsidP="00E05D99">
            <w:pPr>
              <w:pStyle w:val="TableText10"/>
            </w:pPr>
          </w:p>
        </w:tc>
      </w:tr>
      <w:tr w:rsidR="00F4652C" w:rsidRPr="005A213F" w14:paraId="0B36D844" w14:textId="77777777" w:rsidTr="00D72C39">
        <w:trPr>
          <w:cantSplit/>
        </w:trPr>
        <w:tc>
          <w:tcPr>
            <w:tcW w:w="1200" w:type="dxa"/>
            <w:tcBorders>
              <w:top w:val="nil"/>
              <w:bottom w:val="nil"/>
            </w:tcBorders>
          </w:tcPr>
          <w:p w14:paraId="5EBA65EE" w14:textId="77777777" w:rsidR="00F4652C" w:rsidRPr="005A213F" w:rsidRDefault="000B4A74" w:rsidP="00BE4B57">
            <w:pPr>
              <w:pStyle w:val="TableText10"/>
            </w:pPr>
            <w:r w:rsidRPr="005A213F">
              <w:t>5</w:t>
            </w:r>
            <w:r w:rsidR="00024D7D">
              <w:t>8</w:t>
            </w:r>
            <w:r w:rsidR="00F4652C" w:rsidRPr="005A213F">
              <w:t>.1</w:t>
            </w:r>
          </w:p>
        </w:tc>
        <w:tc>
          <w:tcPr>
            <w:tcW w:w="3228" w:type="dxa"/>
            <w:tcBorders>
              <w:top w:val="nil"/>
              <w:bottom w:val="nil"/>
            </w:tcBorders>
          </w:tcPr>
          <w:p w14:paraId="2FE53EF8"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08AD6BF7" w14:textId="77777777" w:rsidR="00F4652C" w:rsidRPr="005A213F" w:rsidRDefault="00F4652C" w:rsidP="003F2E3C">
            <w:pPr>
              <w:pStyle w:val="TableText10"/>
            </w:pPr>
            <w:r w:rsidRPr="005A213F">
              <w:t>1 250</w:t>
            </w:r>
          </w:p>
        </w:tc>
        <w:tc>
          <w:tcPr>
            <w:tcW w:w="1744" w:type="dxa"/>
            <w:tcBorders>
              <w:top w:val="nil"/>
              <w:bottom w:val="nil"/>
            </w:tcBorders>
          </w:tcPr>
          <w:p w14:paraId="00139B3B" w14:textId="77777777" w:rsidR="00F4652C" w:rsidRPr="005A213F" w:rsidRDefault="00F4652C" w:rsidP="003F2E3C">
            <w:pPr>
              <w:pStyle w:val="TableText10"/>
            </w:pPr>
            <w:r w:rsidRPr="005A213F">
              <w:t>144</w:t>
            </w:r>
          </w:p>
        </w:tc>
      </w:tr>
      <w:tr w:rsidR="00F4652C" w:rsidRPr="005A213F" w14:paraId="71418C40" w14:textId="77777777" w:rsidTr="00D72C39">
        <w:trPr>
          <w:cantSplit/>
        </w:trPr>
        <w:tc>
          <w:tcPr>
            <w:tcW w:w="1200" w:type="dxa"/>
            <w:tcBorders>
              <w:top w:val="nil"/>
              <w:bottom w:val="single" w:sz="4" w:space="0" w:color="C0C0C0"/>
            </w:tcBorders>
          </w:tcPr>
          <w:p w14:paraId="5213542A" w14:textId="77777777" w:rsidR="00F4652C" w:rsidRPr="005A213F" w:rsidRDefault="000B4A74" w:rsidP="00BE4B57">
            <w:pPr>
              <w:pStyle w:val="TableText10"/>
            </w:pPr>
            <w:r w:rsidRPr="005A213F">
              <w:t>5</w:t>
            </w:r>
            <w:r w:rsidR="00024D7D">
              <w:t>8</w:t>
            </w:r>
            <w:r w:rsidR="00F4652C" w:rsidRPr="005A213F">
              <w:t>.2</w:t>
            </w:r>
          </w:p>
        </w:tc>
        <w:tc>
          <w:tcPr>
            <w:tcW w:w="3228" w:type="dxa"/>
            <w:tcBorders>
              <w:top w:val="nil"/>
              <w:bottom w:val="single" w:sz="4" w:space="0" w:color="C0C0C0"/>
            </w:tcBorders>
          </w:tcPr>
          <w:p w14:paraId="4A909DE0"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2905811A" w14:textId="77777777" w:rsidR="00F4652C" w:rsidRPr="005A213F" w:rsidRDefault="00F4652C" w:rsidP="003F2E3C">
            <w:pPr>
              <w:pStyle w:val="TableText10"/>
            </w:pPr>
            <w:r w:rsidRPr="005A213F">
              <w:t>6 000</w:t>
            </w:r>
          </w:p>
        </w:tc>
        <w:tc>
          <w:tcPr>
            <w:tcW w:w="1744" w:type="dxa"/>
            <w:tcBorders>
              <w:top w:val="nil"/>
              <w:bottom w:val="single" w:sz="4" w:space="0" w:color="C0C0C0"/>
            </w:tcBorders>
          </w:tcPr>
          <w:p w14:paraId="53369D68" w14:textId="77777777" w:rsidR="00F4652C" w:rsidRPr="005A213F" w:rsidRDefault="00F4652C" w:rsidP="003F2E3C">
            <w:pPr>
              <w:pStyle w:val="TableText10"/>
            </w:pPr>
            <w:r w:rsidRPr="005A213F">
              <w:t>720</w:t>
            </w:r>
          </w:p>
        </w:tc>
      </w:tr>
      <w:tr w:rsidR="00F4652C" w:rsidRPr="005A213F" w14:paraId="2D8E47BC" w14:textId="77777777" w:rsidTr="00D72C39">
        <w:trPr>
          <w:cantSplit/>
        </w:trPr>
        <w:tc>
          <w:tcPr>
            <w:tcW w:w="1200" w:type="dxa"/>
            <w:tcBorders>
              <w:bottom w:val="nil"/>
            </w:tcBorders>
          </w:tcPr>
          <w:p w14:paraId="7AAE5B8C" w14:textId="77777777" w:rsidR="00F4652C" w:rsidRPr="005A213F" w:rsidRDefault="000B4A74" w:rsidP="00BE4B57">
            <w:pPr>
              <w:pStyle w:val="TableText10"/>
            </w:pPr>
            <w:r w:rsidRPr="005A213F">
              <w:t>5</w:t>
            </w:r>
            <w:r w:rsidR="00024D7D">
              <w:t>9</w:t>
            </w:r>
          </w:p>
        </w:tc>
        <w:tc>
          <w:tcPr>
            <w:tcW w:w="3228" w:type="dxa"/>
            <w:tcBorders>
              <w:bottom w:val="nil"/>
            </w:tcBorders>
          </w:tcPr>
          <w:p w14:paraId="0DFB0412" w14:textId="77777777" w:rsidR="00F4652C" w:rsidRPr="005A213F" w:rsidRDefault="00F4652C" w:rsidP="00E05D99">
            <w:pPr>
              <w:pStyle w:val="TableText10"/>
            </w:pPr>
            <w:r w:rsidRPr="005A213F">
              <w:t>226 (4)</w:t>
            </w:r>
          </w:p>
        </w:tc>
        <w:tc>
          <w:tcPr>
            <w:tcW w:w="1776" w:type="dxa"/>
            <w:tcBorders>
              <w:bottom w:val="nil"/>
            </w:tcBorders>
          </w:tcPr>
          <w:p w14:paraId="71D7E3E7" w14:textId="77777777" w:rsidR="00F4652C" w:rsidRPr="005A213F" w:rsidRDefault="00F4652C" w:rsidP="00E05D99">
            <w:pPr>
              <w:pStyle w:val="TableText10"/>
            </w:pPr>
          </w:p>
        </w:tc>
        <w:tc>
          <w:tcPr>
            <w:tcW w:w="1744" w:type="dxa"/>
            <w:tcBorders>
              <w:bottom w:val="nil"/>
            </w:tcBorders>
          </w:tcPr>
          <w:p w14:paraId="024F0C0F" w14:textId="77777777" w:rsidR="00F4652C" w:rsidRPr="005A213F" w:rsidRDefault="00F4652C" w:rsidP="00E05D99">
            <w:pPr>
              <w:pStyle w:val="TableText10"/>
            </w:pPr>
          </w:p>
        </w:tc>
      </w:tr>
      <w:tr w:rsidR="00F4652C" w:rsidRPr="005A213F" w14:paraId="2C5229A6" w14:textId="77777777" w:rsidTr="00D72C39">
        <w:trPr>
          <w:cantSplit/>
        </w:trPr>
        <w:tc>
          <w:tcPr>
            <w:tcW w:w="1200" w:type="dxa"/>
            <w:tcBorders>
              <w:top w:val="nil"/>
              <w:bottom w:val="nil"/>
            </w:tcBorders>
          </w:tcPr>
          <w:p w14:paraId="4662B830" w14:textId="77777777" w:rsidR="00F4652C" w:rsidRPr="005A213F" w:rsidRDefault="000B4A74" w:rsidP="00BE4B57">
            <w:pPr>
              <w:pStyle w:val="TableText10"/>
            </w:pPr>
            <w:r w:rsidRPr="005A213F">
              <w:t>5</w:t>
            </w:r>
            <w:r w:rsidR="00024D7D">
              <w:t>9</w:t>
            </w:r>
            <w:r w:rsidR="00F4652C" w:rsidRPr="005A213F">
              <w:t>.1</w:t>
            </w:r>
          </w:p>
        </w:tc>
        <w:tc>
          <w:tcPr>
            <w:tcW w:w="3228" w:type="dxa"/>
            <w:tcBorders>
              <w:top w:val="nil"/>
              <w:bottom w:val="nil"/>
            </w:tcBorders>
          </w:tcPr>
          <w:p w14:paraId="5440DF74"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an individual</w:t>
            </w:r>
          </w:p>
        </w:tc>
        <w:tc>
          <w:tcPr>
            <w:tcW w:w="1776" w:type="dxa"/>
            <w:tcBorders>
              <w:top w:val="nil"/>
              <w:bottom w:val="nil"/>
            </w:tcBorders>
          </w:tcPr>
          <w:p w14:paraId="57C9530F" w14:textId="77777777" w:rsidR="00F4652C" w:rsidRPr="005A213F" w:rsidRDefault="00F4652C" w:rsidP="003F2E3C">
            <w:pPr>
              <w:pStyle w:val="TableText10"/>
            </w:pPr>
            <w:r w:rsidRPr="005A213F">
              <w:t>1 250</w:t>
            </w:r>
          </w:p>
        </w:tc>
        <w:tc>
          <w:tcPr>
            <w:tcW w:w="1744" w:type="dxa"/>
            <w:tcBorders>
              <w:top w:val="nil"/>
              <w:bottom w:val="nil"/>
            </w:tcBorders>
          </w:tcPr>
          <w:p w14:paraId="61845232" w14:textId="77777777" w:rsidR="00F4652C" w:rsidRPr="005A213F" w:rsidRDefault="00F4652C" w:rsidP="003F2E3C">
            <w:pPr>
              <w:pStyle w:val="TableText10"/>
            </w:pPr>
            <w:r w:rsidRPr="005A213F">
              <w:t>144</w:t>
            </w:r>
          </w:p>
        </w:tc>
      </w:tr>
      <w:tr w:rsidR="00F4652C" w:rsidRPr="005A213F" w14:paraId="6CCAD463" w14:textId="77777777" w:rsidTr="00D72C39">
        <w:trPr>
          <w:cantSplit/>
        </w:trPr>
        <w:tc>
          <w:tcPr>
            <w:tcW w:w="1200" w:type="dxa"/>
            <w:tcBorders>
              <w:top w:val="nil"/>
              <w:bottom w:val="single" w:sz="4" w:space="0" w:color="C0C0C0"/>
            </w:tcBorders>
          </w:tcPr>
          <w:p w14:paraId="671484D8" w14:textId="77777777" w:rsidR="00F4652C" w:rsidRPr="005A213F" w:rsidRDefault="000B4A74" w:rsidP="00BE4B57">
            <w:pPr>
              <w:pStyle w:val="TableText10"/>
            </w:pPr>
            <w:r w:rsidRPr="005A213F">
              <w:t>5</w:t>
            </w:r>
            <w:r w:rsidR="00024D7D">
              <w:t>9</w:t>
            </w:r>
            <w:r w:rsidR="00F4652C" w:rsidRPr="005A213F">
              <w:t>.2</w:t>
            </w:r>
          </w:p>
        </w:tc>
        <w:tc>
          <w:tcPr>
            <w:tcW w:w="3228" w:type="dxa"/>
            <w:tcBorders>
              <w:top w:val="nil"/>
              <w:bottom w:val="single" w:sz="4" w:space="0" w:color="C0C0C0"/>
            </w:tcBorders>
          </w:tcPr>
          <w:p w14:paraId="19392D82" w14:textId="77777777" w:rsidR="00F4652C" w:rsidRPr="005A213F" w:rsidRDefault="00C6446C" w:rsidP="001C4CFD">
            <w:pPr>
              <w:pStyle w:val="TableText10"/>
              <w:ind w:left="360" w:hanging="360"/>
            </w:pPr>
            <w:r w:rsidRPr="005A213F">
              <w:rPr>
                <w:rFonts w:ascii="Symbol" w:hAnsi="Symbol"/>
              </w:rPr>
              <w:t></w:t>
            </w:r>
            <w:r w:rsidRPr="005A213F">
              <w:rPr>
                <w:rFonts w:ascii="Symbol" w:hAnsi="Symbol"/>
              </w:rPr>
              <w:tab/>
            </w:r>
            <w:r w:rsidR="00F4652C" w:rsidRPr="005A213F">
              <w:t>for a body corporate</w:t>
            </w:r>
          </w:p>
        </w:tc>
        <w:tc>
          <w:tcPr>
            <w:tcW w:w="1776" w:type="dxa"/>
            <w:tcBorders>
              <w:top w:val="nil"/>
              <w:bottom w:val="single" w:sz="4" w:space="0" w:color="C0C0C0"/>
            </w:tcBorders>
          </w:tcPr>
          <w:p w14:paraId="4193A24D" w14:textId="77777777" w:rsidR="00F4652C" w:rsidRPr="005A213F" w:rsidRDefault="00F4652C" w:rsidP="003F2E3C">
            <w:pPr>
              <w:pStyle w:val="TableText10"/>
            </w:pPr>
            <w:r w:rsidRPr="005A213F">
              <w:t>6 000</w:t>
            </w:r>
          </w:p>
        </w:tc>
        <w:tc>
          <w:tcPr>
            <w:tcW w:w="1744" w:type="dxa"/>
            <w:tcBorders>
              <w:top w:val="nil"/>
              <w:bottom w:val="single" w:sz="4" w:space="0" w:color="C0C0C0"/>
            </w:tcBorders>
          </w:tcPr>
          <w:p w14:paraId="57C64827" w14:textId="77777777" w:rsidR="00F4652C" w:rsidRPr="005A213F" w:rsidRDefault="00F4652C" w:rsidP="003F2E3C">
            <w:pPr>
              <w:pStyle w:val="TableText10"/>
            </w:pPr>
            <w:r w:rsidRPr="005A213F">
              <w:t>720</w:t>
            </w:r>
          </w:p>
        </w:tc>
      </w:tr>
      <w:tr w:rsidR="00F4652C" w:rsidRPr="005A213F" w14:paraId="09F3F714" w14:textId="77777777" w:rsidTr="00D72C39">
        <w:trPr>
          <w:cantSplit/>
        </w:trPr>
        <w:tc>
          <w:tcPr>
            <w:tcW w:w="1200" w:type="dxa"/>
            <w:tcBorders>
              <w:bottom w:val="nil"/>
            </w:tcBorders>
          </w:tcPr>
          <w:p w14:paraId="3C42BA19" w14:textId="77777777" w:rsidR="00F4652C" w:rsidRPr="005A213F" w:rsidRDefault="00024D7D" w:rsidP="00BE4B57">
            <w:pPr>
              <w:pStyle w:val="TableText10"/>
            </w:pPr>
            <w:r>
              <w:t>60</w:t>
            </w:r>
          </w:p>
        </w:tc>
        <w:tc>
          <w:tcPr>
            <w:tcW w:w="3228" w:type="dxa"/>
            <w:tcBorders>
              <w:bottom w:val="nil"/>
            </w:tcBorders>
          </w:tcPr>
          <w:p w14:paraId="66EA2CB8" w14:textId="77777777" w:rsidR="00F4652C" w:rsidRPr="005A213F" w:rsidRDefault="00362CED" w:rsidP="00E05D99">
            <w:pPr>
              <w:pStyle w:val="TableText10"/>
            </w:pPr>
            <w:r w:rsidRPr="005A213F">
              <w:t>228</w:t>
            </w:r>
          </w:p>
        </w:tc>
        <w:tc>
          <w:tcPr>
            <w:tcW w:w="1776" w:type="dxa"/>
            <w:tcBorders>
              <w:bottom w:val="nil"/>
            </w:tcBorders>
          </w:tcPr>
          <w:p w14:paraId="40C26E4D" w14:textId="77777777" w:rsidR="00F4652C" w:rsidRPr="005A213F" w:rsidRDefault="00F4652C" w:rsidP="00E05D99">
            <w:pPr>
              <w:pStyle w:val="TableText10"/>
            </w:pPr>
          </w:p>
        </w:tc>
        <w:tc>
          <w:tcPr>
            <w:tcW w:w="1744" w:type="dxa"/>
            <w:tcBorders>
              <w:bottom w:val="nil"/>
            </w:tcBorders>
          </w:tcPr>
          <w:p w14:paraId="7E0E698B" w14:textId="77777777" w:rsidR="00F4652C" w:rsidRPr="005A213F" w:rsidRDefault="00F4652C" w:rsidP="00E05D99">
            <w:pPr>
              <w:pStyle w:val="TableText10"/>
            </w:pPr>
          </w:p>
        </w:tc>
      </w:tr>
      <w:tr w:rsidR="00362CED" w:rsidRPr="005A213F" w14:paraId="60D821A5" w14:textId="77777777" w:rsidTr="00D72C39">
        <w:trPr>
          <w:cantSplit/>
        </w:trPr>
        <w:tc>
          <w:tcPr>
            <w:tcW w:w="1200" w:type="dxa"/>
            <w:tcBorders>
              <w:top w:val="nil"/>
              <w:bottom w:val="nil"/>
            </w:tcBorders>
          </w:tcPr>
          <w:p w14:paraId="6F5A7E39" w14:textId="77777777" w:rsidR="00362CED" w:rsidRPr="005A213F" w:rsidRDefault="00024D7D" w:rsidP="00BE4B57">
            <w:pPr>
              <w:pStyle w:val="TableText10"/>
            </w:pPr>
            <w:r>
              <w:t>60</w:t>
            </w:r>
            <w:r w:rsidR="00362CED" w:rsidRPr="005A213F">
              <w:t>.1</w:t>
            </w:r>
          </w:p>
        </w:tc>
        <w:tc>
          <w:tcPr>
            <w:tcW w:w="3228" w:type="dxa"/>
            <w:tcBorders>
              <w:top w:val="nil"/>
              <w:bottom w:val="nil"/>
            </w:tcBorders>
          </w:tcPr>
          <w:p w14:paraId="7DA9473D"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621EFD26" w14:textId="77777777" w:rsidR="00362CED" w:rsidRPr="005A213F" w:rsidRDefault="00362CED" w:rsidP="003F2E3C">
            <w:pPr>
              <w:pStyle w:val="TableText10"/>
            </w:pPr>
            <w:r w:rsidRPr="005A213F">
              <w:t>1 250</w:t>
            </w:r>
          </w:p>
        </w:tc>
        <w:tc>
          <w:tcPr>
            <w:tcW w:w="1744" w:type="dxa"/>
            <w:tcBorders>
              <w:top w:val="nil"/>
              <w:bottom w:val="nil"/>
            </w:tcBorders>
          </w:tcPr>
          <w:p w14:paraId="59E27CBC" w14:textId="77777777" w:rsidR="00362CED" w:rsidRPr="005A213F" w:rsidRDefault="00362CED" w:rsidP="003F2E3C">
            <w:pPr>
              <w:pStyle w:val="TableText10"/>
            </w:pPr>
            <w:r w:rsidRPr="005A213F">
              <w:t>144</w:t>
            </w:r>
          </w:p>
        </w:tc>
      </w:tr>
      <w:tr w:rsidR="00362CED" w:rsidRPr="005A213F" w14:paraId="74308D0A" w14:textId="77777777" w:rsidTr="00D72C39">
        <w:trPr>
          <w:cantSplit/>
        </w:trPr>
        <w:tc>
          <w:tcPr>
            <w:tcW w:w="1200" w:type="dxa"/>
            <w:tcBorders>
              <w:top w:val="nil"/>
              <w:bottom w:val="single" w:sz="4" w:space="0" w:color="C0C0C0"/>
            </w:tcBorders>
          </w:tcPr>
          <w:p w14:paraId="5E8F9F9D" w14:textId="77777777" w:rsidR="00362CED" w:rsidRPr="005A213F" w:rsidRDefault="00024D7D" w:rsidP="00BE4B57">
            <w:pPr>
              <w:pStyle w:val="TableText10"/>
            </w:pPr>
            <w:r>
              <w:t>60</w:t>
            </w:r>
            <w:r w:rsidR="00362CED" w:rsidRPr="005A213F">
              <w:t>.2</w:t>
            </w:r>
          </w:p>
        </w:tc>
        <w:tc>
          <w:tcPr>
            <w:tcW w:w="3228" w:type="dxa"/>
            <w:tcBorders>
              <w:top w:val="nil"/>
              <w:bottom w:val="single" w:sz="4" w:space="0" w:color="C0C0C0"/>
            </w:tcBorders>
          </w:tcPr>
          <w:p w14:paraId="46EB40B9"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4A1EC842" w14:textId="77777777" w:rsidR="00362CED" w:rsidRPr="005A213F" w:rsidRDefault="00362CED" w:rsidP="003F2E3C">
            <w:pPr>
              <w:pStyle w:val="TableText10"/>
            </w:pPr>
            <w:r w:rsidRPr="005A213F">
              <w:t>6 000</w:t>
            </w:r>
          </w:p>
        </w:tc>
        <w:tc>
          <w:tcPr>
            <w:tcW w:w="1744" w:type="dxa"/>
            <w:tcBorders>
              <w:top w:val="nil"/>
              <w:bottom w:val="single" w:sz="4" w:space="0" w:color="C0C0C0"/>
            </w:tcBorders>
          </w:tcPr>
          <w:p w14:paraId="19F557A8" w14:textId="77777777" w:rsidR="00362CED" w:rsidRPr="005A213F" w:rsidRDefault="00362CED" w:rsidP="003F2E3C">
            <w:pPr>
              <w:pStyle w:val="TableText10"/>
            </w:pPr>
            <w:r w:rsidRPr="005A213F">
              <w:t>720</w:t>
            </w:r>
          </w:p>
        </w:tc>
      </w:tr>
      <w:tr w:rsidR="001A2D8A" w:rsidRPr="005A213F" w14:paraId="2AC6EC77" w14:textId="77777777" w:rsidTr="00D72C39">
        <w:trPr>
          <w:cantSplit/>
        </w:trPr>
        <w:tc>
          <w:tcPr>
            <w:tcW w:w="1200" w:type="dxa"/>
            <w:tcBorders>
              <w:bottom w:val="nil"/>
            </w:tcBorders>
          </w:tcPr>
          <w:p w14:paraId="059F9DA4" w14:textId="77777777" w:rsidR="001A2D8A" w:rsidRPr="005A213F" w:rsidRDefault="00024D7D" w:rsidP="00BE4B57">
            <w:pPr>
              <w:pStyle w:val="TableText10"/>
            </w:pPr>
            <w:r>
              <w:t>61</w:t>
            </w:r>
          </w:p>
        </w:tc>
        <w:tc>
          <w:tcPr>
            <w:tcW w:w="3228" w:type="dxa"/>
            <w:tcBorders>
              <w:bottom w:val="nil"/>
            </w:tcBorders>
          </w:tcPr>
          <w:p w14:paraId="576F4A5C" w14:textId="77777777" w:rsidR="001A2D8A" w:rsidRPr="005A213F" w:rsidRDefault="00362CED" w:rsidP="00E05D99">
            <w:pPr>
              <w:pStyle w:val="TableText10"/>
            </w:pPr>
            <w:r w:rsidRPr="005A213F">
              <w:t>229 (1)</w:t>
            </w:r>
          </w:p>
        </w:tc>
        <w:tc>
          <w:tcPr>
            <w:tcW w:w="1776" w:type="dxa"/>
            <w:tcBorders>
              <w:bottom w:val="nil"/>
            </w:tcBorders>
          </w:tcPr>
          <w:p w14:paraId="63848496" w14:textId="77777777" w:rsidR="001A2D8A" w:rsidRPr="005A213F" w:rsidRDefault="001A2D8A" w:rsidP="00E05D99">
            <w:pPr>
              <w:pStyle w:val="TableText10"/>
            </w:pPr>
          </w:p>
        </w:tc>
        <w:tc>
          <w:tcPr>
            <w:tcW w:w="1744" w:type="dxa"/>
            <w:tcBorders>
              <w:bottom w:val="nil"/>
            </w:tcBorders>
          </w:tcPr>
          <w:p w14:paraId="6DDF4E2C" w14:textId="77777777" w:rsidR="001A2D8A" w:rsidRPr="005A213F" w:rsidRDefault="001A2D8A" w:rsidP="00E05D99">
            <w:pPr>
              <w:pStyle w:val="TableText10"/>
            </w:pPr>
          </w:p>
        </w:tc>
      </w:tr>
      <w:tr w:rsidR="00362CED" w:rsidRPr="005A213F" w14:paraId="21E1B499" w14:textId="77777777" w:rsidTr="00D72C39">
        <w:trPr>
          <w:cantSplit/>
        </w:trPr>
        <w:tc>
          <w:tcPr>
            <w:tcW w:w="1200" w:type="dxa"/>
            <w:tcBorders>
              <w:top w:val="nil"/>
              <w:bottom w:val="nil"/>
            </w:tcBorders>
          </w:tcPr>
          <w:p w14:paraId="2C6A5C16" w14:textId="77777777" w:rsidR="00362CED" w:rsidRPr="005A213F" w:rsidRDefault="00024D7D" w:rsidP="00BE4B57">
            <w:pPr>
              <w:pStyle w:val="TableText10"/>
            </w:pPr>
            <w:r>
              <w:t>61</w:t>
            </w:r>
            <w:r w:rsidR="00362CED" w:rsidRPr="005A213F">
              <w:t>.1</w:t>
            </w:r>
          </w:p>
        </w:tc>
        <w:tc>
          <w:tcPr>
            <w:tcW w:w="3228" w:type="dxa"/>
            <w:tcBorders>
              <w:top w:val="nil"/>
              <w:bottom w:val="nil"/>
            </w:tcBorders>
          </w:tcPr>
          <w:p w14:paraId="075B7D14"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5BDA2DDF" w14:textId="77777777" w:rsidR="00362CED" w:rsidRPr="005A213F" w:rsidRDefault="00362CED" w:rsidP="003F2E3C">
            <w:pPr>
              <w:pStyle w:val="TableText10"/>
            </w:pPr>
            <w:r w:rsidRPr="005A213F">
              <w:t>1 250</w:t>
            </w:r>
          </w:p>
        </w:tc>
        <w:tc>
          <w:tcPr>
            <w:tcW w:w="1744" w:type="dxa"/>
            <w:tcBorders>
              <w:top w:val="nil"/>
              <w:bottom w:val="nil"/>
            </w:tcBorders>
          </w:tcPr>
          <w:p w14:paraId="5C1EBA66" w14:textId="77777777" w:rsidR="00362CED" w:rsidRPr="005A213F" w:rsidRDefault="00362CED" w:rsidP="003F2E3C">
            <w:pPr>
              <w:pStyle w:val="TableText10"/>
            </w:pPr>
            <w:r w:rsidRPr="005A213F">
              <w:t>144</w:t>
            </w:r>
          </w:p>
        </w:tc>
      </w:tr>
      <w:tr w:rsidR="00362CED" w:rsidRPr="005A213F" w14:paraId="617BF746" w14:textId="77777777" w:rsidTr="00D72C39">
        <w:trPr>
          <w:cantSplit/>
        </w:trPr>
        <w:tc>
          <w:tcPr>
            <w:tcW w:w="1200" w:type="dxa"/>
            <w:tcBorders>
              <w:top w:val="nil"/>
              <w:bottom w:val="single" w:sz="4" w:space="0" w:color="C0C0C0"/>
            </w:tcBorders>
          </w:tcPr>
          <w:p w14:paraId="6ADA0761" w14:textId="77777777" w:rsidR="00362CED" w:rsidRPr="005A213F" w:rsidRDefault="00024D7D" w:rsidP="00BE4B57">
            <w:pPr>
              <w:pStyle w:val="TableText10"/>
            </w:pPr>
            <w:r>
              <w:t>61</w:t>
            </w:r>
            <w:r w:rsidR="00362CED" w:rsidRPr="005A213F">
              <w:t>.2</w:t>
            </w:r>
          </w:p>
        </w:tc>
        <w:tc>
          <w:tcPr>
            <w:tcW w:w="3228" w:type="dxa"/>
            <w:tcBorders>
              <w:top w:val="nil"/>
              <w:bottom w:val="single" w:sz="4" w:space="0" w:color="C0C0C0"/>
            </w:tcBorders>
          </w:tcPr>
          <w:p w14:paraId="4959FE1D"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1C766B57" w14:textId="77777777" w:rsidR="00362CED" w:rsidRPr="005A213F" w:rsidRDefault="00362CED" w:rsidP="003F2E3C">
            <w:pPr>
              <w:pStyle w:val="TableText10"/>
            </w:pPr>
            <w:r w:rsidRPr="005A213F">
              <w:t>6 000</w:t>
            </w:r>
          </w:p>
        </w:tc>
        <w:tc>
          <w:tcPr>
            <w:tcW w:w="1744" w:type="dxa"/>
            <w:tcBorders>
              <w:top w:val="nil"/>
              <w:bottom w:val="single" w:sz="4" w:space="0" w:color="C0C0C0"/>
            </w:tcBorders>
          </w:tcPr>
          <w:p w14:paraId="0600A30E" w14:textId="77777777" w:rsidR="00362CED" w:rsidRPr="005A213F" w:rsidRDefault="00362CED" w:rsidP="003F2E3C">
            <w:pPr>
              <w:pStyle w:val="TableText10"/>
            </w:pPr>
            <w:r w:rsidRPr="005A213F">
              <w:t>720</w:t>
            </w:r>
          </w:p>
        </w:tc>
      </w:tr>
      <w:tr w:rsidR="00AD0357" w:rsidRPr="005A213F" w14:paraId="386C8E8D" w14:textId="77777777" w:rsidTr="00D72C39">
        <w:trPr>
          <w:cantSplit/>
        </w:trPr>
        <w:tc>
          <w:tcPr>
            <w:tcW w:w="1200" w:type="dxa"/>
            <w:tcBorders>
              <w:bottom w:val="nil"/>
            </w:tcBorders>
          </w:tcPr>
          <w:p w14:paraId="6BCA1231" w14:textId="77777777" w:rsidR="00AD0357" w:rsidRPr="005A213F" w:rsidRDefault="00024D7D" w:rsidP="00BE4B57">
            <w:pPr>
              <w:pStyle w:val="TableText10"/>
            </w:pPr>
            <w:r>
              <w:t>62</w:t>
            </w:r>
          </w:p>
        </w:tc>
        <w:tc>
          <w:tcPr>
            <w:tcW w:w="3228" w:type="dxa"/>
            <w:tcBorders>
              <w:bottom w:val="nil"/>
            </w:tcBorders>
          </w:tcPr>
          <w:p w14:paraId="4228D2DE" w14:textId="77777777" w:rsidR="00AD0357" w:rsidRPr="005A213F" w:rsidRDefault="00362CED" w:rsidP="00E05D99">
            <w:pPr>
              <w:pStyle w:val="TableText10"/>
            </w:pPr>
            <w:r w:rsidRPr="005A213F">
              <w:t>229 (2)</w:t>
            </w:r>
          </w:p>
        </w:tc>
        <w:tc>
          <w:tcPr>
            <w:tcW w:w="1776" w:type="dxa"/>
            <w:tcBorders>
              <w:bottom w:val="nil"/>
            </w:tcBorders>
          </w:tcPr>
          <w:p w14:paraId="332E6C3C" w14:textId="77777777" w:rsidR="00AD0357" w:rsidRPr="005A213F" w:rsidRDefault="00AD0357" w:rsidP="00E05D99">
            <w:pPr>
              <w:pStyle w:val="TableText10"/>
            </w:pPr>
          </w:p>
        </w:tc>
        <w:tc>
          <w:tcPr>
            <w:tcW w:w="1744" w:type="dxa"/>
            <w:tcBorders>
              <w:bottom w:val="nil"/>
            </w:tcBorders>
          </w:tcPr>
          <w:p w14:paraId="16FB0E9E" w14:textId="77777777" w:rsidR="00AD0357" w:rsidRPr="005A213F" w:rsidRDefault="00AD0357" w:rsidP="00E05D99">
            <w:pPr>
              <w:pStyle w:val="TableText10"/>
            </w:pPr>
          </w:p>
        </w:tc>
      </w:tr>
      <w:tr w:rsidR="00362CED" w:rsidRPr="005A213F" w14:paraId="4B8D18D1" w14:textId="77777777" w:rsidTr="00D72C39">
        <w:trPr>
          <w:cantSplit/>
        </w:trPr>
        <w:tc>
          <w:tcPr>
            <w:tcW w:w="1200" w:type="dxa"/>
            <w:tcBorders>
              <w:top w:val="nil"/>
              <w:bottom w:val="nil"/>
            </w:tcBorders>
          </w:tcPr>
          <w:p w14:paraId="37A5982E" w14:textId="77777777" w:rsidR="00362CED" w:rsidRPr="005A213F" w:rsidRDefault="00024D7D" w:rsidP="00BE4B57">
            <w:pPr>
              <w:pStyle w:val="TableText10"/>
            </w:pPr>
            <w:r>
              <w:t>62</w:t>
            </w:r>
            <w:r w:rsidR="00362CED" w:rsidRPr="005A213F">
              <w:t>.1</w:t>
            </w:r>
          </w:p>
        </w:tc>
        <w:tc>
          <w:tcPr>
            <w:tcW w:w="3228" w:type="dxa"/>
            <w:tcBorders>
              <w:top w:val="nil"/>
              <w:bottom w:val="nil"/>
            </w:tcBorders>
          </w:tcPr>
          <w:p w14:paraId="66CBF832"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9FD8E0D" w14:textId="77777777" w:rsidR="00362CED" w:rsidRPr="005A213F" w:rsidRDefault="00362CED" w:rsidP="003F2E3C">
            <w:pPr>
              <w:pStyle w:val="TableText10"/>
            </w:pPr>
            <w:r w:rsidRPr="005A213F">
              <w:t>1 250</w:t>
            </w:r>
          </w:p>
        </w:tc>
        <w:tc>
          <w:tcPr>
            <w:tcW w:w="1744" w:type="dxa"/>
            <w:tcBorders>
              <w:top w:val="nil"/>
              <w:bottom w:val="nil"/>
            </w:tcBorders>
          </w:tcPr>
          <w:p w14:paraId="4F3F542D" w14:textId="77777777" w:rsidR="00362CED" w:rsidRPr="005A213F" w:rsidRDefault="00362CED" w:rsidP="003F2E3C">
            <w:pPr>
              <w:pStyle w:val="TableText10"/>
            </w:pPr>
            <w:r w:rsidRPr="005A213F">
              <w:t>144</w:t>
            </w:r>
          </w:p>
        </w:tc>
      </w:tr>
      <w:tr w:rsidR="00362CED" w:rsidRPr="005A213F" w14:paraId="0E5B6A9A" w14:textId="77777777" w:rsidTr="00D72C39">
        <w:trPr>
          <w:cantSplit/>
        </w:trPr>
        <w:tc>
          <w:tcPr>
            <w:tcW w:w="1200" w:type="dxa"/>
            <w:tcBorders>
              <w:top w:val="nil"/>
              <w:bottom w:val="single" w:sz="4" w:space="0" w:color="C0C0C0"/>
            </w:tcBorders>
          </w:tcPr>
          <w:p w14:paraId="7EFDD4ED" w14:textId="77777777" w:rsidR="00362CED" w:rsidRPr="005A213F" w:rsidRDefault="00024D7D" w:rsidP="003F2E3C">
            <w:pPr>
              <w:pStyle w:val="TableText10"/>
            </w:pPr>
            <w:r>
              <w:t>62</w:t>
            </w:r>
            <w:r w:rsidR="00362CED" w:rsidRPr="005A213F">
              <w:t>.2</w:t>
            </w:r>
          </w:p>
        </w:tc>
        <w:tc>
          <w:tcPr>
            <w:tcW w:w="3228" w:type="dxa"/>
            <w:tcBorders>
              <w:top w:val="nil"/>
              <w:bottom w:val="single" w:sz="4" w:space="0" w:color="C0C0C0"/>
            </w:tcBorders>
          </w:tcPr>
          <w:p w14:paraId="6ADE817B"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751A2F69" w14:textId="77777777" w:rsidR="00362CED" w:rsidRPr="005A213F" w:rsidRDefault="00362CED" w:rsidP="003F2E3C">
            <w:pPr>
              <w:pStyle w:val="TableText10"/>
            </w:pPr>
            <w:r w:rsidRPr="005A213F">
              <w:t>6 000</w:t>
            </w:r>
          </w:p>
        </w:tc>
        <w:tc>
          <w:tcPr>
            <w:tcW w:w="1744" w:type="dxa"/>
            <w:tcBorders>
              <w:top w:val="nil"/>
              <w:bottom w:val="single" w:sz="4" w:space="0" w:color="C0C0C0"/>
            </w:tcBorders>
          </w:tcPr>
          <w:p w14:paraId="0899C65C" w14:textId="77777777" w:rsidR="00362CED" w:rsidRPr="005A213F" w:rsidRDefault="00362CED" w:rsidP="003F2E3C">
            <w:pPr>
              <w:pStyle w:val="TableText10"/>
            </w:pPr>
            <w:r w:rsidRPr="005A213F">
              <w:t>720</w:t>
            </w:r>
          </w:p>
        </w:tc>
      </w:tr>
      <w:tr w:rsidR="00AD0357" w:rsidRPr="005A213F" w14:paraId="3739C84F" w14:textId="77777777" w:rsidTr="00D72C39">
        <w:trPr>
          <w:cantSplit/>
        </w:trPr>
        <w:tc>
          <w:tcPr>
            <w:tcW w:w="1200" w:type="dxa"/>
            <w:tcBorders>
              <w:bottom w:val="nil"/>
            </w:tcBorders>
          </w:tcPr>
          <w:p w14:paraId="64154BBE" w14:textId="77777777" w:rsidR="00AD0357" w:rsidRPr="005A213F" w:rsidRDefault="00024D7D" w:rsidP="00806AE4">
            <w:pPr>
              <w:pStyle w:val="TableText10"/>
            </w:pPr>
            <w:r>
              <w:lastRenderedPageBreak/>
              <w:t>63</w:t>
            </w:r>
          </w:p>
        </w:tc>
        <w:tc>
          <w:tcPr>
            <w:tcW w:w="3228" w:type="dxa"/>
            <w:tcBorders>
              <w:bottom w:val="nil"/>
            </w:tcBorders>
          </w:tcPr>
          <w:p w14:paraId="2007A1E6" w14:textId="77777777" w:rsidR="00AD0357" w:rsidRPr="005A213F" w:rsidRDefault="00362CED" w:rsidP="00E05D99">
            <w:pPr>
              <w:pStyle w:val="TableText10"/>
            </w:pPr>
            <w:r w:rsidRPr="005A213F">
              <w:t>230 (1)</w:t>
            </w:r>
          </w:p>
        </w:tc>
        <w:tc>
          <w:tcPr>
            <w:tcW w:w="1776" w:type="dxa"/>
            <w:tcBorders>
              <w:bottom w:val="nil"/>
            </w:tcBorders>
          </w:tcPr>
          <w:p w14:paraId="5FDAC148" w14:textId="77777777" w:rsidR="00AD0357" w:rsidRPr="005A213F" w:rsidRDefault="00AD0357" w:rsidP="00E05D99">
            <w:pPr>
              <w:pStyle w:val="TableText10"/>
            </w:pPr>
          </w:p>
        </w:tc>
        <w:tc>
          <w:tcPr>
            <w:tcW w:w="1744" w:type="dxa"/>
            <w:tcBorders>
              <w:bottom w:val="nil"/>
            </w:tcBorders>
          </w:tcPr>
          <w:p w14:paraId="6635C0FE" w14:textId="77777777" w:rsidR="00AD0357" w:rsidRPr="005A213F" w:rsidRDefault="00AD0357" w:rsidP="00E05D99">
            <w:pPr>
              <w:pStyle w:val="TableText10"/>
            </w:pPr>
          </w:p>
        </w:tc>
      </w:tr>
      <w:tr w:rsidR="00362CED" w:rsidRPr="005A213F" w14:paraId="4C5D1126" w14:textId="77777777" w:rsidTr="00D72C39">
        <w:trPr>
          <w:cantSplit/>
        </w:trPr>
        <w:tc>
          <w:tcPr>
            <w:tcW w:w="1200" w:type="dxa"/>
            <w:tcBorders>
              <w:top w:val="nil"/>
              <w:bottom w:val="nil"/>
            </w:tcBorders>
          </w:tcPr>
          <w:p w14:paraId="3EC65817" w14:textId="77777777" w:rsidR="00362CED" w:rsidRPr="005A213F" w:rsidRDefault="00024D7D" w:rsidP="00806AE4">
            <w:pPr>
              <w:pStyle w:val="TableText10"/>
            </w:pPr>
            <w:r>
              <w:t>63</w:t>
            </w:r>
            <w:r w:rsidR="00362CED" w:rsidRPr="005A213F">
              <w:t>.1</w:t>
            </w:r>
          </w:p>
        </w:tc>
        <w:tc>
          <w:tcPr>
            <w:tcW w:w="3228" w:type="dxa"/>
            <w:tcBorders>
              <w:top w:val="nil"/>
              <w:bottom w:val="nil"/>
            </w:tcBorders>
          </w:tcPr>
          <w:p w14:paraId="5A2E3894"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A3D77E2" w14:textId="77777777" w:rsidR="00362CED" w:rsidRPr="005A213F" w:rsidRDefault="00362CED" w:rsidP="003F2E3C">
            <w:pPr>
              <w:pStyle w:val="TableText10"/>
            </w:pPr>
            <w:r w:rsidRPr="005A213F">
              <w:t>1 250</w:t>
            </w:r>
          </w:p>
        </w:tc>
        <w:tc>
          <w:tcPr>
            <w:tcW w:w="1744" w:type="dxa"/>
            <w:tcBorders>
              <w:top w:val="nil"/>
              <w:bottom w:val="nil"/>
            </w:tcBorders>
          </w:tcPr>
          <w:p w14:paraId="632CE514" w14:textId="77777777" w:rsidR="00362CED" w:rsidRPr="005A213F" w:rsidRDefault="00362CED" w:rsidP="003F2E3C">
            <w:pPr>
              <w:pStyle w:val="TableText10"/>
            </w:pPr>
            <w:r w:rsidRPr="005A213F">
              <w:t>144</w:t>
            </w:r>
          </w:p>
        </w:tc>
      </w:tr>
      <w:tr w:rsidR="00362CED" w:rsidRPr="005A213F" w14:paraId="31D0B535" w14:textId="77777777" w:rsidTr="00D72C39">
        <w:trPr>
          <w:cantSplit/>
        </w:trPr>
        <w:tc>
          <w:tcPr>
            <w:tcW w:w="1200" w:type="dxa"/>
            <w:tcBorders>
              <w:top w:val="nil"/>
            </w:tcBorders>
          </w:tcPr>
          <w:p w14:paraId="2967B353" w14:textId="77777777" w:rsidR="00362CED" w:rsidRPr="005A213F" w:rsidRDefault="00024D7D" w:rsidP="00BE4B57">
            <w:pPr>
              <w:pStyle w:val="TableText10"/>
            </w:pPr>
            <w:r>
              <w:t>63</w:t>
            </w:r>
            <w:r w:rsidR="00362CED" w:rsidRPr="005A213F">
              <w:t>.2</w:t>
            </w:r>
          </w:p>
        </w:tc>
        <w:tc>
          <w:tcPr>
            <w:tcW w:w="3228" w:type="dxa"/>
            <w:tcBorders>
              <w:top w:val="nil"/>
            </w:tcBorders>
          </w:tcPr>
          <w:p w14:paraId="0A574CCD"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tcBorders>
          </w:tcPr>
          <w:p w14:paraId="5229F930" w14:textId="77777777" w:rsidR="00362CED" w:rsidRPr="005A213F" w:rsidRDefault="00362CED" w:rsidP="003F2E3C">
            <w:pPr>
              <w:pStyle w:val="TableText10"/>
            </w:pPr>
            <w:r w:rsidRPr="005A213F">
              <w:t>6 000</w:t>
            </w:r>
          </w:p>
        </w:tc>
        <w:tc>
          <w:tcPr>
            <w:tcW w:w="1744" w:type="dxa"/>
            <w:tcBorders>
              <w:top w:val="nil"/>
            </w:tcBorders>
          </w:tcPr>
          <w:p w14:paraId="2F49806D" w14:textId="77777777" w:rsidR="00362CED" w:rsidRPr="005A213F" w:rsidRDefault="00362CED" w:rsidP="003F2E3C">
            <w:pPr>
              <w:pStyle w:val="TableText10"/>
            </w:pPr>
            <w:r w:rsidRPr="005A213F">
              <w:t>720</w:t>
            </w:r>
          </w:p>
        </w:tc>
      </w:tr>
      <w:tr w:rsidR="00AD0357" w:rsidRPr="005A213F" w14:paraId="3146BF7D" w14:textId="77777777" w:rsidTr="00D72C39">
        <w:trPr>
          <w:cantSplit/>
        </w:trPr>
        <w:tc>
          <w:tcPr>
            <w:tcW w:w="1200" w:type="dxa"/>
            <w:tcBorders>
              <w:bottom w:val="nil"/>
            </w:tcBorders>
          </w:tcPr>
          <w:p w14:paraId="2EC48367" w14:textId="77777777" w:rsidR="00AD0357" w:rsidRPr="005A213F" w:rsidRDefault="00083FED" w:rsidP="00806AE4">
            <w:pPr>
              <w:pStyle w:val="TableText10"/>
            </w:pPr>
            <w:r>
              <w:t>6</w:t>
            </w:r>
            <w:r w:rsidR="00024D7D">
              <w:t>4</w:t>
            </w:r>
          </w:p>
        </w:tc>
        <w:tc>
          <w:tcPr>
            <w:tcW w:w="3228" w:type="dxa"/>
            <w:tcBorders>
              <w:bottom w:val="nil"/>
            </w:tcBorders>
          </w:tcPr>
          <w:p w14:paraId="43F1D564" w14:textId="77777777" w:rsidR="00AD0357" w:rsidRPr="005A213F" w:rsidRDefault="00362CED" w:rsidP="00E05D99">
            <w:pPr>
              <w:pStyle w:val="TableText10"/>
            </w:pPr>
            <w:r w:rsidRPr="005A213F">
              <w:t>230 (2)</w:t>
            </w:r>
          </w:p>
        </w:tc>
        <w:tc>
          <w:tcPr>
            <w:tcW w:w="1776" w:type="dxa"/>
            <w:tcBorders>
              <w:bottom w:val="nil"/>
            </w:tcBorders>
          </w:tcPr>
          <w:p w14:paraId="2F944867" w14:textId="77777777" w:rsidR="00AD0357" w:rsidRPr="005A213F" w:rsidRDefault="00AD0357" w:rsidP="00E05D99">
            <w:pPr>
              <w:pStyle w:val="TableText10"/>
            </w:pPr>
          </w:p>
        </w:tc>
        <w:tc>
          <w:tcPr>
            <w:tcW w:w="1744" w:type="dxa"/>
            <w:tcBorders>
              <w:bottom w:val="nil"/>
            </w:tcBorders>
          </w:tcPr>
          <w:p w14:paraId="66AA608C" w14:textId="77777777" w:rsidR="00AD0357" w:rsidRPr="005A213F" w:rsidRDefault="00AD0357" w:rsidP="00E05D99">
            <w:pPr>
              <w:pStyle w:val="TableText10"/>
            </w:pPr>
          </w:p>
        </w:tc>
      </w:tr>
      <w:tr w:rsidR="00362CED" w:rsidRPr="005A213F" w14:paraId="6A26CD8B" w14:textId="77777777" w:rsidTr="00D72C39">
        <w:trPr>
          <w:cantSplit/>
        </w:trPr>
        <w:tc>
          <w:tcPr>
            <w:tcW w:w="1200" w:type="dxa"/>
            <w:tcBorders>
              <w:top w:val="nil"/>
              <w:bottom w:val="nil"/>
            </w:tcBorders>
          </w:tcPr>
          <w:p w14:paraId="022CF615" w14:textId="77777777" w:rsidR="00362CED" w:rsidRPr="005A213F" w:rsidRDefault="00024D7D" w:rsidP="00806AE4">
            <w:pPr>
              <w:pStyle w:val="TableText10"/>
            </w:pPr>
            <w:r>
              <w:t>64</w:t>
            </w:r>
            <w:r w:rsidR="00362CED" w:rsidRPr="005A213F">
              <w:t>.1</w:t>
            </w:r>
          </w:p>
        </w:tc>
        <w:tc>
          <w:tcPr>
            <w:tcW w:w="3228" w:type="dxa"/>
            <w:tcBorders>
              <w:top w:val="nil"/>
              <w:bottom w:val="nil"/>
            </w:tcBorders>
          </w:tcPr>
          <w:p w14:paraId="11E924AD"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3830B84C" w14:textId="77777777" w:rsidR="00362CED" w:rsidRPr="005A213F" w:rsidRDefault="00362CED" w:rsidP="003F2E3C">
            <w:pPr>
              <w:pStyle w:val="TableText10"/>
            </w:pPr>
            <w:r w:rsidRPr="005A213F">
              <w:t>1 250</w:t>
            </w:r>
          </w:p>
        </w:tc>
        <w:tc>
          <w:tcPr>
            <w:tcW w:w="1744" w:type="dxa"/>
            <w:tcBorders>
              <w:top w:val="nil"/>
              <w:bottom w:val="nil"/>
            </w:tcBorders>
          </w:tcPr>
          <w:p w14:paraId="401B15F9" w14:textId="77777777" w:rsidR="00362CED" w:rsidRPr="005A213F" w:rsidRDefault="00362CED" w:rsidP="003F2E3C">
            <w:pPr>
              <w:pStyle w:val="TableText10"/>
            </w:pPr>
            <w:r w:rsidRPr="005A213F">
              <w:t>144</w:t>
            </w:r>
          </w:p>
        </w:tc>
      </w:tr>
      <w:tr w:rsidR="00362CED" w:rsidRPr="005A213F" w14:paraId="047C3B74" w14:textId="77777777" w:rsidTr="00D72C39">
        <w:trPr>
          <w:cantSplit/>
        </w:trPr>
        <w:tc>
          <w:tcPr>
            <w:tcW w:w="1200" w:type="dxa"/>
            <w:tcBorders>
              <w:top w:val="nil"/>
              <w:bottom w:val="single" w:sz="4" w:space="0" w:color="C0C0C0"/>
            </w:tcBorders>
          </w:tcPr>
          <w:p w14:paraId="6DA83066" w14:textId="77777777" w:rsidR="00362CED" w:rsidRPr="005A213F" w:rsidRDefault="00024D7D" w:rsidP="00806AE4">
            <w:pPr>
              <w:pStyle w:val="TableText10"/>
            </w:pPr>
            <w:r>
              <w:t>64</w:t>
            </w:r>
            <w:r w:rsidR="00362CED" w:rsidRPr="005A213F">
              <w:t>.2</w:t>
            </w:r>
          </w:p>
        </w:tc>
        <w:tc>
          <w:tcPr>
            <w:tcW w:w="3228" w:type="dxa"/>
            <w:tcBorders>
              <w:top w:val="nil"/>
              <w:bottom w:val="single" w:sz="4" w:space="0" w:color="C0C0C0"/>
            </w:tcBorders>
          </w:tcPr>
          <w:p w14:paraId="6855B043"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3A57FA3E" w14:textId="77777777" w:rsidR="00362CED" w:rsidRPr="005A213F" w:rsidRDefault="00362CED" w:rsidP="003F2E3C">
            <w:pPr>
              <w:pStyle w:val="TableText10"/>
            </w:pPr>
            <w:r w:rsidRPr="005A213F">
              <w:t>6 000</w:t>
            </w:r>
          </w:p>
        </w:tc>
        <w:tc>
          <w:tcPr>
            <w:tcW w:w="1744" w:type="dxa"/>
            <w:tcBorders>
              <w:top w:val="nil"/>
              <w:bottom w:val="single" w:sz="4" w:space="0" w:color="C0C0C0"/>
            </w:tcBorders>
          </w:tcPr>
          <w:p w14:paraId="5C27F8AF" w14:textId="77777777" w:rsidR="00362CED" w:rsidRPr="005A213F" w:rsidRDefault="00362CED" w:rsidP="003F2E3C">
            <w:pPr>
              <w:pStyle w:val="TableText10"/>
            </w:pPr>
            <w:r w:rsidRPr="005A213F">
              <w:t>720</w:t>
            </w:r>
          </w:p>
        </w:tc>
      </w:tr>
      <w:tr w:rsidR="00AD0357" w:rsidRPr="005A213F" w14:paraId="25B9EC31" w14:textId="77777777" w:rsidTr="00D72C39">
        <w:trPr>
          <w:cantSplit/>
        </w:trPr>
        <w:tc>
          <w:tcPr>
            <w:tcW w:w="1200" w:type="dxa"/>
            <w:tcBorders>
              <w:bottom w:val="nil"/>
            </w:tcBorders>
          </w:tcPr>
          <w:p w14:paraId="2D017781" w14:textId="77777777" w:rsidR="00AD0357" w:rsidRPr="005A213F" w:rsidRDefault="00181FFC" w:rsidP="00806AE4">
            <w:pPr>
              <w:pStyle w:val="TableText10"/>
            </w:pPr>
            <w:r>
              <w:t>65</w:t>
            </w:r>
          </w:p>
        </w:tc>
        <w:tc>
          <w:tcPr>
            <w:tcW w:w="3228" w:type="dxa"/>
            <w:tcBorders>
              <w:bottom w:val="nil"/>
            </w:tcBorders>
          </w:tcPr>
          <w:p w14:paraId="2C5269B4" w14:textId="77777777" w:rsidR="00AD0357" w:rsidRPr="005A213F" w:rsidRDefault="00362CED" w:rsidP="00E05D99">
            <w:pPr>
              <w:pStyle w:val="TableText10"/>
            </w:pPr>
            <w:r w:rsidRPr="005A213F">
              <w:t>230 (3)</w:t>
            </w:r>
          </w:p>
        </w:tc>
        <w:tc>
          <w:tcPr>
            <w:tcW w:w="1776" w:type="dxa"/>
            <w:tcBorders>
              <w:bottom w:val="nil"/>
            </w:tcBorders>
          </w:tcPr>
          <w:p w14:paraId="70ADF00F" w14:textId="77777777" w:rsidR="00AD0357" w:rsidRPr="005A213F" w:rsidRDefault="00AD0357" w:rsidP="00E05D99">
            <w:pPr>
              <w:pStyle w:val="TableText10"/>
            </w:pPr>
          </w:p>
        </w:tc>
        <w:tc>
          <w:tcPr>
            <w:tcW w:w="1744" w:type="dxa"/>
            <w:tcBorders>
              <w:bottom w:val="nil"/>
            </w:tcBorders>
          </w:tcPr>
          <w:p w14:paraId="5BDF6F33" w14:textId="77777777" w:rsidR="00AD0357" w:rsidRPr="005A213F" w:rsidRDefault="00AD0357" w:rsidP="00E05D99">
            <w:pPr>
              <w:pStyle w:val="TableText10"/>
            </w:pPr>
          </w:p>
        </w:tc>
      </w:tr>
      <w:tr w:rsidR="00362CED" w:rsidRPr="005A213F" w14:paraId="2B096189" w14:textId="77777777" w:rsidTr="00D72C39">
        <w:trPr>
          <w:cantSplit/>
        </w:trPr>
        <w:tc>
          <w:tcPr>
            <w:tcW w:w="1200" w:type="dxa"/>
            <w:tcBorders>
              <w:top w:val="nil"/>
              <w:bottom w:val="nil"/>
            </w:tcBorders>
          </w:tcPr>
          <w:p w14:paraId="68A6E685" w14:textId="77777777" w:rsidR="00362CED" w:rsidRPr="005A213F" w:rsidRDefault="00181FFC" w:rsidP="00806AE4">
            <w:pPr>
              <w:pStyle w:val="TableText10"/>
            </w:pPr>
            <w:r>
              <w:t>65</w:t>
            </w:r>
            <w:r w:rsidR="00362CED" w:rsidRPr="005A213F">
              <w:t>.1</w:t>
            </w:r>
          </w:p>
        </w:tc>
        <w:tc>
          <w:tcPr>
            <w:tcW w:w="3228" w:type="dxa"/>
            <w:tcBorders>
              <w:top w:val="nil"/>
              <w:bottom w:val="nil"/>
            </w:tcBorders>
          </w:tcPr>
          <w:p w14:paraId="65E66A89"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an individual</w:t>
            </w:r>
          </w:p>
        </w:tc>
        <w:tc>
          <w:tcPr>
            <w:tcW w:w="1776" w:type="dxa"/>
            <w:tcBorders>
              <w:top w:val="nil"/>
              <w:bottom w:val="nil"/>
            </w:tcBorders>
          </w:tcPr>
          <w:p w14:paraId="5391EB07" w14:textId="77777777" w:rsidR="00362CED" w:rsidRPr="005A213F" w:rsidRDefault="00362CED" w:rsidP="003F2E3C">
            <w:pPr>
              <w:pStyle w:val="TableText10"/>
            </w:pPr>
            <w:r w:rsidRPr="005A213F">
              <w:t>1 250</w:t>
            </w:r>
          </w:p>
        </w:tc>
        <w:tc>
          <w:tcPr>
            <w:tcW w:w="1744" w:type="dxa"/>
            <w:tcBorders>
              <w:top w:val="nil"/>
              <w:bottom w:val="nil"/>
            </w:tcBorders>
          </w:tcPr>
          <w:p w14:paraId="1FF23C8B" w14:textId="77777777" w:rsidR="00362CED" w:rsidRPr="005A213F" w:rsidRDefault="00362CED" w:rsidP="003F2E3C">
            <w:pPr>
              <w:pStyle w:val="TableText10"/>
            </w:pPr>
            <w:r w:rsidRPr="005A213F">
              <w:t>144</w:t>
            </w:r>
          </w:p>
        </w:tc>
      </w:tr>
      <w:tr w:rsidR="00362CED" w:rsidRPr="005A213F" w14:paraId="0B37BC77" w14:textId="77777777" w:rsidTr="00D72C39">
        <w:trPr>
          <w:cantSplit/>
        </w:trPr>
        <w:tc>
          <w:tcPr>
            <w:tcW w:w="1200" w:type="dxa"/>
            <w:tcBorders>
              <w:top w:val="nil"/>
              <w:bottom w:val="single" w:sz="4" w:space="0" w:color="C0C0C0"/>
            </w:tcBorders>
          </w:tcPr>
          <w:p w14:paraId="21EF91B9" w14:textId="77777777" w:rsidR="00362CED" w:rsidRPr="005A213F" w:rsidRDefault="00181FFC" w:rsidP="00806AE4">
            <w:pPr>
              <w:pStyle w:val="TableText10"/>
            </w:pPr>
            <w:r>
              <w:t>65</w:t>
            </w:r>
            <w:r w:rsidR="00362CED" w:rsidRPr="005A213F">
              <w:t>.2</w:t>
            </w:r>
          </w:p>
        </w:tc>
        <w:tc>
          <w:tcPr>
            <w:tcW w:w="3228" w:type="dxa"/>
            <w:tcBorders>
              <w:top w:val="nil"/>
              <w:bottom w:val="single" w:sz="4" w:space="0" w:color="C0C0C0"/>
            </w:tcBorders>
          </w:tcPr>
          <w:p w14:paraId="7EB62E96" w14:textId="77777777" w:rsidR="00362CED" w:rsidRPr="005A213F" w:rsidRDefault="00C6446C" w:rsidP="001C4CFD">
            <w:pPr>
              <w:pStyle w:val="TableText10"/>
              <w:ind w:left="360" w:hanging="360"/>
            </w:pPr>
            <w:r w:rsidRPr="005A213F">
              <w:rPr>
                <w:rFonts w:ascii="Symbol" w:hAnsi="Symbol"/>
              </w:rPr>
              <w:t></w:t>
            </w:r>
            <w:r w:rsidRPr="005A213F">
              <w:rPr>
                <w:rFonts w:ascii="Symbol" w:hAnsi="Symbol"/>
              </w:rPr>
              <w:tab/>
            </w:r>
            <w:r w:rsidR="00362CED" w:rsidRPr="005A213F">
              <w:t>for a body corporate</w:t>
            </w:r>
          </w:p>
        </w:tc>
        <w:tc>
          <w:tcPr>
            <w:tcW w:w="1776" w:type="dxa"/>
            <w:tcBorders>
              <w:top w:val="nil"/>
              <w:bottom w:val="single" w:sz="4" w:space="0" w:color="C0C0C0"/>
            </w:tcBorders>
          </w:tcPr>
          <w:p w14:paraId="2E261C2A" w14:textId="77777777" w:rsidR="00362CED" w:rsidRPr="005A213F" w:rsidRDefault="00362CED" w:rsidP="003F2E3C">
            <w:pPr>
              <w:pStyle w:val="TableText10"/>
            </w:pPr>
            <w:r w:rsidRPr="005A213F">
              <w:t>6 000</w:t>
            </w:r>
          </w:p>
        </w:tc>
        <w:tc>
          <w:tcPr>
            <w:tcW w:w="1744" w:type="dxa"/>
            <w:tcBorders>
              <w:top w:val="nil"/>
              <w:bottom w:val="single" w:sz="4" w:space="0" w:color="C0C0C0"/>
            </w:tcBorders>
          </w:tcPr>
          <w:p w14:paraId="071351DA" w14:textId="77777777" w:rsidR="00362CED" w:rsidRPr="005A213F" w:rsidRDefault="00362CED" w:rsidP="003F2E3C">
            <w:pPr>
              <w:pStyle w:val="TableText10"/>
            </w:pPr>
            <w:r w:rsidRPr="005A213F">
              <w:t>720</w:t>
            </w:r>
          </w:p>
        </w:tc>
      </w:tr>
      <w:tr w:rsidR="00AD0357" w:rsidRPr="005A213F" w14:paraId="47F3992A" w14:textId="77777777" w:rsidTr="00D72C39">
        <w:trPr>
          <w:cantSplit/>
        </w:trPr>
        <w:tc>
          <w:tcPr>
            <w:tcW w:w="1200" w:type="dxa"/>
            <w:tcBorders>
              <w:bottom w:val="nil"/>
            </w:tcBorders>
          </w:tcPr>
          <w:p w14:paraId="7445D168" w14:textId="77777777" w:rsidR="00AD0357" w:rsidRPr="005A213F" w:rsidRDefault="00083FED" w:rsidP="00806AE4">
            <w:pPr>
              <w:pStyle w:val="TableText10"/>
            </w:pPr>
            <w:r>
              <w:t>6</w:t>
            </w:r>
            <w:r w:rsidR="00181FFC">
              <w:t>6</w:t>
            </w:r>
          </w:p>
        </w:tc>
        <w:tc>
          <w:tcPr>
            <w:tcW w:w="3228" w:type="dxa"/>
            <w:tcBorders>
              <w:bottom w:val="nil"/>
            </w:tcBorders>
          </w:tcPr>
          <w:p w14:paraId="357F7B1E" w14:textId="77777777" w:rsidR="00AD0357" w:rsidRPr="005A213F" w:rsidRDefault="007437D0" w:rsidP="00E05D99">
            <w:pPr>
              <w:pStyle w:val="TableText10"/>
            </w:pPr>
            <w:r w:rsidRPr="005A213F">
              <w:t>237 (2)</w:t>
            </w:r>
          </w:p>
        </w:tc>
        <w:tc>
          <w:tcPr>
            <w:tcW w:w="1776" w:type="dxa"/>
            <w:tcBorders>
              <w:bottom w:val="nil"/>
            </w:tcBorders>
          </w:tcPr>
          <w:p w14:paraId="76A2FCF2" w14:textId="77777777" w:rsidR="00AD0357" w:rsidRPr="005A213F" w:rsidRDefault="00AD0357" w:rsidP="00E05D99">
            <w:pPr>
              <w:pStyle w:val="TableText10"/>
            </w:pPr>
          </w:p>
        </w:tc>
        <w:tc>
          <w:tcPr>
            <w:tcW w:w="1744" w:type="dxa"/>
            <w:tcBorders>
              <w:bottom w:val="nil"/>
            </w:tcBorders>
          </w:tcPr>
          <w:p w14:paraId="65CEC1F4" w14:textId="77777777" w:rsidR="00AD0357" w:rsidRPr="005A213F" w:rsidRDefault="00AD0357" w:rsidP="00E05D99">
            <w:pPr>
              <w:pStyle w:val="TableText10"/>
            </w:pPr>
          </w:p>
        </w:tc>
      </w:tr>
      <w:tr w:rsidR="007437D0" w:rsidRPr="005A213F" w14:paraId="602E63DE" w14:textId="77777777" w:rsidTr="00D72C39">
        <w:trPr>
          <w:cantSplit/>
        </w:trPr>
        <w:tc>
          <w:tcPr>
            <w:tcW w:w="1200" w:type="dxa"/>
            <w:tcBorders>
              <w:top w:val="nil"/>
              <w:bottom w:val="nil"/>
            </w:tcBorders>
          </w:tcPr>
          <w:p w14:paraId="6747ACD5" w14:textId="77777777" w:rsidR="007437D0" w:rsidRPr="005A213F" w:rsidRDefault="00181FFC" w:rsidP="00806AE4">
            <w:pPr>
              <w:pStyle w:val="TableText10"/>
            </w:pPr>
            <w:r>
              <w:t>66</w:t>
            </w:r>
            <w:r w:rsidR="007437D0" w:rsidRPr="005A213F">
              <w:t>.1</w:t>
            </w:r>
          </w:p>
        </w:tc>
        <w:tc>
          <w:tcPr>
            <w:tcW w:w="3228" w:type="dxa"/>
            <w:tcBorders>
              <w:top w:val="nil"/>
              <w:bottom w:val="nil"/>
            </w:tcBorders>
          </w:tcPr>
          <w:p w14:paraId="43BE59A5"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7881E8DA" w14:textId="77777777" w:rsidR="007437D0" w:rsidRPr="005A213F" w:rsidRDefault="007437D0" w:rsidP="003F2E3C">
            <w:pPr>
              <w:pStyle w:val="TableText10"/>
            </w:pPr>
            <w:r w:rsidRPr="005A213F">
              <w:t>1 250</w:t>
            </w:r>
          </w:p>
        </w:tc>
        <w:tc>
          <w:tcPr>
            <w:tcW w:w="1744" w:type="dxa"/>
            <w:tcBorders>
              <w:top w:val="nil"/>
              <w:bottom w:val="nil"/>
            </w:tcBorders>
          </w:tcPr>
          <w:p w14:paraId="2ACEF233" w14:textId="77777777" w:rsidR="007437D0" w:rsidRPr="005A213F" w:rsidRDefault="007437D0" w:rsidP="003F2E3C">
            <w:pPr>
              <w:pStyle w:val="TableText10"/>
            </w:pPr>
            <w:r w:rsidRPr="005A213F">
              <w:t>144</w:t>
            </w:r>
          </w:p>
        </w:tc>
      </w:tr>
      <w:tr w:rsidR="007437D0" w:rsidRPr="005A213F" w14:paraId="412D3767" w14:textId="77777777" w:rsidTr="00D72C39">
        <w:trPr>
          <w:cantSplit/>
        </w:trPr>
        <w:tc>
          <w:tcPr>
            <w:tcW w:w="1200" w:type="dxa"/>
            <w:tcBorders>
              <w:top w:val="nil"/>
              <w:bottom w:val="single" w:sz="4" w:space="0" w:color="C0C0C0"/>
            </w:tcBorders>
          </w:tcPr>
          <w:p w14:paraId="6EBA3794" w14:textId="77777777" w:rsidR="007437D0" w:rsidRPr="005A213F" w:rsidRDefault="00181FFC" w:rsidP="00806AE4">
            <w:pPr>
              <w:pStyle w:val="TableText10"/>
            </w:pPr>
            <w:r>
              <w:t>66</w:t>
            </w:r>
            <w:r w:rsidR="007437D0" w:rsidRPr="005A213F">
              <w:t>.2</w:t>
            </w:r>
          </w:p>
        </w:tc>
        <w:tc>
          <w:tcPr>
            <w:tcW w:w="3228" w:type="dxa"/>
            <w:tcBorders>
              <w:top w:val="nil"/>
              <w:bottom w:val="single" w:sz="4" w:space="0" w:color="C0C0C0"/>
            </w:tcBorders>
          </w:tcPr>
          <w:p w14:paraId="78F3133C"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2035E959" w14:textId="77777777" w:rsidR="007437D0" w:rsidRPr="005A213F" w:rsidRDefault="007437D0" w:rsidP="003F2E3C">
            <w:pPr>
              <w:pStyle w:val="TableText10"/>
            </w:pPr>
            <w:r w:rsidRPr="005A213F">
              <w:t>6 000</w:t>
            </w:r>
          </w:p>
        </w:tc>
        <w:tc>
          <w:tcPr>
            <w:tcW w:w="1744" w:type="dxa"/>
            <w:tcBorders>
              <w:top w:val="nil"/>
              <w:bottom w:val="single" w:sz="4" w:space="0" w:color="C0C0C0"/>
            </w:tcBorders>
          </w:tcPr>
          <w:p w14:paraId="4F45BB3F" w14:textId="77777777" w:rsidR="007437D0" w:rsidRPr="005A213F" w:rsidRDefault="007437D0" w:rsidP="003F2E3C">
            <w:pPr>
              <w:pStyle w:val="TableText10"/>
            </w:pPr>
            <w:r w:rsidRPr="005A213F">
              <w:t>720</w:t>
            </w:r>
          </w:p>
        </w:tc>
      </w:tr>
      <w:tr w:rsidR="00AD0357" w:rsidRPr="005A213F" w14:paraId="7935B7E1" w14:textId="77777777" w:rsidTr="00D72C39">
        <w:trPr>
          <w:cantSplit/>
        </w:trPr>
        <w:tc>
          <w:tcPr>
            <w:tcW w:w="1200" w:type="dxa"/>
            <w:tcBorders>
              <w:bottom w:val="nil"/>
            </w:tcBorders>
          </w:tcPr>
          <w:p w14:paraId="7EB34A3F" w14:textId="77777777" w:rsidR="00AD0357" w:rsidRPr="005A213F" w:rsidRDefault="002F3C7A" w:rsidP="00BE4B57">
            <w:pPr>
              <w:pStyle w:val="TableText10"/>
            </w:pPr>
            <w:r w:rsidRPr="005A213F">
              <w:t>6</w:t>
            </w:r>
            <w:r w:rsidR="00181FFC">
              <w:t>7</w:t>
            </w:r>
          </w:p>
        </w:tc>
        <w:tc>
          <w:tcPr>
            <w:tcW w:w="3228" w:type="dxa"/>
            <w:tcBorders>
              <w:bottom w:val="nil"/>
            </w:tcBorders>
          </w:tcPr>
          <w:p w14:paraId="3F345F4D" w14:textId="77777777" w:rsidR="00AD0357" w:rsidRPr="005A213F" w:rsidRDefault="007437D0" w:rsidP="00E05D99">
            <w:pPr>
              <w:pStyle w:val="TableText10"/>
            </w:pPr>
            <w:r w:rsidRPr="005A213F">
              <w:t>237 (4)</w:t>
            </w:r>
          </w:p>
        </w:tc>
        <w:tc>
          <w:tcPr>
            <w:tcW w:w="1776" w:type="dxa"/>
            <w:tcBorders>
              <w:bottom w:val="nil"/>
            </w:tcBorders>
          </w:tcPr>
          <w:p w14:paraId="5738F619" w14:textId="77777777" w:rsidR="00AD0357" w:rsidRPr="005A213F" w:rsidRDefault="00AD0357" w:rsidP="00E05D99">
            <w:pPr>
              <w:pStyle w:val="TableText10"/>
            </w:pPr>
          </w:p>
        </w:tc>
        <w:tc>
          <w:tcPr>
            <w:tcW w:w="1744" w:type="dxa"/>
            <w:tcBorders>
              <w:bottom w:val="nil"/>
            </w:tcBorders>
          </w:tcPr>
          <w:p w14:paraId="3F45F0DA" w14:textId="77777777" w:rsidR="00AD0357" w:rsidRPr="005A213F" w:rsidRDefault="00AD0357" w:rsidP="00E05D99">
            <w:pPr>
              <w:pStyle w:val="TableText10"/>
            </w:pPr>
          </w:p>
        </w:tc>
      </w:tr>
      <w:tr w:rsidR="007437D0" w:rsidRPr="005A213F" w14:paraId="195318C9" w14:textId="77777777" w:rsidTr="00D72C39">
        <w:trPr>
          <w:cantSplit/>
        </w:trPr>
        <w:tc>
          <w:tcPr>
            <w:tcW w:w="1200" w:type="dxa"/>
            <w:tcBorders>
              <w:top w:val="nil"/>
              <w:bottom w:val="nil"/>
            </w:tcBorders>
          </w:tcPr>
          <w:p w14:paraId="1CDC2708" w14:textId="77777777" w:rsidR="007437D0" w:rsidRPr="005A213F" w:rsidRDefault="007437D0" w:rsidP="00BE4B57">
            <w:pPr>
              <w:pStyle w:val="TableText10"/>
            </w:pPr>
            <w:r w:rsidRPr="005A213F">
              <w:t>6</w:t>
            </w:r>
            <w:r w:rsidR="00181FFC">
              <w:t>7</w:t>
            </w:r>
            <w:r w:rsidRPr="005A213F">
              <w:t>.1</w:t>
            </w:r>
          </w:p>
        </w:tc>
        <w:tc>
          <w:tcPr>
            <w:tcW w:w="3228" w:type="dxa"/>
            <w:tcBorders>
              <w:top w:val="nil"/>
              <w:bottom w:val="nil"/>
            </w:tcBorders>
          </w:tcPr>
          <w:p w14:paraId="44D20DC9"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4967B47B" w14:textId="77777777" w:rsidR="007437D0" w:rsidRPr="005A213F" w:rsidRDefault="007437D0" w:rsidP="003F2E3C">
            <w:pPr>
              <w:pStyle w:val="TableText10"/>
            </w:pPr>
            <w:r w:rsidRPr="005A213F">
              <w:t>1 250</w:t>
            </w:r>
          </w:p>
        </w:tc>
        <w:tc>
          <w:tcPr>
            <w:tcW w:w="1744" w:type="dxa"/>
            <w:tcBorders>
              <w:top w:val="nil"/>
              <w:bottom w:val="nil"/>
            </w:tcBorders>
          </w:tcPr>
          <w:p w14:paraId="2A83B212" w14:textId="77777777" w:rsidR="007437D0" w:rsidRPr="005A213F" w:rsidRDefault="007437D0" w:rsidP="003F2E3C">
            <w:pPr>
              <w:pStyle w:val="TableText10"/>
            </w:pPr>
            <w:r w:rsidRPr="005A213F">
              <w:t>144</w:t>
            </w:r>
          </w:p>
        </w:tc>
      </w:tr>
      <w:tr w:rsidR="007437D0" w:rsidRPr="005A213F" w14:paraId="4C7C2CA2" w14:textId="77777777" w:rsidTr="00D72C39">
        <w:trPr>
          <w:cantSplit/>
        </w:trPr>
        <w:tc>
          <w:tcPr>
            <w:tcW w:w="1200" w:type="dxa"/>
            <w:tcBorders>
              <w:top w:val="nil"/>
              <w:bottom w:val="single" w:sz="4" w:space="0" w:color="C0C0C0"/>
            </w:tcBorders>
          </w:tcPr>
          <w:p w14:paraId="23EA8BFF" w14:textId="77777777" w:rsidR="007437D0" w:rsidRPr="005A213F" w:rsidRDefault="007437D0" w:rsidP="00BE4B57">
            <w:pPr>
              <w:pStyle w:val="TableText10"/>
            </w:pPr>
            <w:r w:rsidRPr="005A213F">
              <w:t>6</w:t>
            </w:r>
            <w:r w:rsidR="00181FFC">
              <w:t>7</w:t>
            </w:r>
            <w:r w:rsidRPr="005A213F">
              <w:t>.2</w:t>
            </w:r>
          </w:p>
        </w:tc>
        <w:tc>
          <w:tcPr>
            <w:tcW w:w="3228" w:type="dxa"/>
            <w:tcBorders>
              <w:top w:val="nil"/>
              <w:bottom w:val="single" w:sz="4" w:space="0" w:color="C0C0C0"/>
            </w:tcBorders>
          </w:tcPr>
          <w:p w14:paraId="78097938"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1E7C5368" w14:textId="77777777" w:rsidR="007437D0" w:rsidRPr="005A213F" w:rsidRDefault="007437D0" w:rsidP="003F2E3C">
            <w:pPr>
              <w:pStyle w:val="TableText10"/>
            </w:pPr>
            <w:r w:rsidRPr="005A213F">
              <w:t>6 000</w:t>
            </w:r>
          </w:p>
        </w:tc>
        <w:tc>
          <w:tcPr>
            <w:tcW w:w="1744" w:type="dxa"/>
            <w:tcBorders>
              <w:top w:val="nil"/>
              <w:bottom w:val="single" w:sz="4" w:space="0" w:color="C0C0C0"/>
            </w:tcBorders>
          </w:tcPr>
          <w:p w14:paraId="22986C37" w14:textId="77777777" w:rsidR="007437D0" w:rsidRPr="005A213F" w:rsidRDefault="007437D0" w:rsidP="003F2E3C">
            <w:pPr>
              <w:pStyle w:val="TableText10"/>
            </w:pPr>
            <w:r w:rsidRPr="005A213F">
              <w:t>720</w:t>
            </w:r>
          </w:p>
        </w:tc>
      </w:tr>
      <w:tr w:rsidR="00AD0357" w:rsidRPr="005A213F" w14:paraId="5BD51659" w14:textId="77777777" w:rsidTr="00D72C39">
        <w:trPr>
          <w:cantSplit/>
        </w:trPr>
        <w:tc>
          <w:tcPr>
            <w:tcW w:w="1200" w:type="dxa"/>
            <w:tcBorders>
              <w:bottom w:val="nil"/>
            </w:tcBorders>
          </w:tcPr>
          <w:p w14:paraId="52C91499" w14:textId="77777777" w:rsidR="00AD0357" w:rsidRPr="005A213F" w:rsidRDefault="002F3C7A" w:rsidP="00BE4B57">
            <w:pPr>
              <w:pStyle w:val="TableText10"/>
            </w:pPr>
            <w:r w:rsidRPr="005A213F">
              <w:t>6</w:t>
            </w:r>
            <w:r w:rsidR="00181FFC">
              <w:t>8</w:t>
            </w:r>
          </w:p>
        </w:tc>
        <w:tc>
          <w:tcPr>
            <w:tcW w:w="3228" w:type="dxa"/>
            <w:tcBorders>
              <w:bottom w:val="nil"/>
            </w:tcBorders>
          </w:tcPr>
          <w:p w14:paraId="072811F2" w14:textId="77777777" w:rsidR="00AD0357" w:rsidRPr="005A213F" w:rsidRDefault="007437D0" w:rsidP="00E05D99">
            <w:pPr>
              <w:pStyle w:val="TableText10"/>
            </w:pPr>
            <w:r w:rsidRPr="005A213F">
              <w:t>237 (5)</w:t>
            </w:r>
          </w:p>
        </w:tc>
        <w:tc>
          <w:tcPr>
            <w:tcW w:w="1776" w:type="dxa"/>
            <w:tcBorders>
              <w:bottom w:val="nil"/>
            </w:tcBorders>
          </w:tcPr>
          <w:p w14:paraId="274514A8" w14:textId="77777777" w:rsidR="00AD0357" w:rsidRPr="005A213F" w:rsidRDefault="00AD0357" w:rsidP="00E05D99">
            <w:pPr>
              <w:pStyle w:val="TableText10"/>
            </w:pPr>
          </w:p>
        </w:tc>
        <w:tc>
          <w:tcPr>
            <w:tcW w:w="1744" w:type="dxa"/>
            <w:tcBorders>
              <w:bottom w:val="nil"/>
            </w:tcBorders>
          </w:tcPr>
          <w:p w14:paraId="20363D29" w14:textId="77777777" w:rsidR="00AD0357" w:rsidRPr="005A213F" w:rsidRDefault="00AD0357" w:rsidP="00E05D99">
            <w:pPr>
              <w:pStyle w:val="TableText10"/>
            </w:pPr>
          </w:p>
        </w:tc>
      </w:tr>
      <w:tr w:rsidR="007437D0" w:rsidRPr="005A213F" w14:paraId="0BFB2BC3" w14:textId="77777777" w:rsidTr="00D72C39">
        <w:trPr>
          <w:cantSplit/>
        </w:trPr>
        <w:tc>
          <w:tcPr>
            <w:tcW w:w="1200" w:type="dxa"/>
            <w:tcBorders>
              <w:top w:val="nil"/>
              <w:bottom w:val="nil"/>
            </w:tcBorders>
          </w:tcPr>
          <w:p w14:paraId="18C746FA" w14:textId="77777777" w:rsidR="007437D0" w:rsidRPr="005A213F" w:rsidRDefault="007437D0" w:rsidP="00BE4B57">
            <w:pPr>
              <w:pStyle w:val="TableText10"/>
            </w:pPr>
            <w:r w:rsidRPr="005A213F">
              <w:t>6</w:t>
            </w:r>
            <w:r w:rsidR="00181FFC">
              <w:t>8</w:t>
            </w:r>
            <w:r w:rsidRPr="005A213F">
              <w:t>.1</w:t>
            </w:r>
          </w:p>
        </w:tc>
        <w:tc>
          <w:tcPr>
            <w:tcW w:w="3228" w:type="dxa"/>
            <w:tcBorders>
              <w:top w:val="nil"/>
              <w:bottom w:val="nil"/>
            </w:tcBorders>
          </w:tcPr>
          <w:p w14:paraId="2FFA94DA"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an individual</w:t>
            </w:r>
          </w:p>
        </w:tc>
        <w:tc>
          <w:tcPr>
            <w:tcW w:w="1776" w:type="dxa"/>
            <w:tcBorders>
              <w:top w:val="nil"/>
              <w:bottom w:val="nil"/>
            </w:tcBorders>
          </w:tcPr>
          <w:p w14:paraId="3B2D333B" w14:textId="77777777" w:rsidR="007437D0" w:rsidRPr="005A213F" w:rsidRDefault="007437D0" w:rsidP="003F2E3C">
            <w:pPr>
              <w:pStyle w:val="TableText10"/>
            </w:pPr>
            <w:r w:rsidRPr="005A213F">
              <w:t>1 250</w:t>
            </w:r>
          </w:p>
        </w:tc>
        <w:tc>
          <w:tcPr>
            <w:tcW w:w="1744" w:type="dxa"/>
            <w:tcBorders>
              <w:top w:val="nil"/>
              <w:bottom w:val="nil"/>
            </w:tcBorders>
          </w:tcPr>
          <w:p w14:paraId="50133593" w14:textId="77777777" w:rsidR="007437D0" w:rsidRPr="005A213F" w:rsidRDefault="007437D0" w:rsidP="003F2E3C">
            <w:pPr>
              <w:pStyle w:val="TableText10"/>
            </w:pPr>
            <w:r w:rsidRPr="005A213F">
              <w:t>144</w:t>
            </w:r>
          </w:p>
        </w:tc>
      </w:tr>
      <w:tr w:rsidR="007437D0" w:rsidRPr="005A213F" w14:paraId="50DF6185" w14:textId="77777777" w:rsidTr="00D72C39">
        <w:trPr>
          <w:cantSplit/>
        </w:trPr>
        <w:tc>
          <w:tcPr>
            <w:tcW w:w="1200" w:type="dxa"/>
            <w:tcBorders>
              <w:top w:val="nil"/>
              <w:bottom w:val="single" w:sz="4" w:space="0" w:color="C0C0C0"/>
            </w:tcBorders>
          </w:tcPr>
          <w:p w14:paraId="3DCA85C5" w14:textId="77777777" w:rsidR="007437D0" w:rsidRPr="005A213F" w:rsidRDefault="007437D0" w:rsidP="00BE4B57">
            <w:pPr>
              <w:pStyle w:val="TableText10"/>
            </w:pPr>
            <w:r w:rsidRPr="005A213F">
              <w:t>6</w:t>
            </w:r>
            <w:r w:rsidR="00181FFC">
              <w:t>8</w:t>
            </w:r>
            <w:r w:rsidRPr="005A213F">
              <w:t>.2</w:t>
            </w:r>
          </w:p>
        </w:tc>
        <w:tc>
          <w:tcPr>
            <w:tcW w:w="3228" w:type="dxa"/>
            <w:tcBorders>
              <w:top w:val="nil"/>
              <w:bottom w:val="single" w:sz="4" w:space="0" w:color="C0C0C0"/>
            </w:tcBorders>
          </w:tcPr>
          <w:p w14:paraId="1D7ABDAC" w14:textId="77777777" w:rsidR="007437D0" w:rsidRPr="005A213F" w:rsidRDefault="00C6446C" w:rsidP="001C4CFD">
            <w:pPr>
              <w:pStyle w:val="TableText10"/>
              <w:ind w:left="360" w:hanging="360"/>
            </w:pPr>
            <w:r w:rsidRPr="005A213F">
              <w:rPr>
                <w:rFonts w:ascii="Symbol" w:hAnsi="Symbol"/>
              </w:rPr>
              <w:t></w:t>
            </w:r>
            <w:r w:rsidRPr="005A213F">
              <w:rPr>
                <w:rFonts w:ascii="Symbol" w:hAnsi="Symbol"/>
              </w:rPr>
              <w:tab/>
            </w:r>
            <w:r w:rsidR="007437D0" w:rsidRPr="005A213F">
              <w:t>for a body corporate</w:t>
            </w:r>
          </w:p>
        </w:tc>
        <w:tc>
          <w:tcPr>
            <w:tcW w:w="1776" w:type="dxa"/>
            <w:tcBorders>
              <w:top w:val="nil"/>
              <w:bottom w:val="single" w:sz="4" w:space="0" w:color="C0C0C0"/>
            </w:tcBorders>
          </w:tcPr>
          <w:p w14:paraId="08CB2091" w14:textId="77777777" w:rsidR="007437D0" w:rsidRPr="005A213F" w:rsidRDefault="007437D0" w:rsidP="003F2E3C">
            <w:pPr>
              <w:pStyle w:val="TableText10"/>
            </w:pPr>
            <w:r w:rsidRPr="005A213F">
              <w:t>6 000</w:t>
            </w:r>
          </w:p>
        </w:tc>
        <w:tc>
          <w:tcPr>
            <w:tcW w:w="1744" w:type="dxa"/>
            <w:tcBorders>
              <w:top w:val="nil"/>
              <w:bottom w:val="single" w:sz="4" w:space="0" w:color="C0C0C0"/>
            </w:tcBorders>
          </w:tcPr>
          <w:p w14:paraId="73AD0D2D" w14:textId="77777777" w:rsidR="007437D0" w:rsidRPr="005A213F" w:rsidRDefault="007437D0" w:rsidP="003F2E3C">
            <w:pPr>
              <w:pStyle w:val="TableText10"/>
            </w:pPr>
            <w:r w:rsidRPr="005A213F">
              <w:t>720</w:t>
            </w:r>
          </w:p>
        </w:tc>
      </w:tr>
      <w:tr w:rsidR="00AD0357" w:rsidRPr="005A213F" w14:paraId="480F2F6A" w14:textId="77777777" w:rsidTr="00D72C39">
        <w:trPr>
          <w:cantSplit/>
        </w:trPr>
        <w:tc>
          <w:tcPr>
            <w:tcW w:w="1200" w:type="dxa"/>
            <w:tcBorders>
              <w:bottom w:val="nil"/>
            </w:tcBorders>
          </w:tcPr>
          <w:p w14:paraId="24AD13FE" w14:textId="77777777" w:rsidR="00AD0357" w:rsidRPr="005A213F" w:rsidRDefault="002F3C7A" w:rsidP="00BE4B57">
            <w:pPr>
              <w:pStyle w:val="TableText10"/>
            </w:pPr>
            <w:r w:rsidRPr="005A213F">
              <w:t>6</w:t>
            </w:r>
            <w:r w:rsidR="007D2A28">
              <w:t>9</w:t>
            </w:r>
          </w:p>
        </w:tc>
        <w:tc>
          <w:tcPr>
            <w:tcW w:w="3228" w:type="dxa"/>
            <w:tcBorders>
              <w:bottom w:val="nil"/>
            </w:tcBorders>
          </w:tcPr>
          <w:p w14:paraId="1EE4C799" w14:textId="77777777" w:rsidR="00AD0357" w:rsidRPr="005A213F" w:rsidRDefault="000E0960" w:rsidP="00E05D99">
            <w:pPr>
              <w:pStyle w:val="TableText10"/>
            </w:pPr>
            <w:r w:rsidRPr="005A213F">
              <w:t>238 (2)</w:t>
            </w:r>
          </w:p>
        </w:tc>
        <w:tc>
          <w:tcPr>
            <w:tcW w:w="1776" w:type="dxa"/>
            <w:tcBorders>
              <w:bottom w:val="nil"/>
            </w:tcBorders>
          </w:tcPr>
          <w:p w14:paraId="49CA07A2" w14:textId="77777777" w:rsidR="00AD0357" w:rsidRPr="005A213F" w:rsidRDefault="00AD0357" w:rsidP="00E05D99">
            <w:pPr>
              <w:pStyle w:val="TableText10"/>
            </w:pPr>
          </w:p>
        </w:tc>
        <w:tc>
          <w:tcPr>
            <w:tcW w:w="1744" w:type="dxa"/>
            <w:tcBorders>
              <w:bottom w:val="nil"/>
            </w:tcBorders>
          </w:tcPr>
          <w:p w14:paraId="66939D87" w14:textId="77777777" w:rsidR="00AD0357" w:rsidRPr="005A213F" w:rsidRDefault="00AD0357" w:rsidP="00E05D99">
            <w:pPr>
              <w:pStyle w:val="TableText10"/>
            </w:pPr>
          </w:p>
        </w:tc>
      </w:tr>
      <w:tr w:rsidR="000E0960" w:rsidRPr="005A213F" w14:paraId="0C61BF58" w14:textId="77777777" w:rsidTr="00D72C39">
        <w:trPr>
          <w:cantSplit/>
        </w:trPr>
        <w:tc>
          <w:tcPr>
            <w:tcW w:w="1200" w:type="dxa"/>
            <w:tcBorders>
              <w:top w:val="nil"/>
              <w:bottom w:val="nil"/>
            </w:tcBorders>
          </w:tcPr>
          <w:p w14:paraId="099ADA84" w14:textId="77777777" w:rsidR="000E0960" w:rsidRPr="005A213F" w:rsidRDefault="000E0960" w:rsidP="00BE4B57">
            <w:pPr>
              <w:pStyle w:val="TableText10"/>
            </w:pPr>
            <w:r w:rsidRPr="005A213F">
              <w:t>6</w:t>
            </w:r>
            <w:r w:rsidR="007D2A28">
              <w:t>9</w:t>
            </w:r>
            <w:r w:rsidRPr="005A213F">
              <w:t>.1</w:t>
            </w:r>
          </w:p>
        </w:tc>
        <w:tc>
          <w:tcPr>
            <w:tcW w:w="3228" w:type="dxa"/>
            <w:tcBorders>
              <w:top w:val="nil"/>
              <w:bottom w:val="nil"/>
            </w:tcBorders>
          </w:tcPr>
          <w:p w14:paraId="14BDA7BD"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4AD8B076" w14:textId="77777777" w:rsidR="000E0960" w:rsidRPr="005A213F" w:rsidRDefault="000E0960" w:rsidP="003F2E3C">
            <w:pPr>
              <w:pStyle w:val="TableText10"/>
            </w:pPr>
            <w:r w:rsidRPr="005A213F">
              <w:t>6 000</w:t>
            </w:r>
          </w:p>
        </w:tc>
        <w:tc>
          <w:tcPr>
            <w:tcW w:w="1744" w:type="dxa"/>
            <w:tcBorders>
              <w:top w:val="nil"/>
              <w:bottom w:val="nil"/>
            </w:tcBorders>
          </w:tcPr>
          <w:p w14:paraId="75F67E8C" w14:textId="77777777" w:rsidR="000E0960" w:rsidRPr="005A213F" w:rsidRDefault="000E0960" w:rsidP="003F2E3C">
            <w:pPr>
              <w:pStyle w:val="TableText10"/>
            </w:pPr>
            <w:r w:rsidRPr="005A213F">
              <w:t>720</w:t>
            </w:r>
          </w:p>
        </w:tc>
      </w:tr>
      <w:tr w:rsidR="000E0960" w:rsidRPr="005A213F" w14:paraId="65536DF8" w14:textId="77777777" w:rsidTr="00D72C39">
        <w:trPr>
          <w:cantSplit/>
        </w:trPr>
        <w:tc>
          <w:tcPr>
            <w:tcW w:w="1200" w:type="dxa"/>
            <w:tcBorders>
              <w:top w:val="nil"/>
              <w:bottom w:val="single" w:sz="4" w:space="0" w:color="C0C0C0"/>
            </w:tcBorders>
          </w:tcPr>
          <w:p w14:paraId="1CF63776" w14:textId="77777777" w:rsidR="000E0960" w:rsidRPr="005A213F" w:rsidRDefault="000E0960" w:rsidP="00BE4B57">
            <w:pPr>
              <w:pStyle w:val="TableText10"/>
            </w:pPr>
            <w:r w:rsidRPr="005A213F">
              <w:t>6</w:t>
            </w:r>
            <w:r w:rsidR="007D2A28">
              <w:t>9</w:t>
            </w:r>
            <w:r w:rsidRPr="005A213F">
              <w:t>.2</w:t>
            </w:r>
          </w:p>
        </w:tc>
        <w:tc>
          <w:tcPr>
            <w:tcW w:w="3228" w:type="dxa"/>
            <w:tcBorders>
              <w:top w:val="nil"/>
              <w:bottom w:val="single" w:sz="4" w:space="0" w:color="C0C0C0"/>
            </w:tcBorders>
          </w:tcPr>
          <w:p w14:paraId="2CBA6EF4"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073F4C41" w14:textId="77777777" w:rsidR="000E0960" w:rsidRPr="005A213F" w:rsidRDefault="000E0960" w:rsidP="003F2E3C">
            <w:pPr>
              <w:pStyle w:val="TableText10"/>
            </w:pPr>
            <w:r w:rsidRPr="005A213F">
              <w:t>30 000</w:t>
            </w:r>
          </w:p>
        </w:tc>
        <w:tc>
          <w:tcPr>
            <w:tcW w:w="1744" w:type="dxa"/>
            <w:tcBorders>
              <w:top w:val="nil"/>
              <w:bottom w:val="single" w:sz="4" w:space="0" w:color="C0C0C0"/>
            </w:tcBorders>
          </w:tcPr>
          <w:p w14:paraId="225D0347" w14:textId="77777777" w:rsidR="000E0960" w:rsidRPr="005A213F" w:rsidRDefault="000E0960" w:rsidP="003F2E3C">
            <w:pPr>
              <w:pStyle w:val="TableText10"/>
            </w:pPr>
            <w:r w:rsidRPr="005A213F">
              <w:t>3 600</w:t>
            </w:r>
          </w:p>
        </w:tc>
      </w:tr>
      <w:tr w:rsidR="00AD0357" w:rsidRPr="005A213F" w14:paraId="46E0AB42" w14:textId="77777777" w:rsidTr="00D72C39">
        <w:trPr>
          <w:cantSplit/>
        </w:trPr>
        <w:tc>
          <w:tcPr>
            <w:tcW w:w="1200" w:type="dxa"/>
            <w:tcBorders>
              <w:bottom w:val="nil"/>
            </w:tcBorders>
          </w:tcPr>
          <w:p w14:paraId="4CAE9F41" w14:textId="77777777" w:rsidR="00AD0357" w:rsidRPr="005A213F" w:rsidRDefault="007D2A28" w:rsidP="00BE4B57">
            <w:pPr>
              <w:pStyle w:val="TableText10"/>
            </w:pPr>
            <w:r>
              <w:t>70</w:t>
            </w:r>
          </w:p>
        </w:tc>
        <w:tc>
          <w:tcPr>
            <w:tcW w:w="3228" w:type="dxa"/>
            <w:tcBorders>
              <w:bottom w:val="nil"/>
            </w:tcBorders>
          </w:tcPr>
          <w:p w14:paraId="62206A7C" w14:textId="77777777" w:rsidR="00AD0357" w:rsidRPr="005A213F" w:rsidRDefault="000E0960" w:rsidP="00E05D99">
            <w:pPr>
              <w:pStyle w:val="TableText10"/>
            </w:pPr>
            <w:r w:rsidRPr="005A213F">
              <w:t>253</w:t>
            </w:r>
          </w:p>
        </w:tc>
        <w:tc>
          <w:tcPr>
            <w:tcW w:w="1776" w:type="dxa"/>
            <w:tcBorders>
              <w:bottom w:val="nil"/>
            </w:tcBorders>
          </w:tcPr>
          <w:p w14:paraId="10A20A24" w14:textId="77777777" w:rsidR="00AD0357" w:rsidRPr="005A213F" w:rsidRDefault="00AD0357" w:rsidP="00E05D99">
            <w:pPr>
              <w:pStyle w:val="TableText10"/>
            </w:pPr>
          </w:p>
        </w:tc>
        <w:tc>
          <w:tcPr>
            <w:tcW w:w="1744" w:type="dxa"/>
            <w:tcBorders>
              <w:bottom w:val="nil"/>
            </w:tcBorders>
          </w:tcPr>
          <w:p w14:paraId="336BBA8E" w14:textId="77777777" w:rsidR="00AD0357" w:rsidRPr="005A213F" w:rsidRDefault="00AD0357" w:rsidP="00E05D99">
            <w:pPr>
              <w:pStyle w:val="TableText10"/>
            </w:pPr>
          </w:p>
        </w:tc>
      </w:tr>
      <w:tr w:rsidR="000E0960" w:rsidRPr="005A213F" w14:paraId="4CB47FFC" w14:textId="77777777" w:rsidTr="00D72C39">
        <w:trPr>
          <w:cantSplit/>
        </w:trPr>
        <w:tc>
          <w:tcPr>
            <w:tcW w:w="1200" w:type="dxa"/>
            <w:tcBorders>
              <w:top w:val="nil"/>
              <w:bottom w:val="nil"/>
            </w:tcBorders>
          </w:tcPr>
          <w:p w14:paraId="3416DC5E" w14:textId="77777777" w:rsidR="000E0960" w:rsidRPr="005A213F" w:rsidRDefault="007D2A28" w:rsidP="00BE4B57">
            <w:pPr>
              <w:pStyle w:val="TableText10"/>
            </w:pPr>
            <w:r>
              <w:t>70</w:t>
            </w:r>
            <w:r w:rsidR="000E0960" w:rsidRPr="005A213F">
              <w:t>.1</w:t>
            </w:r>
          </w:p>
        </w:tc>
        <w:tc>
          <w:tcPr>
            <w:tcW w:w="3228" w:type="dxa"/>
            <w:tcBorders>
              <w:top w:val="nil"/>
              <w:bottom w:val="nil"/>
            </w:tcBorders>
          </w:tcPr>
          <w:p w14:paraId="6C10D05F"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an individual</w:t>
            </w:r>
          </w:p>
        </w:tc>
        <w:tc>
          <w:tcPr>
            <w:tcW w:w="1776" w:type="dxa"/>
            <w:tcBorders>
              <w:top w:val="nil"/>
              <w:bottom w:val="nil"/>
            </w:tcBorders>
          </w:tcPr>
          <w:p w14:paraId="5C16BEA0" w14:textId="77777777" w:rsidR="000E0960" w:rsidRPr="005A213F" w:rsidRDefault="000E0960" w:rsidP="003F2E3C">
            <w:pPr>
              <w:pStyle w:val="TableText10"/>
            </w:pPr>
            <w:r w:rsidRPr="005A213F">
              <w:t>3 600</w:t>
            </w:r>
          </w:p>
        </w:tc>
        <w:tc>
          <w:tcPr>
            <w:tcW w:w="1744" w:type="dxa"/>
            <w:tcBorders>
              <w:top w:val="nil"/>
              <w:bottom w:val="nil"/>
            </w:tcBorders>
          </w:tcPr>
          <w:p w14:paraId="6F9BF28A" w14:textId="77777777" w:rsidR="000E0960" w:rsidRPr="005A213F" w:rsidRDefault="000E0960" w:rsidP="003F2E3C">
            <w:pPr>
              <w:pStyle w:val="TableText10"/>
            </w:pPr>
            <w:r w:rsidRPr="005A213F">
              <w:t>432</w:t>
            </w:r>
          </w:p>
        </w:tc>
      </w:tr>
      <w:tr w:rsidR="000E0960" w:rsidRPr="005A213F" w14:paraId="044EE2C5" w14:textId="77777777" w:rsidTr="00D72C39">
        <w:trPr>
          <w:cantSplit/>
        </w:trPr>
        <w:tc>
          <w:tcPr>
            <w:tcW w:w="1200" w:type="dxa"/>
            <w:tcBorders>
              <w:top w:val="nil"/>
              <w:bottom w:val="single" w:sz="4" w:space="0" w:color="C0C0C0"/>
            </w:tcBorders>
          </w:tcPr>
          <w:p w14:paraId="439EB718" w14:textId="77777777" w:rsidR="000E0960" w:rsidRPr="005A213F" w:rsidRDefault="007D2A28" w:rsidP="00BE4B57">
            <w:pPr>
              <w:pStyle w:val="TableText10"/>
            </w:pPr>
            <w:r>
              <w:t>70</w:t>
            </w:r>
            <w:r w:rsidR="000E0960" w:rsidRPr="005A213F">
              <w:t>.2</w:t>
            </w:r>
          </w:p>
        </w:tc>
        <w:tc>
          <w:tcPr>
            <w:tcW w:w="3228" w:type="dxa"/>
            <w:tcBorders>
              <w:top w:val="nil"/>
              <w:bottom w:val="single" w:sz="4" w:space="0" w:color="C0C0C0"/>
            </w:tcBorders>
          </w:tcPr>
          <w:p w14:paraId="3AE2F7AC" w14:textId="77777777" w:rsidR="000E0960" w:rsidRPr="005A213F" w:rsidRDefault="00C6446C" w:rsidP="001C4CFD">
            <w:pPr>
              <w:pStyle w:val="TableText10"/>
              <w:ind w:left="360" w:hanging="360"/>
            </w:pPr>
            <w:r w:rsidRPr="005A213F">
              <w:rPr>
                <w:rFonts w:ascii="Symbol" w:hAnsi="Symbol"/>
              </w:rPr>
              <w:t></w:t>
            </w:r>
            <w:r w:rsidRPr="005A213F">
              <w:rPr>
                <w:rFonts w:ascii="Symbol" w:hAnsi="Symbol"/>
              </w:rPr>
              <w:tab/>
            </w:r>
            <w:r w:rsidR="000E0960" w:rsidRPr="005A213F">
              <w:t>for a body corporate</w:t>
            </w:r>
          </w:p>
        </w:tc>
        <w:tc>
          <w:tcPr>
            <w:tcW w:w="1776" w:type="dxa"/>
            <w:tcBorders>
              <w:top w:val="nil"/>
              <w:bottom w:val="single" w:sz="4" w:space="0" w:color="C0C0C0"/>
            </w:tcBorders>
          </w:tcPr>
          <w:p w14:paraId="3044672A" w14:textId="77777777" w:rsidR="000E0960" w:rsidRPr="005A213F" w:rsidRDefault="000E0960" w:rsidP="003F2E3C">
            <w:pPr>
              <w:pStyle w:val="TableText10"/>
            </w:pPr>
            <w:r w:rsidRPr="005A213F">
              <w:t>18 000</w:t>
            </w:r>
          </w:p>
        </w:tc>
        <w:tc>
          <w:tcPr>
            <w:tcW w:w="1744" w:type="dxa"/>
            <w:tcBorders>
              <w:top w:val="nil"/>
              <w:bottom w:val="single" w:sz="4" w:space="0" w:color="C0C0C0"/>
            </w:tcBorders>
          </w:tcPr>
          <w:p w14:paraId="4B367C64" w14:textId="77777777" w:rsidR="000E0960" w:rsidRPr="005A213F" w:rsidRDefault="000E0960" w:rsidP="003F2E3C">
            <w:pPr>
              <w:pStyle w:val="TableText10"/>
            </w:pPr>
            <w:r w:rsidRPr="005A213F">
              <w:t>2 160</w:t>
            </w:r>
          </w:p>
        </w:tc>
      </w:tr>
      <w:tr w:rsidR="00AD0357" w:rsidRPr="005A213F" w14:paraId="2FE70211" w14:textId="77777777" w:rsidTr="00D72C39">
        <w:trPr>
          <w:cantSplit/>
        </w:trPr>
        <w:tc>
          <w:tcPr>
            <w:tcW w:w="1200" w:type="dxa"/>
            <w:tcBorders>
              <w:bottom w:val="nil"/>
            </w:tcBorders>
          </w:tcPr>
          <w:p w14:paraId="615E5C42" w14:textId="77777777" w:rsidR="00AD0357" w:rsidRPr="005A213F" w:rsidRDefault="007D2A28" w:rsidP="00BE4B57">
            <w:pPr>
              <w:pStyle w:val="TableText10"/>
            </w:pPr>
            <w:r>
              <w:lastRenderedPageBreak/>
              <w:t>71</w:t>
            </w:r>
          </w:p>
        </w:tc>
        <w:tc>
          <w:tcPr>
            <w:tcW w:w="3228" w:type="dxa"/>
            <w:tcBorders>
              <w:bottom w:val="nil"/>
            </w:tcBorders>
          </w:tcPr>
          <w:p w14:paraId="7C062EC2" w14:textId="77777777" w:rsidR="00AD0357" w:rsidRPr="005A213F" w:rsidRDefault="000E0960" w:rsidP="00E05D99">
            <w:pPr>
              <w:pStyle w:val="TableText10"/>
            </w:pPr>
            <w:r w:rsidRPr="005A213F">
              <w:t>254</w:t>
            </w:r>
          </w:p>
        </w:tc>
        <w:tc>
          <w:tcPr>
            <w:tcW w:w="1776" w:type="dxa"/>
            <w:tcBorders>
              <w:bottom w:val="nil"/>
            </w:tcBorders>
          </w:tcPr>
          <w:p w14:paraId="143CC011" w14:textId="77777777" w:rsidR="00AD0357" w:rsidRPr="005A213F" w:rsidRDefault="00AD0357" w:rsidP="00E05D99">
            <w:pPr>
              <w:pStyle w:val="TableText10"/>
            </w:pPr>
          </w:p>
        </w:tc>
        <w:tc>
          <w:tcPr>
            <w:tcW w:w="1744" w:type="dxa"/>
            <w:tcBorders>
              <w:bottom w:val="nil"/>
            </w:tcBorders>
          </w:tcPr>
          <w:p w14:paraId="79A0FBC1" w14:textId="77777777" w:rsidR="00AD0357" w:rsidRPr="005A213F" w:rsidRDefault="00AD0357" w:rsidP="00E05D99">
            <w:pPr>
              <w:pStyle w:val="TableText10"/>
            </w:pPr>
          </w:p>
        </w:tc>
      </w:tr>
      <w:tr w:rsidR="00DA395C" w:rsidRPr="005A213F" w14:paraId="4F115643" w14:textId="77777777" w:rsidTr="00D72C39">
        <w:trPr>
          <w:cantSplit/>
        </w:trPr>
        <w:tc>
          <w:tcPr>
            <w:tcW w:w="1200" w:type="dxa"/>
            <w:tcBorders>
              <w:top w:val="nil"/>
              <w:bottom w:val="nil"/>
            </w:tcBorders>
          </w:tcPr>
          <w:p w14:paraId="4C470FD4" w14:textId="77777777" w:rsidR="00DA395C" w:rsidRPr="005A213F" w:rsidRDefault="007D2A28" w:rsidP="00BE4B57">
            <w:pPr>
              <w:pStyle w:val="TableText10"/>
            </w:pPr>
            <w:r>
              <w:t>71</w:t>
            </w:r>
            <w:r w:rsidR="00DA395C" w:rsidRPr="005A213F">
              <w:t>.1</w:t>
            </w:r>
          </w:p>
        </w:tc>
        <w:tc>
          <w:tcPr>
            <w:tcW w:w="3228" w:type="dxa"/>
            <w:tcBorders>
              <w:top w:val="nil"/>
              <w:bottom w:val="nil"/>
            </w:tcBorders>
          </w:tcPr>
          <w:p w14:paraId="5D37270F"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an individual</w:t>
            </w:r>
          </w:p>
        </w:tc>
        <w:tc>
          <w:tcPr>
            <w:tcW w:w="1776" w:type="dxa"/>
            <w:tcBorders>
              <w:top w:val="nil"/>
              <w:bottom w:val="nil"/>
            </w:tcBorders>
          </w:tcPr>
          <w:p w14:paraId="27E24BA2" w14:textId="77777777" w:rsidR="00DA395C" w:rsidRPr="005A213F" w:rsidRDefault="00DA395C" w:rsidP="00DA395C">
            <w:pPr>
              <w:pStyle w:val="TableText10"/>
            </w:pPr>
            <w:r w:rsidRPr="005A213F">
              <w:t>3 600</w:t>
            </w:r>
          </w:p>
        </w:tc>
        <w:tc>
          <w:tcPr>
            <w:tcW w:w="1744" w:type="dxa"/>
            <w:tcBorders>
              <w:top w:val="nil"/>
              <w:bottom w:val="nil"/>
            </w:tcBorders>
          </w:tcPr>
          <w:p w14:paraId="2F7C4FE2" w14:textId="77777777" w:rsidR="00DA395C" w:rsidRPr="005A213F" w:rsidRDefault="00DA395C" w:rsidP="00DA395C">
            <w:pPr>
              <w:pStyle w:val="TableText10"/>
            </w:pPr>
            <w:r w:rsidRPr="005A213F">
              <w:t>432</w:t>
            </w:r>
          </w:p>
        </w:tc>
      </w:tr>
      <w:tr w:rsidR="00DA395C" w:rsidRPr="005A213F" w14:paraId="2D92CFF1" w14:textId="77777777" w:rsidTr="00D72C39">
        <w:trPr>
          <w:cantSplit/>
        </w:trPr>
        <w:tc>
          <w:tcPr>
            <w:tcW w:w="1200" w:type="dxa"/>
            <w:tcBorders>
              <w:top w:val="nil"/>
              <w:bottom w:val="single" w:sz="4" w:space="0" w:color="C0C0C0"/>
            </w:tcBorders>
          </w:tcPr>
          <w:p w14:paraId="672714EA" w14:textId="77777777" w:rsidR="00DA395C" w:rsidRPr="005A213F" w:rsidRDefault="007D2A28" w:rsidP="00BE4B57">
            <w:pPr>
              <w:pStyle w:val="TableText10"/>
            </w:pPr>
            <w:r>
              <w:t>71</w:t>
            </w:r>
            <w:r w:rsidR="00DA395C" w:rsidRPr="005A213F">
              <w:t>.2</w:t>
            </w:r>
          </w:p>
        </w:tc>
        <w:tc>
          <w:tcPr>
            <w:tcW w:w="3228" w:type="dxa"/>
            <w:tcBorders>
              <w:top w:val="nil"/>
              <w:bottom w:val="single" w:sz="4" w:space="0" w:color="C0C0C0"/>
            </w:tcBorders>
          </w:tcPr>
          <w:p w14:paraId="615A4746" w14:textId="77777777" w:rsidR="00DA395C" w:rsidRPr="005A213F" w:rsidRDefault="00C6446C" w:rsidP="001C4CFD">
            <w:pPr>
              <w:pStyle w:val="TableText10"/>
              <w:ind w:left="360" w:hanging="360"/>
            </w:pPr>
            <w:r w:rsidRPr="005A213F">
              <w:rPr>
                <w:rFonts w:ascii="Symbol" w:hAnsi="Symbol"/>
              </w:rPr>
              <w:t></w:t>
            </w:r>
            <w:r w:rsidRPr="005A213F">
              <w:rPr>
                <w:rFonts w:ascii="Symbol" w:hAnsi="Symbol"/>
              </w:rPr>
              <w:tab/>
            </w:r>
            <w:r w:rsidR="00DA395C" w:rsidRPr="005A213F">
              <w:t>for a body corporate</w:t>
            </w:r>
          </w:p>
        </w:tc>
        <w:tc>
          <w:tcPr>
            <w:tcW w:w="1776" w:type="dxa"/>
            <w:tcBorders>
              <w:top w:val="nil"/>
              <w:bottom w:val="single" w:sz="4" w:space="0" w:color="C0C0C0"/>
            </w:tcBorders>
          </w:tcPr>
          <w:p w14:paraId="5F6D2258" w14:textId="77777777" w:rsidR="00DA395C" w:rsidRPr="005A213F" w:rsidRDefault="00DA395C" w:rsidP="00DA395C">
            <w:pPr>
              <w:pStyle w:val="TableText10"/>
            </w:pPr>
            <w:r w:rsidRPr="005A213F">
              <w:t>18 000</w:t>
            </w:r>
          </w:p>
        </w:tc>
        <w:tc>
          <w:tcPr>
            <w:tcW w:w="1744" w:type="dxa"/>
            <w:tcBorders>
              <w:top w:val="nil"/>
              <w:bottom w:val="single" w:sz="4" w:space="0" w:color="C0C0C0"/>
            </w:tcBorders>
          </w:tcPr>
          <w:p w14:paraId="78CB629B" w14:textId="77777777" w:rsidR="00DA395C" w:rsidRPr="005A213F" w:rsidRDefault="00DA395C" w:rsidP="00DA395C">
            <w:pPr>
              <w:pStyle w:val="TableText10"/>
            </w:pPr>
            <w:r w:rsidRPr="005A213F">
              <w:t>2 160</w:t>
            </w:r>
          </w:p>
        </w:tc>
      </w:tr>
      <w:tr w:rsidR="00AD0357" w:rsidRPr="005A213F" w14:paraId="3FD57782" w14:textId="77777777" w:rsidTr="00D72C39">
        <w:trPr>
          <w:cantSplit/>
        </w:trPr>
        <w:tc>
          <w:tcPr>
            <w:tcW w:w="1200" w:type="dxa"/>
            <w:tcBorders>
              <w:bottom w:val="nil"/>
            </w:tcBorders>
          </w:tcPr>
          <w:p w14:paraId="74401F4C" w14:textId="77777777" w:rsidR="00AD0357" w:rsidRPr="005A213F" w:rsidRDefault="007D2A28" w:rsidP="00BE4B57">
            <w:pPr>
              <w:pStyle w:val="TableText10"/>
            </w:pPr>
            <w:r>
              <w:t>72</w:t>
            </w:r>
          </w:p>
        </w:tc>
        <w:tc>
          <w:tcPr>
            <w:tcW w:w="3228" w:type="dxa"/>
            <w:tcBorders>
              <w:bottom w:val="nil"/>
            </w:tcBorders>
          </w:tcPr>
          <w:p w14:paraId="5AFDA324" w14:textId="77777777" w:rsidR="00AD0357" w:rsidRPr="005A213F" w:rsidRDefault="00B76CEE" w:rsidP="00E05D99">
            <w:pPr>
              <w:pStyle w:val="TableText10"/>
            </w:pPr>
            <w:r w:rsidRPr="005A213F">
              <w:t>260 (3)</w:t>
            </w:r>
          </w:p>
        </w:tc>
        <w:tc>
          <w:tcPr>
            <w:tcW w:w="1776" w:type="dxa"/>
            <w:tcBorders>
              <w:bottom w:val="nil"/>
            </w:tcBorders>
          </w:tcPr>
          <w:p w14:paraId="4F6871B8" w14:textId="77777777" w:rsidR="00AD0357" w:rsidRPr="005A213F" w:rsidRDefault="00AD0357" w:rsidP="00E05D99">
            <w:pPr>
              <w:pStyle w:val="TableText10"/>
            </w:pPr>
          </w:p>
        </w:tc>
        <w:tc>
          <w:tcPr>
            <w:tcW w:w="1744" w:type="dxa"/>
            <w:tcBorders>
              <w:bottom w:val="nil"/>
            </w:tcBorders>
          </w:tcPr>
          <w:p w14:paraId="74DF9148" w14:textId="77777777" w:rsidR="00AD0357" w:rsidRPr="005A213F" w:rsidRDefault="00AD0357" w:rsidP="00E05D99">
            <w:pPr>
              <w:pStyle w:val="TableText10"/>
            </w:pPr>
          </w:p>
        </w:tc>
      </w:tr>
      <w:tr w:rsidR="00F04AA2" w:rsidRPr="005A213F" w14:paraId="4D98625C" w14:textId="77777777" w:rsidTr="00D72C39">
        <w:trPr>
          <w:cantSplit/>
        </w:trPr>
        <w:tc>
          <w:tcPr>
            <w:tcW w:w="1200" w:type="dxa"/>
            <w:tcBorders>
              <w:top w:val="nil"/>
              <w:bottom w:val="nil"/>
            </w:tcBorders>
          </w:tcPr>
          <w:p w14:paraId="7B5695E8" w14:textId="77777777" w:rsidR="00F04AA2" w:rsidRPr="005A213F" w:rsidRDefault="007D2A28" w:rsidP="00BE4B57">
            <w:pPr>
              <w:pStyle w:val="TableText10"/>
            </w:pPr>
            <w:r>
              <w:t>72</w:t>
            </w:r>
            <w:r w:rsidR="00F04AA2" w:rsidRPr="005A213F">
              <w:t>.1</w:t>
            </w:r>
          </w:p>
        </w:tc>
        <w:tc>
          <w:tcPr>
            <w:tcW w:w="3228" w:type="dxa"/>
            <w:tcBorders>
              <w:top w:val="nil"/>
              <w:bottom w:val="nil"/>
            </w:tcBorders>
          </w:tcPr>
          <w:p w14:paraId="43C1E3C3"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004B7AB3" w14:textId="77777777" w:rsidR="00F04AA2" w:rsidRPr="005A213F" w:rsidRDefault="00F04AA2" w:rsidP="003F2E3C">
            <w:pPr>
              <w:pStyle w:val="TableText10"/>
            </w:pPr>
            <w:r w:rsidRPr="005A213F">
              <w:t>1 250</w:t>
            </w:r>
          </w:p>
        </w:tc>
        <w:tc>
          <w:tcPr>
            <w:tcW w:w="1744" w:type="dxa"/>
            <w:tcBorders>
              <w:top w:val="nil"/>
              <w:bottom w:val="nil"/>
            </w:tcBorders>
          </w:tcPr>
          <w:p w14:paraId="6AAEC3BF" w14:textId="77777777" w:rsidR="00F04AA2" w:rsidRPr="005A213F" w:rsidRDefault="00F04AA2" w:rsidP="003F2E3C">
            <w:pPr>
              <w:pStyle w:val="TableText10"/>
            </w:pPr>
            <w:r w:rsidRPr="005A213F">
              <w:t>144</w:t>
            </w:r>
          </w:p>
        </w:tc>
      </w:tr>
      <w:tr w:rsidR="00F04AA2" w:rsidRPr="005A213F" w14:paraId="390758A6" w14:textId="77777777" w:rsidTr="00D72C39">
        <w:trPr>
          <w:cantSplit/>
        </w:trPr>
        <w:tc>
          <w:tcPr>
            <w:tcW w:w="1200" w:type="dxa"/>
            <w:tcBorders>
              <w:top w:val="nil"/>
            </w:tcBorders>
          </w:tcPr>
          <w:p w14:paraId="6A0241D4" w14:textId="77777777" w:rsidR="00F04AA2" w:rsidRPr="005A213F" w:rsidRDefault="007D2A28" w:rsidP="003F2E3C">
            <w:pPr>
              <w:pStyle w:val="TableText10"/>
            </w:pPr>
            <w:r>
              <w:t>72</w:t>
            </w:r>
            <w:r w:rsidR="00F04AA2" w:rsidRPr="005A213F">
              <w:t>.2</w:t>
            </w:r>
          </w:p>
        </w:tc>
        <w:tc>
          <w:tcPr>
            <w:tcW w:w="3228" w:type="dxa"/>
            <w:tcBorders>
              <w:top w:val="nil"/>
            </w:tcBorders>
          </w:tcPr>
          <w:p w14:paraId="73A45D1F"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tcBorders>
          </w:tcPr>
          <w:p w14:paraId="039558D0" w14:textId="77777777" w:rsidR="00F04AA2" w:rsidRPr="005A213F" w:rsidRDefault="00F04AA2" w:rsidP="003F2E3C">
            <w:pPr>
              <w:pStyle w:val="TableText10"/>
            </w:pPr>
            <w:r w:rsidRPr="005A213F">
              <w:t>6 000</w:t>
            </w:r>
          </w:p>
        </w:tc>
        <w:tc>
          <w:tcPr>
            <w:tcW w:w="1744" w:type="dxa"/>
            <w:tcBorders>
              <w:top w:val="nil"/>
            </w:tcBorders>
          </w:tcPr>
          <w:p w14:paraId="137CE26E" w14:textId="77777777" w:rsidR="00F04AA2" w:rsidRPr="005A213F" w:rsidRDefault="00F04AA2" w:rsidP="003F2E3C">
            <w:pPr>
              <w:pStyle w:val="TableText10"/>
            </w:pPr>
            <w:r w:rsidRPr="005A213F">
              <w:t>720</w:t>
            </w:r>
          </w:p>
        </w:tc>
      </w:tr>
      <w:tr w:rsidR="00AD0357" w:rsidRPr="005A213F" w14:paraId="46403FB3" w14:textId="77777777" w:rsidTr="00D72C39">
        <w:trPr>
          <w:cantSplit/>
        </w:trPr>
        <w:tc>
          <w:tcPr>
            <w:tcW w:w="1200" w:type="dxa"/>
            <w:tcBorders>
              <w:bottom w:val="nil"/>
            </w:tcBorders>
          </w:tcPr>
          <w:p w14:paraId="69E0A51B" w14:textId="77777777" w:rsidR="00AD0357" w:rsidRPr="005A213F" w:rsidRDefault="007D2A28" w:rsidP="00E66571">
            <w:pPr>
              <w:pStyle w:val="TableText10"/>
            </w:pPr>
            <w:r>
              <w:t>73</w:t>
            </w:r>
          </w:p>
        </w:tc>
        <w:tc>
          <w:tcPr>
            <w:tcW w:w="3228" w:type="dxa"/>
            <w:tcBorders>
              <w:bottom w:val="nil"/>
            </w:tcBorders>
          </w:tcPr>
          <w:p w14:paraId="6A2ADD9D" w14:textId="77777777" w:rsidR="00AD0357" w:rsidRPr="005A213F" w:rsidRDefault="00B76CEE" w:rsidP="00E05D99">
            <w:pPr>
              <w:pStyle w:val="TableText10"/>
            </w:pPr>
            <w:r w:rsidRPr="005A213F">
              <w:t>260 (4)</w:t>
            </w:r>
          </w:p>
        </w:tc>
        <w:tc>
          <w:tcPr>
            <w:tcW w:w="1776" w:type="dxa"/>
            <w:tcBorders>
              <w:bottom w:val="nil"/>
            </w:tcBorders>
          </w:tcPr>
          <w:p w14:paraId="0984C3F4" w14:textId="77777777" w:rsidR="00AD0357" w:rsidRPr="005A213F" w:rsidRDefault="00AD0357" w:rsidP="00E05D99">
            <w:pPr>
              <w:pStyle w:val="TableText10"/>
            </w:pPr>
          </w:p>
        </w:tc>
        <w:tc>
          <w:tcPr>
            <w:tcW w:w="1744" w:type="dxa"/>
            <w:tcBorders>
              <w:bottom w:val="nil"/>
            </w:tcBorders>
          </w:tcPr>
          <w:p w14:paraId="455E1B0B" w14:textId="77777777" w:rsidR="00AD0357" w:rsidRPr="005A213F" w:rsidRDefault="00AD0357" w:rsidP="00E05D99">
            <w:pPr>
              <w:pStyle w:val="TableText10"/>
            </w:pPr>
          </w:p>
        </w:tc>
      </w:tr>
      <w:tr w:rsidR="00F04AA2" w:rsidRPr="005A213F" w14:paraId="6B930DC3" w14:textId="77777777" w:rsidTr="00D72C39">
        <w:trPr>
          <w:cantSplit/>
        </w:trPr>
        <w:tc>
          <w:tcPr>
            <w:tcW w:w="1200" w:type="dxa"/>
            <w:tcBorders>
              <w:top w:val="nil"/>
              <w:bottom w:val="nil"/>
            </w:tcBorders>
          </w:tcPr>
          <w:p w14:paraId="29D8938A" w14:textId="77777777" w:rsidR="00F04AA2" w:rsidRPr="005A213F" w:rsidRDefault="007D2A28" w:rsidP="00E66571">
            <w:pPr>
              <w:pStyle w:val="TableText10"/>
            </w:pPr>
            <w:r>
              <w:t>73</w:t>
            </w:r>
            <w:r w:rsidR="00F04AA2" w:rsidRPr="005A213F">
              <w:t>.1</w:t>
            </w:r>
          </w:p>
        </w:tc>
        <w:tc>
          <w:tcPr>
            <w:tcW w:w="3228" w:type="dxa"/>
            <w:tcBorders>
              <w:top w:val="nil"/>
              <w:bottom w:val="nil"/>
            </w:tcBorders>
          </w:tcPr>
          <w:p w14:paraId="74A0E2FB"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5B30ACD2" w14:textId="77777777" w:rsidR="00F04AA2" w:rsidRPr="005A213F" w:rsidRDefault="00F04AA2" w:rsidP="003F2E3C">
            <w:pPr>
              <w:pStyle w:val="TableText10"/>
            </w:pPr>
            <w:r w:rsidRPr="005A213F">
              <w:t>1 250</w:t>
            </w:r>
          </w:p>
        </w:tc>
        <w:tc>
          <w:tcPr>
            <w:tcW w:w="1744" w:type="dxa"/>
            <w:tcBorders>
              <w:top w:val="nil"/>
              <w:bottom w:val="nil"/>
            </w:tcBorders>
          </w:tcPr>
          <w:p w14:paraId="7562D505" w14:textId="77777777" w:rsidR="00F04AA2" w:rsidRPr="005A213F" w:rsidRDefault="00F04AA2" w:rsidP="003F2E3C">
            <w:pPr>
              <w:pStyle w:val="TableText10"/>
            </w:pPr>
            <w:r w:rsidRPr="005A213F">
              <w:t>144</w:t>
            </w:r>
          </w:p>
        </w:tc>
      </w:tr>
      <w:tr w:rsidR="00F04AA2" w:rsidRPr="005A213F" w14:paraId="1921C65D" w14:textId="77777777" w:rsidTr="00D72C39">
        <w:trPr>
          <w:cantSplit/>
        </w:trPr>
        <w:tc>
          <w:tcPr>
            <w:tcW w:w="1200" w:type="dxa"/>
            <w:tcBorders>
              <w:top w:val="nil"/>
              <w:bottom w:val="single" w:sz="4" w:space="0" w:color="C0C0C0"/>
            </w:tcBorders>
          </w:tcPr>
          <w:p w14:paraId="0383CFE1" w14:textId="77777777" w:rsidR="00F04AA2" w:rsidRPr="005A213F" w:rsidRDefault="007D2A28" w:rsidP="00E66571">
            <w:pPr>
              <w:pStyle w:val="TableText10"/>
            </w:pPr>
            <w:r>
              <w:t>73</w:t>
            </w:r>
            <w:r w:rsidR="00E66571" w:rsidRPr="005A213F">
              <w:t>.</w:t>
            </w:r>
            <w:r w:rsidR="00F04AA2" w:rsidRPr="005A213F">
              <w:t>2</w:t>
            </w:r>
          </w:p>
        </w:tc>
        <w:tc>
          <w:tcPr>
            <w:tcW w:w="3228" w:type="dxa"/>
            <w:tcBorders>
              <w:top w:val="nil"/>
              <w:bottom w:val="single" w:sz="4" w:space="0" w:color="C0C0C0"/>
            </w:tcBorders>
          </w:tcPr>
          <w:p w14:paraId="72CA9CB6"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61EAF83D" w14:textId="77777777" w:rsidR="00F04AA2" w:rsidRPr="005A213F" w:rsidRDefault="00F04AA2" w:rsidP="003F2E3C">
            <w:pPr>
              <w:pStyle w:val="TableText10"/>
            </w:pPr>
            <w:r w:rsidRPr="005A213F">
              <w:t>6 000</w:t>
            </w:r>
          </w:p>
        </w:tc>
        <w:tc>
          <w:tcPr>
            <w:tcW w:w="1744" w:type="dxa"/>
            <w:tcBorders>
              <w:top w:val="nil"/>
              <w:bottom w:val="single" w:sz="4" w:space="0" w:color="C0C0C0"/>
            </w:tcBorders>
          </w:tcPr>
          <w:p w14:paraId="0E421B66" w14:textId="77777777" w:rsidR="00F04AA2" w:rsidRPr="005A213F" w:rsidRDefault="00F04AA2" w:rsidP="003F2E3C">
            <w:pPr>
              <w:pStyle w:val="TableText10"/>
            </w:pPr>
            <w:r w:rsidRPr="005A213F">
              <w:t>720</w:t>
            </w:r>
          </w:p>
        </w:tc>
      </w:tr>
      <w:tr w:rsidR="00AD0357" w:rsidRPr="005A213F" w14:paraId="4DFD3984" w14:textId="77777777" w:rsidTr="00D72C39">
        <w:trPr>
          <w:cantSplit/>
        </w:trPr>
        <w:tc>
          <w:tcPr>
            <w:tcW w:w="1200" w:type="dxa"/>
            <w:tcBorders>
              <w:bottom w:val="nil"/>
            </w:tcBorders>
          </w:tcPr>
          <w:p w14:paraId="3FC39B00" w14:textId="77777777" w:rsidR="00AD0357" w:rsidRPr="005A213F" w:rsidRDefault="00206AEC" w:rsidP="00E66571">
            <w:pPr>
              <w:pStyle w:val="TableText10"/>
            </w:pPr>
            <w:r>
              <w:t>7</w:t>
            </w:r>
            <w:r w:rsidR="007D2A28">
              <w:t>4</w:t>
            </w:r>
          </w:p>
        </w:tc>
        <w:tc>
          <w:tcPr>
            <w:tcW w:w="3228" w:type="dxa"/>
            <w:tcBorders>
              <w:bottom w:val="nil"/>
            </w:tcBorders>
          </w:tcPr>
          <w:p w14:paraId="4E1E3833" w14:textId="77777777" w:rsidR="00AD0357" w:rsidRPr="005A213F" w:rsidRDefault="00B76CEE" w:rsidP="00E05D99">
            <w:pPr>
              <w:pStyle w:val="TableText10"/>
            </w:pPr>
            <w:r w:rsidRPr="005A213F">
              <w:t>260 (5)</w:t>
            </w:r>
          </w:p>
        </w:tc>
        <w:tc>
          <w:tcPr>
            <w:tcW w:w="1776" w:type="dxa"/>
            <w:tcBorders>
              <w:bottom w:val="nil"/>
            </w:tcBorders>
          </w:tcPr>
          <w:p w14:paraId="785ED743" w14:textId="77777777" w:rsidR="00AD0357" w:rsidRPr="005A213F" w:rsidRDefault="00AD0357" w:rsidP="00E05D99">
            <w:pPr>
              <w:pStyle w:val="TableText10"/>
            </w:pPr>
          </w:p>
        </w:tc>
        <w:tc>
          <w:tcPr>
            <w:tcW w:w="1744" w:type="dxa"/>
            <w:tcBorders>
              <w:bottom w:val="nil"/>
            </w:tcBorders>
          </w:tcPr>
          <w:p w14:paraId="69752444" w14:textId="77777777" w:rsidR="00AD0357" w:rsidRPr="005A213F" w:rsidRDefault="00AD0357" w:rsidP="00E05D99">
            <w:pPr>
              <w:pStyle w:val="TableText10"/>
            </w:pPr>
          </w:p>
        </w:tc>
      </w:tr>
      <w:tr w:rsidR="00F04AA2" w:rsidRPr="005A213F" w14:paraId="50676615" w14:textId="77777777" w:rsidTr="00D72C39">
        <w:trPr>
          <w:cantSplit/>
        </w:trPr>
        <w:tc>
          <w:tcPr>
            <w:tcW w:w="1200" w:type="dxa"/>
            <w:tcBorders>
              <w:top w:val="nil"/>
              <w:bottom w:val="nil"/>
            </w:tcBorders>
          </w:tcPr>
          <w:p w14:paraId="06945D9D" w14:textId="77777777" w:rsidR="00F04AA2" w:rsidRPr="005A213F" w:rsidRDefault="007D2A28" w:rsidP="00E66571">
            <w:pPr>
              <w:pStyle w:val="TableText10"/>
            </w:pPr>
            <w:r>
              <w:t>74</w:t>
            </w:r>
            <w:r w:rsidR="00F04AA2" w:rsidRPr="005A213F">
              <w:t>.1</w:t>
            </w:r>
          </w:p>
        </w:tc>
        <w:tc>
          <w:tcPr>
            <w:tcW w:w="3228" w:type="dxa"/>
            <w:tcBorders>
              <w:top w:val="nil"/>
              <w:bottom w:val="nil"/>
            </w:tcBorders>
          </w:tcPr>
          <w:p w14:paraId="04D80FA7"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an individual</w:t>
            </w:r>
          </w:p>
        </w:tc>
        <w:tc>
          <w:tcPr>
            <w:tcW w:w="1776" w:type="dxa"/>
            <w:tcBorders>
              <w:top w:val="nil"/>
              <w:bottom w:val="nil"/>
            </w:tcBorders>
          </w:tcPr>
          <w:p w14:paraId="6FDD354F" w14:textId="77777777" w:rsidR="00F04AA2" w:rsidRPr="005A213F" w:rsidRDefault="00F04AA2" w:rsidP="003F2E3C">
            <w:pPr>
              <w:pStyle w:val="TableText10"/>
            </w:pPr>
            <w:r w:rsidRPr="005A213F">
              <w:t>1 250</w:t>
            </w:r>
          </w:p>
        </w:tc>
        <w:tc>
          <w:tcPr>
            <w:tcW w:w="1744" w:type="dxa"/>
            <w:tcBorders>
              <w:top w:val="nil"/>
              <w:bottom w:val="nil"/>
            </w:tcBorders>
          </w:tcPr>
          <w:p w14:paraId="14530805" w14:textId="77777777" w:rsidR="00F04AA2" w:rsidRPr="005A213F" w:rsidRDefault="00F04AA2" w:rsidP="003F2E3C">
            <w:pPr>
              <w:pStyle w:val="TableText10"/>
            </w:pPr>
            <w:r w:rsidRPr="005A213F">
              <w:t>144</w:t>
            </w:r>
          </w:p>
        </w:tc>
      </w:tr>
      <w:tr w:rsidR="00F04AA2" w:rsidRPr="005A213F" w14:paraId="05962FF8" w14:textId="77777777" w:rsidTr="00D72C39">
        <w:trPr>
          <w:cantSplit/>
        </w:trPr>
        <w:tc>
          <w:tcPr>
            <w:tcW w:w="1200" w:type="dxa"/>
            <w:tcBorders>
              <w:top w:val="nil"/>
              <w:bottom w:val="single" w:sz="4" w:space="0" w:color="C0C0C0"/>
            </w:tcBorders>
          </w:tcPr>
          <w:p w14:paraId="29C40B4C" w14:textId="77777777" w:rsidR="00F04AA2" w:rsidRPr="005A213F" w:rsidRDefault="007D2A28" w:rsidP="00E66571">
            <w:pPr>
              <w:pStyle w:val="TableText10"/>
            </w:pPr>
            <w:r>
              <w:t>74</w:t>
            </w:r>
            <w:r w:rsidR="00F04AA2" w:rsidRPr="005A213F">
              <w:t>.2</w:t>
            </w:r>
          </w:p>
        </w:tc>
        <w:tc>
          <w:tcPr>
            <w:tcW w:w="3228" w:type="dxa"/>
            <w:tcBorders>
              <w:top w:val="nil"/>
              <w:bottom w:val="single" w:sz="4" w:space="0" w:color="C0C0C0"/>
            </w:tcBorders>
          </w:tcPr>
          <w:p w14:paraId="60F22A04" w14:textId="77777777" w:rsidR="00F04AA2" w:rsidRPr="005A213F" w:rsidRDefault="00C6446C" w:rsidP="001C4CFD">
            <w:pPr>
              <w:pStyle w:val="TableText10"/>
              <w:ind w:left="360" w:hanging="360"/>
            </w:pPr>
            <w:r w:rsidRPr="005A213F">
              <w:rPr>
                <w:rFonts w:ascii="Symbol" w:hAnsi="Symbol"/>
              </w:rPr>
              <w:t></w:t>
            </w:r>
            <w:r w:rsidRPr="005A213F">
              <w:rPr>
                <w:rFonts w:ascii="Symbol" w:hAnsi="Symbol"/>
              </w:rPr>
              <w:tab/>
            </w:r>
            <w:r w:rsidR="00F04AA2" w:rsidRPr="005A213F">
              <w:t>for a body corporate</w:t>
            </w:r>
          </w:p>
        </w:tc>
        <w:tc>
          <w:tcPr>
            <w:tcW w:w="1776" w:type="dxa"/>
            <w:tcBorders>
              <w:top w:val="nil"/>
              <w:bottom w:val="single" w:sz="4" w:space="0" w:color="C0C0C0"/>
            </w:tcBorders>
          </w:tcPr>
          <w:p w14:paraId="4542B943" w14:textId="77777777" w:rsidR="00F04AA2" w:rsidRPr="005A213F" w:rsidRDefault="00F04AA2" w:rsidP="003F2E3C">
            <w:pPr>
              <w:pStyle w:val="TableText10"/>
            </w:pPr>
            <w:r w:rsidRPr="005A213F">
              <w:t>6 000</w:t>
            </w:r>
          </w:p>
        </w:tc>
        <w:tc>
          <w:tcPr>
            <w:tcW w:w="1744" w:type="dxa"/>
            <w:tcBorders>
              <w:top w:val="nil"/>
              <w:bottom w:val="single" w:sz="4" w:space="0" w:color="C0C0C0"/>
            </w:tcBorders>
          </w:tcPr>
          <w:p w14:paraId="2BCA2911" w14:textId="77777777" w:rsidR="00F04AA2" w:rsidRPr="005A213F" w:rsidRDefault="00F04AA2" w:rsidP="003F2E3C">
            <w:pPr>
              <w:pStyle w:val="TableText10"/>
            </w:pPr>
            <w:r w:rsidRPr="005A213F">
              <w:t>720</w:t>
            </w:r>
          </w:p>
        </w:tc>
      </w:tr>
      <w:tr w:rsidR="00AD0357" w:rsidRPr="005A213F" w14:paraId="5119FE7B" w14:textId="77777777" w:rsidTr="00D72C39">
        <w:trPr>
          <w:cantSplit/>
        </w:trPr>
        <w:tc>
          <w:tcPr>
            <w:tcW w:w="1200" w:type="dxa"/>
            <w:tcBorders>
              <w:bottom w:val="nil"/>
            </w:tcBorders>
          </w:tcPr>
          <w:p w14:paraId="6DBAF8CF" w14:textId="77777777" w:rsidR="00AD0357" w:rsidRPr="005A213F" w:rsidRDefault="00206AEC" w:rsidP="00E66571">
            <w:pPr>
              <w:pStyle w:val="TableText10"/>
            </w:pPr>
            <w:r>
              <w:t>7</w:t>
            </w:r>
            <w:r w:rsidR="007D2A28">
              <w:t>5</w:t>
            </w:r>
          </w:p>
        </w:tc>
        <w:tc>
          <w:tcPr>
            <w:tcW w:w="3228" w:type="dxa"/>
            <w:tcBorders>
              <w:bottom w:val="nil"/>
            </w:tcBorders>
          </w:tcPr>
          <w:p w14:paraId="38E8147C" w14:textId="77777777" w:rsidR="00AD0357" w:rsidRPr="005A213F" w:rsidRDefault="00B82F87" w:rsidP="00E05D99">
            <w:pPr>
              <w:pStyle w:val="TableText10"/>
            </w:pPr>
            <w:r w:rsidRPr="005A213F">
              <w:t>262 (1)</w:t>
            </w:r>
          </w:p>
        </w:tc>
        <w:tc>
          <w:tcPr>
            <w:tcW w:w="1776" w:type="dxa"/>
            <w:tcBorders>
              <w:bottom w:val="nil"/>
            </w:tcBorders>
          </w:tcPr>
          <w:p w14:paraId="3A66B97B" w14:textId="77777777" w:rsidR="00AD0357" w:rsidRPr="005A213F" w:rsidRDefault="00AD0357" w:rsidP="00E05D99">
            <w:pPr>
              <w:pStyle w:val="TableText10"/>
            </w:pPr>
          </w:p>
        </w:tc>
        <w:tc>
          <w:tcPr>
            <w:tcW w:w="1744" w:type="dxa"/>
            <w:tcBorders>
              <w:bottom w:val="nil"/>
            </w:tcBorders>
          </w:tcPr>
          <w:p w14:paraId="11E674C2" w14:textId="77777777" w:rsidR="00AD0357" w:rsidRPr="005A213F" w:rsidRDefault="00AD0357" w:rsidP="00E05D99">
            <w:pPr>
              <w:pStyle w:val="TableText10"/>
            </w:pPr>
          </w:p>
        </w:tc>
      </w:tr>
      <w:tr w:rsidR="00B82F87" w:rsidRPr="005A213F" w14:paraId="5DBDA218" w14:textId="77777777" w:rsidTr="00D72C39">
        <w:trPr>
          <w:cantSplit/>
        </w:trPr>
        <w:tc>
          <w:tcPr>
            <w:tcW w:w="1200" w:type="dxa"/>
            <w:tcBorders>
              <w:top w:val="nil"/>
              <w:bottom w:val="nil"/>
            </w:tcBorders>
          </w:tcPr>
          <w:p w14:paraId="6D44A3E0" w14:textId="77777777" w:rsidR="00B82F87" w:rsidRPr="005A213F" w:rsidRDefault="007D2A28" w:rsidP="00E66571">
            <w:pPr>
              <w:pStyle w:val="TableText10"/>
            </w:pPr>
            <w:r>
              <w:t>75</w:t>
            </w:r>
            <w:r w:rsidR="00B82F87" w:rsidRPr="005A213F">
              <w:t>.1</w:t>
            </w:r>
          </w:p>
        </w:tc>
        <w:tc>
          <w:tcPr>
            <w:tcW w:w="3228" w:type="dxa"/>
            <w:tcBorders>
              <w:top w:val="nil"/>
              <w:bottom w:val="nil"/>
            </w:tcBorders>
          </w:tcPr>
          <w:p w14:paraId="7D4FB77E"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an individual</w:t>
            </w:r>
          </w:p>
        </w:tc>
        <w:tc>
          <w:tcPr>
            <w:tcW w:w="1776" w:type="dxa"/>
            <w:tcBorders>
              <w:top w:val="nil"/>
              <w:bottom w:val="nil"/>
            </w:tcBorders>
          </w:tcPr>
          <w:p w14:paraId="763F44FF" w14:textId="77777777" w:rsidR="00B82F87" w:rsidRPr="005A213F" w:rsidRDefault="00B82F87" w:rsidP="003F2E3C">
            <w:pPr>
              <w:pStyle w:val="TableText10"/>
            </w:pPr>
            <w:r w:rsidRPr="005A213F">
              <w:t>1 250</w:t>
            </w:r>
          </w:p>
        </w:tc>
        <w:tc>
          <w:tcPr>
            <w:tcW w:w="1744" w:type="dxa"/>
            <w:tcBorders>
              <w:top w:val="nil"/>
              <w:bottom w:val="nil"/>
            </w:tcBorders>
          </w:tcPr>
          <w:p w14:paraId="7446DDF3" w14:textId="77777777" w:rsidR="00B82F87" w:rsidRPr="005A213F" w:rsidRDefault="00B82F87" w:rsidP="003F2E3C">
            <w:pPr>
              <w:pStyle w:val="TableText10"/>
            </w:pPr>
            <w:r w:rsidRPr="005A213F">
              <w:t>144</w:t>
            </w:r>
          </w:p>
        </w:tc>
      </w:tr>
      <w:tr w:rsidR="00B82F87" w:rsidRPr="005A213F" w14:paraId="1857A6F5" w14:textId="77777777" w:rsidTr="00D72C39">
        <w:trPr>
          <w:cantSplit/>
        </w:trPr>
        <w:tc>
          <w:tcPr>
            <w:tcW w:w="1200" w:type="dxa"/>
            <w:tcBorders>
              <w:top w:val="nil"/>
              <w:bottom w:val="single" w:sz="4" w:space="0" w:color="C0C0C0"/>
            </w:tcBorders>
          </w:tcPr>
          <w:p w14:paraId="4F00656F" w14:textId="77777777" w:rsidR="00B82F87" w:rsidRPr="005A213F" w:rsidRDefault="007D2A28" w:rsidP="00E66571">
            <w:pPr>
              <w:pStyle w:val="TableText10"/>
            </w:pPr>
            <w:r>
              <w:t>75</w:t>
            </w:r>
            <w:r w:rsidR="00B82F87" w:rsidRPr="005A213F">
              <w:t>.2</w:t>
            </w:r>
          </w:p>
        </w:tc>
        <w:tc>
          <w:tcPr>
            <w:tcW w:w="3228" w:type="dxa"/>
            <w:tcBorders>
              <w:top w:val="nil"/>
              <w:bottom w:val="single" w:sz="4" w:space="0" w:color="C0C0C0"/>
            </w:tcBorders>
          </w:tcPr>
          <w:p w14:paraId="5D4030AF" w14:textId="77777777" w:rsidR="00B82F87" w:rsidRPr="005A213F" w:rsidRDefault="00C6446C" w:rsidP="001C4CFD">
            <w:pPr>
              <w:pStyle w:val="TableText10"/>
              <w:ind w:left="360" w:hanging="360"/>
            </w:pPr>
            <w:r w:rsidRPr="005A213F">
              <w:rPr>
                <w:rFonts w:ascii="Symbol" w:hAnsi="Symbol"/>
              </w:rPr>
              <w:t></w:t>
            </w:r>
            <w:r w:rsidRPr="005A213F">
              <w:rPr>
                <w:rFonts w:ascii="Symbol" w:hAnsi="Symbol"/>
              </w:rPr>
              <w:tab/>
            </w:r>
            <w:r w:rsidR="00B82F87" w:rsidRPr="005A213F">
              <w:t>for a body corporate</w:t>
            </w:r>
          </w:p>
        </w:tc>
        <w:tc>
          <w:tcPr>
            <w:tcW w:w="1776" w:type="dxa"/>
            <w:tcBorders>
              <w:top w:val="nil"/>
              <w:bottom w:val="single" w:sz="4" w:space="0" w:color="C0C0C0"/>
            </w:tcBorders>
          </w:tcPr>
          <w:p w14:paraId="02988FDB" w14:textId="77777777" w:rsidR="00B82F87" w:rsidRPr="005A213F" w:rsidRDefault="00B82F87" w:rsidP="003F2E3C">
            <w:pPr>
              <w:pStyle w:val="TableText10"/>
            </w:pPr>
            <w:r w:rsidRPr="005A213F">
              <w:t>6 000</w:t>
            </w:r>
          </w:p>
        </w:tc>
        <w:tc>
          <w:tcPr>
            <w:tcW w:w="1744" w:type="dxa"/>
            <w:tcBorders>
              <w:top w:val="nil"/>
              <w:bottom w:val="single" w:sz="4" w:space="0" w:color="C0C0C0"/>
            </w:tcBorders>
          </w:tcPr>
          <w:p w14:paraId="31D375B6" w14:textId="77777777" w:rsidR="00B82F87" w:rsidRPr="005A213F" w:rsidRDefault="00B82F87" w:rsidP="003F2E3C">
            <w:pPr>
              <w:pStyle w:val="TableText10"/>
            </w:pPr>
            <w:r w:rsidRPr="005A213F">
              <w:t>720</w:t>
            </w:r>
          </w:p>
        </w:tc>
      </w:tr>
      <w:tr w:rsidR="00AD0357" w:rsidRPr="005A213F" w14:paraId="6F0FF27C" w14:textId="77777777" w:rsidTr="00D72C39">
        <w:trPr>
          <w:cantSplit/>
        </w:trPr>
        <w:tc>
          <w:tcPr>
            <w:tcW w:w="1200" w:type="dxa"/>
            <w:tcBorders>
              <w:bottom w:val="nil"/>
            </w:tcBorders>
          </w:tcPr>
          <w:p w14:paraId="75ACB554" w14:textId="77777777" w:rsidR="00AD0357" w:rsidRPr="005A213F" w:rsidRDefault="00206AEC" w:rsidP="00E66571">
            <w:pPr>
              <w:pStyle w:val="TableText10"/>
            </w:pPr>
            <w:r>
              <w:t>7</w:t>
            </w:r>
            <w:r w:rsidR="007D2A28">
              <w:t>6</w:t>
            </w:r>
          </w:p>
        </w:tc>
        <w:tc>
          <w:tcPr>
            <w:tcW w:w="3228" w:type="dxa"/>
            <w:tcBorders>
              <w:bottom w:val="nil"/>
            </w:tcBorders>
          </w:tcPr>
          <w:p w14:paraId="7DB55DC9" w14:textId="77777777" w:rsidR="00AD0357" w:rsidRPr="005A213F" w:rsidRDefault="00A21186" w:rsidP="00E05D99">
            <w:pPr>
              <w:pStyle w:val="TableText10"/>
            </w:pPr>
            <w:r w:rsidRPr="005A213F">
              <w:t>273 (3)</w:t>
            </w:r>
          </w:p>
        </w:tc>
        <w:tc>
          <w:tcPr>
            <w:tcW w:w="1776" w:type="dxa"/>
            <w:tcBorders>
              <w:bottom w:val="nil"/>
            </w:tcBorders>
          </w:tcPr>
          <w:p w14:paraId="31DBD50B" w14:textId="77777777" w:rsidR="00AD0357" w:rsidRPr="005A213F" w:rsidRDefault="00AD0357" w:rsidP="00E05D99">
            <w:pPr>
              <w:pStyle w:val="TableText10"/>
            </w:pPr>
          </w:p>
        </w:tc>
        <w:tc>
          <w:tcPr>
            <w:tcW w:w="1744" w:type="dxa"/>
            <w:tcBorders>
              <w:bottom w:val="nil"/>
            </w:tcBorders>
          </w:tcPr>
          <w:p w14:paraId="5988C58F" w14:textId="77777777" w:rsidR="00AD0357" w:rsidRPr="005A213F" w:rsidRDefault="00AD0357" w:rsidP="00E05D99">
            <w:pPr>
              <w:pStyle w:val="TableText10"/>
            </w:pPr>
          </w:p>
        </w:tc>
      </w:tr>
      <w:tr w:rsidR="00A21186" w:rsidRPr="005A213F" w14:paraId="79D7F532" w14:textId="77777777" w:rsidTr="00D72C39">
        <w:trPr>
          <w:cantSplit/>
        </w:trPr>
        <w:tc>
          <w:tcPr>
            <w:tcW w:w="1200" w:type="dxa"/>
            <w:tcBorders>
              <w:top w:val="nil"/>
              <w:bottom w:val="nil"/>
            </w:tcBorders>
          </w:tcPr>
          <w:p w14:paraId="51D682B2" w14:textId="77777777" w:rsidR="00A21186" w:rsidRPr="005A213F" w:rsidRDefault="007D2A28" w:rsidP="00E66571">
            <w:pPr>
              <w:pStyle w:val="TableText10"/>
            </w:pPr>
            <w:r>
              <w:t>76</w:t>
            </w:r>
            <w:r w:rsidR="00A21186" w:rsidRPr="005A213F">
              <w:t>.1</w:t>
            </w:r>
          </w:p>
        </w:tc>
        <w:tc>
          <w:tcPr>
            <w:tcW w:w="3228" w:type="dxa"/>
            <w:tcBorders>
              <w:top w:val="nil"/>
              <w:bottom w:val="nil"/>
            </w:tcBorders>
          </w:tcPr>
          <w:p w14:paraId="2D60C60D"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749A9CF6" w14:textId="77777777" w:rsidR="00A21186" w:rsidRPr="005A213F" w:rsidRDefault="00A21186" w:rsidP="003F2E3C">
            <w:pPr>
              <w:pStyle w:val="TableText10"/>
            </w:pPr>
            <w:r w:rsidRPr="005A213F">
              <w:t>1 250</w:t>
            </w:r>
          </w:p>
        </w:tc>
        <w:tc>
          <w:tcPr>
            <w:tcW w:w="1744" w:type="dxa"/>
            <w:tcBorders>
              <w:top w:val="nil"/>
              <w:bottom w:val="nil"/>
            </w:tcBorders>
          </w:tcPr>
          <w:p w14:paraId="6A848B11" w14:textId="77777777" w:rsidR="00A21186" w:rsidRPr="005A213F" w:rsidRDefault="00A21186" w:rsidP="003F2E3C">
            <w:pPr>
              <w:pStyle w:val="TableText10"/>
            </w:pPr>
            <w:r w:rsidRPr="005A213F">
              <w:t>144</w:t>
            </w:r>
          </w:p>
        </w:tc>
      </w:tr>
      <w:tr w:rsidR="00A21186" w:rsidRPr="005A213F" w14:paraId="6E4967CB" w14:textId="77777777" w:rsidTr="00D72C39">
        <w:trPr>
          <w:cantSplit/>
        </w:trPr>
        <w:tc>
          <w:tcPr>
            <w:tcW w:w="1200" w:type="dxa"/>
            <w:tcBorders>
              <w:top w:val="nil"/>
              <w:bottom w:val="single" w:sz="4" w:space="0" w:color="C0C0C0"/>
            </w:tcBorders>
          </w:tcPr>
          <w:p w14:paraId="6CE68030" w14:textId="77777777" w:rsidR="00A21186" w:rsidRPr="005A213F" w:rsidRDefault="007D2A28" w:rsidP="00E66571">
            <w:pPr>
              <w:pStyle w:val="TableText10"/>
            </w:pPr>
            <w:r>
              <w:t>76</w:t>
            </w:r>
            <w:r w:rsidR="00A21186" w:rsidRPr="005A213F">
              <w:t>.2</w:t>
            </w:r>
          </w:p>
        </w:tc>
        <w:tc>
          <w:tcPr>
            <w:tcW w:w="3228" w:type="dxa"/>
            <w:tcBorders>
              <w:top w:val="nil"/>
              <w:bottom w:val="single" w:sz="4" w:space="0" w:color="C0C0C0"/>
            </w:tcBorders>
          </w:tcPr>
          <w:p w14:paraId="61D0A98C"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1D05404B" w14:textId="77777777" w:rsidR="00A21186" w:rsidRPr="005A213F" w:rsidRDefault="00A21186" w:rsidP="003F2E3C">
            <w:pPr>
              <w:pStyle w:val="TableText10"/>
            </w:pPr>
            <w:r w:rsidRPr="005A213F">
              <w:t>6 000</w:t>
            </w:r>
          </w:p>
        </w:tc>
        <w:tc>
          <w:tcPr>
            <w:tcW w:w="1744" w:type="dxa"/>
            <w:tcBorders>
              <w:top w:val="nil"/>
              <w:bottom w:val="single" w:sz="4" w:space="0" w:color="C0C0C0"/>
            </w:tcBorders>
          </w:tcPr>
          <w:p w14:paraId="6D804E51" w14:textId="77777777" w:rsidR="00A21186" w:rsidRPr="005A213F" w:rsidRDefault="00A21186" w:rsidP="003F2E3C">
            <w:pPr>
              <w:pStyle w:val="TableText10"/>
            </w:pPr>
            <w:r w:rsidRPr="005A213F">
              <w:t>720</w:t>
            </w:r>
          </w:p>
        </w:tc>
      </w:tr>
      <w:tr w:rsidR="00AD0357" w:rsidRPr="005A213F" w14:paraId="33FCBEE5" w14:textId="77777777" w:rsidTr="00D72C39">
        <w:trPr>
          <w:cantSplit/>
        </w:trPr>
        <w:tc>
          <w:tcPr>
            <w:tcW w:w="1200" w:type="dxa"/>
            <w:tcBorders>
              <w:bottom w:val="nil"/>
            </w:tcBorders>
          </w:tcPr>
          <w:p w14:paraId="111FC605" w14:textId="77777777" w:rsidR="00AD0357" w:rsidRPr="005A213F" w:rsidRDefault="00F04AA2" w:rsidP="005441A3">
            <w:pPr>
              <w:pStyle w:val="TableText10"/>
            </w:pPr>
            <w:r w:rsidRPr="005A213F">
              <w:t>7</w:t>
            </w:r>
            <w:r w:rsidR="007D2A28">
              <w:t>7</w:t>
            </w:r>
          </w:p>
        </w:tc>
        <w:tc>
          <w:tcPr>
            <w:tcW w:w="3228" w:type="dxa"/>
            <w:tcBorders>
              <w:bottom w:val="nil"/>
            </w:tcBorders>
          </w:tcPr>
          <w:p w14:paraId="0AFC5741" w14:textId="77777777" w:rsidR="00AD0357" w:rsidRPr="005A213F" w:rsidRDefault="00A21186" w:rsidP="00E05D99">
            <w:pPr>
              <w:pStyle w:val="TableText10"/>
            </w:pPr>
            <w:r w:rsidRPr="005A213F">
              <w:t>273 (4)</w:t>
            </w:r>
          </w:p>
        </w:tc>
        <w:tc>
          <w:tcPr>
            <w:tcW w:w="1776" w:type="dxa"/>
            <w:tcBorders>
              <w:bottom w:val="nil"/>
            </w:tcBorders>
          </w:tcPr>
          <w:p w14:paraId="0DAC1D40" w14:textId="77777777" w:rsidR="00AD0357" w:rsidRPr="005A213F" w:rsidRDefault="00AD0357" w:rsidP="00E05D99">
            <w:pPr>
              <w:pStyle w:val="TableText10"/>
            </w:pPr>
          </w:p>
        </w:tc>
        <w:tc>
          <w:tcPr>
            <w:tcW w:w="1744" w:type="dxa"/>
            <w:tcBorders>
              <w:bottom w:val="nil"/>
            </w:tcBorders>
          </w:tcPr>
          <w:p w14:paraId="1EEAE26A" w14:textId="77777777" w:rsidR="00AD0357" w:rsidRPr="005A213F" w:rsidRDefault="00AD0357" w:rsidP="00E05D99">
            <w:pPr>
              <w:pStyle w:val="TableText10"/>
            </w:pPr>
          </w:p>
        </w:tc>
      </w:tr>
      <w:tr w:rsidR="00A21186" w:rsidRPr="005A213F" w14:paraId="73C06BFA" w14:textId="77777777" w:rsidTr="00D72C39">
        <w:trPr>
          <w:cantSplit/>
        </w:trPr>
        <w:tc>
          <w:tcPr>
            <w:tcW w:w="1200" w:type="dxa"/>
            <w:tcBorders>
              <w:top w:val="nil"/>
              <w:bottom w:val="nil"/>
            </w:tcBorders>
          </w:tcPr>
          <w:p w14:paraId="02342E7D" w14:textId="77777777" w:rsidR="00A21186" w:rsidRPr="005A213F" w:rsidRDefault="00A21186" w:rsidP="005441A3">
            <w:pPr>
              <w:pStyle w:val="TableText10"/>
            </w:pPr>
            <w:r w:rsidRPr="005A213F">
              <w:t>7</w:t>
            </w:r>
            <w:r w:rsidR="007D2A28">
              <w:t>7</w:t>
            </w:r>
            <w:r w:rsidRPr="005A213F">
              <w:t>.1</w:t>
            </w:r>
          </w:p>
        </w:tc>
        <w:tc>
          <w:tcPr>
            <w:tcW w:w="3228" w:type="dxa"/>
            <w:tcBorders>
              <w:top w:val="nil"/>
              <w:bottom w:val="nil"/>
            </w:tcBorders>
          </w:tcPr>
          <w:p w14:paraId="26E815FA"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309FE3E0" w14:textId="77777777" w:rsidR="00A21186" w:rsidRPr="005A213F" w:rsidRDefault="00A21186" w:rsidP="003F2E3C">
            <w:pPr>
              <w:pStyle w:val="TableText10"/>
            </w:pPr>
            <w:r w:rsidRPr="005A213F">
              <w:t>1 250</w:t>
            </w:r>
          </w:p>
        </w:tc>
        <w:tc>
          <w:tcPr>
            <w:tcW w:w="1744" w:type="dxa"/>
            <w:tcBorders>
              <w:top w:val="nil"/>
              <w:bottom w:val="nil"/>
            </w:tcBorders>
          </w:tcPr>
          <w:p w14:paraId="00F5E0DF" w14:textId="77777777" w:rsidR="00A21186" w:rsidRPr="005A213F" w:rsidRDefault="00A21186" w:rsidP="003F2E3C">
            <w:pPr>
              <w:pStyle w:val="TableText10"/>
            </w:pPr>
            <w:r w:rsidRPr="005A213F">
              <w:t>144</w:t>
            </w:r>
          </w:p>
        </w:tc>
      </w:tr>
      <w:tr w:rsidR="00A21186" w:rsidRPr="005A213F" w14:paraId="3DF4DC57" w14:textId="77777777" w:rsidTr="00D72C39">
        <w:trPr>
          <w:cantSplit/>
        </w:trPr>
        <w:tc>
          <w:tcPr>
            <w:tcW w:w="1200" w:type="dxa"/>
            <w:tcBorders>
              <w:top w:val="nil"/>
              <w:bottom w:val="single" w:sz="4" w:space="0" w:color="C0C0C0"/>
            </w:tcBorders>
          </w:tcPr>
          <w:p w14:paraId="37FB5307" w14:textId="77777777" w:rsidR="00A21186" w:rsidRPr="005A213F" w:rsidRDefault="00A21186" w:rsidP="005441A3">
            <w:pPr>
              <w:pStyle w:val="TableText10"/>
            </w:pPr>
            <w:r w:rsidRPr="005A213F">
              <w:t>7</w:t>
            </w:r>
            <w:r w:rsidR="007D2A28">
              <w:t>7</w:t>
            </w:r>
            <w:r w:rsidRPr="005A213F">
              <w:t>.2</w:t>
            </w:r>
          </w:p>
        </w:tc>
        <w:tc>
          <w:tcPr>
            <w:tcW w:w="3228" w:type="dxa"/>
            <w:tcBorders>
              <w:top w:val="nil"/>
              <w:bottom w:val="single" w:sz="4" w:space="0" w:color="C0C0C0"/>
            </w:tcBorders>
          </w:tcPr>
          <w:p w14:paraId="3FAD06A4"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6BE485E9" w14:textId="77777777" w:rsidR="00A21186" w:rsidRPr="005A213F" w:rsidRDefault="00A21186" w:rsidP="003F2E3C">
            <w:pPr>
              <w:pStyle w:val="TableText10"/>
            </w:pPr>
            <w:r w:rsidRPr="005A213F">
              <w:t>6 000</w:t>
            </w:r>
          </w:p>
        </w:tc>
        <w:tc>
          <w:tcPr>
            <w:tcW w:w="1744" w:type="dxa"/>
            <w:tcBorders>
              <w:top w:val="nil"/>
              <w:bottom w:val="single" w:sz="4" w:space="0" w:color="C0C0C0"/>
            </w:tcBorders>
          </w:tcPr>
          <w:p w14:paraId="38F22EA9" w14:textId="77777777" w:rsidR="00A21186" w:rsidRPr="005A213F" w:rsidRDefault="00A21186" w:rsidP="003F2E3C">
            <w:pPr>
              <w:pStyle w:val="TableText10"/>
            </w:pPr>
            <w:r w:rsidRPr="005A213F">
              <w:t>720</w:t>
            </w:r>
          </w:p>
        </w:tc>
      </w:tr>
      <w:tr w:rsidR="00AD0357" w:rsidRPr="005A213F" w14:paraId="2840C20D" w14:textId="77777777" w:rsidTr="00D72C39">
        <w:trPr>
          <w:cantSplit/>
        </w:trPr>
        <w:tc>
          <w:tcPr>
            <w:tcW w:w="1200" w:type="dxa"/>
            <w:tcBorders>
              <w:bottom w:val="nil"/>
            </w:tcBorders>
          </w:tcPr>
          <w:p w14:paraId="75B5D25D" w14:textId="77777777" w:rsidR="00AD0357" w:rsidRPr="005A213F" w:rsidRDefault="00F04AA2" w:rsidP="005441A3">
            <w:pPr>
              <w:pStyle w:val="TableText10"/>
            </w:pPr>
            <w:r w:rsidRPr="005A213F">
              <w:t>7</w:t>
            </w:r>
            <w:r w:rsidR="007D2A28">
              <w:t>8</w:t>
            </w:r>
          </w:p>
        </w:tc>
        <w:tc>
          <w:tcPr>
            <w:tcW w:w="3228" w:type="dxa"/>
            <w:tcBorders>
              <w:bottom w:val="nil"/>
            </w:tcBorders>
          </w:tcPr>
          <w:p w14:paraId="5B54350A" w14:textId="77777777" w:rsidR="00AD0357" w:rsidRPr="005A213F" w:rsidRDefault="00A21186" w:rsidP="00E05D99">
            <w:pPr>
              <w:pStyle w:val="TableText10"/>
            </w:pPr>
            <w:r w:rsidRPr="005A213F">
              <w:t>275 (1)</w:t>
            </w:r>
          </w:p>
        </w:tc>
        <w:tc>
          <w:tcPr>
            <w:tcW w:w="1776" w:type="dxa"/>
            <w:tcBorders>
              <w:bottom w:val="nil"/>
            </w:tcBorders>
          </w:tcPr>
          <w:p w14:paraId="4883B931" w14:textId="77777777" w:rsidR="00AD0357" w:rsidRPr="005A213F" w:rsidRDefault="00AD0357" w:rsidP="00E05D99">
            <w:pPr>
              <w:pStyle w:val="TableText10"/>
            </w:pPr>
          </w:p>
        </w:tc>
        <w:tc>
          <w:tcPr>
            <w:tcW w:w="1744" w:type="dxa"/>
            <w:tcBorders>
              <w:bottom w:val="nil"/>
            </w:tcBorders>
          </w:tcPr>
          <w:p w14:paraId="0064709C" w14:textId="77777777" w:rsidR="00AD0357" w:rsidRPr="005A213F" w:rsidRDefault="00AD0357" w:rsidP="00E05D99">
            <w:pPr>
              <w:pStyle w:val="TableText10"/>
            </w:pPr>
          </w:p>
        </w:tc>
      </w:tr>
      <w:tr w:rsidR="00A21186" w:rsidRPr="005A213F" w14:paraId="373E49BC" w14:textId="77777777" w:rsidTr="00D72C39">
        <w:trPr>
          <w:cantSplit/>
        </w:trPr>
        <w:tc>
          <w:tcPr>
            <w:tcW w:w="1200" w:type="dxa"/>
            <w:tcBorders>
              <w:top w:val="nil"/>
              <w:bottom w:val="nil"/>
            </w:tcBorders>
          </w:tcPr>
          <w:p w14:paraId="57613B19" w14:textId="77777777" w:rsidR="00A21186" w:rsidRPr="005A213F" w:rsidRDefault="00A21186" w:rsidP="005441A3">
            <w:pPr>
              <w:pStyle w:val="TableText10"/>
            </w:pPr>
            <w:r w:rsidRPr="005A213F">
              <w:t>7</w:t>
            </w:r>
            <w:r w:rsidR="007D2A28">
              <w:t>8</w:t>
            </w:r>
            <w:r w:rsidRPr="005A213F">
              <w:t>.1</w:t>
            </w:r>
          </w:p>
        </w:tc>
        <w:tc>
          <w:tcPr>
            <w:tcW w:w="3228" w:type="dxa"/>
            <w:tcBorders>
              <w:top w:val="nil"/>
              <w:bottom w:val="nil"/>
            </w:tcBorders>
          </w:tcPr>
          <w:p w14:paraId="48251628"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an individual</w:t>
            </w:r>
          </w:p>
        </w:tc>
        <w:tc>
          <w:tcPr>
            <w:tcW w:w="1776" w:type="dxa"/>
            <w:tcBorders>
              <w:top w:val="nil"/>
              <w:bottom w:val="nil"/>
            </w:tcBorders>
          </w:tcPr>
          <w:p w14:paraId="51CFE1D5" w14:textId="77777777" w:rsidR="00A21186" w:rsidRPr="005A213F" w:rsidRDefault="00A21186" w:rsidP="003F2E3C">
            <w:pPr>
              <w:pStyle w:val="TableText10"/>
            </w:pPr>
            <w:r w:rsidRPr="005A213F">
              <w:t>1 250</w:t>
            </w:r>
          </w:p>
        </w:tc>
        <w:tc>
          <w:tcPr>
            <w:tcW w:w="1744" w:type="dxa"/>
            <w:tcBorders>
              <w:top w:val="nil"/>
              <w:bottom w:val="nil"/>
            </w:tcBorders>
          </w:tcPr>
          <w:p w14:paraId="2F179866" w14:textId="77777777" w:rsidR="00A21186" w:rsidRPr="005A213F" w:rsidRDefault="00A21186" w:rsidP="003F2E3C">
            <w:pPr>
              <w:pStyle w:val="TableText10"/>
            </w:pPr>
            <w:r w:rsidRPr="005A213F">
              <w:t>144</w:t>
            </w:r>
          </w:p>
        </w:tc>
      </w:tr>
      <w:tr w:rsidR="00A21186" w:rsidRPr="005A213F" w14:paraId="76026D6E" w14:textId="77777777" w:rsidTr="00D72C39">
        <w:trPr>
          <w:cantSplit/>
        </w:trPr>
        <w:tc>
          <w:tcPr>
            <w:tcW w:w="1200" w:type="dxa"/>
            <w:tcBorders>
              <w:top w:val="nil"/>
              <w:bottom w:val="single" w:sz="4" w:space="0" w:color="C0C0C0"/>
            </w:tcBorders>
          </w:tcPr>
          <w:p w14:paraId="6B9F927A" w14:textId="77777777" w:rsidR="00A21186" w:rsidRPr="005A213F" w:rsidRDefault="00A21186" w:rsidP="005441A3">
            <w:pPr>
              <w:pStyle w:val="TableText10"/>
            </w:pPr>
            <w:r w:rsidRPr="005A213F">
              <w:t>7</w:t>
            </w:r>
            <w:r w:rsidR="007D2A28">
              <w:t>8</w:t>
            </w:r>
            <w:r w:rsidRPr="005A213F">
              <w:t>.2</w:t>
            </w:r>
          </w:p>
        </w:tc>
        <w:tc>
          <w:tcPr>
            <w:tcW w:w="3228" w:type="dxa"/>
            <w:tcBorders>
              <w:top w:val="nil"/>
              <w:bottom w:val="single" w:sz="4" w:space="0" w:color="C0C0C0"/>
            </w:tcBorders>
          </w:tcPr>
          <w:p w14:paraId="63C342B6" w14:textId="77777777" w:rsidR="00A21186" w:rsidRPr="005A213F" w:rsidRDefault="00C6446C" w:rsidP="001C4CFD">
            <w:pPr>
              <w:pStyle w:val="TableText10"/>
              <w:ind w:left="360" w:hanging="360"/>
            </w:pPr>
            <w:r w:rsidRPr="005A213F">
              <w:rPr>
                <w:rFonts w:ascii="Symbol" w:hAnsi="Symbol"/>
              </w:rPr>
              <w:t></w:t>
            </w:r>
            <w:r w:rsidRPr="005A213F">
              <w:rPr>
                <w:rFonts w:ascii="Symbol" w:hAnsi="Symbol"/>
              </w:rPr>
              <w:tab/>
            </w:r>
            <w:r w:rsidR="00A21186" w:rsidRPr="005A213F">
              <w:t>for a body corporate</w:t>
            </w:r>
          </w:p>
        </w:tc>
        <w:tc>
          <w:tcPr>
            <w:tcW w:w="1776" w:type="dxa"/>
            <w:tcBorders>
              <w:top w:val="nil"/>
              <w:bottom w:val="single" w:sz="4" w:space="0" w:color="C0C0C0"/>
            </w:tcBorders>
          </w:tcPr>
          <w:p w14:paraId="54E32BA3" w14:textId="77777777" w:rsidR="00A21186" w:rsidRPr="005A213F" w:rsidRDefault="00A21186" w:rsidP="003F2E3C">
            <w:pPr>
              <w:pStyle w:val="TableText10"/>
            </w:pPr>
            <w:r w:rsidRPr="005A213F">
              <w:t>6 000</w:t>
            </w:r>
          </w:p>
        </w:tc>
        <w:tc>
          <w:tcPr>
            <w:tcW w:w="1744" w:type="dxa"/>
            <w:tcBorders>
              <w:top w:val="nil"/>
              <w:bottom w:val="single" w:sz="4" w:space="0" w:color="C0C0C0"/>
            </w:tcBorders>
          </w:tcPr>
          <w:p w14:paraId="2A0DFF28" w14:textId="77777777" w:rsidR="00A21186" w:rsidRPr="005A213F" w:rsidRDefault="00A21186" w:rsidP="003F2E3C">
            <w:pPr>
              <w:pStyle w:val="TableText10"/>
            </w:pPr>
            <w:r w:rsidRPr="005A213F">
              <w:t>720</w:t>
            </w:r>
          </w:p>
        </w:tc>
      </w:tr>
      <w:tr w:rsidR="00AD0357" w:rsidRPr="005A213F" w14:paraId="4F87535B" w14:textId="77777777" w:rsidTr="00D72C39">
        <w:trPr>
          <w:cantSplit/>
        </w:trPr>
        <w:tc>
          <w:tcPr>
            <w:tcW w:w="1200" w:type="dxa"/>
            <w:tcBorders>
              <w:bottom w:val="nil"/>
            </w:tcBorders>
          </w:tcPr>
          <w:p w14:paraId="562D153D" w14:textId="77777777" w:rsidR="00AD0357" w:rsidRPr="005A213F" w:rsidRDefault="00F04AA2" w:rsidP="005441A3">
            <w:pPr>
              <w:pStyle w:val="TableText10"/>
            </w:pPr>
            <w:r w:rsidRPr="005A213F">
              <w:lastRenderedPageBreak/>
              <w:t>7</w:t>
            </w:r>
            <w:r w:rsidR="007D2A28">
              <w:t>9</w:t>
            </w:r>
          </w:p>
        </w:tc>
        <w:tc>
          <w:tcPr>
            <w:tcW w:w="3228" w:type="dxa"/>
            <w:tcBorders>
              <w:bottom w:val="nil"/>
            </w:tcBorders>
          </w:tcPr>
          <w:p w14:paraId="1A949DCE" w14:textId="77777777" w:rsidR="00AD0357" w:rsidRPr="005A213F" w:rsidRDefault="00273180" w:rsidP="00E05D99">
            <w:pPr>
              <w:pStyle w:val="TableText10"/>
            </w:pPr>
            <w:r w:rsidRPr="005A213F">
              <w:t>282 (1)</w:t>
            </w:r>
          </w:p>
        </w:tc>
        <w:tc>
          <w:tcPr>
            <w:tcW w:w="1776" w:type="dxa"/>
            <w:tcBorders>
              <w:bottom w:val="nil"/>
            </w:tcBorders>
          </w:tcPr>
          <w:p w14:paraId="527696BE" w14:textId="77777777" w:rsidR="00AD0357" w:rsidRPr="005A213F" w:rsidRDefault="00AD0357" w:rsidP="00E05D99">
            <w:pPr>
              <w:pStyle w:val="TableText10"/>
            </w:pPr>
          </w:p>
        </w:tc>
        <w:tc>
          <w:tcPr>
            <w:tcW w:w="1744" w:type="dxa"/>
            <w:tcBorders>
              <w:bottom w:val="nil"/>
            </w:tcBorders>
          </w:tcPr>
          <w:p w14:paraId="2A81C5A0" w14:textId="77777777" w:rsidR="00AD0357" w:rsidRPr="005A213F" w:rsidRDefault="00AD0357" w:rsidP="00E05D99">
            <w:pPr>
              <w:pStyle w:val="TableText10"/>
            </w:pPr>
          </w:p>
        </w:tc>
      </w:tr>
      <w:tr w:rsidR="00273180" w:rsidRPr="005A213F" w14:paraId="4CDC66A9" w14:textId="77777777" w:rsidTr="00D72C39">
        <w:trPr>
          <w:cantSplit/>
        </w:trPr>
        <w:tc>
          <w:tcPr>
            <w:tcW w:w="1200" w:type="dxa"/>
            <w:tcBorders>
              <w:top w:val="nil"/>
              <w:bottom w:val="nil"/>
            </w:tcBorders>
          </w:tcPr>
          <w:p w14:paraId="1595A7CC" w14:textId="77777777" w:rsidR="00273180" w:rsidRPr="005A213F" w:rsidRDefault="00273180" w:rsidP="005441A3">
            <w:pPr>
              <w:pStyle w:val="TableText10"/>
            </w:pPr>
            <w:r w:rsidRPr="005A213F">
              <w:t>7</w:t>
            </w:r>
            <w:r w:rsidR="007D2A28">
              <w:t>9</w:t>
            </w:r>
            <w:r w:rsidRPr="005A213F">
              <w:t>.1</w:t>
            </w:r>
          </w:p>
        </w:tc>
        <w:tc>
          <w:tcPr>
            <w:tcW w:w="3228" w:type="dxa"/>
            <w:tcBorders>
              <w:top w:val="nil"/>
              <w:bottom w:val="nil"/>
            </w:tcBorders>
          </w:tcPr>
          <w:p w14:paraId="2952F981"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6F3A8CC6" w14:textId="77777777" w:rsidR="00273180" w:rsidRPr="005A213F" w:rsidRDefault="00273180" w:rsidP="003F2E3C">
            <w:pPr>
              <w:pStyle w:val="TableText10"/>
            </w:pPr>
            <w:r w:rsidRPr="005A213F">
              <w:t>1 250</w:t>
            </w:r>
          </w:p>
        </w:tc>
        <w:tc>
          <w:tcPr>
            <w:tcW w:w="1744" w:type="dxa"/>
            <w:tcBorders>
              <w:top w:val="nil"/>
              <w:bottom w:val="nil"/>
            </w:tcBorders>
          </w:tcPr>
          <w:p w14:paraId="343769A3" w14:textId="77777777" w:rsidR="00273180" w:rsidRPr="005A213F" w:rsidRDefault="00273180" w:rsidP="003F2E3C">
            <w:pPr>
              <w:pStyle w:val="TableText10"/>
            </w:pPr>
            <w:r w:rsidRPr="005A213F">
              <w:t>144</w:t>
            </w:r>
          </w:p>
        </w:tc>
      </w:tr>
      <w:tr w:rsidR="00273180" w:rsidRPr="005A213F" w14:paraId="078774B5" w14:textId="77777777" w:rsidTr="00D72C39">
        <w:trPr>
          <w:cantSplit/>
        </w:trPr>
        <w:tc>
          <w:tcPr>
            <w:tcW w:w="1200" w:type="dxa"/>
            <w:tcBorders>
              <w:top w:val="nil"/>
              <w:bottom w:val="single" w:sz="4" w:space="0" w:color="C0C0C0"/>
            </w:tcBorders>
          </w:tcPr>
          <w:p w14:paraId="3E5B3012" w14:textId="77777777" w:rsidR="00273180" w:rsidRPr="005A213F" w:rsidRDefault="00273180" w:rsidP="005441A3">
            <w:pPr>
              <w:pStyle w:val="TableText10"/>
            </w:pPr>
            <w:r w:rsidRPr="005A213F">
              <w:t>7</w:t>
            </w:r>
            <w:r w:rsidR="007D2A28">
              <w:t>9</w:t>
            </w:r>
            <w:r w:rsidRPr="005A213F">
              <w:t>.2</w:t>
            </w:r>
          </w:p>
        </w:tc>
        <w:tc>
          <w:tcPr>
            <w:tcW w:w="3228" w:type="dxa"/>
            <w:tcBorders>
              <w:top w:val="nil"/>
              <w:bottom w:val="single" w:sz="4" w:space="0" w:color="C0C0C0"/>
            </w:tcBorders>
          </w:tcPr>
          <w:p w14:paraId="4B4FF1BD"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54F9B946" w14:textId="77777777" w:rsidR="00273180" w:rsidRPr="005A213F" w:rsidRDefault="00273180" w:rsidP="003F2E3C">
            <w:pPr>
              <w:pStyle w:val="TableText10"/>
            </w:pPr>
            <w:r w:rsidRPr="005A213F">
              <w:t>6 000</w:t>
            </w:r>
          </w:p>
        </w:tc>
        <w:tc>
          <w:tcPr>
            <w:tcW w:w="1744" w:type="dxa"/>
            <w:tcBorders>
              <w:top w:val="nil"/>
              <w:bottom w:val="single" w:sz="4" w:space="0" w:color="C0C0C0"/>
            </w:tcBorders>
          </w:tcPr>
          <w:p w14:paraId="0B459590" w14:textId="77777777" w:rsidR="00273180" w:rsidRPr="005A213F" w:rsidRDefault="00273180" w:rsidP="003F2E3C">
            <w:pPr>
              <w:pStyle w:val="TableText10"/>
            </w:pPr>
            <w:r w:rsidRPr="005A213F">
              <w:t>720</w:t>
            </w:r>
          </w:p>
        </w:tc>
      </w:tr>
      <w:tr w:rsidR="00AD0357" w:rsidRPr="005A213F" w14:paraId="417BDE23" w14:textId="77777777" w:rsidTr="00D72C39">
        <w:trPr>
          <w:cantSplit/>
        </w:trPr>
        <w:tc>
          <w:tcPr>
            <w:tcW w:w="1200" w:type="dxa"/>
            <w:tcBorders>
              <w:bottom w:val="nil"/>
            </w:tcBorders>
          </w:tcPr>
          <w:p w14:paraId="7294EA7D" w14:textId="77777777" w:rsidR="00AD0357" w:rsidRPr="005A213F" w:rsidRDefault="007D2A28" w:rsidP="00E66571">
            <w:pPr>
              <w:pStyle w:val="TableText10"/>
            </w:pPr>
            <w:r>
              <w:t>80</w:t>
            </w:r>
          </w:p>
        </w:tc>
        <w:tc>
          <w:tcPr>
            <w:tcW w:w="3228" w:type="dxa"/>
            <w:tcBorders>
              <w:bottom w:val="nil"/>
            </w:tcBorders>
          </w:tcPr>
          <w:p w14:paraId="55F4BA17" w14:textId="77777777" w:rsidR="00AD0357" w:rsidRPr="005A213F" w:rsidRDefault="00273180" w:rsidP="00E05D99">
            <w:pPr>
              <w:pStyle w:val="TableText10"/>
            </w:pPr>
            <w:r w:rsidRPr="005A213F">
              <w:t>287</w:t>
            </w:r>
          </w:p>
        </w:tc>
        <w:tc>
          <w:tcPr>
            <w:tcW w:w="1776" w:type="dxa"/>
            <w:tcBorders>
              <w:bottom w:val="nil"/>
            </w:tcBorders>
          </w:tcPr>
          <w:p w14:paraId="2893E7C9" w14:textId="77777777" w:rsidR="00AD0357" w:rsidRPr="005A213F" w:rsidRDefault="00AD0357" w:rsidP="00E05D99">
            <w:pPr>
              <w:pStyle w:val="TableText10"/>
            </w:pPr>
          </w:p>
        </w:tc>
        <w:tc>
          <w:tcPr>
            <w:tcW w:w="1744" w:type="dxa"/>
            <w:tcBorders>
              <w:bottom w:val="nil"/>
            </w:tcBorders>
          </w:tcPr>
          <w:p w14:paraId="4D2FE548" w14:textId="77777777" w:rsidR="00AD0357" w:rsidRPr="005A213F" w:rsidRDefault="00AD0357" w:rsidP="00E05D99">
            <w:pPr>
              <w:pStyle w:val="TableText10"/>
            </w:pPr>
          </w:p>
        </w:tc>
      </w:tr>
      <w:tr w:rsidR="00273180" w:rsidRPr="005A213F" w14:paraId="72794BBD" w14:textId="77777777" w:rsidTr="00D72C39">
        <w:trPr>
          <w:cantSplit/>
        </w:trPr>
        <w:tc>
          <w:tcPr>
            <w:tcW w:w="1200" w:type="dxa"/>
            <w:tcBorders>
              <w:top w:val="nil"/>
              <w:bottom w:val="nil"/>
            </w:tcBorders>
          </w:tcPr>
          <w:p w14:paraId="4805BC88" w14:textId="77777777" w:rsidR="00273180" w:rsidRPr="005A213F" w:rsidRDefault="007D2A28" w:rsidP="005441A3">
            <w:pPr>
              <w:pStyle w:val="TableText10"/>
            </w:pPr>
            <w:r>
              <w:t>80</w:t>
            </w:r>
            <w:r w:rsidR="00273180" w:rsidRPr="005A213F">
              <w:t>.1</w:t>
            </w:r>
          </w:p>
        </w:tc>
        <w:tc>
          <w:tcPr>
            <w:tcW w:w="3228" w:type="dxa"/>
            <w:tcBorders>
              <w:top w:val="nil"/>
              <w:bottom w:val="nil"/>
            </w:tcBorders>
          </w:tcPr>
          <w:p w14:paraId="1F1E82C0"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708AD551" w14:textId="77777777" w:rsidR="00273180" w:rsidRPr="005A213F" w:rsidRDefault="00273180" w:rsidP="003F2E3C">
            <w:pPr>
              <w:pStyle w:val="TableText10"/>
            </w:pPr>
            <w:r w:rsidRPr="005A213F">
              <w:t>1 250</w:t>
            </w:r>
          </w:p>
        </w:tc>
        <w:tc>
          <w:tcPr>
            <w:tcW w:w="1744" w:type="dxa"/>
            <w:tcBorders>
              <w:top w:val="nil"/>
              <w:bottom w:val="nil"/>
            </w:tcBorders>
          </w:tcPr>
          <w:p w14:paraId="19266EE7" w14:textId="77777777" w:rsidR="00273180" w:rsidRPr="005A213F" w:rsidRDefault="00273180" w:rsidP="003F2E3C">
            <w:pPr>
              <w:pStyle w:val="TableText10"/>
            </w:pPr>
            <w:r w:rsidRPr="005A213F">
              <w:t>144</w:t>
            </w:r>
          </w:p>
        </w:tc>
      </w:tr>
      <w:tr w:rsidR="00273180" w:rsidRPr="005A213F" w14:paraId="7AE821D2" w14:textId="77777777" w:rsidTr="00D72C39">
        <w:trPr>
          <w:cantSplit/>
        </w:trPr>
        <w:tc>
          <w:tcPr>
            <w:tcW w:w="1200" w:type="dxa"/>
            <w:tcBorders>
              <w:top w:val="nil"/>
              <w:bottom w:val="single" w:sz="4" w:space="0" w:color="C0C0C0"/>
            </w:tcBorders>
          </w:tcPr>
          <w:p w14:paraId="325B77DD" w14:textId="77777777" w:rsidR="00273180" w:rsidRPr="005A213F" w:rsidRDefault="007D2A28" w:rsidP="005441A3">
            <w:pPr>
              <w:pStyle w:val="TableText10"/>
            </w:pPr>
            <w:r>
              <w:t>80</w:t>
            </w:r>
            <w:r w:rsidR="00273180" w:rsidRPr="005A213F">
              <w:t>.2</w:t>
            </w:r>
          </w:p>
        </w:tc>
        <w:tc>
          <w:tcPr>
            <w:tcW w:w="3228" w:type="dxa"/>
            <w:tcBorders>
              <w:top w:val="nil"/>
              <w:bottom w:val="single" w:sz="4" w:space="0" w:color="C0C0C0"/>
            </w:tcBorders>
          </w:tcPr>
          <w:p w14:paraId="7A1229D4"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bottom w:val="single" w:sz="4" w:space="0" w:color="C0C0C0"/>
            </w:tcBorders>
          </w:tcPr>
          <w:p w14:paraId="25DBB456" w14:textId="77777777" w:rsidR="00273180" w:rsidRPr="005A213F" w:rsidRDefault="00273180" w:rsidP="003F2E3C">
            <w:pPr>
              <w:pStyle w:val="TableText10"/>
            </w:pPr>
            <w:r w:rsidRPr="005A213F">
              <w:t>6 000</w:t>
            </w:r>
          </w:p>
        </w:tc>
        <w:tc>
          <w:tcPr>
            <w:tcW w:w="1744" w:type="dxa"/>
            <w:tcBorders>
              <w:top w:val="nil"/>
              <w:bottom w:val="single" w:sz="4" w:space="0" w:color="C0C0C0"/>
            </w:tcBorders>
          </w:tcPr>
          <w:p w14:paraId="78A206B4" w14:textId="77777777" w:rsidR="00273180" w:rsidRPr="005A213F" w:rsidRDefault="00273180" w:rsidP="003F2E3C">
            <w:pPr>
              <w:pStyle w:val="TableText10"/>
            </w:pPr>
            <w:r w:rsidRPr="005A213F">
              <w:t>720</w:t>
            </w:r>
          </w:p>
        </w:tc>
      </w:tr>
      <w:tr w:rsidR="00AD0357" w:rsidRPr="005A213F" w14:paraId="6E781BDE" w14:textId="77777777" w:rsidTr="00D72C39">
        <w:trPr>
          <w:cantSplit/>
        </w:trPr>
        <w:tc>
          <w:tcPr>
            <w:tcW w:w="1200" w:type="dxa"/>
            <w:tcBorders>
              <w:bottom w:val="nil"/>
            </w:tcBorders>
          </w:tcPr>
          <w:p w14:paraId="36666E00" w14:textId="77777777" w:rsidR="00AD0357" w:rsidRPr="005A213F" w:rsidRDefault="007D2A28" w:rsidP="005441A3">
            <w:pPr>
              <w:pStyle w:val="TableText10"/>
            </w:pPr>
            <w:r>
              <w:t>81</w:t>
            </w:r>
          </w:p>
        </w:tc>
        <w:tc>
          <w:tcPr>
            <w:tcW w:w="3228" w:type="dxa"/>
            <w:tcBorders>
              <w:bottom w:val="nil"/>
            </w:tcBorders>
          </w:tcPr>
          <w:p w14:paraId="1296C175" w14:textId="77777777" w:rsidR="00AD0357" w:rsidRPr="005A213F" w:rsidRDefault="00273180" w:rsidP="00E05D99">
            <w:pPr>
              <w:pStyle w:val="TableText10"/>
            </w:pPr>
            <w:r w:rsidRPr="005A213F">
              <w:t>288 (1)</w:t>
            </w:r>
          </w:p>
        </w:tc>
        <w:tc>
          <w:tcPr>
            <w:tcW w:w="1776" w:type="dxa"/>
            <w:tcBorders>
              <w:bottom w:val="nil"/>
            </w:tcBorders>
          </w:tcPr>
          <w:p w14:paraId="3C88559C" w14:textId="77777777" w:rsidR="00AD0357" w:rsidRPr="005A213F" w:rsidRDefault="00AD0357" w:rsidP="00E05D99">
            <w:pPr>
              <w:pStyle w:val="TableText10"/>
            </w:pPr>
          </w:p>
        </w:tc>
        <w:tc>
          <w:tcPr>
            <w:tcW w:w="1744" w:type="dxa"/>
            <w:tcBorders>
              <w:bottom w:val="nil"/>
            </w:tcBorders>
          </w:tcPr>
          <w:p w14:paraId="55490CAD" w14:textId="77777777" w:rsidR="00AD0357" w:rsidRPr="005A213F" w:rsidRDefault="00AD0357" w:rsidP="00E05D99">
            <w:pPr>
              <w:pStyle w:val="TableText10"/>
            </w:pPr>
          </w:p>
        </w:tc>
      </w:tr>
      <w:tr w:rsidR="00273180" w:rsidRPr="005A213F" w14:paraId="669FD9A8" w14:textId="77777777" w:rsidTr="00D72C39">
        <w:trPr>
          <w:cantSplit/>
        </w:trPr>
        <w:tc>
          <w:tcPr>
            <w:tcW w:w="1200" w:type="dxa"/>
            <w:tcBorders>
              <w:top w:val="nil"/>
              <w:bottom w:val="nil"/>
            </w:tcBorders>
          </w:tcPr>
          <w:p w14:paraId="10D1F762" w14:textId="77777777" w:rsidR="00273180" w:rsidRPr="005A213F" w:rsidRDefault="007D2A28" w:rsidP="00E66571">
            <w:pPr>
              <w:pStyle w:val="TableText10"/>
            </w:pPr>
            <w:r>
              <w:t>81</w:t>
            </w:r>
            <w:r w:rsidR="00273180" w:rsidRPr="005A213F">
              <w:t>.1</w:t>
            </w:r>
          </w:p>
        </w:tc>
        <w:tc>
          <w:tcPr>
            <w:tcW w:w="3228" w:type="dxa"/>
            <w:tcBorders>
              <w:top w:val="nil"/>
              <w:bottom w:val="nil"/>
            </w:tcBorders>
          </w:tcPr>
          <w:p w14:paraId="620C1516"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an individual</w:t>
            </w:r>
          </w:p>
        </w:tc>
        <w:tc>
          <w:tcPr>
            <w:tcW w:w="1776" w:type="dxa"/>
            <w:tcBorders>
              <w:top w:val="nil"/>
              <w:bottom w:val="nil"/>
            </w:tcBorders>
          </w:tcPr>
          <w:p w14:paraId="0491C676" w14:textId="77777777" w:rsidR="00273180" w:rsidRPr="005A213F" w:rsidRDefault="00273180" w:rsidP="003F2E3C">
            <w:pPr>
              <w:pStyle w:val="TableText10"/>
            </w:pPr>
            <w:r w:rsidRPr="005A213F">
              <w:t>1 250</w:t>
            </w:r>
          </w:p>
        </w:tc>
        <w:tc>
          <w:tcPr>
            <w:tcW w:w="1744" w:type="dxa"/>
            <w:tcBorders>
              <w:top w:val="nil"/>
              <w:bottom w:val="nil"/>
            </w:tcBorders>
          </w:tcPr>
          <w:p w14:paraId="67774BB2" w14:textId="77777777" w:rsidR="00273180" w:rsidRPr="005A213F" w:rsidRDefault="00273180" w:rsidP="003F2E3C">
            <w:pPr>
              <w:pStyle w:val="TableText10"/>
            </w:pPr>
            <w:r w:rsidRPr="005A213F">
              <w:t>144</w:t>
            </w:r>
          </w:p>
        </w:tc>
      </w:tr>
      <w:tr w:rsidR="00273180" w:rsidRPr="005A213F" w14:paraId="4672D743" w14:textId="77777777" w:rsidTr="00D72C39">
        <w:trPr>
          <w:cantSplit/>
        </w:trPr>
        <w:tc>
          <w:tcPr>
            <w:tcW w:w="1200" w:type="dxa"/>
            <w:tcBorders>
              <w:top w:val="nil"/>
            </w:tcBorders>
          </w:tcPr>
          <w:p w14:paraId="1D6DF4C0" w14:textId="77777777" w:rsidR="00273180" w:rsidRPr="005A213F" w:rsidRDefault="007D2A28" w:rsidP="005441A3">
            <w:pPr>
              <w:pStyle w:val="TableText10"/>
            </w:pPr>
            <w:r>
              <w:t>81</w:t>
            </w:r>
            <w:r w:rsidR="00273180" w:rsidRPr="005A213F">
              <w:t>.2</w:t>
            </w:r>
          </w:p>
        </w:tc>
        <w:tc>
          <w:tcPr>
            <w:tcW w:w="3228" w:type="dxa"/>
            <w:tcBorders>
              <w:top w:val="nil"/>
            </w:tcBorders>
          </w:tcPr>
          <w:p w14:paraId="1E5320C0" w14:textId="77777777" w:rsidR="00273180" w:rsidRPr="005A213F" w:rsidRDefault="00C6446C" w:rsidP="001C4CFD">
            <w:pPr>
              <w:pStyle w:val="TableText10"/>
              <w:ind w:left="360" w:hanging="360"/>
            </w:pPr>
            <w:r w:rsidRPr="005A213F">
              <w:rPr>
                <w:rFonts w:ascii="Symbol" w:hAnsi="Symbol"/>
              </w:rPr>
              <w:t></w:t>
            </w:r>
            <w:r w:rsidRPr="005A213F">
              <w:rPr>
                <w:rFonts w:ascii="Symbol" w:hAnsi="Symbol"/>
              </w:rPr>
              <w:tab/>
            </w:r>
            <w:r w:rsidR="00273180" w:rsidRPr="005A213F">
              <w:t>for a body corporate</w:t>
            </w:r>
          </w:p>
        </w:tc>
        <w:tc>
          <w:tcPr>
            <w:tcW w:w="1776" w:type="dxa"/>
            <w:tcBorders>
              <w:top w:val="nil"/>
            </w:tcBorders>
          </w:tcPr>
          <w:p w14:paraId="761C25A9" w14:textId="77777777" w:rsidR="00273180" w:rsidRPr="005A213F" w:rsidRDefault="00273180" w:rsidP="003F2E3C">
            <w:pPr>
              <w:pStyle w:val="TableText10"/>
            </w:pPr>
            <w:r w:rsidRPr="005A213F">
              <w:t>6 000</w:t>
            </w:r>
          </w:p>
        </w:tc>
        <w:tc>
          <w:tcPr>
            <w:tcW w:w="1744" w:type="dxa"/>
            <w:tcBorders>
              <w:top w:val="nil"/>
            </w:tcBorders>
          </w:tcPr>
          <w:p w14:paraId="30DDC246" w14:textId="77777777" w:rsidR="00273180" w:rsidRPr="005A213F" w:rsidRDefault="00273180" w:rsidP="003F2E3C">
            <w:pPr>
              <w:pStyle w:val="TableText10"/>
            </w:pPr>
            <w:r w:rsidRPr="005A213F">
              <w:t>720</w:t>
            </w:r>
          </w:p>
        </w:tc>
      </w:tr>
      <w:tr w:rsidR="00AD0357" w:rsidRPr="005A213F" w14:paraId="49314666" w14:textId="77777777" w:rsidTr="00D72C39">
        <w:trPr>
          <w:cantSplit/>
        </w:trPr>
        <w:tc>
          <w:tcPr>
            <w:tcW w:w="1200" w:type="dxa"/>
            <w:tcBorders>
              <w:bottom w:val="nil"/>
            </w:tcBorders>
          </w:tcPr>
          <w:p w14:paraId="3EB90B65" w14:textId="77777777" w:rsidR="00AD0357" w:rsidRPr="005A213F" w:rsidRDefault="007D2A28" w:rsidP="005441A3">
            <w:pPr>
              <w:pStyle w:val="TableText10"/>
            </w:pPr>
            <w:r>
              <w:t>82</w:t>
            </w:r>
          </w:p>
        </w:tc>
        <w:tc>
          <w:tcPr>
            <w:tcW w:w="3228" w:type="dxa"/>
            <w:tcBorders>
              <w:bottom w:val="nil"/>
            </w:tcBorders>
          </w:tcPr>
          <w:p w14:paraId="5BF6E44D" w14:textId="77777777" w:rsidR="00AD0357" w:rsidRPr="005A213F" w:rsidRDefault="004938C3" w:rsidP="00E05D99">
            <w:pPr>
              <w:pStyle w:val="TableText10"/>
            </w:pPr>
            <w:r w:rsidRPr="005A213F">
              <w:t>296</w:t>
            </w:r>
          </w:p>
        </w:tc>
        <w:tc>
          <w:tcPr>
            <w:tcW w:w="1776" w:type="dxa"/>
            <w:tcBorders>
              <w:bottom w:val="nil"/>
            </w:tcBorders>
          </w:tcPr>
          <w:p w14:paraId="29A14A2C" w14:textId="77777777" w:rsidR="00AD0357" w:rsidRPr="005A213F" w:rsidRDefault="00AD0357" w:rsidP="00E05D99">
            <w:pPr>
              <w:pStyle w:val="TableText10"/>
            </w:pPr>
          </w:p>
        </w:tc>
        <w:tc>
          <w:tcPr>
            <w:tcW w:w="1744" w:type="dxa"/>
            <w:tcBorders>
              <w:bottom w:val="nil"/>
            </w:tcBorders>
          </w:tcPr>
          <w:p w14:paraId="2BA7388D" w14:textId="77777777" w:rsidR="00AD0357" w:rsidRPr="005A213F" w:rsidRDefault="00AD0357" w:rsidP="00E05D99">
            <w:pPr>
              <w:pStyle w:val="TableText10"/>
            </w:pPr>
          </w:p>
        </w:tc>
      </w:tr>
      <w:tr w:rsidR="0053778B" w:rsidRPr="005A213F" w14:paraId="15D5E7EE" w14:textId="77777777" w:rsidTr="00D72C39">
        <w:trPr>
          <w:cantSplit/>
        </w:trPr>
        <w:tc>
          <w:tcPr>
            <w:tcW w:w="1200" w:type="dxa"/>
            <w:tcBorders>
              <w:top w:val="nil"/>
              <w:bottom w:val="nil"/>
            </w:tcBorders>
          </w:tcPr>
          <w:p w14:paraId="02669458" w14:textId="77777777" w:rsidR="0053778B" w:rsidRPr="005A213F" w:rsidRDefault="007D2A28" w:rsidP="005441A3">
            <w:pPr>
              <w:pStyle w:val="TableText10"/>
            </w:pPr>
            <w:r>
              <w:t>82</w:t>
            </w:r>
            <w:r w:rsidR="0053778B" w:rsidRPr="005A213F">
              <w:t>.1</w:t>
            </w:r>
          </w:p>
        </w:tc>
        <w:tc>
          <w:tcPr>
            <w:tcW w:w="3228" w:type="dxa"/>
            <w:tcBorders>
              <w:top w:val="nil"/>
              <w:bottom w:val="nil"/>
            </w:tcBorders>
          </w:tcPr>
          <w:p w14:paraId="3455ACEA"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55D768A5" w14:textId="77777777" w:rsidR="0053778B" w:rsidRPr="005A213F" w:rsidRDefault="0053778B" w:rsidP="0021364A">
            <w:pPr>
              <w:pStyle w:val="TableText10"/>
            </w:pPr>
            <w:r w:rsidRPr="005A213F">
              <w:t>3 600</w:t>
            </w:r>
          </w:p>
        </w:tc>
        <w:tc>
          <w:tcPr>
            <w:tcW w:w="1744" w:type="dxa"/>
            <w:tcBorders>
              <w:top w:val="nil"/>
              <w:bottom w:val="nil"/>
            </w:tcBorders>
          </w:tcPr>
          <w:p w14:paraId="43D67867" w14:textId="77777777" w:rsidR="0053778B" w:rsidRPr="005A213F" w:rsidRDefault="0053778B" w:rsidP="0021364A">
            <w:pPr>
              <w:pStyle w:val="TableText10"/>
            </w:pPr>
            <w:r w:rsidRPr="005A213F">
              <w:t>432</w:t>
            </w:r>
          </w:p>
        </w:tc>
      </w:tr>
      <w:tr w:rsidR="0053778B" w:rsidRPr="005A213F" w14:paraId="2E3339C8" w14:textId="77777777" w:rsidTr="00D72C39">
        <w:trPr>
          <w:cantSplit/>
        </w:trPr>
        <w:tc>
          <w:tcPr>
            <w:tcW w:w="1200" w:type="dxa"/>
            <w:tcBorders>
              <w:top w:val="nil"/>
              <w:bottom w:val="single" w:sz="4" w:space="0" w:color="C0C0C0"/>
            </w:tcBorders>
          </w:tcPr>
          <w:p w14:paraId="4A2F4723" w14:textId="77777777" w:rsidR="0053778B" w:rsidRPr="005A213F" w:rsidRDefault="007D2A28" w:rsidP="005441A3">
            <w:pPr>
              <w:pStyle w:val="TableText10"/>
            </w:pPr>
            <w:r>
              <w:t>82</w:t>
            </w:r>
            <w:r w:rsidR="0053778B" w:rsidRPr="005A213F">
              <w:t>.2</w:t>
            </w:r>
          </w:p>
        </w:tc>
        <w:tc>
          <w:tcPr>
            <w:tcW w:w="3228" w:type="dxa"/>
            <w:tcBorders>
              <w:top w:val="nil"/>
              <w:bottom w:val="single" w:sz="4" w:space="0" w:color="C0C0C0"/>
            </w:tcBorders>
          </w:tcPr>
          <w:p w14:paraId="12C8F3F7" w14:textId="77777777" w:rsidR="0053778B" w:rsidRPr="005A213F" w:rsidRDefault="00C6446C" w:rsidP="001C4CF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424413F0" w14:textId="77777777" w:rsidR="0053778B" w:rsidRPr="005A213F" w:rsidRDefault="0053778B" w:rsidP="0021364A">
            <w:pPr>
              <w:pStyle w:val="TableText10"/>
            </w:pPr>
            <w:r w:rsidRPr="005A213F">
              <w:t>18 000</w:t>
            </w:r>
          </w:p>
        </w:tc>
        <w:tc>
          <w:tcPr>
            <w:tcW w:w="1744" w:type="dxa"/>
            <w:tcBorders>
              <w:top w:val="nil"/>
              <w:bottom w:val="single" w:sz="4" w:space="0" w:color="C0C0C0"/>
            </w:tcBorders>
          </w:tcPr>
          <w:p w14:paraId="48BDA36C" w14:textId="77777777" w:rsidR="0053778B" w:rsidRPr="005A213F" w:rsidRDefault="0053778B" w:rsidP="0021364A">
            <w:pPr>
              <w:pStyle w:val="TableText10"/>
            </w:pPr>
            <w:r w:rsidRPr="005A213F">
              <w:t>2 160</w:t>
            </w:r>
          </w:p>
        </w:tc>
      </w:tr>
      <w:tr w:rsidR="0009112E" w:rsidRPr="007A6007" w14:paraId="52819037" w14:textId="77777777" w:rsidTr="00D72C39">
        <w:trPr>
          <w:cantSplit/>
        </w:trPr>
        <w:tc>
          <w:tcPr>
            <w:tcW w:w="1200" w:type="dxa"/>
            <w:tcBorders>
              <w:bottom w:val="nil"/>
            </w:tcBorders>
          </w:tcPr>
          <w:p w14:paraId="7E3C756F" w14:textId="77777777" w:rsidR="0009112E" w:rsidRPr="007A6007" w:rsidRDefault="007D2A28" w:rsidP="008B672D">
            <w:pPr>
              <w:pStyle w:val="TableText10"/>
            </w:pPr>
            <w:r>
              <w:t>83</w:t>
            </w:r>
          </w:p>
        </w:tc>
        <w:tc>
          <w:tcPr>
            <w:tcW w:w="3228" w:type="dxa"/>
            <w:tcBorders>
              <w:bottom w:val="nil"/>
            </w:tcBorders>
          </w:tcPr>
          <w:p w14:paraId="707223F9" w14:textId="77777777" w:rsidR="0009112E" w:rsidRPr="007A6007" w:rsidRDefault="0009112E" w:rsidP="008B672D">
            <w:pPr>
              <w:pStyle w:val="TableText10"/>
            </w:pPr>
            <w:r w:rsidRPr="007A6007">
              <w:t>299 (1)</w:t>
            </w:r>
          </w:p>
        </w:tc>
        <w:tc>
          <w:tcPr>
            <w:tcW w:w="1776" w:type="dxa"/>
            <w:tcBorders>
              <w:bottom w:val="nil"/>
            </w:tcBorders>
          </w:tcPr>
          <w:p w14:paraId="65DB0303" w14:textId="77777777" w:rsidR="0009112E" w:rsidRPr="007A6007" w:rsidRDefault="0009112E" w:rsidP="008B672D">
            <w:pPr>
              <w:pStyle w:val="TableText10"/>
            </w:pPr>
          </w:p>
        </w:tc>
        <w:tc>
          <w:tcPr>
            <w:tcW w:w="1744" w:type="dxa"/>
            <w:tcBorders>
              <w:bottom w:val="nil"/>
            </w:tcBorders>
          </w:tcPr>
          <w:p w14:paraId="1E0F7829" w14:textId="77777777" w:rsidR="0009112E" w:rsidRPr="007A6007" w:rsidRDefault="0009112E" w:rsidP="008B672D">
            <w:pPr>
              <w:pStyle w:val="TableText10"/>
            </w:pPr>
          </w:p>
        </w:tc>
      </w:tr>
      <w:tr w:rsidR="0009112E" w:rsidRPr="007A6007" w14:paraId="7F10B40F" w14:textId="77777777" w:rsidTr="00D72C39">
        <w:trPr>
          <w:cantSplit/>
        </w:trPr>
        <w:tc>
          <w:tcPr>
            <w:tcW w:w="1200" w:type="dxa"/>
            <w:tcBorders>
              <w:top w:val="nil"/>
              <w:bottom w:val="nil"/>
            </w:tcBorders>
          </w:tcPr>
          <w:p w14:paraId="4F866738" w14:textId="77777777" w:rsidR="0009112E" w:rsidRPr="007A6007" w:rsidRDefault="007D2A28" w:rsidP="00295CCF">
            <w:pPr>
              <w:pStyle w:val="TableText10"/>
            </w:pPr>
            <w:r>
              <w:t>83</w:t>
            </w:r>
            <w:r w:rsidR="0009112E" w:rsidRPr="007A6007">
              <w:t>.1</w:t>
            </w:r>
          </w:p>
        </w:tc>
        <w:tc>
          <w:tcPr>
            <w:tcW w:w="3228" w:type="dxa"/>
            <w:tcBorders>
              <w:top w:val="nil"/>
              <w:bottom w:val="nil"/>
            </w:tcBorders>
          </w:tcPr>
          <w:p w14:paraId="7232B5F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1E7CCBA2" w14:textId="77777777" w:rsidR="0009112E" w:rsidRPr="007A6007" w:rsidRDefault="0009112E" w:rsidP="008B672D">
            <w:pPr>
              <w:pStyle w:val="TableText10"/>
            </w:pPr>
            <w:r w:rsidRPr="007A6007">
              <w:t>6 000</w:t>
            </w:r>
          </w:p>
        </w:tc>
        <w:tc>
          <w:tcPr>
            <w:tcW w:w="1744" w:type="dxa"/>
            <w:tcBorders>
              <w:top w:val="nil"/>
              <w:bottom w:val="nil"/>
            </w:tcBorders>
          </w:tcPr>
          <w:p w14:paraId="349CD128" w14:textId="77777777" w:rsidR="0009112E" w:rsidRPr="007A6007" w:rsidRDefault="0009112E" w:rsidP="008B672D">
            <w:pPr>
              <w:pStyle w:val="TableText10"/>
            </w:pPr>
            <w:r w:rsidRPr="007A6007">
              <w:t>720</w:t>
            </w:r>
          </w:p>
        </w:tc>
      </w:tr>
      <w:tr w:rsidR="0009112E" w:rsidRPr="007A6007" w14:paraId="456C62C5" w14:textId="77777777" w:rsidTr="00D72C39">
        <w:trPr>
          <w:cantSplit/>
        </w:trPr>
        <w:tc>
          <w:tcPr>
            <w:tcW w:w="1200" w:type="dxa"/>
            <w:tcBorders>
              <w:top w:val="nil"/>
            </w:tcBorders>
          </w:tcPr>
          <w:p w14:paraId="3ED89D0F" w14:textId="77777777" w:rsidR="0009112E" w:rsidRPr="007A6007" w:rsidRDefault="007D2A28" w:rsidP="00295CCF">
            <w:pPr>
              <w:pStyle w:val="TableText10"/>
            </w:pPr>
            <w:r>
              <w:t>83</w:t>
            </w:r>
            <w:r w:rsidR="0009112E" w:rsidRPr="007A6007">
              <w:t>.2</w:t>
            </w:r>
          </w:p>
        </w:tc>
        <w:tc>
          <w:tcPr>
            <w:tcW w:w="3228" w:type="dxa"/>
            <w:tcBorders>
              <w:top w:val="nil"/>
            </w:tcBorders>
          </w:tcPr>
          <w:p w14:paraId="170E1ACC"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326CF7E" w14:textId="77777777" w:rsidR="0009112E" w:rsidRPr="007A6007" w:rsidRDefault="0009112E" w:rsidP="008B672D">
            <w:pPr>
              <w:pStyle w:val="TableText10"/>
            </w:pPr>
            <w:r w:rsidRPr="007A6007">
              <w:t>30 000</w:t>
            </w:r>
          </w:p>
        </w:tc>
        <w:tc>
          <w:tcPr>
            <w:tcW w:w="1744" w:type="dxa"/>
            <w:tcBorders>
              <w:top w:val="nil"/>
            </w:tcBorders>
          </w:tcPr>
          <w:p w14:paraId="52F2BDE9" w14:textId="77777777" w:rsidR="0009112E" w:rsidRPr="007A6007" w:rsidRDefault="0009112E" w:rsidP="008B672D">
            <w:pPr>
              <w:pStyle w:val="TableText10"/>
            </w:pPr>
            <w:r w:rsidRPr="007A6007">
              <w:t>3 600</w:t>
            </w:r>
          </w:p>
        </w:tc>
      </w:tr>
      <w:tr w:rsidR="0009112E" w:rsidRPr="007A6007" w14:paraId="384D012E" w14:textId="77777777" w:rsidTr="00D72C39">
        <w:trPr>
          <w:cantSplit/>
        </w:trPr>
        <w:tc>
          <w:tcPr>
            <w:tcW w:w="1200" w:type="dxa"/>
            <w:tcBorders>
              <w:bottom w:val="nil"/>
            </w:tcBorders>
          </w:tcPr>
          <w:p w14:paraId="6A15F236" w14:textId="77777777" w:rsidR="0009112E" w:rsidRPr="007A6007" w:rsidRDefault="00295CCF" w:rsidP="00295CCF">
            <w:pPr>
              <w:pStyle w:val="TableText10"/>
            </w:pPr>
            <w:r>
              <w:t>8</w:t>
            </w:r>
            <w:r w:rsidR="007D2A28">
              <w:t>4</w:t>
            </w:r>
          </w:p>
        </w:tc>
        <w:tc>
          <w:tcPr>
            <w:tcW w:w="3228" w:type="dxa"/>
            <w:tcBorders>
              <w:bottom w:val="nil"/>
            </w:tcBorders>
          </w:tcPr>
          <w:p w14:paraId="66F9E8DE" w14:textId="77777777" w:rsidR="0009112E" w:rsidRPr="007A6007" w:rsidRDefault="0009112E" w:rsidP="008B672D">
            <w:pPr>
              <w:pStyle w:val="TableText10"/>
            </w:pPr>
            <w:r w:rsidRPr="007A6007">
              <w:t>300 (1)</w:t>
            </w:r>
          </w:p>
        </w:tc>
        <w:tc>
          <w:tcPr>
            <w:tcW w:w="1776" w:type="dxa"/>
            <w:tcBorders>
              <w:bottom w:val="nil"/>
            </w:tcBorders>
          </w:tcPr>
          <w:p w14:paraId="1C677207" w14:textId="77777777" w:rsidR="0009112E" w:rsidRPr="007A6007" w:rsidRDefault="0009112E" w:rsidP="008B672D">
            <w:pPr>
              <w:pStyle w:val="TableText10"/>
            </w:pPr>
          </w:p>
        </w:tc>
        <w:tc>
          <w:tcPr>
            <w:tcW w:w="1744" w:type="dxa"/>
            <w:tcBorders>
              <w:bottom w:val="nil"/>
            </w:tcBorders>
          </w:tcPr>
          <w:p w14:paraId="478E472A" w14:textId="77777777" w:rsidR="0009112E" w:rsidRPr="007A6007" w:rsidRDefault="0009112E" w:rsidP="008B672D">
            <w:pPr>
              <w:pStyle w:val="TableText10"/>
            </w:pPr>
          </w:p>
        </w:tc>
      </w:tr>
      <w:tr w:rsidR="0009112E" w:rsidRPr="007A6007" w14:paraId="704098B5" w14:textId="77777777" w:rsidTr="00D72C39">
        <w:trPr>
          <w:cantSplit/>
        </w:trPr>
        <w:tc>
          <w:tcPr>
            <w:tcW w:w="1200" w:type="dxa"/>
            <w:tcBorders>
              <w:top w:val="nil"/>
              <w:bottom w:val="nil"/>
            </w:tcBorders>
          </w:tcPr>
          <w:p w14:paraId="7D332344" w14:textId="77777777" w:rsidR="0009112E" w:rsidRPr="007A6007" w:rsidRDefault="007D2A28" w:rsidP="00295CCF">
            <w:pPr>
              <w:pStyle w:val="TableText10"/>
            </w:pPr>
            <w:r>
              <w:t>84</w:t>
            </w:r>
            <w:r w:rsidR="0009112E" w:rsidRPr="007A6007">
              <w:t>.1</w:t>
            </w:r>
          </w:p>
        </w:tc>
        <w:tc>
          <w:tcPr>
            <w:tcW w:w="3228" w:type="dxa"/>
            <w:tcBorders>
              <w:top w:val="nil"/>
              <w:bottom w:val="nil"/>
            </w:tcBorders>
          </w:tcPr>
          <w:p w14:paraId="2DDCD493"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0BD3E266" w14:textId="77777777" w:rsidR="0009112E" w:rsidRPr="007A6007" w:rsidRDefault="0009112E" w:rsidP="008B672D">
            <w:pPr>
              <w:pStyle w:val="TableText10"/>
            </w:pPr>
            <w:r w:rsidRPr="007A6007">
              <w:t>6 000</w:t>
            </w:r>
          </w:p>
        </w:tc>
        <w:tc>
          <w:tcPr>
            <w:tcW w:w="1744" w:type="dxa"/>
            <w:tcBorders>
              <w:top w:val="nil"/>
              <w:bottom w:val="nil"/>
            </w:tcBorders>
          </w:tcPr>
          <w:p w14:paraId="5AA1121C" w14:textId="77777777" w:rsidR="0009112E" w:rsidRPr="007A6007" w:rsidRDefault="0009112E" w:rsidP="008B672D">
            <w:pPr>
              <w:pStyle w:val="TableText10"/>
            </w:pPr>
            <w:r w:rsidRPr="007A6007">
              <w:t>720</w:t>
            </w:r>
          </w:p>
        </w:tc>
      </w:tr>
      <w:tr w:rsidR="0009112E" w:rsidRPr="007A6007" w14:paraId="139B7CB7" w14:textId="77777777" w:rsidTr="00D72C39">
        <w:trPr>
          <w:cantSplit/>
        </w:trPr>
        <w:tc>
          <w:tcPr>
            <w:tcW w:w="1200" w:type="dxa"/>
            <w:tcBorders>
              <w:top w:val="nil"/>
            </w:tcBorders>
          </w:tcPr>
          <w:p w14:paraId="792F3E1A" w14:textId="77777777" w:rsidR="0009112E" w:rsidRPr="007A6007" w:rsidRDefault="007D2A28" w:rsidP="00295CCF">
            <w:pPr>
              <w:pStyle w:val="TableText10"/>
            </w:pPr>
            <w:r>
              <w:t>84</w:t>
            </w:r>
            <w:r w:rsidR="0009112E" w:rsidRPr="007A6007">
              <w:t>.2</w:t>
            </w:r>
          </w:p>
        </w:tc>
        <w:tc>
          <w:tcPr>
            <w:tcW w:w="3228" w:type="dxa"/>
            <w:tcBorders>
              <w:top w:val="nil"/>
            </w:tcBorders>
          </w:tcPr>
          <w:p w14:paraId="246E7072"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3BDC88C6" w14:textId="77777777" w:rsidR="0009112E" w:rsidRPr="007A6007" w:rsidRDefault="0009112E" w:rsidP="008B672D">
            <w:pPr>
              <w:pStyle w:val="TableText10"/>
            </w:pPr>
            <w:r w:rsidRPr="007A6007">
              <w:t>30 000</w:t>
            </w:r>
          </w:p>
        </w:tc>
        <w:tc>
          <w:tcPr>
            <w:tcW w:w="1744" w:type="dxa"/>
            <w:tcBorders>
              <w:top w:val="nil"/>
            </w:tcBorders>
          </w:tcPr>
          <w:p w14:paraId="1677F916" w14:textId="77777777" w:rsidR="0009112E" w:rsidRPr="007A6007" w:rsidRDefault="0009112E" w:rsidP="008B672D">
            <w:pPr>
              <w:pStyle w:val="TableText10"/>
            </w:pPr>
            <w:r w:rsidRPr="007A6007">
              <w:t>3 600</w:t>
            </w:r>
          </w:p>
        </w:tc>
      </w:tr>
      <w:tr w:rsidR="0009112E" w:rsidRPr="007A6007" w14:paraId="6B4FA7CE" w14:textId="77777777" w:rsidTr="00D72C39">
        <w:trPr>
          <w:cantSplit/>
        </w:trPr>
        <w:tc>
          <w:tcPr>
            <w:tcW w:w="1200" w:type="dxa"/>
            <w:tcBorders>
              <w:bottom w:val="nil"/>
            </w:tcBorders>
          </w:tcPr>
          <w:p w14:paraId="4F0C230A" w14:textId="77777777" w:rsidR="0009112E" w:rsidRPr="007A6007" w:rsidRDefault="00295CCF" w:rsidP="00295CCF">
            <w:pPr>
              <w:pStyle w:val="TableText10"/>
            </w:pPr>
            <w:r>
              <w:t>8</w:t>
            </w:r>
            <w:r w:rsidR="007D2A28">
              <w:t>5</w:t>
            </w:r>
          </w:p>
        </w:tc>
        <w:tc>
          <w:tcPr>
            <w:tcW w:w="3228" w:type="dxa"/>
            <w:tcBorders>
              <w:bottom w:val="nil"/>
            </w:tcBorders>
          </w:tcPr>
          <w:p w14:paraId="1FA91711" w14:textId="77777777" w:rsidR="0009112E" w:rsidRPr="007A6007" w:rsidRDefault="0009112E" w:rsidP="008B672D">
            <w:pPr>
              <w:pStyle w:val="TableText10"/>
            </w:pPr>
            <w:r w:rsidRPr="007A6007">
              <w:t>300 (2)</w:t>
            </w:r>
          </w:p>
        </w:tc>
        <w:tc>
          <w:tcPr>
            <w:tcW w:w="1776" w:type="dxa"/>
            <w:tcBorders>
              <w:bottom w:val="nil"/>
            </w:tcBorders>
          </w:tcPr>
          <w:p w14:paraId="34E6B840" w14:textId="77777777" w:rsidR="0009112E" w:rsidRPr="007A6007" w:rsidRDefault="0009112E" w:rsidP="008B672D">
            <w:pPr>
              <w:pStyle w:val="TableText10"/>
            </w:pPr>
          </w:p>
        </w:tc>
        <w:tc>
          <w:tcPr>
            <w:tcW w:w="1744" w:type="dxa"/>
            <w:tcBorders>
              <w:bottom w:val="nil"/>
            </w:tcBorders>
          </w:tcPr>
          <w:p w14:paraId="12373742" w14:textId="77777777" w:rsidR="0009112E" w:rsidRPr="007A6007" w:rsidRDefault="0009112E" w:rsidP="008B672D">
            <w:pPr>
              <w:pStyle w:val="TableText10"/>
            </w:pPr>
          </w:p>
        </w:tc>
      </w:tr>
      <w:tr w:rsidR="0009112E" w:rsidRPr="007A6007" w14:paraId="419086EF" w14:textId="77777777" w:rsidTr="00D72C39">
        <w:trPr>
          <w:cantSplit/>
        </w:trPr>
        <w:tc>
          <w:tcPr>
            <w:tcW w:w="1200" w:type="dxa"/>
            <w:tcBorders>
              <w:top w:val="nil"/>
              <w:bottom w:val="nil"/>
            </w:tcBorders>
          </w:tcPr>
          <w:p w14:paraId="69E578F4" w14:textId="77777777" w:rsidR="0009112E" w:rsidRPr="007A6007" w:rsidRDefault="007D2A28" w:rsidP="00295CCF">
            <w:pPr>
              <w:pStyle w:val="TableText10"/>
            </w:pPr>
            <w:r>
              <w:t>85</w:t>
            </w:r>
            <w:r w:rsidR="0009112E" w:rsidRPr="007A6007">
              <w:t>.1</w:t>
            </w:r>
          </w:p>
        </w:tc>
        <w:tc>
          <w:tcPr>
            <w:tcW w:w="3228" w:type="dxa"/>
            <w:tcBorders>
              <w:top w:val="nil"/>
              <w:bottom w:val="nil"/>
            </w:tcBorders>
          </w:tcPr>
          <w:p w14:paraId="235E10DE"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6AB9E186" w14:textId="77777777" w:rsidR="0009112E" w:rsidRPr="007A6007" w:rsidRDefault="0009112E" w:rsidP="008B672D">
            <w:pPr>
              <w:pStyle w:val="TableText10"/>
            </w:pPr>
            <w:r w:rsidRPr="007A6007">
              <w:t>6 000</w:t>
            </w:r>
          </w:p>
        </w:tc>
        <w:tc>
          <w:tcPr>
            <w:tcW w:w="1744" w:type="dxa"/>
            <w:tcBorders>
              <w:top w:val="nil"/>
              <w:bottom w:val="nil"/>
            </w:tcBorders>
          </w:tcPr>
          <w:p w14:paraId="780DB974" w14:textId="77777777" w:rsidR="0009112E" w:rsidRPr="007A6007" w:rsidRDefault="0009112E" w:rsidP="008B672D">
            <w:pPr>
              <w:pStyle w:val="TableText10"/>
            </w:pPr>
            <w:r w:rsidRPr="007A6007">
              <w:t>720</w:t>
            </w:r>
          </w:p>
        </w:tc>
      </w:tr>
      <w:tr w:rsidR="0009112E" w:rsidRPr="007A6007" w14:paraId="05B174F7" w14:textId="77777777" w:rsidTr="00D72C39">
        <w:trPr>
          <w:cantSplit/>
        </w:trPr>
        <w:tc>
          <w:tcPr>
            <w:tcW w:w="1200" w:type="dxa"/>
            <w:tcBorders>
              <w:top w:val="nil"/>
            </w:tcBorders>
          </w:tcPr>
          <w:p w14:paraId="609558F6" w14:textId="77777777" w:rsidR="0009112E" w:rsidRPr="007A6007" w:rsidRDefault="007D2A28" w:rsidP="00295CCF">
            <w:pPr>
              <w:pStyle w:val="TableText10"/>
            </w:pPr>
            <w:r>
              <w:t>85</w:t>
            </w:r>
            <w:r w:rsidR="0009112E" w:rsidRPr="007A6007">
              <w:t>.2</w:t>
            </w:r>
          </w:p>
        </w:tc>
        <w:tc>
          <w:tcPr>
            <w:tcW w:w="3228" w:type="dxa"/>
            <w:tcBorders>
              <w:top w:val="nil"/>
            </w:tcBorders>
          </w:tcPr>
          <w:p w14:paraId="5C82C2E9"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1F7C53EA" w14:textId="77777777" w:rsidR="0009112E" w:rsidRPr="007A6007" w:rsidRDefault="0009112E" w:rsidP="008B672D">
            <w:pPr>
              <w:pStyle w:val="TableText10"/>
            </w:pPr>
            <w:r w:rsidRPr="007A6007">
              <w:t>30 000</w:t>
            </w:r>
          </w:p>
        </w:tc>
        <w:tc>
          <w:tcPr>
            <w:tcW w:w="1744" w:type="dxa"/>
            <w:tcBorders>
              <w:top w:val="nil"/>
            </w:tcBorders>
          </w:tcPr>
          <w:p w14:paraId="7FAC07BA" w14:textId="77777777" w:rsidR="0009112E" w:rsidRPr="007A6007" w:rsidRDefault="0009112E" w:rsidP="008B672D">
            <w:pPr>
              <w:pStyle w:val="TableText10"/>
            </w:pPr>
            <w:r w:rsidRPr="007A6007">
              <w:t>3 600</w:t>
            </w:r>
          </w:p>
        </w:tc>
      </w:tr>
      <w:tr w:rsidR="00AD0357" w:rsidRPr="005A213F" w14:paraId="428D98F4" w14:textId="77777777" w:rsidTr="00D72C39">
        <w:trPr>
          <w:cantSplit/>
        </w:trPr>
        <w:tc>
          <w:tcPr>
            <w:tcW w:w="1200" w:type="dxa"/>
            <w:tcBorders>
              <w:bottom w:val="nil"/>
            </w:tcBorders>
          </w:tcPr>
          <w:p w14:paraId="03E0EE18" w14:textId="77777777" w:rsidR="00AD0357" w:rsidRPr="005A213F" w:rsidRDefault="00295CCF" w:rsidP="00E66571">
            <w:pPr>
              <w:pStyle w:val="TableText10"/>
            </w:pPr>
            <w:r>
              <w:t>8</w:t>
            </w:r>
            <w:r w:rsidR="007D2A28">
              <w:t>6</w:t>
            </w:r>
          </w:p>
        </w:tc>
        <w:tc>
          <w:tcPr>
            <w:tcW w:w="3228" w:type="dxa"/>
            <w:tcBorders>
              <w:bottom w:val="nil"/>
            </w:tcBorders>
          </w:tcPr>
          <w:p w14:paraId="671AB155" w14:textId="77777777" w:rsidR="00AD0357" w:rsidRPr="005A213F" w:rsidRDefault="003F2E3C" w:rsidP="00E05D99">
            <w:pPr>
              <w:pStyle w:val="TableText10"/>
            </w:pPr>
            <w:r w:rsidRPr="005A213F">
              <w:t>301</w:t>
            </w:r>
          </w:p>
        </w:tc>
        <w:tc>
          <w:tcPr>
            <w:tcW w:w="1776" w:type="dxa"/>
            <w:tcBorders>
              <w:bottom w:val="nil"/>
            </w:tcBorders>
          </w:tcPr>
          <w:p w14:paraId="061206F0" w14:textId="77777777" w:rsidR="00AD0357" w:rsidRPr="005A213F" w:rsidRDefault="00AD0357" w:rsidP="00E05D99">
            <w:pPr>
              <w:pStyle w:val="TableText10"/>
            </w:pPr>
          </w:p>
        </w:tc>
        <w:tc>
          <w:tcPr>
            <w:tcW w:w="1744" w:type="dxa"/>
            <w:tcBorders>
              <w:bottom w:val="nil"/>
            </w:tcBorders>
          </w:tcPr>
          <w:p w14:paraId="7CA0DEBB" w14:textId="77777777" w:rsidR="00AD0357" w:rsidRPr="005A213F" w:rsidRDefault="00AD0357" w:rsidP="00E05D99">
            <w:pPr>
              <w:pStyle w:val="TableText10"/>
            </w:pPr>
          </w:p>
        </w:tc>
      </w:tr>
      <w:tr w:rsidR="003F2E3C" w:rsidRPr="005A213F" w14:paraId="0815F4BB" w14:textId="77777777" w:rsidTr="00D72C39">
        <w:trPr>
          <w:cantSplit/>
        </w:trPr>
        <w:tc>
          <w:tcPr>
            <w:tcW w:w="1200" w:type="dxa"/>
            <w:tcBorders>
              <w:top w:val="nil"/>
              <w:bottom w:val="nil"/>
            </w:tcBorders>
          </w:tcPr>
          <w:p w14:paraId="4D31AD92" w14:textId="77777777" w:rsidR="003F2E3C" w:rsidRPr="005A213F" w:rsidRDefault="007D2A28" w:rsidP="00E66571">
            <w:pPr>
              <w:pStyle w:val="TableText10"/>
            </w:pPr>
            <w:r>
              <w:t>86</w:t>
            </w:r>
            <w:r w:rsidR="003F2E3C" w:rsidRPr="005A213F">
              <w:t>.1</w:t>
            </w:r>
          </w:p>
        </w:tc>
        <w:tc>
          <w:tcPr>
            <w:tcW w:w="3228" w:type="dxa"/>
            <w:tcBorders>
              <w:top w:val="nil"/>
              <w:bottom w:val="nil"/>
            </w:tcBorders>
          </w:tcPr>
          <w:p w14:paraId="05DC8738"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783C2643" w14:textId="77777777" w:rsidR="003F2E3C" w:rsidRPr="005A213F" w:rsidRDefault="003F2E3C" w:rsidP="003F2E3C">
            <w:pPr>
              <w:pStyle w:val="TableText10"/>
            </w:pPr>
            <w:r w:rsidRPr="005A213F">
              <w:t>3 600</w:t>
            </w:r>
          </w:p>
        </w:tc>
        <w:tc>
          <w:tcPr>
            <w:tcW w:w="1744" w:type="dxa"/>
            <w:tcBorders>
              <w:top w:val="nil"/>
              <w:bottom w:val="nil"/>
            </w:tcBorders>
          </w:tcPr>
          <w:p w14:paraId="3694DE03" w14:textId="77777777" w:rsidR="003F2E3C" w:rsidRPr="005A213F" w:rsidRDefault="003F2E3C" w:rsidP="003F2E3C">
            <w:pPr>
              <w:pStyle w:val="TableText10"/>
            </w:pPr>
            <w:r w:rsidRPr="005A213F">
              <w:t>432</w:t>
            </w:r>
          </w:p>
        </w:tc>
      </w:tr>
      <w:tr w:rsidR="003F2E3C" w:rsidRPr="005A213F" w14:paraId="4D6EE918" w14:textId="77777777" w:rsidTr="00D72C39">
        <w:trPr>
          <w:cantSplit/>
        </w:trPr>
        <w:tc>
          <w:tcPr>
            <w:tcW w:w="1200" w:type="dxa"/>
            <w:tcBorders>
              <w:top w:val="nil"/>
              <w:bottom w:val="single" w:sz="4" w:space="0" w:color="C0C0C0"/>
            </w:tcBorders>
          </w:tcPr>
          <w:p w14:paraId="4D5A6307" w14:textId="77777777" w:rsidR="003F2E3C" w:rsidRPr="005A213F" w:rsidRDefault="007D2A28" w:rsidP="00E66571">
            <w:pPr>
              <w:pStyle w:val="TableText10"/>
            </w:pPr>
            <w:r>
              <w:t>86</w:t>
            </w:r>
            <w:r w:rsidR="003F2E3C" w:rsidRPr="005A213F">
              <w:t>.2</w:t>
            </w:r>
          </w:p>
        </w:tc>
        <w:tc>
          <w:tcPr>
            <w:tcW w:w="3228" w:type="dxa"/>
            <w:tcBorders>
              <w:top w:val="nil"/>
              <w:bottom w:val="single" w:sz="4" w:space="0" w:color="C0C0C0"/>
            </w:tcBorders>
          </w:tcPr>
          <w:p w14:paraId="1F95ED1F"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55B66F1D" w14:textId="77777777" w:rsidR="003F2E3C" w:rsidRPr="005A213F" w:rsidRDefault="003F2E3C" w:rsidP="003F2E3C">
            <w:pPr>
              <w:pStyle w:val="TableText10"/>
            </w:pPr>
            <w:r w:rsidRPr="005A213F">
              <w:t>18 000</w:t>
            </w:r>
          </w:p>
        </w:tc>
        <w:tc>
          <w:tcPr>
            <w:tcW w:w="1744" w:type="dxa"/>
            <w:tcBorders>
              <w:top w:val="nil"/>
              <w:bottom w:val="single" w:sz="4" w:space="0" w:color="C0C0C0"/>
            </w:tcBorders>
          </w:tcPr>
          <w:p w14:paraId="52D195DC" w14:textId="77777777" w:rsidR="003F2E3C" w:rsidRPr="005A213F" w:rsidRDefault="003F2E3C" w:rsidP="003F2E3C">
            <w:pPr>
              <w:pStyle w:val="TableText10"/>
            </w:pPr>
            <w:r w:rsidRPr="005A213F">
              <w:t>2 160</w:t>
            </w:r>
          </w:p>
        </w:tc>
      </w:tr>
      <w:tr w:rsidR="00AD0357" w:rsidRPr="005A213F" w14:paraId="0F5C309B" w14:textId="77777777" w:rsidTr="00D72C39">
        <w:trPr>
          <w:cantSplit/>
        </w:trPr>
        <w:tc>
          <w:tcPr>
            <w:tcW w:w="1200" w:type="dxa"/>
            <w:tcBorders>
              <w:bottom w:val="nil"/>
            </w:tcBorders>
          </w:tcPr>
          <w:p w14:paraId="32F12532" w14:textId="77777777" w:rsidR="00AD0357" w:rsidRPr="005A213F" w:rsidRDefault="00295CCF" w:rsidP="00E66571">
            <w:pPr>
              <w:pStyle w:val="TableText10"/>
            </w:pPr>
            <w:r>
              <w:lastRenderedPageBreak/>
              <w:t>8</w:t>
            </w:r>
            <w:r w:rsidR="007D2A28">
              <w:t>7</w:t>
            </w:r>
          </w:p>
        </w:tc>
        <w:tc>
          <w:tcPr>
            <w:tcW w:w="3228" w:type="dxa"/>
            <w:tcBorders>
              <w:bottom w:val="nil"/>
            </w:tcBorders>
          </w:tcPr>
          <w:p w14:paraId="682CC315" w14:textId="77777777" w:rsidR="00AD0357" w:rsidRPr="005A213F" w:rsidRDefault="003F2E3C" w:rsidP="00E05D99">
            <w:pPr>
              <w:pStyle w:val="TableText10"/>
            </w:pPr>
            <w:r w:rsidRPr="005A213F">
              <w:t>303 (1)</w:t>
            </w:r>
          </w:p>
        </w:tc>
        <w:tc>
          <w:tcPr>
            <w:tcW w:w="1776" w:type="dxa"/>
            <w:tcBorders>
              <w:bottom w:val="nil"/>
            </w:tcBorders>
          </w:tcPr>
          <w:p w14:paraId="1844E741" w14:textId="77777777" w:rsidR="00AD0357" w:rsidRPr="005A213F" w:rsidRDefault="00AD0357" w:rsidP="00E05D99">
            <w:pPr>
              <w:pStyle w:val="TableText10"/>
            </w:pPr>
          </w:p>
        </w:tc>
        <w:tc>
          <w:tcPr>
            <w:tcW w:w="1744" w:type="dxa"/>
            <w:tcBorders>
              <w:bottom w:val="nil"/>
            </w:tcBorders>
          </w:tcPr>
          <w:p w14:paraId="26686E4C" w14:textId="77777777" w:rsidR="00AD0357" w:rsidRPr="005A213F" w:rsidRDefault="00AD0357" w:rsidP="00E05D99">
            <w:pPr>
              <w:pStyle w:val="TableText10"/>
            </w:pPr>
          </w:p>
        </w:tc>
      </w:tr>
      <w:tr w:rsidR="003F2E3C" w:rsidRPr="005A213F" w14:paraId="377C1C1A" w14:textId="77777777" w:rsidTr="00D72C39">
        <w:trPr>
          <w:cantSplit/>
        </w:trPr>
        <w:tc>
          <w:tcPr>
            <w:tcW w:w="1200" w:type="dxa"/>
            <w:tcBorders>
              <w:top w:val="nil"/>
              <w:bottom w:val="nil"/>
            </w:tcBorders>
          </w:tcPr>
          <w:p w14:paraId="5EC1595D" w14:textId="77777777" w:rsidR="003F2E3C" w:rsidRPr="005A213F" w:rsidRDefault="00073D2B" w:rsidP="00E66571">
            <w:pPr>
              <w:pStyle w:val="TableText10"/>
            </w:pPr>
            <w:r>
              <w:t>87</w:t>
            </w:r>
            <w:r w:rsidR="003F2E3C" w:rsidRPr="005A213F">
              <w:t>.1</w:t>
            </w:r>
          </w:p>
        </w:tc>
        <w:tc>
          <w:tcPr>
            <w:tcW w:w="3228" w:type="dxa"/>
            <w:tcBorders>
              <w:top w:val="nil"/>
              <w:bottom w:val="nil"/>
            </w:tcBorders>
          </w:tcPr>
          <w:p w14:paraId="3A8E2152"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an individual</w:t>
            </w:r>
          </w:p>
        </w:tc>
        <w:tc>
          <w:tcPr>
            <w:tcW w:w="1776" w:type="dxa"/>
            <w:tcBorders>
              <w:top w:val="nil"/>
              <w:bottom w:val="nil"/>
            </w:tcBorders>
          </w:tcPr>
          <w:p w14:paraId="79A12D23" w14:textId="77777777" w:rsidR="003F2E3C" w:rsidRPr="005A213F" w:rsidRDefault="003F2E3C" w:rsidP="003F2E3C">
            <w:pPr>
              <w:pStyle w:val="TableText10"/>
            </w:pPr>
            <w:r w:rsidRPr="005A213F">
              <w:t>1 250</w:t>
            </w:r>
          </w:p>
        </w:tc>
        <w:tc>
          <w:tcPr>
            <w:tcW w:w="1744" w:type="dxa"/>
            <w:tcBorders>
              <w:top w:val="nil"/>
              <w:bottom w:val="nil"/>
            </w:tcBorders>
          </w:tcPr>
          <w:p w14:paraId="374D9C90" w14:textId="77777777" w:rsidR="003F2E3C" w:rsidRPr="005A213F" w:rsidRDefault="003F2E3C" w:rsidP="003F2E3C">
            <w:pPr>
              <w:pStyle w:val="TableText10"/>
            </w:pPr>
            <w:r w:rsidRPr="005A213F">
              <w:t>144</w:t>
            </w:r>
          </w:p>
        </w:tc>
      </w:tr>
      <w:tr w:rsidR="003F2E3C" w:rsidRPr="005A213F" w14:paraId="665F5A6B" w14:textId="77777777" w:rsidTr="00D72C39">
        <w:trPr>
          <w:cantSplit/>
        </w:trPr>
        <w:tc>
          <w:tcPr>
            <w:tcW w:w="1200" w:type="dxa"/>
            <w:tcBorders>
              <w:top w:val="nil"/>
              <w:bottom w:val="single" w:sz="4" w:space="0" w:color="C0C0C0"/>
            </w:tcBorders>
          </w:tcPr>
          <w:p w14:paraId="2F4ED87B" w14:textId="77777777" w:rsidR="003F2E3C" w:rsidRPr="005A213F" w:rsidRDefault="00073D2B" w:rsidP="00E66571">
            <w:pPr>
              <w:pStyle w:val="TableText10"/>
            </w:pPr>
            <w:r>
              <w:t>87</w:t>
            </w:r>
            <w:r w:rsidR="003F2E3C" w:rsidRPr="005A213F">
              <w:t>.2</w:t>
            </w:r>
          </w:p>
        </w:tc>
        <w:tc>
          <w:tcPr>
            <w:tcW w:w="3228" w:type="dxa"/>
            <w:tcBorders>
              <w:top w:val="nil"/>
              <w:bottom w:val="single" w:sz="4" w:space="0" w:color="C0C0C0"/>
            </w:tcBorders>
          </w:tcPr>
          <w:p w14:paraId="7ED3A1A6" w14:textId="77777777" w:rsidR="003F2E3C" w:rsidRPr="005A213F" w:rsidRDefault="00C6446C" w:rsidP="001C4CFD">
            <w:pPr>
              <w:pStyle w:val="TableText10"/>
              <w:ind w:left="360" w:hanging="360"/>
            </w:pPr>
            <w:r w:rsidRPr="005A213F">
              <w:rPr>
                <w:rFonts w:ascii="Symbol" w:hAnsi="Symbol"/>
              </w:rPr>
              <w:t></w:t>
            </w:r>
            <w:r w:rsidRPr="005A213F">
              <w:rPr>
                <w:rFonts w:ascii="Symbol" w:hAnsi="Symbol"/>
              </w:rPr>
              <w:tab/>
            </w:r>
            <w:r w:rsidR="003F2E3C" w:rsidRPr="005A213F">
              <w:t>for a body corporate</w:t>
            </w:r>
          </w:p>
        </w:tc>
        <w:tc>
          <w:tcPr>
            <w:tcW w:w="1776" w:type="dxa"/>
            <w:tcBorders>
              <w:top w:val="nil"/>
              <w:bottom w:val="single" w:sz="4" w:space="0" w:color="C0C0C0"/>
            </w:tcBorders>
          </w:tcPr>
          <w:p w14:paraId="17ED5BA3" w14:textId="77777777" w:rsidR="003F2E3C" w:rsidRPr="005A213F" w:rsidRDefault="003F2E3C" w:rsidP="003F2E3C">
            <w:pPr>
              <w:pStyle w:val="TableText10"/>
            </w:pPr>
            <w:r w:rsidRPr="005A213F">
              <w:t>6 000</w:t>
            </w:r>
          </w:p>
        </w:tc>
        <w:tc>
          <w:tcPr>
            <w:tcW w:w="1744" w:type="dxa"/>
            <w:tcBorders>
              <w:top w:val="nil"/>
              <w:bottom w:val="single" w:sz="4" w:space="0" w:color="C0C0C0"/>
            </w:tcBorders>
          </w:tcPr>
          <w:p w14:paraId="07E13949" w14:textId="77777777" w:rsidR="003F2E3C" w:rsidRPr="005A213F" w:rsidRDefault="003F2E3C" w:rsidP="003F2E3C">
            <w:pPr>
              <w:pStyle w:val="TableText10"/>
            </w:pPr>
            <w:r w:rsidRPr="005A213F">
              <w:t>720</w:t>
            </w:r>
          </w:p>
        </w:tc>
      </w:tr>
      <w:tr w:rsidR="00AD0357" w:rsidRPr="005A213F" w14:paraId="44E5944D" w14:textId="77777777" w:rsidTr="00D72C39">
        <w:trPr>
          <w:cantSplit/>
        </w:trPr>
        <w:tc>
          <w:tcPr>
            <w:tcW w:w="1200" w:type="dxa"/>
            <w:tcBorders>
              <w:bottom w:val="nil"/>
            </w:tcBorders>
          </w:tcPr>
          <w:p w14:paraId="731C9DD9" w14:textId="77777777" w:rsidR="00AD0357" w:rsidRPr="005A213F" w:rsidRDefault="000A256F" w:rsidP="00E66571">
            <w:pPr>
              <w:pStyle w:val="TableText10"/>
            </w:pPr>
            <w:r>
              <w:t>8</w:t>
            </w:r>
            <w:r w:rsidR="00073D2B">
              <w:t>8</w:t>
            </w:r>
          </w:p>
        </w:tc>
        <w:tc>
          <w:tcPr>
            <w:tcW w:w="3228" w:type="dxa"/>
            <w:tcBorders>
              <w:bottom w:val="nil"/>
            </w:tcBorders>
          </w:tcPr>
          <w:p w14:paraId="2BE08C03" w14:textId="77777777" w:rsidR="00AD0357" w:rsidRPr="005A213F" w:rsidRDefault="003F2E3C" w:rsidP="00E05D99">
            <w:pPr>
              <w:pStyle w:val="TableText10"/>
            </w:pPr>
            <w:r w:rsidRPr="005A213F">
              <w:t>303 (2)</w:t>
            </w:r>
          </w:p>
        </w:tc>
        <w:tc>
          <w:tcPr>
            <w:tcW w:w="1776" w:type="dxa"/>
            <w:tcBorders>
              <w:bottom w:val="nil"/>
            </w:tcBorders>
          </w:tcPr>
          <w:p w14:paraId="6068246E" w14:textId="77777777" w:rsidR="00AD0357" w:rsidRPr="005A213F" w:rsidRDefault="00AD0357" w:rsidP="00E05D99">
            <w:pPr>
              <w:pStyle w:val="TableText10"/>
            </w:pPr>
          </w:p>
        </w:tc>
        <w:tc>
          <w:tcPr>
            <w:tcW w:w="1744" w:type="dxa"/>
            <w:tcBorders>
              <w:bottom w:val="nil"/>
            </w:tcBorders>
          </w:tcPr>
          <w:p w14:paraId="164A8BE5" w14:textId="77777777" w:rsidR="00AD0357" w:rsidRPr="005A213F" w:rsidRDefault="00AD0357" w:rsidP="00E05D99">
            <w:pPr>
              <w:pStyle w:val="TableText10"/>
            </w:pPr>
          </w:p>
        </w:tc>
      </w:tr>
      <w:tr w:rsidR="0053778B" w:rsidRPr="005A213F" w14:paraId="6470738B" w14:textId="77777777" w:rsidTr="00D72C39">
        <w:trPr>
          <w:cantSplit/>
        </w:trPr>
        <w:tc>
          <w:tcPr>
            <w:tcW w:w="1200" w:type="dxa"/>
            <w:tcBorders>
              <w:top w:val="nil"/>
              <w:bottom w:val="nil"/>
            </w:tcBorders>
          </w:tcPr>
          <w:p w14:paraId="36772C15" w14:textId="77777777" w:rsidR="0053778B" w:rsidRPr="005A213F" w:rsidRDefault="00073D2B" w:rsidP="00E66571">
            <w:pPr>
              <w:pStyle w:val="TableText10"/>
            </w:pPr>
            <w:r>
              <w:t>88</w:t>
            </w:r>
            <w:r w:rsidR="0053778B" w:rsidRPr="005A213F">
              <w:t>.1</w:t>
            </w:r>
          </w:p>
        </w:tc>
        <w:tc>
          <w:tcPr>
            <w:tcW w:w="3228" w:type="dxa"/>
            <w:tcBorders>
              <w:top w:val="nil"/>
              <w:bottom w:val="nil"/>
            </w:tcBorders>
          </w:tcPr>
          <w:p w14:paraId="14E300DE"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63A4F2F4" w14:textId="77777777" w:rsidR="0053778B" w:rsidRPr="005A213F" w:rsidRDefault="0053778B" w:rsidP="0021364A">
            <w:pPr>
              <w:pStyle w:val="TableText10"/>
            </w:pPr>
            <w:r w:rsidRPr="005A213F">
              <w:t>1 250</w:t>
            </w:r>
          </w:p>
        </w:tc>
        <w:tc>
          <w:tcPr>
            <w:tcW w:w="1744" w:type="dxa"/>
            <w:tcBorders>
              <w:top w:val="nil"/>
              <w:bottom w:val="nil"/>
            </w:tcBorders>
          </w:tcPr>
          <w:p w14:paraId="4A095E38" w14:textId="77777777" w:rsidR="0053778B" w:rsidRPr="005A213F" w:rsidRDefault="0053778B" w:rsidP="0021364A">
            <w:pPr>
              <w:pStyle w:val="TableText10"/>
            </w:pPr>
            <w:r w:rsidRPr="005A213F">
              <w:t>144</w:t>
            </w:r>
          </w:p>
        </w:tc>
      </w:tr>
      <w:tr w:rsidR="0053778B" w:rsidRPr="005A213F" w14:paraId="63D0CC56" w14:textId="77777777" w:rsidTr="00D72C39">
        <w:trPr>
          <w:cantSplit/>
        </w:trPr>
        <w:tc>
          <w:tcPr>
            <w:tcW w:w="1200" w:type="dxa"/>
            <w:tcBorders>
              <w:top w:val="nil"/>
              <w:bottom w:val="single" w:sz="4" w:space="0" w:color="C0C0C0"/>
            </w:tcBorders>
          </w:tcPr>
          <w:p w14:paraId="490D763C" w14:textId="77777777" w:rsidR="0053778B" w:rsidRPr="005A213F" w:rsidRDefault="00073D2B" w:rsidP="00E66571">
            <w:pPr>
              <w:pStyle w:val="TableText10"/>
            </w:pPr>
            <w:r>
              <w:t>88</w:t>
            </w:r>
            <w:r w:rsidR="0053778B" w:rsidRPr="005A213F">
              <w:t>.2</w:t>
            </w:r>
          </w:p>
        </w:tc>
        <w:tc>
          <w:tcPr>
            <w:tcW w:w="3228" w:type="dxa"/>
            <w:tcBorders>
              <w:top w:val="nil"/>
              <w:bottom w:val="single" w:sz="4" w:space="0" w:color="C0C0C0"/>
            </w:tcBorders>
          </w:tcPr>
          <w:p w14:paraId="247DB45D"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057D2217" w14:textId="77777777" w:rsidR="0053778B" w:rsidRPr="005A213F" w:rsidRDefault="0053778B" w:rsidP="0021364A">
            <w:pPr>
              <w:pStyle w:val="TableText10"/>
            </w:pPr>
            <w:r w:rsidRPr="005A213F">
              <w:t>6 000</w:t>
            </w:r>
          </w:p>
        </w:tc>
        <w:tc>
          <w:tcPr>
            <w:tcW w:w="1744" w:type="dxa"/>
            <w:tcBorders>
              <w:top w:val="nil"/>
              <w:bottom w:val="single" w:sz="4" w:space="0" w:color="C0C0C0"/>
            </w:tcBorders>
          </w:tcPr>
          <w:p w14:paraId="2C9178B7" w14:textId="77777777" w:rsidR="0053778B" w:rsidRPr="005A213F" w:rsidRDefault="0053778B" w:rsidP="0021364A">
            <w:pPr>
              <w:pStyle w:val="TableText10"/>
            </w:pPr>
            <w:r w:rsidRPr="005A213F">
              <w:t>720</w:t>
            </w:r>
          </w:p>
        </w:tc>
      </w:tr>
      <w:tr w:rsidR="00AD0357" w:rsidRPr="005A213F" w14:paraId="36DB53D6" w14:textId="77777777" w:rsidTr="00D72C39">
        <w:trPr>
          <w:cantSplit/>
        </w:trPr>
        <w:tc>
          <w:tcPr>
            <w:tcW w:w="1200" w:type="dxa"/>
            <w:tcBorders>
              <w:bottom w:val="nil"/>
            </w:tcBorders>
          </w:tcPr>
          <w:p w14:paraId="5C3BE07F" w14:textId="77777777" w:rsidR="00AD0357" w:rsidRPr="005A213F" w:rsidRDefault="000A256F" w:rsidP="00E66571">
            <w:pPr>
              <w:pStyle w:val="TableText10"/>
            </w:pPr>
            <w:r>
              <w:t>8</w:t>
            </w:r>
            <w:r w:rsidR="00073D2B">
              <w:t>9</w:t>
            </w:r>
          </w:p>
        </w:tc>
        <w:tc>
          <w:tcPr>
            <w:tcW w:w="3228" w:type="dxa"/>
            <w:tcBorders>
              <w:bottom w:val="nil"/>
            </w:tcBorders>
          </w:tcPr>
          <w:p w14:paraId="00205F80" w14:textId="77777777" w:rsidR="00AD0357" w:rsidRPr="005A213F" w:rsidRDefault="003F2E3C" w:rsidP="00E05D99">
            <w:pPr>
              <w:pStyle w:val="TableText10"/>
            </w:pPr>
            <w:r w:rsidRPr="005A213F">
              <w:t>303 (3)</w:t>
            </w:r>
          </w:p>
        </w:tc>
        <w:tc>
          <w:tcPr>
            <w:tcW w:w="1776" w:type="dxa"/>
            <w:tcBorders>
              <w:bottom w:val="nil"/>
            </w:tcBorders>
          </w:tcPr>
          <w:p w14:paraId="74FC7289" w14:textId="77777777" w:rsidR="00AD0357" w:rsidRPr="005A213F" w:rsidRDefault="00AD0357" w:rsidP="00E05D99">
            <w:pPr>
              <w:pStyle w:val="TableText10"/>
            </w:pPr>
          </w:p>
        </w:tc>
        <w:tc>
          <w:tcPr>
            <w:tcW w:w="1744" w:type="dxa"/>
            <w:tcBorders>
              <w:bottom w:val="nil"/>
            </w:tcBorders>
          </w:tcPr>
          <w:p w14:paraId="13C2E517" w14:textId="77777777" w:rsidR="00AD0357" w:rsidRPr="005A213F" w:rsidRDefault="00AD0357" w:rsidP="00E05D99">
            <w:pPr>
              <w:pStyle w:val="TableText10"/>
            </w:pPr>
          </w:p>
        </w:tc>
      </w:tr>
      <w:tr w:rsidR="0053778B" w:rsidRPr="005A213F" w14:paraId="03FB4FF1" w14:textId="77777777" w:rsidTr="00D72C39">
        <w:trPr>
          <w:cantSplit/>
        </w:trPr>
        <w:tc>
          <w:tcPr>
            <w:tcW w:w="1200" w:type="dxa"/>
            <w:tcBorders>
              <w:top w:val="nil"/>
              <w:bottom w:val="nil"/>
            </w:tcBorders>
          </w:tcPr>
          <w:p w14:paraId="172C003A" w14:textId="77777777" w:rsidR="0053778B" w:rsidRPr="005A213F" w:rsidRDefault="00073D2B" w:rsidP="00E66571">
            <w:pPr>
              <w:pStyle w:val="TableText10"/>
            </w:pPr>
            <w:r>
              <w:t>89</w:t>
            </w:r>
            <w:r w:rsidR="0053778B" w:rsidRPr="005A213F">
              <w:t>.1</w:t>
            </w:r>
          </w:p>
        </w:tc>
        <w:tc>
          <w:tcPr>
            <w:tcW w:w="3228" w:type="dxa"/>
            <w:tcBorders>
              <w:top w:val="nil"/>
              <w:bottom w:val="nil"/>
            </w:tcBorders>
          </w:tcPr>
          <w:p w14:paraId="0E116F7D"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4DEECDA6" w14:textId="77777777" w:rsidR="0053778B" w:rsidRPr="005A213F" w:rsidRDefault="0053778B" w:rsidP="0021364A">
            <w:pPr>
              <w:pStyle w:val="TableText10"/>
            </w:pPr>
            <w:r w:rsidRPr="005A213F">
              <w:t>3 600</w:t>
            </w:r>
          </w:p>
        </w:tc>
        <w:tc>
          <w:tcPr>
            <w:tcW w:w="1744" w:type="dxa"/>
            <w:tcBorders>
              <w:top w:val="nil"/>
              <w:bottom w:val="nil"/>
            </w:tcBorders>
          </w:tcPr>
          <w:p w14:paraId="5D543ED5" w14:textId="77777777" w:rsidR="0053778B" w:rsidRPr="005A213F" w:rsidRDefault="0053778B" w:rsidP="0021364A">
            <w:pPr>
              <w:pStyle w:val="TableText10"/>
            </w:pPr>
            <w:r w:rsidRPr="005A213F">
              <w:t>432</w:t>
            </w:r>
          </w:p>
        </w:tc>
      </w:tr>
      <w:tr w:rsidR="0053778B" w:rsidRPr="005A213F" w14:paraId="41782EF4" w14:textId="77777777" w:rsidTr="00D72C39">
        <w:trPr>
          <w:cantSplit/>
        </w:trPr>
        <w:tc>
          <w:tcPr>
            <w:tcW w:w="1200" w:type="dxa"/>
            <w:tcBorders>
              <w:top w:val="nil"/>
              <w:bottom w:val="single" w:sz="4" w:space="0" w:color="C0C0C0"/>
            </w:tcBorders>
          </w:tcPr>
          <w:p w14:paraId="5B368CDE" w14:textId="77777777" w:rsidR="0053778B" w:rsidRPr="005A213F" w:rsidRDefault="00073D2B" w:rsidP="00E66571">
            <w:pPr>
              <w:pStyle w:val="TableText10"/>
            </w:pPr>
            <w:r>
              <w:t>89</w:t>
            </w:r>
            <w:r w:rsidR="0053778B" w:rsidRPr="005A213F">
              <w:t>.2</w:t>
            </w:r>
          </w:p>
        </w:tc>
        <w:tc>
          <w:tcPr>
            <w:tcW w:w="3228" w:type="dxa"/>
            <w:tcBorders>
              <w:top w:val="nil"/>
              <w:bottom w:val="single" w:sz="4" w:space="0" w:color="C0C0C0"/>
            </w:tcBorders>
          </w:tcPr>
          <w:p w14:paraId="56C702F4"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2BC93078" w14:textId="77777777" w:rsidR="0053778B" w:rsidRPr="005A213F" w:rsidRDefault="0053778B" w:rsidP="0021364A">
            <w:pPr>
              <w:pStyle w:val="TableText10"/>
            </w:pPr>
            <w:r w:rsidRPr="005A213F">
              <w:t>18 000</w:t>
            </w:r>
          </w:p>
        </w:tc>
        <w:tc>
          <w:tcPr>
            <w:tcW w:w="1744" w:type="dxa"/>
            <w:tcBorders>
              <w:top w:val="nil"/>
              <w:bottom w:val="single" w:sz="4" w:space="0" w:color="C0C0C0"/>
            </w:tcBorders>
          </w:tcPr>
          <w:p w14:paraId="60553FA9" w14:textId="77777777" w:rsidR="0053778B" w:rsidRPr="005A213F" w:rsidRDefault="0053778B" w:rsidP="0021364A">
            <w:pPr>
              <w:pStyle w:val="TableText10"/>
            </w:pPr>
            <w:r w:rsidRPr="005A213F">
              <w:t>2 160</w:t>
            </w:r>
          </w:p>
        </w:tc>
      </w:tr>
      <w:tr w:rsidR="00AD0357" w:rsidRPr="005A213F" w14:paraId="5DFE3431" w14:textId="77777777" w:rsidTr="00D72C39">
        <w:trPr>
          <w:cantSplit/>
        </w:trPr>
        <w:tc>
          <w:tcPr>
            <w:tcW w:w="1200" w:type="dxa"/>
            <w:tcBorders>
              <w:bottom w:val="nil"/>
            </w:tcBorders>
          </w:tcPr>
          <w:p w14:paraId="3AAE2A72" w14:textId="77777777" w:rsidR="00AD0357" w:rsidRPr="005A213F" w:rsidRDefault="00073D2B" w:rsidP="005441A3">
            <w:pPr>
              <w:pStyle w:val="TableText10"/>
            </w:pPr>
            <w:r>
              <w:t>90</w:t>
            </w:r>
          </w:p>
        </w:tc>
        <w:tc>
          <w:tcPr>
            <w:tcW w:w="3228" w:type="dxa"/>
            <w:tcBorders>
              <w:bottom w:val="nil"/>
            </w:tcBorders>
          </w:tcPr>
          <w:p w14:paraId="469F2F28" w14:textId="77777777" w:rsidR="00AD0357" w:rsidRPr="005A213F" w:rsidRDefault="00F41EB5" w:rsidP="00E05D99">
            <w:pPr>
              <w:pStyle w:val="TableText10"/>
            </w:pPr>
            <w:r w:rsidRPr="005A213F">
              <w:t>304 (3)</w:t>
            </w:r>
          </w:p>
        </w:tc>
        <w:tc>
          <w:tcPr>
            <w:tcW w:w="1776" w:type="dxa"/>
            <w:tcBorders>
              <w:bottom w:val="nil"/>
            </w:tcBorders>
          </w:tcPr>
          <w:p w14:paraId="63E0DFE8" w14:textId="77777777" w:rsidR="00AD0357" w:rsidRPr="005A213F" w:rsidRDefault="00AD0357" w:rsidP="00E05D99">
            <w:pPr>
              <w:pStyle w:val="TableText10"/>
            </w:pPr>
          </w:p>
        </w:tc>
        <w:tc>
          <w:tcPr>
            <w:tcW w:w="1744" w:type="dxa"/>
            <w:tcBorders>
              <w:bottom w:val="nil"/>
            </w:tcBorders>
          </w:tcPr>
          <w:p w14:paraId="44FAA0F8" w14:textId="77777777" w:rsidR="00AD0357" w:rsidRPr="005A213F" w:rsidRDefault="00AD0357" w:rsidP="00E05D99">
            <w:pPr>
              <w:pStyle w:val="TableText10"/>
            </w:pPr>
          </w:p>
        </w:tc>
      </w:tr>
      <w:tr w:rsidR="0053778B" w:rsidRPr="005A213F" w14:paraId="5AB447BE" w14:textId="77777777" w:rsidTr="00D72C39">
        <w:trPr>
          <w:cantSplit/>
        </w:trPr>
        <w:tc>
          <w:tcPr>
            <w:tcW w:w="1200" w:type="dxa"/>
            <w:tcBorders>
              <w:top w:val="nil"/>
              <w:bottom w:val="nil"/>
            </w:tcBorders>
          </w:tcPr>
          <w:p w14:paraId="7C251D6E" w14:textId="77777777" w:rsidR="0053778B" w:rsidRPr="005A213F" w:rsidRDefault="00073D2B" w:rsidP="005441A3">
            <w:pPr>
              <w:pStyle w:val="TableText10"/>
            </w:pPr>
            <w:r>
              <w:t>90</w:t>
            </w:r>
            <w:r w:rsidR="0053778B" w:rsidRPr="005A213F">
              <w:t>.1</w:t>
            </w:r>
          </w:p>
        </w:tc>
        <w:tc>
          <w:tcPr>
            <w:tcW w:w="3228" w:type="dxa"/>
            <w:tcBorders>
              <w:top w:val="nil"/>
              <w:bottom w:val="nil"/>
            </w:tcBorders>
          </w:tcPr>
          <w:p w14:paraId="36E6F8CD"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an individual</w:t>
            </w:r>
          </w:p>
        </w:tc>
        <w:tc>
          <w:tcPr>
            <w:tcW w:w="1776" w:type="dxa"/>
            <w:tcBorders>
              <w:top w:val="nil"/>
              <w:bottom w:val="nil"/>
            </w:tcBorders>
          </w:tcPr>
          <w:p w14:paraId="55E3A36B" w14:textId="77777777" w:rsidR="0053778B" w:rsidRPr="005A213F" w:rsidRDefault="0053778B" w:rsidP="0021364A">
            <w:pPr>
              <w:pStyle w:val="TableText10"/>
            </w:pPr>
            <w:r w:rsidRPr="005A213F">
              <w:t>3 600</w:t>
            </w:r>
          </w:p>
        </w:tc>
        <w:tc>
          <w:tcPr>
            <w:tcW w:w="1744" w:type="dxa"/>
            <w:tcBorders>
              <w:top w:val="nil"/>
              <w:bottom w:val="nil"/>
            </w:tcBorders>
          </w:tcPr>
          <w:p w14:paraId="19011CA3" w14:textId="77777777" w:rsidR="0053778B" w:rsidRPr="005A213F" w:rsidRDefault="0053778B" w:rsidP="0021364A">
            <w:pPr>
              <w:pStyle w:val="TableText10"/>
            </w:pPr>
            <w:r w:rsidRPr="005A213F">
              <w:t>432</w:t>
            </w:r>
          </w:p>
        </w:tc>
      </w:tr>
      <w:tr w:rsidR="0053778B" w:rsidRPr="005A213F" w14:paraId="2589B10B" w14:textId="77777777" w:rsidTr="00D72C39">
        <w:trPr>
          <w:cantSplit/>
        </w:trPr>
        <w:tc>
          <w:tcPr>
            <w:tcW w:w="1200" w:type="dxa"/>
            <w:tcBorders>
              <w:top w:val="nil"/>
              <w:bottom w:val="single" w:sz="4" w:space="0" w:color="C0C0C0"/>
            </w:tcBorders>
          </w:tcPr>
          <w:p w14:paraId="51313C82" w14:textId="77777777" w:rsidR="0053778B" w:rsidRPr="005A213F" w:rsidRDefault="00073D2B" w:rsidP="005441A3">
            <w:pPr>
              <w:pStyle w:val="TableText10"/>
            </w:pPr>
            <w:r>
              <w:t>90</w:t>
            </w:r>
            <w:r w:rsidR="0053778B" w:rsidRPr="005A213F">
              <w:t>.2</w:t>
            </w:r>
          </w:p>
        </w:tc>
        <w:tc>
          <w:tcPr>
            <w:tcW w:w="3228" w:type="dxa"/>
            <w:tcBorders>
              <w:top w:val="nil"/>
              <w:bottom w:val="single" w:sz="4" w:space="0" w:color="C0C0C0"/>
            </w:tcBorders>
          </w:tcPr>
          <w:p w14:paraId="68EB240F" w14:textId="77777777" w:rsidR="0053778B" w:rsidRPr="005A213F" w:rsidRDefault="00C6446C" w:rsidP="0091100D">
            <w:pPr>
              <w:pStyle w:val="TableText10"/>
              <w:ind w:left="360" w:hanging="360"/>
            </w:pPr>
            <w:r w:rsidRPr="005A213F">
              <w:rPr>
                <w:rFonts w:ascii="Symbol" w:hAnsi="Symbol"/>
              </w:rPr>
              <w:t></w:t>
            </w:r>
            <w:r w:rsidRPr="005A213F">
              <w:rPr>
                <w:rFonts w:ascii="Symbol" w:hAnsi="Symbol"/>
              </w:rPr>
              <w:tab/>
            </w:r>
            <w:r w:rsidR="0053778B" w:rsidRPr="005A213F">
              <w:t>for a body corporate</w:t>
            </w:r>
          </w:p>
        </w:tc>
        <w:tc>
          <w:tcPr>
            <w:tcW w:w="1776" w:type="dxa"/>
            <w:tcBorders>
              <w:top w:val="nil"/>
              <w:bottom w:val="single" w:sz="4" w:space="0" w:color="C0C0C0"/>
            </w:tcBorders>
          </w:tcPr>
          <w:p w14:paraId="1FD355AD" w14:textId="77777777" w:rsidR="0053778B" w:rsidRPr="005A213F" w:rsidRDefault="0053778B" w:rsidP="0021364A">
            <w:pPr>
              <w:pStyle w:val="TableText10"/>
            </w:pPr>
            <w:r w:rsidRPr="005A213F">
              <w:t>18 000</w:t>
            </w:r>
          </w:p>
        </w:tc>
        <w:tc>
          <w:tcPr>
            <w:tcW w:w="1744" w:type="dxa"/>
            <w:tcBorders>
              <w:top w:val="nil"/>
              <w:bottom w:val="single" w:sz="4" w:space="0" w:color="C0C0C0"/>
            </w:tcBorders>
          </w:tcPr>
          <w:p w14:paraId="098A9BDA" w14:textId="77777777" w:rsidR="0053778B" w:rsidRPr="005A213F" w:rsidRDefault="0053778B" w:rsidP="0021364A">
            <w:pPr>
              <w:pStyle w:val="TableText10"/>
            </w:pPr>
            <w:r w:rsidRPr="005A213F">
              <w:t>2 160</w:t>
            </w:r>
          </w:p>
        </w:tc>
      </w:tr>
      <w:tr w:rsidR="00AD0357" w:rsidRPr="005A213F" w14:paraId="2A3DD008" w14:textId="77777777" w:rsidTr="00D72C39">
        <w:trPr>
          <w:cantSplit/>
        </w:trPr>
        <w:tc>
          <w:tcPr>
            <w:tcW w:w="1200" w:type="dxa"/>
            <w:tcBorders>
              <w:bottom w:val="nil"/>
            </w:tcBorders>
          </w:tcPr>
          <w:p w14:paraId="2E59CB57" w14:textId="77777777" w:rsidR="00AD0357" w:rsidRPr="005A213F" w:rsidRDefault="00073D2B" w:rsidP="005441A3">
            <w:pPr>
              <w:pStyle w:val="TableText10"/>
            </w:pPr>
            <w:r>
              <w:t>91</w:t>
            </w:r>
          </w:p>
        </w:tc>
        <w:tc>
          <w:tcPr>
            <w:tcW w:w="3228" w:type="dxa"/>
            <w:tcBorders>
              <w:bottom w:val="nil"/>
            </w:tcBorders>
          </w:tcPr>
          <w:p w14:paraId="45DA8200" w14:textId="77777777" w:rsidR="00AD0357" w:rsidRPr="005A213F" w:rsidRDefault="00F41EB5" w:rsidP="00E05D99">
            <w:pPr>
              <w:pStyle w:val="TableText10"/>
            </w:pPr>
            <w:r w:rsidRPr="005A213F">
              <w:t>304 (4)</w:t>
            </w:r>
          </w:p>
        </w:tc>
        <w:tc>
          <w:tcPr>
            <w:tcW w:w="1776" w:type="dxa"/>
            <w:tcBorders>
              <w:bottom w:val="nil"/>
            </w:tcBorders>
          </w:tcPr>
          <w:p w14:paraId="6ABA1915" w14:textId="77777777" w:rsidR="00AD0357" w:rsidRPr="005A213F" w:rsidRDefault="00AD0357" w:rsidP="00E05D99">
            <w:pPr>
              <w:pStyle w:val="TableText10"/>
            </w:pPr>
          </w:p>
        </w:tc>
        <w:tc>
          <w:tcPr>
            <w:tcW w:w="1744" w:type="dxa"/>
            <w:tcBorders>
              <w:bottom w:val="nil"/>
            </w:tcBorders>
          </w:tcPr>
          <w:p w14:paraId="006127BB" w14:textId="77777777" w:rsidR="00AD0357" w:rsidRPr="005A213F" w:rsidRDefault="00AD0357" w:rsidP="00E05D99">
            <w:pPr>
              <w:pStyle w:val="TableText10"/>
            </w:pPr>
          </w:p>
        </w:tc>
      </w:tr>
      <w:tr w:rsidR="00677F6A" w:rsidRPr="005A213F" w14:paraId="61589697" w14:textId="77777777" w:rsidTr="00D72C39">
        <w:trPr>
          <w:cantSplit/>
        </w:trPr>
        <w:tc>
          <w:tcPr>
            <w:tcW w:w="1200" w:type="dxa"/>
            <w:tcBorders>
              <w:top w:val="nil"/>
              <w:bottom w:val="nil"/>
            </w:tcBorders>
          </w:tcPr>
          <w:p w14:paraId="206284FF" w14:textId="77777777" w:rsidR="00677F6A" w:rsidRPr="005A213F" w:rsidRDefault="00073D2B" w:rsidP="005441A3">
            <w:pPr>
              <w:pStyle w:val="TableText10"/>
            </w:pPr>
            <w:r>
              <w:t>91</w:t>
            </w:r>
            <w:r w:rsidR="00677F6A" w:rsidRPr="005A213F">
              <w:t>.1</w:t>
            </w:r>
          </w:p>
        </w:tc>
        <w:tc>
          <w:tcPr>
            <w:tcW w:w="3228" w:type="dxa"/>
            <w:tcBorders>
              <w:top w:val="nil"/>
              <w:bottom w:val="nil"/>
            </w:tcBorders>
          </w:tcPr>
          <w:p w14:paraId="7E94F470"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337269AB" w14:textId="77777777" w:rsidR="00677F6A" w:rsidRPr="005A213F" w:rsidRDefault="00677F6A" w:rsidP="0094699D">
            <w:pPr>
              <w:pStyle w:val="TableText10"/>
            </w:pPr>
            <w:r w:rsidRPr="005A213F">
              <w:t>3 600</w:t>
            </w:r>
          </w:p>
        </w:tc>
        <w:tc>
          <w:tcPr>
            <w:tcW w:w="1744" w:type="dxa"/>
            <w:tcBorders>
              <w:top w:val="nil"/>
              <w:bottom w:val="nil"/>
            </w:tcBorders>
          </w:tcPr>
          <w:p w14:paraId="474C9E10" w14:textId="77777777" w:rsidR="00677F6A" w:rsidRPr="005A213F" w:rsidRDefault="00677F6A" w:rsidP="0094699D">
            <w:pPr>
              <w:pStyle w:val="TableText10"/>
            </w:pPr>
            <w:r w:rsidRPr="005A213F">
              <w:t>432</w:t>
            </w:r>
          </w:p>
        </w:tc>
      </w:tr>
      <w:tr w:rsidR="00677F6A" w:rsidRPr="005A213F" w14:paraId="3C4E4C49" w14:textId="77777777" w:rsidTr="00D72C39">
        <w:trPr>
          <w:cantSplit/>
        </w:trPr>
        <w:tc>
          <w:tcPr>
            <w:tcW w:w="1200" w:type="dxa"/>
            <w:tcBorders>
              <w:top w:val="nil"/>
            </w:tcBorders>
          </w:tcPr>
          <w:p w14:paraId="1E960356" w14:textId="77777777" w:rsidR="00677F6A" w:rsidRPr="005A213F" w:rsidRDefault="00073D2B" w:rsidP="005441A3">
            <w:pPr>
              <w:pStyle w:val="TableText10"/>
            </w:pPr>
            <w:r>
              <w:t>91</w:t>
            </w:r>
            <w:r w:rsidR="00677F6A" w:rsidRPr="005A213F">
              <w:t>.2</w:t>
            </w:r>
          </w:p>
        </w:tc>
        <w:tc>
          <w:tcPr>
            <w:tcW w:w="3228" w:type="dxa"/>
            <w:tcBorders>
              <w:top w:val="nil"/>
            </w:tcBorders>
          </w:tcPr>
          <w:p w14:paraId="7C0AC3F8"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tcBorders>
          </w:tcPr>
          <w:p w14:paraId="440CF71B" w14:textId="77777777" w:rsidR="00677F6A" w:rsidRPr="005A213F" w:rsidRDefault="00677F6A" w:rsidP="0094699D">
            <w:pPr>
              <w:pStyle w:val="TableText10"/>
            </w:pPr>
            <w:r w:rsidRPr="005A213F">
              <w:t>18 000</w:t>
            </w:r>
          </w:p>
        </w:tc>
        <w:tc>
          <w:tcPr>
            <w:tcW w:w="1744" w:type="dxa"/>
            <w:tcBorders>
              <w:top w:val="nil"/>
            </w:tcBorders>
          </w:tcPr>
          <w:p w14:paraId="4070A3F2" w14:textId="77777777" w:rsidR="00677F6A" w:rsidRPr="005A213F" w:rsidRDefault="00677F6A" w:rsidP="0094699D">
            <w:pPr>
              <w:pStyle w:val="TableText10"/>
            </w:pPr>
            <w:r w:rsidRPr="005A213F">
              <w:t>2 160</w:t>
            </w:r>
          </w:p>
        </w:tc>
      </w:tr>
      <w:tr w:rsidR="00AD0357" w:rsidRPr="005A213F" w14:paraId="5F289F40" w14:textId="77777777" w:rsidTr="00D72C39">
        <w:trPr>
          <w:cantSplit/>
        </w:trPr>
        <w:tc>
          <w:tcPr>
            <w:tcW w:w="1200" w:type="dxa"/>
            <w:tcBorders>
              <w:bottom w:val="nil"/>
            </w:tcBorders>
          </w:tcPr>
          <w:p w14:paraId="22D17067" w14:textId="77777777" w:rsidR="00AD0357" w:rsidRPr="005A213F" w:rsidRDefault="00073D2B" w:rsidP="005441A3">
            <w:pPr>
              <w:pStyle w:val="TableText10"/>
            </w:pPr>
            <w:r>
              <w:t>92</w:t>
            </w:r>
          </w:p>
        </w:tc>
        <w:tc>
          <w:tcPr>
            <w:tcW w:w="3228" w:type="dxa"/>
            <w:tcBorders>
              <w:bottom w:val="nil"/>
            </w:tcBorders>
          </w:tcPr>
          <w:p w14:paraId="57D1D7C3" w14:textId="77777777" w:rsidR="00AD0357" w:rsidRPr="005A213F" w:rsidRDefault="00F41EB5" w:rsidP="00E05D99">
            <w:pPr>
              <w:pStyle w:val="TableText10"/>
            </w:pPr>
            <w:r w:rsidRPr="005A213F">
              <w:t>304 (5)</w:t>
            </w:r>
          </w:p>
        </w:tc>
        <w:tc>
          <w:tcPr>
            <w:tcW w:w="1776" w:type="dxa"/>
            <w:tcBorders>
              <w:bottom w:val="nil"/>
            </w:tcBorders>
          </w:tcPr>
          <w:p w14:paraId="284F4475" w14:textId="77777777" w:rsidR="00AD0357" w:rsidRPr="005A213F" w:rsidRDefault="00AD0357" w:rsidP="00E05D99">
            <w:pPr>
              <w:pStyle w:val="TableText10"/>
            </w:pPr>
          </w:p>
        </w:tc>
        <w:tc>
          <w:tcPr>
            <w:tcW w:w="1744" w:type="dxa"/>
            <w:tcBorders>
              <w:bottom w:val="nil"/>
            </w:tcBorders>
          </w:tcPr>
          <w:p w14:paraId="04021692" w14:textId="77777777" w:rsidR="00AD0357" w:rsidRPr="005A213F" w:rsidRDefault="00AD0357" w:rsidP="00E05D99">
            <w:pPr>
              <w:pStyle w:val="TableText10"/>
            </w:pPr>
          </w:p>
        </w:tc>
      </w:tr>
      <w:tr w:rsidR="00677F6A" w:rsidRPr="005A213F" w14:paraId="6F24F74D" w14:textId="77777777" w:rsidTr="00D72C39">
        <w:trPr>
          <w:cantSplit/>
        </w:trPr>
        <w:tc>
          <w:tcPr>
            <w:tcW w:w="1200" w:type="dxa"/>
            <w:tcBorders>
              <w:top w:val="nil"/>
              <w:bottom w:val="nil"/>
            </w:tcBorders>
          </w:tcPr>
          <w:p w14:paraId="34724DA4" w14:textId="77777777" w:rsidR="00677F6A" w:rsidRPr="005A213F" w:rsidRDefault="00073D2B" w:rsidP="005441A3">
            <w:pPr>
              <w:pStyle w:val="TableText10"/>
            </w:pPr>
            <w:r>
              <w:t>92</w:t>
            </w:r>
            <w:r w:rsidR="00677F6A" w:rsidRPr="005A213F">
              <w:t>.1</w:t>
            </w:r>
          </w:p>
        </w:tc>
        <w:tc>
          <w:tcPr>
            <w:tcW w:w="3228" w:type="dxa"/>
            <w:tcBorders>
              <w:top w:val="nil"/>
              <w:bottom w:val="nil"/>
            </w:tcBorders>
          </w:tcPr>
          <w:p w14:paraId="20195BEE"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an individual</w:t>
            </w:r>
          </w:p>
        </w:tc>
        <w:tc>
          <w:tcPr>
            <w:tcW w:w="1776" w:type="dxa"/>
            <w:tcBorders>
              <w:top w:val="nil"/>
              <w:bottom w:val="nil"/>
            </w:tcBorders>
          </w:tcPr>
          <w:p w14:paraId="07E87AA7" w14:textId="77777777" w:rsidR="00677F6A" w:rsidRPr="005A213F" w:rsidRDefault="00677F6A" w:rsidP="0094699D">
            <w:pPr>
              <w:pStyle w:val="TableText10"/>
            </w:pPr>
            <w:r w:rsidRPr="005A213F">
              <w:t>1 250</w:t>
            </w:r>
          </w:p>
        </w:tc>
        <w:tc>
          <w:tcPr>
            <w:tcW w:w="1744" w:type="dxa"/>
            <w:tcBorders>
              <w:top w:val="nil"/>
              <w:bottom w:val="nil"/>
            </w:tcBorders>
          </w:tcPr>
          <w:p w14:paraId="7CB60D30" w14:textId="77777777" w:rsidR="00677F6A" w:rsidRPr="005A213F" w:rsidRDefault="00677F6A" w:rsidP="0094699D">
            <w:pPr>
              <w:pStyle w:val="TableText10"/>
            </w:pPr>
            <w:r w:rsidRPr="005A213F">
              <w:t>144</w:t>
            </w:r>
          </w:p>
        </w:tc>
      </w:tr>
      <w:tr w:rsidR="00677F6A" w:rsidRPr="005A213F" w14:paraId="3B6963FC" w14:textId="77777777" w:rsidTr="00D72C39">
        <w:trPr>
          <w:cantSplit/>
        </w:trPr>
        <w:tc>
          <w:tcPr>
            <w:tcW w:w="1200" w:type="dxa"/>
            <w:tcBorders>
              <w:top w:val="nil"/>
              <w:bottom w:val="single" w:sz="4" w:space="0" w:color="C0C0C0"/>
            </w:tcBorders>
          </w:tcPr>
          <w:p w14:paraId="78303164" w14:textId="77777777" w:rsidR="00677F6A" w:rsidRPr="005A213F" w:rsidRDefault="00073D2B" w:rsidP="005441A3">
            <w:pPr>
              <w:pStyle w:val="TableText10"/>
            </w:pPr>
            <w:r>
              <w:t>92</w:t>
            </w:r>
            <w:r w:rsidR="00677F6A" w:rsidRPr="005A213F">
              <w:t>.2</w:t>
            </w:r>
          </w:p>
        </w:tc>
        <w:tc>
          <w:tcPr>
            <w:tcW w:w="3228" w:type="dxa"/>
            <w:tcBorders>
              <w:top w:val="nil"/>
              <w:bottom w:val="single" w:sz="4" w:space="0" w:color="C0C0C0"/>
            </w:tcBorders>
          </w:tcPr>
          <w:p w14:paraId="6BE3C33C" w14:textId="77777777" w:rsidR="00677F6A" w:rsidRPr="005A213F" w:rsidRDefault="00C6446C" w:rsidP="0091100D">
            <w:pPr>
              <w:pStyle w:val="TableText10"/>
              <w:ind w:left="360" w:hanging="360"/>
            </w:pPr>
            <w:r w:rsidRPr="005A213F">
              <w:rPr>
                <w:rFonts w:ascii="Symbol" w:hAnsi="Symbol"/>
              </w:rPr>
              <w:t></w:t>
            </w:r>
            <w:r w:rsidRPr="005A213F">
              <w:rPr>
                <w:rFonts w:ascii="Symbol" w:hAnsi="Symbol"/>
              </w:rPr>
              <w:tab/>
            </w:r>
            <w:r w:rsidR="00677F6A" w:rsidRPr="005A213F">
              <w:t>for a body corporate</w:t>
            </w:r>
          </w:p>
        </w:tc>
        <w:tc>
          <w:tcPr>
            <w:tcW w:w="1776" w:type="dxa"/>
            <w:tcBorders>
              <w:top w:val="nil"/>
              <w:bottom w:val="single" w:sz="4" w:space="0" w:color="C0C0C0"/>
            </w:tcBorders>
          </w:tcPr>
          <w:p w14:paraId="1BC5C305" w14:textId="77777777" w:rsidR="00677F6A" w:rsidRPr="005A213F" w:rsidRDefault="00677F6A" w:rsidP="0094699D">
            <w:pPr>
              <w:pStyle w:val="TableText10"/>
            </w:pPr>
            <w:r w:rsidRPr="005A213F">
              <w:t>6 000</w:t>
            </w:r>
          </w:p>
        </w:tc>
        <w:tc>
          <w:tcPr>
            <w:tcW w:w="1744" w:type="dxa"/>
            <w:tcBorders>
              <w:top w:val="nil"/>
              <w:bottom w:val="single" w:sz="4" w:space="0" w:color="C0C0C0"/>
            </w:tcBorders>
          </w:tcPr>
          <w:p w14:paraId="0CD751CA" w14:textId="77777777" w:rsidR="00677F6A" w:rsidRPr="005A213F" w:rsidRDefault="00677F6A" w:rsidP="0094699D">
            <w:pPr>
              <w:pStyle w:val="TableText10"/>
            </w:pPr>
            <w:r w:rsidRPr="005A213F">
              <w:t>720</w:t>
            </w:r>
          </w:p>
        </w:tc>
      </w:tr>
      <w:tr w:rsidR="0009112E" w:rsidRPr="007A6007" w14:paraId="4A484904" w14:textId="77777777" w:rsidTr="00D72C39">
        <w:trPr>
          <w:cantSplit/>
        </w:trPr>
        <w:tc>
          <w:tcPr>
            <w:tcW w:w="1200" w:type="dxa"/>
            <w:tcBorders>
              <w:bottom w:val="nil"/>
            </w:tcBorders>
          </w:tcPr>
          <w:p w14:paraId="552D9DD3" w14:textId="77777777" w:rsidR="0009112E" w:rsidRPr="007A6007" w:rsidRDefault="00073D2B" w:rsidP="000A256F">
            <w:pPr>
              <w:pStyle w:val="TableText10"/>
            </w:pPr>
            <w:r>
              <w:t>93</w:t>
            </w:r>
          </w:p>
        </w:tc>
        <w:tc>
          <w:tcPr>
            <w:tcW w:w="3228" w:type="dxa"/>
            <w:tcBorders>
              <w:bottom w:val="nil"/>
            </w:tcBorders>
          </w:tcPr>
          <w:p w14:paraId="520C9B57" w14:textId="77777777" w:rsidR="0009112E" w:rsidRPr="007A6007" w:rsidRDefault="0009112E" w:rsidP="008B672D">
            <w:pPr>
              <w:pStyle w:val="TableText10"/>
            </w:pPr>
            <w:r w:rsidRPr="007A6007">
              <w:t>306 (3)</w:t>
            </w:r>
          </w:p>
        </w:tc>
        <w:tc>
          <w:tcPr>
            <w:tcW w:w="1776" w:type="dxa"/>
            <w:tcBorders>
              <w:bottom w:val="nil"/>
            </w:tcBorders>
          </w:tcPr>
          <w:p w14:paraId="48B043D4" w14:textId="77777777" w:rsidR="0009112E" w:rsidRPr="007A6007" w:rsidRDefault="0009112E" w:rsidP="008B672D">
            <w:pPr>
              <w:pStyle w:val="TableText10"/>
            </w:pPr>
          </w:p>
        </w:tc>
        <w:tc>
          <w:tcPr>
            <w:tcW w:w="1744" w:type="dxa"/>
            <w:tcBorders>
              <w:bottom w:val="nil"/>
            </w:tcBorders>
          </w:tcPr>
          <w:p w14:paraId="2D26F315" w14:textId="77777777" w:rsidR="0009112E" w:rsidRPr="007A6007" w:rsidRDefault="0009112E" w:rsidP="008B672D">
            <w:pPr>
              <w:pStyle w:val="TableText10"/>
            </w:pPr>
          </w:p>
        </w:tc>
      </w:tr>
      <w:tr w:rsidR="0009112E" w:rsidRPr="007A6007" w14:paraId="312A34EB" w14:textId="77777777" w:rsidTr="00D72C39">
        <w:trPr>
          <w:cantSplit/>
        </w:trPr>
        <w:tc>
          <w:tcPr>
            <w:tcW w:w="1200" w:type="dxa"/>
            <w:tcBorders>
              <w:top w:val="nil"/>
              <w:bottom w:val="nil"/>
            </w:tcBorders>
          </w:tcPr>
          <w:p w14:paraId="5225F6DE" w14:textId="77777777" w:rsidR="0009112E" w:rsidRPr="007A6007" w:rsidRDefault="00073D2B" w:rsidP="000A256F">
            <w:pPr>
              <w:pStyle w:val="TableText10"/>
            </w:pPr>
            <w:r>
              <w:t>93</w:t>
            </w:r>
            <w:r w:rsidR="0009112E" w:rsidRPr="007A6007">
              <w:t>.1</w:t>
            </w:r>
          </w:p>
        </w:tc>
        <w:tc>
          <w:tcPr>
            <w:tcW w:w="3228" w:type="dxa"/>
            <w:tcBorders>
              <w:top w:val="nil"/>
              <w:bottom w:val="nil"/>
            </w:tcBorders>
          </w:tcPr>
          <w:p w14:paraId="157C8961"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65AF02D6" w14:textId="77777777" w:rsidR="0009112E" w:rsidRPr="007A6007" w:rsidRDefault="0009112E" w:rsidP="008B672D">
            <w:pPr>
              <w:pStyle w:val="TableText10"/>
            </w:pPr>
            <w:r w:rsidRPr="007A6007">
              <w:t>6 000</w:t>
            </w:r>
          </w:p>
        </w:tc>
        <w:tc>
          <w:tcPr>
            <w:tcW w:w="1744" w:type="dxa"/>
            <w:tcBorders>
              <w:top w:val="nil"/>
              <w:bottom w:val="nil"/>
            </w:tcBorders>
          </w:tcPr>
          <w:p w14:paraId="060CB937" w14:textId="77777777" w:rsidR="0009112E" w:rsidRPr="007A6007" w:rsidRDefault="0009112E" w:rsidP="008B672D">
            <w:pPr>
              <w:pStyle w:val="TableText10"/>
            </w:pPr>
            <w:r w:rsidRPr="007A6007">
              <w:t>720</w:t>
            </w:r>
          </w:p>
        </w:tc>
      </w:tr>
      <w:tr w:rsidR="0009112E" w:rsidRPr="007A6007" w14:paraId="433DEC44" w14:textId="77777777" w:rsidTr="00D72C39">
        <w:trPr>
          <w:cantSplit/>
        </w:trPr>
        <w:tc>
          <w:tcPr>
            <w:tcW w:w="1200" w:type="dxa"/>
            <w:tcBorders>
              <w:top w:val="nil"/>
            </w:tcBorders>
          </w:tcPr>
          <w:p w14:paraId="3B3CEF37" w14:textId="77777777" w:rsidR="0009112E" w:rsidRPr="007A6007" w:rsidRDefault="00073D2B" w:rsidP="000A256F">
            <w:pPr>
              <w:pStyle w:val="TableText10"/>
            </w:pPr>
            <w:r>
              <w:t>93</w:t>
            </w:r>
            <w:r w:rsidR="0009112E" w:rsidRPr="007A6007">
              <w:t>.2</w:t>
            </w:r>
          </w:p>
        </w:tc>
        <w:tc>
          <w:tcPr>
            <w:tcW w:w="3228" w:type="dxa"/>
            <w:tcBorders>
              <w:top w:val="nil"/>
            </w:tcBorders>
          </w:tcPr>
          <w:p w14:paraId="2BB1F4A3"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502DB04" w14:textId="77777777" w:rsidR="0009112E" w:rsidRPr="007A6007" w:rsidRDefault="0009112E" w:rsidP="008B672D">
            <w:pPr>
              <w:pStyle w:val="TableText10"/>
            </w:pPr>
            <w:r w:rsidRPr="007A6007">
              <w:t>30 000</w:t>
            </w:r>
          </w:p>
        </w:tc>
        <w:tc>
          <w:tcPr>
            <w:tcW w:w="1744" w:type="dxa"/>
            <w:tcBorders>
              <w:top w:val="nil"/>
            </w:tcBorders>
          </w:tcPr>
          <w:p w14:paraId="3999256F" w14:textId="77777777" w:rsidR="0009112E" w:rsidRPr="007A6007" w:rsidRDefault="0009112E" w:rsidP="008B672D">
            <w:pPr>
              <w:pStyle w:val="TableText10"/>
            </w:pPr>
            <w:r w:rsidRPr="007A6007">
              <w:t>3 600</w:t>
            </w:r>
          </w:p>
        </w:tc>
      </w:tr>
      <w:tr w:rsidR="00AD0357" w:rsidRPr="005A213F" w14:paraId="0F9C3A03" w14:textId="77777777" w:rsidTr="00D72C39">
        <w:trPr>
          <w:cantSplit/>
        </w:trPr>
        <w:tc>
          <w:tcPr>
            <w:tcW w:w="1200" w:type="dxa"/>
            <w:tcBorders>
              <w:bottom w:val="nil"/>
            </w:tcBorders>
          </w:tcPr>
          <w:p w14:paraId="399DB77B" w14:textId="77777777" w:rsidR="00AD0357" w:rsidRPr="005A213F" w:rsidRDefault="000A256F" w:rsidP="005441A3">
            <w:pPr>
              <w:pStyle w:val="TableText10"/>
            </w:pPr>
            <w:r>
              <w:t>9</w:t>
            </w:r>
            <w:r w:rsidR="00073D2B">
              <w:t>4</w:t>
            </w:r>
          </w:p>
        </w:tc>
        <w:tc>
          <w:tcPr>
            <w:tcW w:w="3228" w:type="dxa"/>
            <w:tcBorders>
              <w:bottom w:val="nil"/>
            </w:tcBorders>
          </w:tcPr>
          <w:p w14:paraId="7294CE29" w14:textId="77777777" w:rsidR="00AD0357" w:rsidRPr="005A213F" w:rsidRDefault="0094699D" w:rsidP="00E05D99">
            <w:pPr>
              <w:pStyle w:val="TableText10"/>
            </w:pPr>
            <w:r w:rsidRPr="005A213F">
              <w:t>308</w:t>
            </w:r>
          </w:p>
        </w:tc>
        <w:tc>
          <w:tcPr>
            <w:tcW w:w="1776" w:type="dxa"/>
            <w:tcBorders>
              <w:bottom w:val="nil"/>
            </w:tcBorders>
          </w:tcPr>
          <w:p w14:paraId="51B5EAFD" w14:textId="77777777" w:rsidR="00AD0357" w:rsidRPr="005A213F" w:rsidRDefault="00AD0357" w:rsidP="00E05D99">
            <w:pPr>
              <w:pStyle w:val="TableText10"/>
            </w:pPr>
          </w:p>
        </w:tc>
        <w:tc>
          <w:tcPr>
            <w:tcW w:w="1744" w:type="dxa"/>
            <w:tcBorders>
              <w:bottom w:val="nil"/>
            </w:tcBorders>
          </w:tcPr>
          <w:p w14:paraId="4B04BB8F" w14:textId="77777777" w:rsidR="00AD0357" w:rsidRPr="005A213F" w:rsidRDefault="00AD0357" w:rsidP="00E05D99">
            <w:pPr>
              <w:pStyle w:val="TableText10"/>
            </w:pPr>
          </w:p>
        </w:tc>
      </w:tr>
      <w:tr w:rsidR="0094699D" w:rsidRPr="005A213F" w14:paraId="39B042FD" w14:textId="77777777" w:rsidTr="00D72C39">
        <w:trPr>
          <w:cantSplit/>
        </w:trPr>
        <w:tc>
          <w:tcPr>
            <w:tcW w:w="1200" w:type="dxa"/>
            <w:tcBorders>
              <w:top w:val="nil"/>
              <w:bottom w:val="nil"/>
            </w:tcBorders>
          </w:tcPr>
          <w:p w14:paraId="776A4F7E" w14:textId="77777777" w:rsidR="0094699D" w:rsidRPr="005A213F" w:rsidRDefault="00073D2B" w:rsidP="005441A3">
            <w:pPr>
              <w:pStyle w:val="TableText10"/>
            </w:pPr>
            <w:r>
              <w:t>94</w:t>
            </w:r>
            <w:r w:rsidR="0094699D" w:rsidRPr="005A213F">
              <w:t>.1</w:t>
            </w:r>
          </w:p>
        </w:tc>
        <w:tc>
          <w:tcPr>
            <w:tcW w:w="3228" w:type="dxa"/>
            <w:tcBorders>
              <w:top w:val="nil"/>
              <w:bottom w:val="nil"/>
            </w:tcBorders>
          </w:tcPr>
          <w:p w14:paraId="44787CC6"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5D579643" w14:textId="77777777" w:rsidR="0094699D" w:rsidRPr="005A213F" w:rsidRDefault="0094699D" w:rsidP="0094699D">
            <w:pPr>
              <w:pStyle w:val="TableText10"/>
            </w:pPr>
            <w:r w:rsidRPr="005A213F">
              <w:t>3 600</w:t>
            </w:r>
          </w:p>
        </w:tc>
        <w:tc>
          <w:tcPr>
            <w:tcW w:w="1744" w:type="dxa"/>
            <w:tcBorders>
              <w:top w:val="nil"/>
              <w:bottom w:val="nil"/>
            </w:tcBorders>
          </w:tcPr>
          <w:p w14:paraId="042C7C7C" w14:textId="77777777" w:rsidR="0094699D" w:rsidRPr="005A213F" w:rsidRDefault="0094699D" w:rsidP="0094699D">
            <w:pPr>
              <w:pStyle w:val="TableText10"/>
            </w:pPr>
            <w:r w:rsidRPr="005A213F">
              <w:t>432</w:t>
            </w:r>
          </w:p>
        </w:tc>
      </w:tr>
      <w:tr w:rsidR="0094699D" w:rsidRPr="005A213F" w14:paraId="0F4774F5" w14:textId="77777777" w:rsidTr="00D72C39">
        <w:trPr>
          <w:cantSplit/>
        </w:trPr>
        <w:tc>
          <w:tcPr>
            <w:tcW w:w="1200" w:type="dxa"/>
            <w:tcBorders>
              <w:top w:val="nil"/>
              <w:bottom w:val="single" w:sz="4" w:space="0" w:color="C0C0C0"/>
            </w:tcBorders>
          </w:tcPr>
          <w:p w14:paraId="3A06C89D" w14:textId="77777777" w:rsidR="0094699D" w:rsidRPr="005A213F" w:rsidRDefault="00073D2B" w:rsidP="005441A3">
            <w:pPr>
              <w:pStyle w:val="TableText10"/>
            </w:pPr>
            <w:r>
              <w:t>94</w:t>
            </w:r>
            <w:r w:rsidR="0094699D" w:rsidRPr="005A213F">
              <w:t>.2</w:t>
            </w:r>
          </w:p>
        </w:tc>
        <w:tc>
          <w:tcPr>
            <w:tcW w:w="3228" w:type="dxa"/>
            <w:tcBorders>
              <w:top w:val="nil"/>
              <w:bottom w:val="single" w:sz="4" w:space="0" w:color="C0C0C0"/>
            </w:tcBorders>
          </w:tcPr>
          <w:p w14:paraId="314B0DAC"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275842C6" w14:textId="77777777" w:rsidR="0094699D" w:rsidRPr="005A213F" w:rsidRDefault="0094699D" w:rsidP="0094699D">
            <w:pPr>
              <w:pStyle w:val="TableText10"/>
            </w:pPr>
            <w:r w:rsidRPr="005A213F">
              <w:t>18 000</w:t>
            </w:r>
          </w:p>
        </w:tc>
        <w:tc>
          <w:tcPr>
            <w:tcW w:w="1744" w:type="dxa"/>
            <w:tcBorders>
              <w:top w:val="nil"/>
              <w:bottom w:val="single" w:sz="4" w:space="0" w:color="C0C0C0"/>
            </w:tcBorders>
          </w:tcPr>
          <w:p w14:paraId="00065DC1" w14:textId="77777777" w:rsidR="0094699D" w:rsidRPr="005A213F" w:rsidRDefault="0094699D" w:rsidP="0094699D">
            <w:pPr>
              <w:pStyle w:val="TableText10"/>
            </w:pPr>
            <w:r w:rsidRPr="005A213F">
              <w:t>2 160</w:t>
            </w:r>
          </w:p>
        </w:tc>
      </w:tr>
      <w:tr w:rsidR="0009112E" w:rsidRPr="007A6007" w14:paraId="68544AD7" w14:textId="77777777" w:rsidTr="00D72C39">
        <w:trPr>
          <w:cantSplit/>
        </w:trPr>
        <w:tc>
          <w:tcPr>
            <w:tcW w:w="1200" w:type="dxa"/>
            <w:tcBorders>
              <w:bottom w:val="nil"/>
            </w:tcBorders>
          </w:tcPr>
          <w:p w14:paraId="435E8531" w14:textId="77777777" w:rsidR="0009112E" w:rsidRPr="007A6007" w:rsidRDefault="009F6EBF" w:rsidP="000A256F">
            <w:pPr>
              <w:pStyle w:val="TableText10"/>
              <w:keepNext/>
            </w:pPr>
            <w:r>
              <w:lastRenderedPageBreak/>
              <w:t>9</w:t>
            </w:r>
            <w:r w:rsidR="00073D2B">
              <w:t>5</w:t>
            </w:r>
          </w:p>
        </w:tc>
        <w:tc>
          <w:tcPr>
            <w:tcW w:w="3228" w:type="dxa"/>
            <w:tcBorders>
              <w:bottom w:val="nil"/>
            </w:tcBorders>
          </w:tcPr>
          <w:p w14:paraId="1C28740D" w14:textId="77777777" w:rsidR="0009112E" w:rsidRPr="007A6007" w:rsidRDefault="0009112E" w:rsidP="008B672D">
            <w:pPr>
              <w:pStyle w:val="TableText10"/>
              <w:keepNext/>
            </w:pPr>
            <w:r w:rsidRPr="007A6007">
              <w:t>309 (1)</w:t>
            </w:r>
          </w:p>
        </w:tc>
        <w:tc>
          <w:tcPr>
            <w:tcW w:w="1776" w:type="dxa"/>
            <w:tcBorders>
              <w:bottom w:val="nil"/>
            </w:tcBorders>
          </w:tcPr>
          <w:p w14:paraId="56F8D06B" w14:textId="77777777" w:rsidR="0009112E" w:rsidRPr="007A6007" w:rsidRDefault="0009112E" w:rsidP="008B672D">
            <w:pPr>
              <w:pStyle w:val="TableText10"/>
              <w:keepNext/>
            </w:pPr>
          </w:p>
        </w:tc>
        <w:tc>
          <w:tcPr>
            <w:tcW w:w="1744" w:type="dxa"/>
            <w:tcBorders>
              <w:bottom w:val="nil"/>
            </w:tcBorders>
          </w:tcPr>
          <w:p w14:paraId="22606D78" w14:textId="77777777" w:rsidR="0009112E" w:rsidRPr="007A6007" w:rsidRDefault="0009112E" w:rsidP="008B672D">
            <w:pPr>
              <w:pStyle w:val="TableText10"/>
              <w:keepNext/>
            </w:pPr>
          </w:p>
        </w:tc>
      </w:tr>
      <w:tr w:rsidR="0009112E" w:rsidRPr="007A6007" w14:paraId="5D539135" w14:textId="77777777" w:rsidTr="00D72C39">
        <w:trPr>
          <w:cantSplit/>
        </w:trPr>
        <w:tc>
          <w:tcPr>
            <w:tcW w:w="1200" w:type="dxa"/>
            <w:tcBorders>
              <w:top w:val="nil"/>
              <w:bottom w:val="nil"/>
            </w:tcBorders>
          </w:tcPr>
          <w:p w14:paraId="04C8076E" w14:textId="77777777" w:rsidR="0009112E" w:rsidRPr="007A6007" w:rsidRDefault="00073D2B" w:rsidP="000A256F">
            <w:pPr>
              <w:pStyle w:val="TableText10"/>
            </w:pPr>
            <w:r>
              <w:t>95</w:t>
            </w:r>
            <w:r w:rsidR="0009112E" w:rsidRPr="007A6007">
              <w:t>.1</w:t>
            </w:r>
          </w:p>
        </w:tc>
        <w:tc>
          <w:tcPr>
            <w:tcW w:w="3228" w:type="dxa"/>
            <w:tcBorders>
              <w:top w:val="nil"/>
              <w:bottom w:val="nil"/>
            </w:tcBorders>
          </w:tcPr>
          <w:p w14:paraId="08D1BAF7"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70FE4B74" w14:textId="77777777" w:rsidR="0009112E" w:rsidRPr="007A6007" w:rsidRDefault="0009112E" w:rsidP="008B672D">
            <w:pPr>
              <w:pStyle w:val="TableText10"/>
            </w:pPr>
            <w:r w:rsidRPr="007A6007">
              <w:t>6 000</w:t>
            </w:r>
          </w:p>
        </w:tc>
        <w:tc>
          <w:tcPr>
            <w:tcW w:w="1744" w:type="dxa"/>
            <w:tcBorders>
              <w:top w:val="nil"/>
              <w:bottom w:val="nil"/>
            </w:tcBorders>
          </w:tcPr>
          <w:p w14:paraId="66A1840B" w14:textId="77777777" w:rsidR="0009112E" w:rsidRPr="007A6007" w:rsidRDefault="0009112E" w:rsidP="008B672D">
            <w:pPr>
              <w:pStyle w:val="TableText10"/>
            </w:pPr>
            <w:r w:rsidRPr="007A6007">
              <w:t>720</w:t>
            </w:r>
          </w:p>
        </w:tc>
      </w:tr>
      <w:tr w:rsidR="0009112E" w:rsidRPr="007A6007" w14:paraId="7AB9CD71" w14:textId="77777777" w:rsidTr="00D72C39">
        <w:trPr>
          <w:cantSplit/>
        </w:trPr>
        <w:tc>
          <w:tcPr>
            <w:tcW w:w="1200" w:type="dxa"/>
            <w:tcBorders>
              <w:top w:val="nil"/>
            </w:tcBorders>
          </w:tcPr>
          <w:p w14:paraId="69F677B7" w14:textId="77777777" w:rsidR="0009112E" w:rsidRPr="007A6007" w:rsidRDefault="00073D2B" w:rsidP="000A256F">
            <w:pPr>
              <w:pStyle w:val="TableText10"/>
            </w:pPr>
            <w:r>
              <w:t>95</w:t>
            </w:r>
            <w:r w:rsidR="0009112E" w:rsidRPr="007A6007">
              <w:t>.2</w:t>
            </w:r>
          </w:p>
        </w:tc>
        <w:tc>
          <w:tcPr>
            <w:tcW w:w="3228" w:type="dxa"/>
            <w:tcBorders>
              <w:top w:val="nil"/>
            </w:tcBorders>
          </w:tcPr>
          <w:p w14:paraId="2F5BA30A"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98A7E43" w14:textId="77777777" w:rsidR="0009112E" w:rsidRPr="007A6007" w:rsidRDefault="0009112E" w:rsidP="008B672D">
            <w:pPr>
              <w:pStyle w:val="TableText10"/>
            </w:pPr>
            <w:r w:rsidRPr="007A6007">
              <w:t>30 000</w:t>
            </w:r>
          </w:p>
        </w:tc>
        <w:tc>
          <w:tcPr>
            <w:tcW w:w="1744" w:type="dxa"/>
            <w:tcBorders>
              <w:top w:val="nil"/>
            </w:tcBorders>
          </w:tcPr>
          <w:p w14:paraId="011AC30F" w14:textId="77777777" w:rsidR="0009112E" w:rsidRPr="007A6007" w:rsidRDefault="0009112E" w:rsidP="008B672D">
            <w:pPr>
              <w:pStyle w:val="TableText10"/>
            </w:pPr>
            <w:r w:rsidRPr="007A6007">
              <w:t>3 600</w:t>
            </w:r>
          </w:p>
        </w:tc>
      </w:tr>
      <w:tr w:rsidR="00AD0357" w:rsidRPr="005A213F" w14:paraId="21B6C973" w14:textId="77777777" w:rsidTr="00D72C39">
        <w:trPr>
          <w:cantSplit/>
        </w:trPr>
        <w:tc>
          <w:tcPr>
            <w:tcW w:w="1200" w:type="dxa"/>
            <w:tcBorders>
              <w:bottom w:val="nil"/>
            </w:tcBorders>
          </w:tcPr>
          <w:p w14:paraId="450B74B1" w14:textId="77777777" w:rsidR="00AD0357" w:rsidRPr="005A213F" w:rsidRDefault="000A256F" w:rsidP="002E32F9">
            <w:pPr>
              <w:pStyle w:val="TableText10"/>
            </w:pPr>
            <w:r>
              <w:t>9</w:t>
            </w:r>
            <w:r w:rsidR="00073D2B">
              <w:t>6</w:t>
            </w:r>
          </w:p>
        </w:tc>
        <w:tc>
          <w:tcPr>
            <w:tcW w:w="3228" w:type="dxa"/>
            <w:tcBorders>
              <w:bottom w:val="nil"/>
            </w:tcBorders>
          </w:tcPr>
          <w:p w14:paraId="63888D6E" w14:textId="77777777" w:rsidR="00AD0357" w:rsidRPr="005A213F" w:rsidRDefault="0094699D" w:rsidP="00E05D99">
            <w:pPr>
              <w:pStyle w:val="TableText10"/>
            </w:pPr>
            <w:r w:rsidRPr="005A213F">
              <w:t>312</w:t>
            </w:r>
          </w:p>
        </w:tc>
        <w:tc>
          <w:tcPr>
            <w:tcW w:w="1776" w:type="dxa"/>
            <w:tcBorders>
              <w:bottom w:val="nil"/>
            </w:tcBorders>
          </w:tcPr>
          <w:p w14:paraId="08A69AB8" w14:textId="77777777" w:rsidR="00AD0357" w:rsidRPr="005A213F" w:rsidRDefault="00AD0357" w:rsidP="00E05D99">
            <w:pPr>
              <w:pStyle w:val="TableText10"/>
            </w:pPr>
          </w:p>
        </w:tc>
        <w:tc>
          <w:tcPr>
            <w:tcW w:w="1744" w:type="dxa"/>
            <w:tcBorders>
              <w:bottom w:val="nil"/>
            </w:tcBorders>
          </w:tcPr>
          <w:p w14:paraId="7A8A2B94" w14:textId="77777777" w:rsidR="00AD0357" w:rsidRPr="005A213F" w:rsidRDefault="00AD0357" w:rsidP="00E05D99">
            <w:pPr>
              <w:pStyle w:val="TableText10"/>
            </w:pPr>
          </w:p>
        </w:tc>
      </w:tr>
      <w:tr w:rsidR="0094699D" w:rsidRPr="005A213F" w14:paraId="2C7461C7" w14:textId="77777777" w:rsidTr="00D72C39">
        <w:trPr>
          <w:cantSplit/>
        </w:trPr>
        <w:tc>
          <w:tcPr>
            <w:tcW w:w="1200" w:type="dxa"/>
            <w:tcBorders>
              <w:top w:val="nil"/>
              <w:bottom w:val="nil"/>
            </w:tcBorders>
          </w:tcPr>
          <w:p w14:paraId="7C5AFDD7" w14:textId="77777777" w:rsidR="0094699D" w:rsidRPr="005A213F" w:rsidRDefault="00073D2B" w:rsidP="002E32F9">
            <w:pPr>
              <w:pStyle w:val="TableText10"/>
            </w:pPr>
            <w:r>
              <w:t>96</w:t>
            </w:r>
            <w:r w:rsidR="0094699D" w:rsidRPr="005A213F">
              <w:t>.1</w:t>
            </w:r>
          </w:p>
        </w:tc>
        <w:tc>
          <w:tcPr>
            <w:tcW w:w="3228" w:type="dxa"/>
            <w:tcBorders>
              <w:top w:val="nil"/>
              <w:bottom w:val="nil"/>
            </w:tcBorders>
          </w:tcPr>
          <w:p w14:paraId="49C922BB"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44464310" w14:textId="77777777" w:rsidR="0094699D" w:rsidRPr="005A213F" w:rsidRDefault="0094699D" w:rsidP="0094699D">
            <w:pPr>
              <w:pStyle w:val="TableText10"/>
            </w:pPr>
            <w:r w:rsidRPr="005A213F">
              <w:t>3 600</w:t>
            </w:r>
          </w:p>
        </w:tc>
        <w:tc>
          <w:tcPr>
            <w:tcW w:w="1744" w:type="dxa"/>
            <w:tcBorders>
              <w:top w:val="nil"/>
              <w:bottom w:val="nil"/>
            </w:tcBorders>
          </w:tcPr>
          <w:p w14:paraId="5687A290" w14:textId="77777777" w:rsidR="0094699D" w:rsidRPr="005A213F" w:rsidRDefault="0094699D" w:rsidP="0094699D">
            <w:pPr>
              <w:pStyle w:val="TableText10"/>
            </w:pPr>
            <w:r w:rsidRPr="005A213F">
              <w:t>432</w:t>
            </w:r>
          </w:p>
        </w:tc>
      </w:tr>
      <w:tr w:rsidR="0094699D" w:rsidRPr="005A213F" w14:paraId="141ED294" w14:textId="77777777" w:rsidTr="00D72C39">
        <w:trPr>
          <w:cantSplit/>
        </w:trPr>
        <w:tc>
          <w:tcPr>
            <w:tcW w:w="1200" w:type="dxa"/>
            <w:tcBorders>
              <w:top w:val="nil"/>
              <w:bottom w:val="single" w:sz="4" w:space="0" w:color="C0C0C0"/>
            </w:tcBorders>
          </w:tcPr>
          <w:p w14:paraId="07D7E59D" w14:textId="77777777" w:rsidR="0094699D" w:rsidRPr="005A213F" w:rsidRDefault="00073D2B" w:rsidP="002E32F9">
            <w:pPr>
              <w:pStyle w:val="TableText10"/>
            </w:pPr>
            <w:r>
              <w:t>96</w:t>
            </w:r>
            <w:r w:rsidR="0094699D" w:rsidRPr="005A213F">
              <w:t>.2</w:t>
            </w:r>
          </w:p>
        </w:tc>
        <w:tc>
          <w:tcPr>
            <w:tcW w:w="3228" w:type="dxa"/>
            <w:tcBorders>
              <w:top w:val="nil"/>
              <w:bottom w:val="single" w:sz="4" w:space="0" w:color="C0C0C0"/>
            </w:tcBorders>
          </w:tcPr>
          <w:p w14:paraId="0090751B"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40E941B5" w14:textId="77777777" w:rsidR="0094699D" w:rsidRPr="005A213F" w:rsidRDefault="0094699D" w:rsidP="0094699D">
            <w:pPr>
              <w:pStyle w:val="TableText10"/>
            </w:pPr>
            <w:r w:rsidRPr="005A213F">
              <w:t>18 000</w:t>
            </w:r>
          </w:p>
        </w:tc>
        <w:tc>
          <w:tcPr>
            <w:tcW w:w="1744" w:type="dxa"/>
            <w:tcBorders>
              <w:top w:val="nil"/>
              <w:bottom w:val="single" w:sz="4" w:space="0" w:color="C0C0C0"/>
            </w:tcBorders>
          </w:tcPr>
          <w:p w14:paraId="4F8A9FBC" w14:textId="77777777" w:rsidR="0094699D" w:rsidRPr="005A213F" w:rsidRDefault="0094699D" w:rsidP="0094699D">
            <w:pPr>
              <w:pStyle w:val="TableText10"/>
            </w:pPr>
            <w:r w:rsidRPr="005A213F">
              <w:t>2 160</w:t>
            </w:r>
          </w:p>
        </w:tc>
      </w:tr>
      <w:tr w:rsidR="00AD0357" w:rsidRPr="005A213F" w14:paraId="42F73682" w14:textId="77777777" w:rsidTr="00D72C39">
        <w:trPr>
          <w:cantSplit/>
        </w:trPr>
        <w:tc>
          <w:tcPr>
            <w:tcW w:w="1200" w:type="dxa"/>
            <w:tcBorders>
              <w:bottom w:val="nil"/>
            </w:tcBorders>
          </w:tcPr>
          <w:p w14:paraId="7D814517" w14:textId="77777777" w:rsidR="00AD0357" w:rsidRPr="005A213F" w:rsidRDefault="000A256F" w:rsidP="002E32F9">
            <w:pPr>
              <w:pStyle w:val="TableText10"/>
            </w:pPr>
            <w:r>
              <w:t>9</w:t>
            </w:r>
            <w:r w:rsidR="00073D2B">
              <w:t>7</w:t>
            </w:r>
          </w:p>
        </w:tc>
        <w:tc>
          <w:tcPr>
            <w:tcW w:w="3228" w:type="dxa"/>
            <w:tcBorders>
              <w:bottom w:val="nil"/>
            </w:tcBorders>
          </w:tcPr>
          <w:p w14:paraId="63446E93" w14:textId="77777777" w:rsidR="00AD0357" w:rsidRPr="005A213F" w:rsidRDefault="0094699D" w:rsidP="00E05D99">
            <w:pPr>
              <w:pStyle w:val="TableText10"/>
            </w:pPr>
            <w:r w:rsidRPr="005A213F">
              <w:t>313 (1)</w:t>
            </w:r>
          </w:p>
        </w:tc>
        <w:tc>
          <w:tcPr>
            <w:tcW w:w="1776" w:type="dxa"/>
            <w:tcBorders>
              <w:bottom w:val="nil"/>
            </w:tcBorders>
          </w:tcPr>
          <w:p w14:paraId="5352FAE8" w14:textId="77777777" w:rsidR="00AD0357" w:rsidRPr="005A213F" w:rsidRDefault="00AD0357" w:rsidP="00E05D99">
            <w:pPr>
              <w:pStyle w:val="TableText10"/>
            </w:pPr>
          </w:p>
        </w:tc>
        <w:tc>
          <w:tcPr>
            <w:tcW w:w="1744" w:type="dxa"/>
            <w:tcBorders>
              <w:bottom w:val="nil"/>
            </w:tcBorders>
          </w:tcPr>
          <w:p w14:paraId="317079A3" w14:textId="77777777" w:rsidR="00AD0357" w:rsidRPr="005A213F" w:rsidRDefault="00AD0357" w:rsidP="00E05D99">
            <w:pPr>
              <w:pStyle w:val="TableText10"/>
            </w:pPr>
          </w:p>
        </w:tc>
      </w:tr>
      <w:tr w:rsidR="0094699D" w:rsidRPr="005A213F" w14:paraId="5E4D7EF6" w14:textId="77777777" w:rsidTr="00D72C39">
        <w:trPr>
          <w:cantSplit/>
        </w:trPr>
        <w:tc>
          <w:tcPr>
            <w:tcW w:w="1200" w:type="dxa"/>
            <w:tcBorders>
              <w:top w:val="nil"/>
              <w:bottom w:val="nil"/>
            </w:tcBorders>
          </w:tcPr>
          <w:p w14:paraId="20F30055" w14:textId="77777777" w:rsidR="0094699D" w:rsidRPr="005A213F" w:rsidRDefault="00073D2B" w:rsidP="002E32F9">
            <w:pPr>
              <w:pStyle w:val="TableText10"/>
            </w:pPr>
            <w:r>
              <w:t>97</w:t>
            </w:r>
            <w:r w:rsidR="0094699D" w:rsidRPr="005A213F">
              <w:t>.1</w:t>
            </w:r>
          </w:p>
        </w:tc>
        <w:tc>
          <w:tcPr>
            <w:tcW w:w="3228" w:type="dxa"/>
            <w:tcBorders>
              <w:top w:val="nil"/>
              <w:bottom w:val="nil"/>
            </w:tcBorders>
          </w:tcPr>
          <w:p w14:paraId="25606DF5"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7F6728DE" w14:textId="77777777" w:rsidR="0094699D" w:rsidRPr="005A213F" w:rsidRDefault="0094699D" w:rsidP="0094699D">
            <w:pPr>
              <w:pStyle w:val="TableText10"/>
            </w:pPr>
            <w:r w:rsidRPr="005A213F">
              <w:t>1 250</w:t>
            </w:r>
          </w:p>
        </w:tc>
        <w:tc>
          <w:tcPr>
            <w:tcW w:w="1744" w:type="dxa"/>
            <w:tcBorders>
              <w:top w:val="nil"/>
              <w:bottom w:val="nil"/>
            </w:tcBorders>
          </w:tcPr>
          <w:p w14:paraId="3397B6D3" w14:textId="77777777" w:rsidR="0094699D" w:rsidRPr="005A213F" w:rsidRDefault="0094699D" w:rsidP="0094699D">
            <w:pPr>
              <w:pStyle w:val="TableText10"/>
            </w:pPr>
            <w:r w:rsidRPr="005A213F">
              <w:t>144</w:t>
            </w:r>
          </w:p>
        </w:tc>
      </w:tr>
      <w:tr w:rsidR="0094699D" w:rsidRPr="005A213F" w14:paraId="1FEABF08" w14:textId="77777777" w:rsidTr="00D72C39">
        <w:trPr>
          <w:cantSplit/>
        </w:trPr>
        <w:tc>
          <w:tcPr>
            <w:tcW w:w="1200" w:type="dxa"/>
            <w:tcBorders>
              <w:top w:val="nil"/>
              <w:bottom w:val="single" w:sz="4" w:space="0" w:color="C0C0C0"/>
            </w:tcBorders>
          </w:tcPr>
          <w:p w14:paraId="5E0C9A0D" w14:textId="77777777" w:rsidR="0094699D" w:rsidRPr="005A213F" w:rsidRDefault="00073D2B" w:rsidP="002E32F9">
            <w:pPr>
              <w:pStyle w:val="TableText10"/>
            </w:pPr>
            <w:r>
              <w:t>97</w:t>
            </w:r>
            <w:r w:rsidR="0094699D" w:rsidRPr="005A213F">
              <w:t>.2</w:t>
            </w:r>
          </w:p>
        </w:tc>
        <w:tc>
          <w:tcPr>
            <w:tcW w:w="3228" w:type="dxa"/>
            <w:tcBorders>
              <w:top w:val="nil"/>
              <w:bottom w:val="single" w:sz="4" w:space="0" w:color="C0C0C0"/>
            </w:tcBorders>
          </w:tcPr>
          <w:p w14:paraId="247EDA23"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31833C65" w14:textId="77777777" w:rsidR="0094699D" w:rsidRPr="005A213F" w:rsidRDefault="0094699D" w:rsidP="0094699D">
            <w:pPr>
              <w:pStyle w:val="TableText10"/>
            </w:pPr>
            <w:r w:rsidRPr="005A213F">
              <w:t>6 000</w:t>
            </w:r>
          </w:p>
        </w:tc>
        <w:tc>
          <w:tcPr>
            <w:tcW w:w="1744" w:type="dxa"/>
            <w:tcBorders>
              <w:top w:val="nil"/>
              <w:bottom w:val="single" w:sz="4" w:space="0" w:color="C0C0C0"/>
            </w:tcBorders>
          </w:tcPr>
          <w:p w14:paraId="12B0B3B4" w14:textId="77777777" w:rsidR="0094699D" w:rsidRPr="005A213F" w:rsidRDefault="0094699D" w:rsidP="0094699D">
            <w:pPr>
              <w:pStyle w:val="TableText10"/>
            </w:pPr>
            <w:r w:rsidRPr="005A213F">
              <w:t>720</w:t>
            </w:r>
          </w:p>
        </w:tc>
      </w:tr>
      <w:tr w:rsidR="00AD0357" w:rsidRPr="005A213F" w14:paraId="08247297" w14:textId="77777777" w:rsidTr="00D72C39">
        <w:trPr>
          <w:cantSplit/>
        </w:trPr>
        <w:tc>
          <w:tcPr>
            <w:tcW w:w="1200" w:type="dxa"/>
            <w:tcBorders>
              <w:bottom w:val="nil"/>
            </w:tcBorders>
          </w:tcPr>
          <w:p w14:paraId="0BAF6A0E" w14:textId="77777777" w:rsidR="00AD0357" w:rsidRPr="005A213F" w:rsidRDefault="000A256F" w:rsidP="002E32F9">
            <w:pPr>
              <w:pStyle w:val="TableText10"/>
            </w:pPr>
            <w:r>
              <w:t>9</w:t>
            </w:r>
            <w:r w:rsidR="00073D2B">
              <w:t>8</w:t>
            </w:r>
          </w:p>
        </w:tc>
        <w:tc>
          <w:tcPr>
            <w:tcW w:w="3228" w:type="dxa"/>
            <w:tcBorders>
              <w:bottom w:val="nil"/>
            </w:tcBorders>
          </w:tcPr>
          <w:p w14:paraId="63844DE3" w14:textId="77777777" w:rsidR="00AD0357" w:rsidRPr="005A213F" w:rsidRDefault="0094699D" w:rsidP="00E05D99">
            <w:pPr>
              <w:pStyle w:val="TableText10"/>
            </w:pPr>
            <w:r w:rsidRPr="005A213F">
              <w:t>313 (2)</w:t>
            </w:r>
          </w:p>
        </w:tc>
        <w:tc>
          <w:tcPr>
            <w:tcW w:w="1776" w:type="dxa"/>
            <w:tcBorders>
              <w:bottom w:val="nil"/>
            </w:tcBorders>
          </w:tcPr>
          <w:p w14:paraId="65ACDD25" w14:textId="77777777" w:rsidR="00AD0357" w:rsidRPr="005A213F" w:rsidRDefault="00AD0357" w:rsidP="00E05D99">
            <w:pPr>
              <w:pStyle w:val="TableText10"/>
            </w:pPr>
          </w:p>
        </w:tc>
        <w:tc>
          <w:tcPr>
            <w:tcW w:w="1744" w:type="dxa"/>
            <w:tcBorders>
              <w:bottom w:val="nil"/>
            </w:tcBorders>
          </w:tcPr>
          <w:p w14:paraId="33ACD2EC" w14:textId="77777777" w:rsidR="00AD0357" w:rsidRPr="005A213F" w:rsidRDefault="00AD0357" w:rsidP="00E05D99">
            <w:pPr>
              <w:pStyle w:val="TableText10"/>
            </w:pPr>
          </w:p>
        </w:tc>
      </w:tr>
      <w:tr w:rsidR="00AA762F" w:rsidRPr="005A213F" w14:paraId="799C02B2" w14:textId="77777777" w:rsidTr="00D72C39">
        <w:trPr>
          <w:cantSplit/>
        </w:trPr>
        <w:tc>
          <w:tcPr>
            <w:tcW w:w="1200" w:type="dxa"/>
            <w:tcBorders>
              <w:top w:val="nil"/>
              <w:bottom w:val="nil"/>
            </w:tcBorders>
          </w:tcPr>
          <w:p w14:paraId="794CCFF0" w14:textId="77777777" w:rsidR="00AA762F" w:rsidRPr="005A213F" w:rsidRDefault="00073D2B" w:rsidP="002E32F9">
            <w:pPr>
              <w:pStyle w:val="TableText10"/>
            </w:pPr>
            <w:r>
              <w:t>98</w:t>
            </w:r>
            <w:r w:rsidR="00AA762F" w:rsidRPr="005A213F">
              <w:t>.1</w:t>
            </w:r>
          </w:p>
        </w:tc>
        <w:tc>
          <w:tcPr>
            <w:tcW w:w="3228" w:type="dxa"/>
            <w:tcBorders>
              <w:top w:val="nil"/>
              <w:bottom w:val="nil"/>
            </w:tcBorders>
          </w:tcPr>
          <w:p w14:paraId="12D2162A"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20A8F2FF" w14:textId="77777777" w:rsidR="00AA762F" w:rsidRPr="005A213F" w:rsidRDefault="00AA762F" w:rsidP="00344F94">
            <w:pPr>
              <w:pStyle w:val="TableText10"/>
            </w:pPr>
            <w:r w:rsidRPr="005A213F">
              <w:t>1 250</w:t>
            </w:r>
          </w:p>
        </w:tc>
        <w:tc>
          <w:tcPr>
            <w:tcW w:w="1744" w:type="dxa"/>
            <w:tcBorders>
              <w:top w:val="nil"/>
              <w:bottom w:val="nil"/>
            </w:tcBorders>
          </w:tcPr>
          <w:p w14:paraId="0C7EDAC9" w14:textId="77777777" w:rsidR="00AA762F" w:rsidRPr="005A213F" w:rsidRDefault="00AA762F" w:rsidP="00344F94">
            <w:pPr>
              <w:pStyle w:val="TableText10"/>
            </w:pPr>
            <w:r w:rsidRPr="005A213F">
              <w:t>144</w:t>
            </w:r>
          </w:p>
        </w:tc>
      </w:tr>
      <w:tr w:rsidR="00AA762F" w:rsidRPr="005A213F" w14:paraId="7EB70710" w14:textId="77777777" w:rsidTr="00D72C39">
        <w:trPr>
          <w:cantSplit/>
        </w:trPr>
        <w:tc>
          <w:tcPr>
            <w:tcW w:w="1200" w:type="dxa"/>
            <w:tcBorders>
              <w:top w:val="nil"/>
              <w:bottom w:val="single" w:sz="4" w:space="0" w:color="C0C0C0"/>
            </w:tcBorders>
          </w:tcPr>
          <w:p w14:paraId="712050E9" w14:textId="77777777" w:rsidR="00AA762F" w:rsidRPr="005A213F" w:rsidRDefault="00073D2B" w:rsidP="002E32F9">
            <w:pPr>
              <w:pStyle w:val="TableText10"/>
            </w:pPr>
            <w:r>
              <w:t>98</w:t>
            </w:r>
            <w:r w:rsidR="00AA762F" w:rsidRPr="005A213F">
              <w:t>.2</w:t>
            </w:r>
          </w:p>
        </w:tc>
        <w:tc>
          <w:tcPr>
            <w:tcW w:w="3228" w:type="dxa"/>
            <w:tcBorders>
              <w:top w:val="nil"/>
              <w:bottom w:val="single" w:sz="4" w:space="0" w:color="C0C0C0"/>
            </w:tcBorders>
          </w:tcPr>
          <w:p w14:paraId="7FCCEA5C"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7347C507" w14:textId="77777777" w:rsidR="00AA762F" w:rsidRPr="005A213F" w:rsidRDefault="00AA762F" w:rsidP="00344F94">
            <w:pPr>
              <w:pStyle w:val="TableText10"/>
            </w:pPr>
            <w:r w:rsidRPr="005A213F">
              <w:t>6 000</w:t>
            </w:r>
          </w:p>
        </w:tc>
        <w:tc>
          <w:tcPr>
            <w:tcW w:w="1744" w:type="dxa"/>
            <w:tcBorders>
              <w:top w:val="nil"/>
              <w:bottom w:val="single" w:sz="4" w:space="0" w:color="C0C0C0"/>
            </w:tcBorders>
          </w:tcPr>
          <w:p w14:paraId="235E9641" w14:textId="77777777" w:rsidR="00AA762F" w:rsidRPr="005A213F" w:rsidRDefault="00AA762F" w:rsidP="00344F94">
            <w:pPr>
              <w:pStyle w:val="TableText10"/>
            </w:pPr>
            <w:r w:rsidRPr="005A213F">
              <w:t>720</w:t>
            </w:r>
          </w:p>
        </w:tc>
      </w:tr>
      <w:tr w:rsidR="00AD0357" w:rsidRPr="005A213F" w14:paraId="635A73D6" w14:textId="77777777" w:rsidTr="00D72C39">
        <w:trPr>
          <w:cantSplit/>
        </w:trPr>
        <w:tc>
          <w:tcPr>
            <w:tcW w:w="1200" w:type="dxa"/>
            <w:tcBorders>
              <w:bottom w:val="nil"/>
            </w:tcBorders>
          </w:tcPr>
          <w:p w14:paraId="4E96EDA4" w14:textId="77777777" w:rsidR="00AD0357" w:rsidRPr="005A213F" w:rsidRDefault="000A256F" w:rsidP="002E32F9">
            <w:pPr>
              <w:pStyle w:val="TableText10"/>
            </w:pPr>
            <w:r>
              <w:t>9</w:t>
            </w:r>
            <w:r w:rsidR="00073D2B">
              <w:t>9</w:t>
            </w:r>
          </w:p>
        </w:tc>
        <w:tc>
          <w:tcPr>
            <w:tcW w:w="3228" w:type="dxa"/>
            <w:tcBorders>
              <w:bottom w:val="nil"/>
            </w:tcBorders>
          </w:tcPr>
          <w:p w14:paraId="0F279E19" w14:textId="77777777" w:rsidR="00AD0357" w:rsidRPr="005A213F" w:rsidRDefault="0094699D" w:rsidP="00E05D99">
            <w:pPr>
              <w:pStyle w:val="TableText10"/>
            </w:pPr>
            <w:r w:rsidRPr="005A213F">
              <w:t>313 (3)</w:t>
            </w:r>
          </w:p>
        </w:tc>
        <w:tc>
          <w:tcPr>
            <w:tcW w:w="1776" w:type="dxa"/>
            <w:tcBorders>
              <w:bottom w:val="nil"/>
            </w:tcBorders>
          </w:tcPr>
          <w:p w14:paraId="7DE8DFAC" w14:textId="77777777" w:rsidR="00AD0357" w:rsidRPr="005A213F" w:rsidRDefault="00AD0357" w:rsidP="00E05D99">
            <w:pPr>
              <w:pStyle w:val="TableText10"/>
            </w:pPr>
          </w:p>
        </w:tc>
        <w:tc>
          <w:tcPr>
            <w:tcW w:w="1744" w:type="dxa"/>
            <w:tcBorders>
              <w:bottom w:val="nil"/>
            </w:tcBorders>
          </w:tcPr>
          <w:p w14:paraId="69D9CB55" w14:textId="77777777" w:rsidR="00AD0357" w:rsidRPr="005A213F" w:rsidRDefault="00AD0357" w:rsidP="00E05D99">
            <w:pPr>
              <w:pStyle w:val="TableText10"/>
            </w:pPr>
          </w:p>
        </w:tc>
      </w:tr>
      <w:tr w:rsidR="00AA762F" w:rsidRPr="005A213F" w14:paraId="5A9580BC" w14:textId="77777777" w:rsidTr="00D72C39">
        <w:trPr>
          <w:cantSplit/>
        </w:trPr>
        <w:tc>
          <w:tcPr>
            <w:tcW w:w="1200" w:type="dxa"/>
            <w:tcBorders>
              <w:top w:val="nil"/>
              <w:bottom w:val="nil"/>
            </w:tcBorders>
          </w:tcPr>
          <w:p w14:paraId="201AD187" w14:textId="77777777" w:rsidR="00AA762F" w:rsidRPr="005A213F" w:rsidRDefault="00073D2B" w:rsidP="002E32F9">
            <w:pPr>
              <w:pStyle w:val="TableText10"/>
            </w:pPr>
            <w:r>
              <w:t>99</w:t>
            </w:r>
            <w:r w:rsidR="00AA762F" w:rsidRPr="005A213F">
              <w:t>.1</w:t>
            </w:r>
          </w:p>
        </w:tc>
        <w:tc>
          <w:tcPr>
            <w:tcW w:w="3228" w:type="dxa"/>
            <w:tcBorders>
              <w:top w:val="nil"/>
              <w:bottom w:val="nil"/>
            </w:tcBorders>
          </w:tcPr>
          <w:p w14:paraId="3FE4FA64"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E6699B5" w14:textId="77777777" w:rsidR="00AA762F" w:rsidRPr="005A213F" w:rsidRDefault="00AA762F" w:rsidP="00344F94">
            <w:pPr>
              <w:pStyle w:val="TableText10"/>
            </w:pPr>
            <w:r w:rsidRPr="005A213F">
              <w:t>3 600</w:t>
            </w:r>
          </w:p>
        </w:tc>
        <w:tc>
          <w:tcPr>
            <w:tcW w:w="1744" w:type="dxa"/>
            <w:tcBorders>
              <w:top w:val="nil"/>
              <w:bottom w:val="nil"/>
            </w:tcBorders>
          </w:tcPr>
          <w:p w14:paraId="51238441" w14:textId="77777777" w:rsidR="00AA762F" w:rsidRPr="005A213F" w:rsidRDefault="00AA762F" w:rsidP="00344F94">
            <w:pPr>
              <w:pStyle w:val="TableText10"/>
            </w:pPr>
            <w:r w:rsidRPr="005A213F">
              <w:t>432</w:t>
            </w:r>
          </w:p>
        </w:tc>
      </w:tr>
      <w:tr w:rsidR="00AA762F" w:rsidRPr="005A213F" w14:paraId="57EFDFC6" w14:textId="77777777" w:rsidTr="00D72C39">
        <w:trPr>
          <w:cantSplit/>
        </w:trPr>
        <w:tc>
          <w:tcPr>
            <w:tcW w:w="1200" w:type="dxa"/>
            <w:tcBorders>
              <w:top w:val="nil"/>
              <w:bottom w:val="single" w:sz="4" w:space="0" w:color="C0C0C0"/>
            </w:tcBorders>
          </w:tcPr>
          <w:p w14:paraId="3478A54F" w14:textId="77777777" w:rsidR="00AA762F" w:rsidRPr="005A213F" w:rsidRDefault="00073D2B" w:rsidP="002E32F9">
            <w:pPr>
              <w:pStyle w:val="TableText10"/>
            </w:pPr>
            <w:r>
              <w:t>99</w:t>
            </w:r>
            <w:r w:rsidR="00AA762F" w:rsidRPr="005A213F">
              <w:t>.2</w:t>
            </w:r>
          </w:p>
        </w:tc>
        <w:tc>
          <w:tcPr>
            <w:tcW w:w="3228" w:type="dxa"/>
            <w:tcBorders>
              <w:top w:val="nil"/>
              <w:bottom w:val="single" w:sz="4" w:space="0" w:color="C0C0C0"/>
            </w:tcBorders>
          </w:tcPr>
          <w:p w14:paraId="136A8897"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7906C7DE" w14:textId="77777777" w:rsidR="00AA762F" w:rsidRPr="005A213F" w:rsidRDefault="00AA762F" w:rsidP="00344F94">
            <w:pPr>
              <w:pStyle w:val="TableText10"/>
            </w:pPr>
            <w:r w:rsidRPr="005A213F">
              <w:t>18 000</w:t>
            </w:r>
          </w:p>
        </w:tc>
        <w:tc>
          <w:tcPr>
            <w:tcW w:w="1744" w:type="dxa"/>
            <w:tcBorders>
              <w:top w:val="nil"/>
              <w:bottom w:val="single" w:sz="4" w:space="0" w:color="C0C0C0"/>
            </w:tcBorders>
          </w:tcPr>
          <w:p w14:paraId="142E86A3" w14:textId="77777777" w:rsidR="00AA762F" w:rsidRPr="005A213F" w:rsidRDefault="00AA762F" w:rsidP="00344F94">
            <w:pPr>
              <w:pStyle w:val="TableText10"/>
            </w:pPr>
            <w:r w:rsidRPr="005A213F">
              <w:t>2 160</w:t>
            </w:r>
          </w:p>
        </w:tc>
      </w:tr>
      <w:tr w:rsidR="00AD0357" w:rsidRPr="005A213F" w14:paraId="4A89E19C" w14:textId="77777777" w:rsidTr="00D72C39">
        <w:trPr>
          <w:cantSplit/>
        </w:trPr>
        <w:tc>
          <w:tcPr>
            <w:tcW w:w="1200" w:type="dxa"/>
            <w:tcBorders>
              <w:bottom w:val="nil"/>
            </w:tcBorders>
          </w:tcPr>
          <w:p w14:paraId="2868907D" w14:textId="77777777" w:rsidR="00AD0357" w:rsidRPr="005A213F" w:rsidRDefault="00073D2B" w:rsidP="002E32F9">
            <w:pPr>
              <w:pStyle w:val="TableText10"/>
            </w:pPr>
            <w:r>
              <w:t>100</w:t>
            </w:r>
          </w:p>
        </w:tc>
        <w:tc>
          <w:tcPr>
            <w:tcW w:w="3228" w:type="dxa"/>
            <w:tcBorders>
              <w:bottom w:val="nil"/>
            </w:tcBorders>
          </w:tcPr>
          <w:p w14:paraId="4E7BD1EB" w14:textId="77777777" w:rsidR="00AD0357" w:rsidRPr="005A213F" w:rsidRDefault="0094699D" w:rsidP="00E05D99">
            <w:pPr>
              <w:pStyle w:val="TableText10"/>
            </w:pPr>
            <w:r w:rsidRPr="005A213F">
              <w:t>313 (4)</w:t>
            </w:r>
          </w:p>
        </w:tc>
        <w:tc>
          <w:tcPr>
            <w:tcW w:w="1776" w:type="dxa"/>
            <w:tcBorders>
              <w:bottom w:val="nil"/>
            </w:tcBorders>
          </w:tcPr>
          <w:p w14:paraId="7F30FB49" w14:textId="77777777" w:rsidR="00AD0357" w:rsidRPr="005A213F" w:rsidRDefault="00AD0357" w:rsidP="00E05D99">
            <w:pPr>
              <w:pStyle w:val="TableText10"/>
            </w:pPr>
          </w:p>
        </w:tc>
        <w:tc>
          <w:tcPr>
            <w:tcW w:w="1744" w:type="dxa"/>
            <w:tcBorders>
              <w:bottom w:val="nil"/>
            </w:tcBorders>
          </w:tcPr>
          <w:p w14:paraId="15251456" w14:textId="77777777" w:rsidR="00AD0357" w:rsidRPr="005A213F" w:rsidRDefault="00AD0357" w:rsidP="00E05D99">
            <w:pPr>
              <w:pStyle w:val="TableText10"/>
            </w:pPr>
          </w:p>
        </w:tc>
      </w:tr>
      <w:tr w:rsidR="0094699D" w:rsidRPr="005A213F" w14:paraId="016A9CBF" w14:textId="77777777" w:rsidTr="00D72C39">
        <w:trPr>
          <w:cantSplit/>
        </w:trPr>
        <w:tc>
          <w:tcPr>
            <w:tcW w:w="1200" w:type="dxa"/>
            <w:tcBorders>
              <w:top w:val="nil"/>
              <w:bottom w:val="nil"/>
            </w:tcBorders>
          </w:tcPr>
          <w:p w14:paraId="26A10A9F" w14:textId="77777777" w:rsidR="0094699D" w:rsidRPr="005A213F" w:rsidRDefault="00073D2B" w:rsidP="002E32F9">
            <w:pPr>
              <w:pStyle w:val="TableText10"/>
            </w:pPr>
            <w:r>
              <w:t>100</w:t>
            </w:r>
            <w:r w:rsidR="0094699D" w:rsidRPr="005A213F">
              <w:t>.1</w:t>
            </w:r>
          </w:p>
        </w:tc>
        <w:tc>
          <w:tcPr>
            <w:tcW w:w="3228" w:type="dxa"/>
            <w:tcBorders>
              <w:top w:val="nil"/>
              <w:bottom w:val="nil"/>
            </w:tcBorders>
          </w:tcPr>
          <w:p w14:paraId="0B212D4A"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an individual</w:t>
            </w:r>
          </w:p>
        </w:tc>
        <w:tc>
          <w:tcPr>
            <w:tcW w:w="1776" w:type="dxa"/>
            <w:tcBorders>
              <w:top w:val="nil"/>
              <w:bottom w:val="nil"/>
            </w:tcBorders>
          </w:tcPr>
          <w:p w14:paraId="12D313DA" w14:textId="77777777" w:rsidR="0094699D" w:rsidRPr="005A213F" w:rsidRDefault="0094699D" w:rsidP="0094699D">
            <w:pPr>
              <w:pStyle w:val="TableText10"/>
            </w:pPr>
            <w:r w:rsidRPr="005A213F">
              <w:t>1 250</w:t>
            </w:r>
          </w:p>
        </w:tc>
        <w:tc>
          <w:tcPr>
            <w:tcW w:w="1744" w:type="dxa"/>
            <w:tcBorders>
              <w:top w:val="nil"/>
              <w:bottom w:val="nil"/>
            </w:tcBorders>
          </w:tcPr>
          <w:p w14:paraId="46AD4CDD" w14:textId="77777777" w:rsidR="0094699D" w:rsidRPr="005A213F" w:rsidRDefault="0094699D" w:rsidP="0094699D">
            <w:pPr>
              <w:pStyle w:val="TableText10"/>
            </w:pPr>
            <w:r w:rsidRPr="005A213F">
              <w:t>144</w:t>
            </w:r>
          </w:p>
        </w:tc>
      </w:tr>
      <w:tr w:rsidR="0094699D" w:rsidRPr="005A213F" w14:paraId="1BDA5809" w14:textId="77777777" w:rsidTr="00D72C39">
        <w:trPr>
          <w:cantSplit/>
        </w:trPr>
        <w:tc>
          <w:tcPr>
            <w:tcW w:w="1200" w:type="dxa"/>
            <w:tcBorders>
              <w:top w:val="nil"/>
              <w:bottom w:val="single" w:sz="4" w:space="0" w:color="C0C0C0"/>
            </w:tcBorders>
          </w:tcPr>
          <w:p w14:paraId="720BF26C" w14:textId="77777777" w:rsidR="0094699D" w:rsidRPr="005A213F" w:rsidRDefault="00073D2B" w:rsidP="002E32F9">
            <w:pPr>
              <w:pStyle w:val="TableText10"/>
            </w:pPr>
            <w:r>
              <w:t>100</w:t>
            </w:r>
            <w:r w:rsidR="0094699D" w:rsidRPr="005A213F">
              <w:t>.2</w:t>
            </w:r>
          </w:p>
        </w:tc>
        <w:tc>
          <w:tcPr>
            <w:tcW w:w="3228" w:type="dxa"/>
            <w:tcBorders>
              <w:top w:val="nil"/>
              <w:bottom w:val="single" w:sz="4" w:space="0" w:color="C0C0C0"/>
            </w:tcBorders>
          </w:tcPr>
          <w:p w14:paraId="4F600B6D" w14:textId="77777777" w:rsidR="0094699D" w:rsidRPr="005A213F" w:rsidRDefault="00C6446C" w:rsidP="0091100D">
            <w:pPr>
              <w:pStyle w:val="TableText10"/>
              <w:ind w:left="360" w:hanging="360"/>
            </w:pPr>
            <w:r w:rsidRPr="005A213F">
              <w:rPr>
                <w:rFonts w:ascii="Symbol" w:hAnsi="Symbol"/>
              </w:rPr>
              <w:t></w:t>
            </w:r>
            <w:r w:rsidRPr="005A213F">
              <w:rPr>
                <w:rFonts w:ascii="Symbol" w:hAnsi="Symbol"/>
              </w:rPr>
              <w:tab/>
            </w:r>
            <w:r w:rsidR="0094699D" w:rsidRPr="005A213F">
              <w:t>for a body corporate</w:t>
            </w:r>
          </w:p>
        </w:tc>
        <w:tc>
          <w:tcPr>
            <w:tcW w:w="1776" w:type="dxa"/>
            <w:tcBorders>
              <w:top w:val="nil"/>
              <w:bottom w:val="single" w:sz="4" w:space="0" w:color="C0C0C0"/>
            </w:tcBorders>
          </w:tcPr>
          <w:p w14:paraId="32A33315" w14:textId="77777777" w:rsidR="0094699D" w:rsidRPr="005A213F" w:rsidRDefault="0094699D" w:rsidP="0094699D">
            <w:pPr>
              <w:pStyle w:val="TableText10"/>
            </w:pPr>
            <w:r w:rsidRPr="005A213F">
              <w:t>6 000</w:t>
            </w:r>
          </w:p>
        </w:tc>
        <w:tc>
          <w:tcPr>
            <w:tcW w:w="1744" w:type="dxa"/>
            <w:tcBorders>
              <w:top w:val="nil"/>
              <w:bottom w:val="single" w:sz="4" w:space="0" w:color="C0C0C0"/>
            </w:tcBorders>
          </w:tcPr>
          <w:p w14:paraId="39EB8858" w14:textId="77777777" w:rsidR="0094699D" w:rsidRPr="005A213F" w:rsidRDefault="0094699D" w:rsidP="0094699D">
            <w:pPr>
              <w:pStyle w:val="TableText10"/>
            </w:pPr>
            <w:r w:rsidRPr="005A213F">
              <w:t>720</w:t>
            </w:r>
          </w:p>
        </w:tc>
      </w:tr>
      <w:tr w:rsidR="00AD0357" w:rsidRPr="005A213F" w14:paraId="32736DD4" w14:textId="77777777" w:rsidTr="00D72C39">
        <w:trPr>
          <w:cantSplit/>
        </w:trPr>
        <w:tc>
          <w:tcPr>
            <w:tcW w:w="1200" w:type="dxa"/>
            <w:tcBorders>
              <w:bottom w:val="nil"/>
            </w:tcBorders>
          </w:tcPr>
          <w:p w14:paraId="2270105C" w14:textId="77777777" w:rsidR="00AD0357" w:rsidRPr="005A213F" w:rsidRDefault="00073D2B" w:rsidP="002E32F9">
            <w:pPr>
              <w:pStyle w:val="TableText10"/>
            </w:pPr>
            <w:r>
              <w:t>101</w:t>
            </w:r>
          </w:p>
        </w:tc>
        <w:tc>
          <w:tcPr>
            <w:tcW w:w="3228" w:type="dxa"/>
            <w:tcBorders>
              <w:bottom w:val="nil"/>
            </w:tcBorders>
          </w:tcPr>
          <w:p w14:paraId="40307103" w14:textId="77777777" w:rsidR="00AD0357" w:rsidRPr="005A213F" w:rsidRDefault="0026304B" w:rsidP="00E05D99">
            <w:pPr>
              <w:pStyle w:val="TableText10"/>
            </w:pPr>
            <w:r w:rsidRPr="005A213F">
              <w:t>316</w:t>
            </w:r>
          </w:p>
        </w:tc>
        <w:tc>
          <w:tcPr>
            <w:tcW w:w="1776" w:type="dxa"/>
            <w:tcBorders>
              <w:bottom w:val="nil"/>
            </w:tcBorders>
          </w:tcPr>
          <w:p w14:paraId="1D6C66E5" w14:textId="77777777" w:rsidR="00AD0357" w:rsidRPr="005A213F" w:rsidRDefault="00AD0357" w:rsidP="00E05D99">
            <w:pPr>
              <w:pStyle w:val="TableText10"/>
            </w:pPr>
          </w:p>
        </w:tc>
        <w:tc>
          <w:tcPr>
            <w:tcW w:w="1744" w:type="dxa"/>
            <w:tcBorders>
              <w:bottom w:val="nil"/>
            </w:tcBorders>
          </w:tcPr>
          <w:p w14:paraId="62B41AC2" w14:textId="77777777" w:rsidR="00AD0357" w:rsidRPr="005A213F" w:rsidRDefault="00AD0357" w:rsidP="00E05D99">
            <w:pPr>
              <w:pStyle w:val="TableText10"/>
            </w:pPr>
          </w:p>
        </w:tc>
      </w:tr>
      <w:tr w:rsidR="0026304B" w:rsidRPr="005A213F" w14:paraId="022BDBA1" w14:textId="77777777" w:rsidTr="00D72C39">
        <w:trPr>
          <w:cantSplit/>
        </w:trPr>
        <w:tc>
          <w:tcPr>
            <w:tcW w:w="1200" w:type="dxa"/>
            <w:tcBorders>
              <w:top w:val="nil"/>
              <w:bottom w:val="nil"/>
            </w:tcBorders>
          </w:tcPr>
          <w:p w14:paraId="11492055" w14:textId="77777777" w:rsidR="0026304B" w:rsidRPr="005A213F" w:rsidRDefault="00073D2B" w:rsidP="002E32F9">
            <w:pPr>
              <w:pStyle w:val="TableText10"/>
            </w:pPr>
            <w:r>
              <w:t>101</w:t>
            </w:r>
            <w:r w:rsidR="0026304B" w:rsidRPr="005A213F">
              <w:t>.1</w:t>
            </w:r>
          </w:p>
        </w:tc>
        <w:tc>
          <w:tcPr>
            <w:tcW w:w="3228" w:type="dxa"/>
            <w:tcBorders>
              <w:top w:val="nil"/>
              <w:bottom w:val="nil"/>
            </w:tcBorders>
          </w:tcPr>
          <w:p w14:paraId="3D6A06D7"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an individual</w:t>
            </w:r>
          </w:p>
        </w:tc>
        <w:tc>
          <w:tcPr>
            <w:tcW w:w="1776" w:type="dxa"/>
            <w:tcBorders>
              <w:top w:val="nil"/>
              <w:bottom w:val="nil"/>
            </w:tcBorders>
          </w:tcPr>
          <w:p w14:paraId="27953528" w14:textId="77777777" w:rsidR="0026304B" w:rsidRPr="005A213F" w:rsidRDefault="0026304B" w:rsidP="004C2F0F">
            <w:pPr>
              <w:pStyle w:val="TableText10"/>
            </w:pPr>
            <w:r w:rsidRPr="005A213F">
              <w:t>3 600</w:t>
            </w:r>
          </w:p>
        </w:tc>
        <w:tc>
          <w:tcPr>
            <w:tcW w:w="1744" w:type="dxa"/>
            <w:tcBorders>
              <w:top w:val="nil"/>
              <w:bottom w:val="nil"/>
            </w:tcBorders>
          </w:tcPr>
          <w:p w14:paraId="22250B36" w14:textId="77777777" w:rsidR="0026304B" w:rsidRPr="005A213F" w:rsidRDefault="0026304B" w:rsidP="004C2F0F">
            <w:pPr>
              <w:pStyle w:val="TableText10"/>
            </w:pPr>
            <w:r w:rsidRPr="005A213F">
              <w:t>432</w:t>
            </w:r>
          </w:p>
        </w:tc>
      </w:tr>
      <w:tr w:rsidR="0026304B" w:rsidRPr="005A213F" w14:paraId="6889D1C3" w14:textId="77777777" w:rsidTr="00D72C39">
        <w:trPr>
          <w:cantSplit/>
        </w:trPr>
        <w:tc>
          <w:tcPr>
            <w:tcW w:w="1200" w:type="dxa"/>
            <w:tcBorders>
              <w:top w:val="nil"/>
            </w:tcBorders>
          </w:tcPr>
          <w:p w14:paraId="67956E20" w14:textId="77777777" w:rsidR="0026304B" w:rsidRPr="005A213F" w:rsidRDefault="00073D2B" w:rsidP="002E32F9">
            <w:pPr>
              <w:pStyle w:val="TableText10"/>
            </w:pPr>
            <w:r>
              <w:t>101</w:t>
            </w:r>
            <w:r w:rsidR="0026304B" w:rsidRPr="005A213F">
              <w:t>.2</w:t>
            </w:r>
          </w:p>
        </w:tc>
        <w:tc>
          <w:tcPr>
            <w:tcW w:w="3228" w:type="dxa"/>
            <w:tcBorders>
              <w:top w:val="nil"/>
            </w:tcBorders>
          </w:tcPr>
          <w:p w14:paraId="6AAEBC22" w14:textId="77777777" w:rsidR="0026304B" w:rsidRPr="005A213F" w:rsidRDefault="00C6446C" w:rsidP="0091100D">
            <w:pPr>
              <w:pStyle w:val="TableText10"/>
              <w:ind w:left="360" w:hanging="360"/>
            </w:pPr>
            <w:r w:rsidRPr="005A213F">
              <w:rPr>
                <w:rFonts w:ascii="Symbol" w:hAnsi="Symbol"/>
              </w:rPr>
              <w:t></w:t>
            </w:r>
            <w:r w:rsidRPr="005A213F">
              <w:rPr>
                <w:rFonts w:ascii="Symbol" w:hAnsi="Symbol"/>
              </w:rPr>
              <w:tab/>
            </w:r>
            <w:r w:rsidR="0026304B" w:rsidRPr="005A213F">
              <w:t>for a body corporate</w:t>
            </w:r>
          </w:p>
        </w:tc>
        <w:tc>
          <w:tcPr>
            <w:tcW w:w="1776" w:type="dxa"/>
            <w:tcBorders>
              <w:top w:val="nil"/>
            </w:tcBorders>
          </w:tcPr>
          <w:p w14:paraId="4C745485" w14:textId="77777777" w:rsidR="0026304B" w:rsidRPr="005A213F" w:rsidRDefault="0026304B" w:rsidP="004C2F0F">
            <w:pPr>
              <w:pStyle w:val="TableText10"/>
            </w:pPr>
            <w:r w:rsidRPr="005A213F">
              <w:t>18 000</w:t>
            </w:r>
          </w:p>
        </w:tc>
        <w:tc>
          <w:tcPr>
            <w:tcW w:w="1744" w:type="dxa"/>
            <w:tcBorders>
              <w:top w:val="nil"/>
            </w:tcBorders>
          </w:tcPr>
          <w:p w14:paraId="25DB48EF" w14:textId="77777777" w:rsidR="0026304B" w:rsidRPr="005A213F" w:rsidRDefault="0026304B" w:rsidP="004C2F0F">
            <w:pPr>
              <w:pStyle w:val="TableText10"/>
            </w:pPr>
            <w:r w:rsidRPr="005A213F">
              <w:t>2 160</w:t>
            </w:r>
          </w:p>
        </w:tc>
      </w:tr>
      <w:tr w:rsidR="0009112E" w:rsidRPr="007A6007" w14:paraId="5069B196" w14:textId="77777777" w:rsidTr="00D72C39">
        <w:trPr>
          <w:cantSplit/>
        </w:trPr>
        <w:tc>
          <w:tcPr>
            <w:tcW w:w="1200" w:type="dxa"/>
            <w:tcBorders>
              <w:bottom w:val="nil"/>
            </w:tcBorders>
          </w:tcPr>
          <w:p w14:paraId="0A4116FC" w14:textId="77777777" w:rsidR="0009112E" w:rsidRPr="007A6007" w:rsidRDefault="00073D2B" w:rsidP="000A256F">
            <w:pPr>
              <w:pStyle w:val="TableText10"/>
            </w:pPr>
            <w:r>
              <w:t>102</w:t>
            </w:r>
          </w:p>
        </w:tc>
        <w:tc>
          <w:tcPr>
            <w:tcW w:w="3228" w:type="dxa"/>
            <w:tcBorders>
              <w:bottom w:val="nil"/>
            </w:tcBorders>
          </w:tcPr>
          <w:p w14:paraId="7E1B7FA9" w14:textId="77777777" w:rsidR="0009112E" w:rsidRPr="007A6007" w:rsidRDefault="0009112E" w:rsidP="008B672D">
            <w:pPr>
              <w:pStyle w:val="TableText10"/>
            </w:pPr>
            <w:r w:rsidRPr="007A6007">
              <w:t>317 (1)</w:t>
            </w:r>
          </w:p>
        </w:tc>
        <w:tc>
          <w:tcPr>
            <w:tcW w:w="1776" w:type="dxa"/>
            <w:tcBorders>
              <w:bottom w:val="nil"/>
            </w:tcBorders>
          </w:tcPr>
          <w:p w14:paraId="7FFD667C" w14:textId="77777777" w:rsidR="0009112E" w:rsidRPr="007A6007" w:rsidRDefault="0009112E" w:rsidP="008B672D">
            <w:pPr>
              <w:pStyle w:val="TableText10"/>
            </w:pPr>
          </w:p>
        </w:tc>
        <w:tc>
          <w:tcPr>
            <w:tcW w:w="1744" w:type="dxa"/>
            <w:tcBorders>
              <w:bottom w:val="nil"/>
            </w:tcBorders>
          </w:tcPr>
          <w:p w14:paraId="3751990F" w14:textId="77777777" w:rsidR="0009112E" w:rsidRPr="007A6007" w:rsidRDefault="0009112E" w:rsidP="008B672D">
            <w:pPr>
              <w:pStyle w:val="TableText10"/>
            </w:pPr>
          </w:p>
        </w:tc>
      </w:tr>
      <w:tr w:rsidR="0009112E" w:rsidRPr="007A6007" w14:paraId="20857F91" w14:textId="77777777" w:rsidTr="00D72C39">
        <w:trPr>
          <w:cantSplit/>
        </w:trPr>
        <w:tc>
          <w:tcPr>
            <w:tcW w:w="1200" w:type="dxa"/>
            <w:tcBorders>
              <w:top w:val="nil"/>
              <w:bottom w:val="nil"/>
            </w:tcBorders>
          </w:tcPr>
          <w:p w14:paraId="01CE98DE" w14:textId="77777777" w:rsidR="0009112E" w:rsidRPr="007A6007" w:rsidRDefault="00073D2B" w:rsidP="000A256F">
            <w:pPr>
              <w:pStyle w:val="TableText10"/>
            </w:pPr>
            <w:r>
              <w:t>102</w:t>
            </w:r>
            <w:r w:rsidR="0009112E" w:rsidRPr="007A6007">
              <w:t>.1</w:t>
            </w:r>
          </w:p>
        </w:tc>
        <w:tc>
          <w:tcPr>
            <w:tcW w:w="3228" w:type="dxa"/>
            <w:tcBorders>
              <w:top w:val="nil"/>
              <w:bottom w:val="nil"/>
            </w:tcBorders>
          </w:tcPr>
          <w:p w14:paraId="6DCB3A29"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an individual</w:t>
            </w:r>
          </w:p>
        </w:tc>
        <w:tc>
          <w:tcPr>
            <w:tcW w:w="1776" w:type="dxa"/>
            <w:tcBorders>
              <w:top w:val="nil"/>
              <w:bottom w:val="nil"/>
            </w:tcBorders>
          </w:tcPr>
          <w:p w14:paraId="28833BF9" w14:textId="77777777" w:rsidR="0009112E" w:rsidRPr="007A6007" w:rsidRDefault="0009112E" w:rsidP="008B672D">
            <w:pPr>
              <w:pStyle w:val="TableText10"/>
            </w:pPr>
            <w:r w:rsidRPr="007A6007">
              <w:t>3 600</w:t>
            </w:r>
          </w:p>
        </w:tc>
        <w:tc>
          <w:tcPr>
            <w:tcW w:w="1744" w:type="dxa"/>
            <w:tcBorders>
              <w:top w:val="nil"/>
              <w:bottom w:val="nil"/>
            </w:tcBorders>
          </w:tcPr>
          <w:p w14:paraId="4DA07A6D" w14:textId="77777777" w:rsidR="0009112E" w:rsidRPr="007A6007" w:rsidRDefault="0009112E" w:rsidP="008B672D">
            <w:pPr>
              <w:pStyle w:val="TableText10"/>
            </w:pPr>
            <w:r w:rsidRPr="007A6007">
              <w:t>432</w:t>
            </w:r>
          </w:p>
        </w:tc>
      </w:tr>
      <w:tr w:rsidR="0009112E" w:rsidRPr="007A6007" w14:paraId="5C2960E7" w14:textId="77777777" w:rsidTr="00D72C39">
        <w:trPr>
          <w:cantSplit/>
        </w:trPr>
        <w:tc>
          <w:tcPr>
            <w:tcW w:w="1200" w:type="dxa"/>
            <w:tcBorders>
              <w:top w:val="nil"/>
            </w:tcBorders>
          </w:tcPr>
          <w:p w14:paraId="3C7B9A98" w14:textId="77777777" w:rsidR="0009112E" w:rsidRPr="007A6007" w:rsidRDefault="00073D2B" w:rsidP="000A256F">
            <w:pPr>
              <w:pStyle w:val="TableText10"/>
            </w:pPr>
            <w:r>
              <w:t>102</w:t>
            </w:r>
            <w:r w:rsidR="0009112E" w:rsidRPr="007A6007">
              <w:t>.2</w:t>
            </w:r>
          </w:p>
        </w:tc>
        <w:tc>
          <w:tcPr>
            <w:tcW w:w="3228" w:type="dxa"/>
            <w:tcBorders>
              <w:top w:val="nil"/>
            </w:tcBorders>
          </w:tcPr>
          <w:p w14:paraId="6CE6868B" w14:textId="77777777" w:rsidR="0009112E" w:rsidRPr="007A6007" w:rsidRDefault="0009112E" w:rsidP="008B672D">
            <w:pPr>
              <w:pStyle w:val="TableText10"/>
              <w:ind w:left="360" w:hanging="360"/>
            </w:pPr>
            <w:r w:rsidRPr="007A6007">
              <w:rPr>
                <w:rFonts w:ascii="Symbol" w:hAnsi="Symbol"/>
              </w:rPr>
              <w:t></w:t>
            </w:r>
            <w:r w:rsidRPr="007A6007">
              <w:rPr>
                <w:rFonts w:ascii="Symbol" w:hAnsi="Symbol"/>
              </w:rPr>
              <w:tab/>
            </w:r>
            <w:r w:rsidRPr="007A6007">
              <w:t>for a body corporate</w:t>
            </w:r>
          </w:p>
        </w:tc>
        <w:tc>
          <w:tcPr>
            <w:tcW w:w="1776" w:type="dxa"/>
            <w:tcBorders>
              <w:top w:val="nil"/>
            </w:tcBorders>
          </w:tcPr>
          <w:p w14:paraId="62C46DB7" w14:textId="77777777" w:rsidR="0009112E" w:rsidRPr="007A6007" w:rsidRDefault="0009112E" w:rsidP="008B672D">
            <w:pPr>
              <w:pStyle w:val="TableText10"/>
            </w:pPr>
            <w:r w:rsidRPr="007A6007">
              <w:t>18 000</w:t>
            </w:r>
          </w:p>
        </w:tc>
        <w:tc>
          <w:tcPr>
            <w:tcW w:w="1744" w:type="dxa"/>
            <w:tcBorders>
              <w:top w:val="nil"/>
            </w:tcBorders>
          </w:tcPr>
          <w:p w14:paraId="24B202FD" w14:textId="77777777" w:rsidR="0009112E" w:rsidRPr="007A6007" w:rsidRDefault="0009112E" w:rsidP="008B672D">
            <w:pPr>
              <w:pStyle w:val="TableText10"/>
            </w:pPr>
            <w:r w:rsidRPr="007A6007">
              <w:t>2 160</w:t>
            </w:r>
          </w:p>
        </w:tc>
      </w:tr>
      <w:tr w:rsidR="00AD0357" w:rsidRPr="005A213F" w14:paraId="7ED3C0C5" w14:textId="77777777" w:rsidTr="00D72C39">
        <w:trPr>
          <w:cantSplit/>
        </w:trPr>
        <w:tc>
          <w:tcPr>
            <w:tcW w:w="1200" w:type="dxa"/>
            <w:tcBorders>
              <w:bottom w:val="nil"/>
            </w:tcBorders>
          </w:tcPr>
          <w:p w14:paraId="3A775237" w14:textId="77777777" w:rsidR="00AD0357" w:rsidRPr="005A213F" w:rsidRDefault="00073D2B" w:rsidP="0078350F">
            <w:pPr>
              <w:pStyle w:val="TableText10"/>
            </w:pPr>
            <w:r>
              <w:lastRenderedPageBreak/>
              <w:t>103</w:t>
            </w:r>
          </w:p>
        </w:tc>
        <w:tc>
          <w:tcPr>
            <w:tcW w:w="3228" w:type="dxa"/>
            <w:tcBorders>
              <w:bottom w:val="nil"/>
            </w:tcBorders>
          </w:tcPr>
          <w:p w14:paraId="0E99C8B9" w14:textId="77777777" w:rsidR="00AD0357" w:rsidRPr="005A213F" w:rsidRDefault="004C2F0F" w:rsidP="00E05D99">
            <w:pPr>
              <w:pStyle w:val="TableText10"/>
            </w:pPr>
            <w:r w:rsidRPr="005A213F">
              <w:t>326 (1)</w:t>
            </w:r>
          </w:p>
        </w:tc>
        <w:tc>
          <w:tcPr>
            <w:tcW w:w="1776" w:type="dxa"/>
            <w:tcBorders>
              <w:bottom w:val="nil"/>
            </w:tcBorders>
          </w:tcPr>
          <w:p w14:paraId="3CB61249" w14:textId="77777777" w:rsidR="00AD0357" w:rsidRPr="005A213F" w:rsidRDefault="00AD0357" w:rsidP="00E05D99">
            <w:pPr>
              <w:pStyle w:val="TableText10"/>
            </w:pPr>
          </w:p>
        </w:tc>
        <w:tc>
          <w:tcPr>
            <w:tcW w:w="1744" w:type="dxa"/>
            <w:tcBorders>
              <w:bottom w:val="nil"/>
            </w:tcBorders>
          </w:tcPr>
          <w:p w14:paraId="2FE85363" w14:textId="77777777" w:rsidR="00AD0357" w:rsidRPr="005A213F" w:rsidRDefault="00AD0357" w:rsidP="00E05D99">
            <w:pPr>
              <w:pStyle w:val="TableText10"/>
            </w:pPr>
          </w:p>
        </w:tc>
      </w:tr>
      <w:tr w:rsidR="00AA762F" w:rsidRPr="005A213F" w14:paraId="01D202F8" w14:textId="77777777" w:rsidTr="00D72C39">
        <w:trPr>
          <w:cantSplit/>
        </w:trPr>
        <w:tc>
          <w:tcPr>
            <w:tcW w:w="1200" w:type="dxa"/>
            <w:tcBorders>
              <w:top w:val="nil"/>
              <w:bottom w:val="nil"/>
            </w:tcBorders>
          </w:tcPr>
          <w:p w14:paraId="1C975488" w14:textId="77777777" w:rsidR="00AA762F" w:rsidRPr="005A213F" w:rsidRDefault="00073D2B" w:rsidP="0078350F">
            <w:pPr>
              <w:pStyle w:val="TableText10"/>
            </w:pPr>
            <w:r>
              <w:t>103</w:t>
            </w:r>
            <w:r w:rsidR="00AA762F" w:rsidRPr="005A213F">
              <w:t>.1</w:t>
            </w:r>
          </w:p>
        </w:tc>
        <w:tc>
          <w:tcPr>
            <w:tcW w:w="3228" w:type="dxa"/>
            <w:tcBorders>
              <w:top w:val="nil"/>
              <w:bottom w:val="nil"/>
            </w:tcBorders>
          </w:tcPr>
          <w:p w14:paraId="7492AEC2"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3A474203" w14:textId="77777777" w:rsidR="00AA762F" w:rsidRPr="005A213F" w:rsidRDefault="00AA762F" w:rsidP="00344F94">
            <w:pPr>
              <w:pStyle w:val="TableText10"/>
            </w:pPr>
            <w:r w:rsidRPr="005A213F">
              <w:t>1 250</w:t>
            </w:r>
          </w:p>
        </w:tc>
        <w:tc>
          <w:tcPr>
            <w:tcW w:w="1744" w:type="dxa"/>
            <w:tcBorders>
              <w:top w:val="nil"/>
              <w:bottom w:val="nil"/>
            </w:tcBorders>
          </w:tcPr>
          <w:p w14:paraId="5ABC388B" w14:textId="77777777" w:rsidR="00AA762F" w:rsidRPr="005A213F" w:rsidRDefault="00AA762F" w:rsidP="00344F94">
            <w:pPr>
              <w:pStyle w:val="TableText10"/>
            </w:pPr>
            <w:r w:rsidRPr="005A213F">
              <w:t>144</w:t>
            </w:r>
          </w:p>
        </w:tc>
      </w:tr>
      <w:tr w:rsidR="00AA762F" w:rsidRPr="005A213F" w14:paraId="60A49E28" w14:textId="77777777" w:rsidTr="00D72C39">
        <w:trPr>
          <w:cantSplit/>
        </w:trPr>
        <w:tc>
          <w:tcPr>
            <w:tcW w:w="1200" w:type="dxa"/>
            <w:tcBorders>
              <w:top w:val="nil"/>
              <w:bottom w:val="single" w:sz="4" w:space="0" w:color="C0C0C0"/>
            </w:tcBorders>
          </w:tcPr>
          <w:p w14:paraId="70C888BB" w14:textId="77777777" w:rsidR="00AA762F" w:rsidRPr="005A213F" w:rsidRDefault="00073D2B" w:rsidP="0078350F">
            <w:pPr>
              <w:pStyle w:val="TableText10"/>
            </w:pPr>
            <w:r>
              <w:t>103</w:t>
            </w:r>
            <w:r w:rsidR="00AA762F" w:rsidRPr="005A213F">
              <w:t>.2</w:t>
            </w:r>
          </w:p>
        </w:tc>
        <w:tc>
          <w:tcPr>
            <w:tcW w:w="3228" w:type="dxa"/>
            <w:tcBorders>
              <w:top w:val="nil"/>
              <w:bottom w:val="single" w:sz="4" w:space="0" w:color="C0C0C0"/>
            </w:tcBorders>
          </w:tcPr>
          <w:p w14:paraId="58326752" w14:textId="77777777" w:rsidR="00AA762F" w:rsidRPr="005A213F" w:rsidRDefault="00C6446C" w:rsidP="0091100D">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single" w:sz="4" w:space="0" w:color="C0C0C0"/>
            </w:tcBorders>
          </w:tcPr>
          <w:p w14:paraId="20B2893C" w14:textId="77777777" w:rsidR="00AA762F" w:rsidRPr="005A213F" w:rsidRDefault="00AA762F" w:rsidP="00344F94">
            <w:pPr>
              <w:pStyle w:val="TableText10"/>
            </w:pPr>
            <w:r w:rsidRPr="005A213F">
              <w:t>6 000</w:t>
            </w:r>
          </w:p>
        </w:tc>
        <w:tc>
          <w:tcPr>
            <w:tcW w:w="1744" w:type="dxa"/>
            <w:tcBorders>
              <w:top w:val="nil"/>
              <w:bottom w:val="single" w:sz="4" w:space="0" w:color="C0C0C0"/>
            </w:tcBorders>
          </w:tcPr>
          <w:p w14:paraId="7C479178" w14:textId="77777777" w:rsidR="00AA762F" w:rsidRPr="005A213F" w:rsidRDefault="00AA762F" w:rsidP="00344F94">
            <w:pPr>
              <w:pStyle w:val="TableText10"/>
            </w:pPr>
            <w:r w:rsidRPr="005A213F">
              <w:t>720</w:t>
            </w:r>
          </w:p>
        </w:tc>
      </w:tr>
      <w:tr w:rsidR="00AD0357" w:rsidRPr="005A213F" w14:paraId="2651C485" w14:textId="77777777" w:rsidTr="00D72C39">
        <w:trPr>
          <w:cantSplit/>
        </w:trPr>
        <w:tc>
          <w:tcPr>
            <w:tcW w:w="1200" w:type="dxa"/>
            <w:tcBorders>
              <w:bottom w:val="nil"/>
            </w:tcBorders>
          </w:tcPr>
          <w:p w14:paraId="26543E39" w14:textId="77777777" w:rsidR="00AD0357" w:rsidRPr="005A213F" w:rsidRDefault="000A256F" w:rsidP="007C4039">
            <w:pPr>
              <w:pStyle w:val="TableText10"/>
            </w:pPr>
            <w:r>
              <w:t>10</w:t>
            </w:r>
            <w:r w:rsidR="00073D2B">
              <w:t>4</w:t>
            </w:r>
          </w:p>
        </w:tc>
        <w:tc>
          <w:tcPr>
            <w:tcW w:w="3228" w:type="dxa"/>
            <w:tcBorders>
              <w:bottom w:val="nil"/>
            </w:tcBorders>
          </w:tcPr>
          <w:p w14:paraId="08E3D472" w14:textId="77777777" w:rsidR="00AD0357" w:rsidRPr="005A213F" w:rsidRDefault="004C2F0F" w:rsidP="007C4039">
            <w:pPr>
              <w:pStyle w:val="TableText10"/>
            </w:pPr>
            <w:r w:rsidRPr="005A213F">
              <w:t>326 (2)</w:t>
            </w:r>
          </w:p>
        </w:tc>
        <w:tc>
          <w:tcPr>
            <w:tcW w:w="1776" w:type="dxa"/>
            <w:tcBorders>
              <w:bottom w:val="nil"/>
            </w:tcBorders>
          </w:tcPr>
          <w:p w14:paraId="2759D4AF" w14:textId="77777777" w:rsidR="00AD0357" w:rsidRPr="005A213F" w:rsidRDefault="00AD0357" w:rsidP="007C4039">
            <w:pPr>
              <w:pStyle w:val="TableText10"/>
            </w:pPr>
          </w:p>
        </w:tc>
        <w:tc>
          <w:tcPr>
            <w:tcW w:w="1744" w:type="dxa"/>
            <w:tcBorders>
              <w:bottom w:val="nil"/>
            </w:tcBorders>
          </w:tcPr>
          <w:p w14:paraId="3C410B0D" w14:textId="77777777" w:rsidR="00AD0357" w:rsidRPr="005A213F" w:rsidRDefault="00AD0357" w:rsidP="007C4039">
            <w:pPr>
              <w:pStyle w:val="TableText10"/>
            </w:pPr>
          </w:p>
        </w:tc>
      </w:tr>
      <w:tr w:rsidR="00AA762F" w:rsidRPr="005A213F" w14:paraId="3EE6AF1D" w14:textId="77777777" w:rsidTr="00D72C39">
        <w:trPr>
          <w:cantSplit/>
        </w:trPr>
        <w:tc>
          <w:tcPr>
            <w:tcW w:w="1200" w:type="dxa"/>
            <w:tcBorders>
              <w:top w:val="nil"/>
              <w:bottom w:val="nil"/>
            </w:tcBorders>
          </w:tcPr>
          <w:p w14:paraId="29ECF125" w14:textId="77777777" w:rsidR="00AA762F" w:rsidRPr="005A213F" w:rsidRDefault="00073D2B" w:rsidP="007C4039">
            <w:pPr>
              <w:pStyle w:val="TableText10"/>
            </w:pPr>
            <w:r>
              <w:t>104</w:t>
            </w:r>
            <w:r w:rsidR="00AA762F" w:rsidRPr="005A213F">
              <w:t>.1</w:t>
            </w:r>
          </w:p>
        </w:tc>
        <w:tc>
          <w:tcPr>
            <w:tcW w:w="3228" w:type="dxa"/>
            <w:tcBorders>
              <w:top w:val="nil"/>
              <w:bottom w:val="nil"/>
            </w:tcBorders>
          </w:tcPr>
          <w:p w14:paraId="01EBCF38"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an individual</w:t>
            </w:r>
          </w:p>
        </w:tc>
        <w:tc>
          <w:tcPr>
            <w:tcW w:w="1776" w:type="dxa"/>
            <w:tcBorders>
              <w:top w:val="nil"/>
              <w:bottom w:val="nil"/>
            </w:tcBorders>
          </w:tcPr>
          <w:p w14:paraId="4E79425A" w14:textId="77777777" w:rsidR="00AA762F" w:rsidRPr="005A213F" w:rsidRDefault="00AA762F" w:rsidP="007C4039">
            <w:pPr>
              <w:pStyle w:val="TableText10"/>
            </w:pPr>
            <w:r w:rsidRPr="005A213F">
              <w:t>1 250</w:t>
            </w:r>
          </w:p>
        </w:tc>
        <w:tc>
          <w:tcPr>
            <w:tcW w:w="1744" w:type="dxa"/>
            <w:tcBorders>
              <w:top w:val="nil"/>
              <w:bottom w:val="nil"/>
            </w:tcBorders>
          </w:tcPr>
          <w:p w14:paraId="1CF35A94" w14:textId="77777777" w:rsidR="00AA762F" w:rsidRPr="005A213F" w:rsidRDefault="00AA762F" w:rsidP="007C4039">
            <w:pPr>
              <w:pStyle w:val="TableText10"/>
            </w:pPr>
            <w:r w:rsidRPr="005A213F">
              <w:t>144</w:t>
            </w:r>
          </w:p>
        </w:tc>
      </w:tr>
      <w:tr w:rsidR="00AA762F" w:rsidRPr="005A213F" w14:paraId="73B10699" w14:textId="77777777" w:rsidTr="00D72C39">
        <w:trPr>
          <w:cantSplit/>
        </w:trPr>
        <w:tc>
          <w:tcPr>
            <w:tcW w:w="1200" w:type="dxa"/>
            <w:tcBorders>
              <w:top w:val="nil"/>
              <w:bottom w:val="nil"/>
            </w:tcBorders>
          </w:tcPr>
          <w:p w14:paraId="32D8D316" w14:textId="77777777" w:rsidR="00AA762F" w:rsidRPr="005A213F" w:rsidRDefault="00073D2B" w:rsidP="007C4039">
            <w:pPr>
              <w:pStyle w:val="TableText10"/>
            </w:pPr>
            <w:r>
              <w:t>104</w:t>
            </w:r>
            <w:r w:rsidR="00AA762F" w:rsidRPr="005A213F">
              <w:t>.2</w:t>
            </w:r>
          </w:p>
        </w:tc>
        <w:tc>
          <w:tcPr>
            <w:tcW w:w="3228" w:type="dxa"/>
            <w:tcBorders>
              <w:top w:val="nil"/>
              <w:bottom w:val="nil"/>
            </w:tcBorders>
          </w:tcPr>
          <w:p w14:paraId="4326CDE1" w14:textId="77777777" w:rsidR="00AA762F" w:rsidRPr="005A213F" w:rsidRDefault="00C6446C" w:rsidP="007C4039">
            <w:pPr>
              <w:pStyle w:val="TableText10"/>
              <w:ind w:left="360" w:hanging="360"/>
            </w:pPr>
            <w:r w:rsidRPr="005A213F">
              <w:rPr>
                <w:rFonts w:ascii="Symbol" w:hAnsi="Symbol"/>
              </w:rPr>
              <w:t></w:t>
            </w:r>
            <w:r w:rsidRPr="005A213F">
              <w:rPr>
                <w:rFonts w:ascii="Symbol" w:hAnsi="Symbol"/>
              </w:rPr>
              <w:tab/>
            </w:r>
            <w:r w:rsidR="00AA762F" w:rsidRPr="005A213F">
              <w:t>for a body corporate</w:t>
            </w:r>
          </w:p>
        </w:tc>
        <w:tc>
          <w:tcPr>
            <w:tcW w:w="1776" w:type="dxa"/>
            <w:tcBorders>
              <w:top w:val="nil"/>
              <w:bottom w:val="nil"/>
            </w:tcBorders>
          </w:tcPr>
          <w:p w14:paraId="42B5173E" w14:textId="77777777" w:rsidR="00AA762F" w:rsidRPr="005A213F" w:rsidRDefault="00AA762F" w:rsidP="007C4039">
            <w:pPr>
              <w:pStyle w:val="TableText10"/>
            </w:pPr>
            <w:r w:rsidRPr="005A213F">
              <w:t>6 000</w:t>
            </w:r>
          </w:p>
        </w:tc>
        <w:tc>
          <w:tcPr>
            <w:tcW w:w="1744" w:type="dxa"/>
            <w:tcBorders>
              <w:top w:val="nil"/>
              <w:bottom w:val="nil"/>
            </w:tcBorders>
          </w:tcPr>
          <w:p w14:paraId="38496B95" w14:textId="77777777" w:rsidR="00AA762F" w:rsidRPr="005A213F" w:rsidRDefault="00AA762F" w:rsidP="007C4039">
            <w:pPr>
              <w:pStyle w:val="TableText10"/>
            </w:pPr>
            <w:r w:rsidRPr="005A213F">
              <w:t>720</w:t>
            </w:r>
          </w:p>
        </w:tc>
      </w:tr>
      <w:tr w:rsidR="00D72C39" w:rsidRPr="0026067E" w14:paraId="3FB32FC1" w14:textId="77777777" w:rsidTr="00D72C39">
        <w:trPr>
          <w:cantSplit/>
        </w:trPr>
        <w:tc>
          <w:tcPr>
            <w:tcW w:w="1200" w:type="dxa"/>
            <w:tcBorders>
              <w:bottom w:val="nil"/>
            </w:tcBorders>
          </w:tcPr>
          <w:p w14:paraId="695702C2" w14:textId="77777777" w:rsidR="00D72C39" w:rsidRPr="0026067E" w:rsidRDefault="00073D2B" w:rsidP="00D72C39">
            <w:pPr>
              <w:pStyle w:val="TableNumbered"/>
              <w:numPr>
                <w:ilvl w:val="0"/>
                <w:numId w:val="0"/>
              </w:numPr>
            </w:pPr>
            <w:r>
              <w:t>105</w:t>
            </w:r>
          </w:p>
        </w:tc>
        <w:tc>
          <w:tcPr>
            <w:tcW w:w="3226" w:type="dxa"/>
            <w:tcBorders>
              <w:bottom w:val="nil"/>
            </w:tcBorders>
          </w:tcPr>
          <w:p w14:paraId="4A11AAF6" w14:textId="77777777" w:rsidR="00D72C39" w:rsidRPr="0026067E" w:rsidRDefault="00D72C39" w:rsidP="00D72C39">
            <w:pPr>
              <w:pStyle w:val="TableText10"/>
            </w:pPr>
            <w:r w:rsidRPr="0026067E">
              <w:t>340 (3)</w:t>
            </w:r>
          </w:p>
        </w:tc>
        <w:tc>
          <w:tcPr>
            <w:tcW w:w="1774" w:type="dxa"/>
            <w:tcBorders>
              <w:bottom w:val="nil"/>
            </w:tcBorders>
          </w:tcPr>
          <w:p w14:paraId="22D87B15" w14:textId="77777777" w:rsidR="00D72C39" w:rsidRPr="0026067E" w:rsidRDefault="00D72C39" w:rsidP="00D72C39">
            <w:pPr>
              <w:pStyle w:val="TableText10"/>
            </w:pPr>
          </w:p>
        </w:tc>
        <w:tc>
          <w:tcPr>
            <w:tcW w:w="1746" w:type="dxa"/>
            <w:tcBorders>
              <w:bottom w:val="nil"/>
            </w:tcBorders>
          </w:tcPr>
          <w:p w14:paraId="65F694B1" w14:textId="77777777" w:rsidR="00D72C39" w:rsidRPr="0026067E" w:rsidRDefault="00D72C39" w:rsidP="00D72C39">
            <w:pPr>
              <w:pStyle w:val="TableText10"/>
            </w:pPr>
          </w:p>
        </w:tc>
      </w:tr>
      <w:tr w:rsidR="00D72C39" w:rsidRPr="0026067E" w14:paraId="6F215CD5" w14:textId="77777777" w:rsidTr="00D72C39">
        <w:trPr>
          <w:cantSplit/>
        </w:trPr>
        <w:tc>
          <w:tcPr>
            <w:tcW w:w="1200" w:type="dxa"/>
            <w:tcBorders>
              <w:top w:val="nil"/>
              <w:bottom w:val="nil"/>
            </w:tcBorders>
          </w:tcPr>
          <w:p w14:paraId="583BD6B4" w14:textId="77777777" w:rsidR="00D72C39" w:rsidRPr="0026067E" w:rsidRDefault="00073D2B" w:rsidP="00D72C39">
            <w:pPr>
              <w:pStyle w:val="TableNumbered"/>
              <w:numPr>
                <w:ilvl w:val="0"/>
                <w:numId w:val="0"/>
              </w:numPr>
            </w:pPr>
            <w:r>
              <w:t>105</w:t>
            </w:r>
            <w:r w:rsidR="00D72C39" w:rsidRPr="0026067E">
              <w:t>.1</w:t>
            </w:r>
          </w:p>
        </w:tc>
        <w:tc>
          <w:tcPr>
            <w:tcW w:w="3226" w:type="dxa"/>
            <w:tcBorders>
              <w:top w:val="nil"/>
              <w:bottom w:val="nil"/>
            </w:tcBorders>
          </w:tcPr>
          <w:p w14:paraId="0AA89E3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01C99FBC" w14:textId="77777777" w:rsidR="00D72C39" w:rsidRPr="0026067E" w:rsidRDefault="00D72C39" w:rsidP="00D72C39">
            <w:pPr>
              <w:pStyle w:val="TableText10"/>
            </w:pPr>
            <w:r w:rsidRPr="0026067E">
              <w:t>1 250</w:t>
            </w:r>
          </w:p>
        </w:tc>
        <w:tc>
          <w:tcPr>
            <w:tcW w:w="1746" w:type="dxa"/>
            <w:tcBorders>
              <w:top w:val="nil"/>
              <w:bottom w:val="nil"/>
            </w:tcBorders>
          </w:tcPr>
          <w:p w14:paraId="2F01B249" w14:textId="77777777" w:rsidR="00D72C39" w:rsidRPr="0026067E" w:rsidRDefault="00D72C39" w:rsidP="00D72C39">
            <w:pPr>
              <w:pStyle w:val="TableText10"/>
            </w:pPr>
            <w:r w:rsidRPr="0026067E">
              <w:t>144</w:t>
            </w:r>
          </w:p>
        </w:tc>
      </w:tr>
      <w:tr w:rsidR="00D72C39" w:rsidRPr="0026067E" w14:paraId="5A572DEE" w14:textId="77777777" w:rsidTr="00D72C39">
        <w:trPr>
          <w:cantSplit/>
        </w:trPr>
        <w:tc>
          <w:tcPr>
            <w:tcW w:w="1200" w:type="dxa"/>
            <w:tcBorders>
              <w:top w:val="nil"/>
            </w:tcBorders>
          </w:tcPr>
          <w:p w14:paraId="6DF33EB4" w14:textId="77777777" w:rsidR="00D72C39" w:rsidRPr="0026067E" w:rsidRDefault="00073D2B" w:rsidP="00D72C39">
            <w:pPr>
              <w:pStyle w:val="TableNumbered"/>
              <w:numPr>
                <w:ilvl w:val="0"/>
                <w:numId w:val="0"/>
              </w:numPr>
            </w:pPr>
            <w:r>
              <w:t>105</w:t>
            </w:r>
            <w:r w:rsidR="00D72C39" w:rsidRPr="0026067E">
              <w:t>.2</w:t>
            </w:r>
          </w:p>
        </w:tc>
        <w:tc>
          <w:tcPr>
            <w:tcW w:w="3226" w:type="dxa"/>
            <w:tcBorders>
              <w:top w:val="nil"/>
            </w:tcBorders>
          </w:tcPr>
          <w:p w14:paraId="27B96BD0"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0F69DE1C" w14:textId="77777777" w:rsidR="00D72C39" w:rsidRPr="0026067E" w:rsidRDefault="00D72C39" w:rsidP="00D72C39">
            <w:pPr>
              <w:pStyle w:val="TableText10"/>
            </w:pPr>
            <w:r w:rsidRPr="0026067E">
              <w:t>6 000</w:t>
            </w:r>
          </w:p>
        </w:tc>
        <w:tc>
          <w:tcPr>
            <w:tcW w:w="1746" w:type="dxa"/>
            <w:tcBorders>
              <w:top w:val="nil"/>
            </w:tcBorders>
          </w:tcPr>
          <w:p w14:paraId="6B7A9FF3" w14:textId="77777777" w:rsidR="00D72C39" w:rsidRPr="0026067E" w:rsidRDefault="00D72C39" w:rsidP="00D72C39">
            <w:pPr>
              <w:pStyle w:val="TableText10"/>
            </w:pPr>
            <w:r w:rsidRPr="0026067E">
              <w:t>720</w:t>
            </w:r>
          </w:p>
        </w:tc>
      </w:tr>
      <w:tr w:rsidR="00D72C39" w:rsidRPr="0026067E" w14:paraId="6317CCD5" w14:textId="77777777" w:rsidTr="00D72C39">
        <w:trPr>
          <w:cantSplit/>
        </w:trPr>
        <w:tc>
          <w:tcPr>
            <w:tcW w:w="1200" w:type="dxa"/>
            <w:tcBorders>
              <w:bottom w:val="nil"/>
            </w:tcBorders>
          </w:tcPr>
          <w:p w14:paraId="5D89D8A7" w14:textId="77777777" w:rsidR="00D72C39" w:rsidRPr="0026067E" w:rsidRDefault="0050074D" w:rsidP="00D72C39">
            <w:pPr>
              <w:pStyle w:val="TableNumbered"/>
              <w:numPr>
                <w:ilvl w:val="0"/>
                <w:numId w:val="0"/>
              </w:numPr>
            </w:pPr>
            <w:r>
              <w:t>106</w:t>
            </w:r>
          </w:p>
        </w:tc>
        <w:tc>
          <w:tcPr>
            <w:tcW w:w="3226" w:type="dxa"/>
            <w:tcBorders>
              <w:bottom w:val="nil"/>
            </w:tcBorders>
          </w:tcPr>
          <w:p w14:paraId="0C496CAB" w14:textId="77777777" w:rsidR="00D72C39" w:rsidRPr="0026067E" w:rsidRDefault="00D72C39" w:rsidP="00D72C39">
            <w:pPr>
              <w:pStyle w:val="TableText10"/>
            </w:pPr>
            <w:r w:rsidRPr="0026067E">
              <w:t>340 (4)</w:t>
            </w:r>
          </w:p>
        </w:tc>
        <w:tc>
          <w:tcPr>
            <w:tcW w:w="1774" w:type="dxa"/>
            <w:tcBorders>
              <w:bottom w:val="nil"/>
            </w:tcBorders>
          </w:tcPr>
          <w:p w14:paraId="77DA821B" w14:textId="77777777" w:rsidR="00D72C39" w:rsidRPr="0026067E" w:rsidRDefault="00D72C39" w:rsidP="00D72C39">
            <w:pPr>
              <w:pStyle w:val="TableText10"/>
            </w:pPr>
          </w:p>
        </w:tc>
        <w:tc>
          <w:tcPr>
            <w:tcW w:w="1746" w:type="dxa"/>
            <w:tcBorders>
              <w:bottom w:val="nil"/>
            </w:tcBorders>
          </w:tcPr>
          <w:p w14:paraId="14BE4989" w14:textId="77777777" w:rsidR="00D72C39" w:rsidRPr="0026067E" w:rsidRDefault="00D72C39" w:rsidP="00D72C39">
            <w:pPr>
              <w:pStyle w:val="TableText10"/>
            </w:pPr>
          </w:p>
        </w:tc>
      </w:tr>
      <w:tr w:rsidR="00D72C39" w:rsidRPr="0026067E" w14:paraId="38751B9D" w14:textId="77777777" w:rsidTr="00D72C39">
        <w:trPr>
          <w:cantSplit/>
        </w:trPr>
        <w:tc>
          <w:tcPr>
            <w:tcW w:w="1200" w:type="dxa"/>
            <w:tcBorders>
              <w:top w:val="nil"/>
              <w:bottom w:val="nil"/>
            </w:tcBorders>
          </w:tcPr>
          <w:p w14:paraId="2319ECD5" w14:textId="77777777" w:rsidR="00D72C39" w:rsidRPr="0026067E" w:rsidRDefault="0050074D" w:rsidP="00D72C39">
            <w:pPr>
              <w:pStyle w:val="TableNumbered"/>
              <w:numPr>
                <w:ilvl w:val="0"/>
                <w:numId w:val="0"/>
              </w:numPr>
            </w:pPr>
            <w:r>
              <w:t>106</w:t>
            </w:r>
            <w:r w:rsidR="00D72C39" w:rsidRPr="0026067E">
              <w:t>.1</w:t>
            </w:r>
          </w:p>
        </w:tc>
        <w:tc>
          <w:tcPr>
            <w:tcW w:w="3226" w:type="dxa"/>
            <w:tcBorders>
              <w:top w:val="nil"/>
              <w:bottom w:val="nil"/>
            </w:tcBorders>
          </w:tcPr>
          <w:p w14:paraId="349F7EF9"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65D6D6E5" w14:textId="77777777" w:rsidR="00D72C39" w:rsidRPr="0026067E" w:rsidRDefault="00D72C39" w:rsidP="00D72C39">
            <w:pPr>
              <w:pStyle w:val="TableText10"/>
            </w:pPr>
            <w:r w:rsidRPr="0026067E">
              <w:t>1 250</w:t>
            </w:r>
          </w:p>
        </w:tc>
        <w:tc>
          <w:tcPr>
            <w:tcW w:w="1746" w:type="dxa"/>
            <w:tcBorders>
              <w:top w:val="nil"/>
              <w:bottom w:val="nil"/>
            </w:tcBorders>
          </w:tcPr>
          <w:p w14:paraId="7DFEF11F" w14:textId="77777777" w:rsidR="00D72C39" w:rsidRPr="0026067E" w:rsidRDefault="00D72C39" w:rsidP="00D72C39">
            <w:pPr>
              <w:pStyle w:val="TableText10"/>
            </w:pPr>
            <w:r w:rsidRPr="0026067E">
              <w:t>144</w:t>
            </w:r>
          </w:p>
        </w:tc>
      </w:tr>
      <w:tr w:rsidR="00D72C39" w:rsidRPr="0026067E" w14:paraId="5EC5DD3A" w14:textId="77777777" w:rsidTr="00D72C39">
        <w:trPr>
          <w:cantSplit/>
        </w:trPr>
        <w:tc>
          <w:tcPr>
            <w:tcW w:w="1200" w:type="dxa"/>
            <w:tcBorders>
              <w:top w:val="nil"/>
            </w:tcBorders>
          </w:tcPr>
          <w:p w14:paraId="7FB1187E" w14:textId="77777777" w:rsidR="00D72C39" w:rsidRPr="0026067E" w:rsidRDefault="0050074D" w:rsidP="00D72C39">
            <w:pPr>
              <w:pStyle w:val="TableNumbered"/>
              <w:numPr>
                <w:ilvl w:val="0"/>
                <w:numId w:val="0"/>
              </w:numPr>
            </w:pPr>
            <w:r>
              <w:t>106</w:t>
            </w:r>
            <w:r w:rsidR="00D72C39" w:rsidRPr="0026067E">
              <w:t>.2</w:t>
            </w:r>
          </w:p>
        </w:tc>
        <w:tc>
          <w:tcPr>
            <w:tcW w:w="3226" w:type="dxa"/>
            <w:tcBorders>
              <w:top w:val="nil"/>
            </w:tcBorders>
          </w:tcPr>
          <w:p w14:paraId="48059E65"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1A9A7604" w14:textId="77777777" w:rsidR="00D72C39" w:rsidRPr="0026067E" w:rsidRDefault="00D72C39" w:rsidP="00D72C39">
            <w:pPr>
              <w:pStyle w:val="TableText10"/>
            </w:pPr>
            <w:r w:rsidRPr="0026067E">
              <w:t>6 000</w:t>
            </w:r>
          </w:p>
        </w:tc>
        <w:tc>
          <w:tcPr>
            <w:tcW w:w="1746" w:type="dxa"/>
            <w:tcBorders>
              <w:top w:val="nil"/>
            </w:tcBorders>
          </w:tcPr>
          <w:p w14:paraId="32AE2B74" w14:textId="77777777" w:rsidR="00D72C39" w:rsidRPr="0026067E" w:rsidRDefault="00D72C39" w:rsidP="00D72C39">
            <w:pPr>
              <w:pStyle w:val="TableText10"/>
            </w:pPr>
            <w:r w:rsidRPr="0026067E">
              <w:t>720</w:t>
            </w:r>
          </w:p>
        </w:tc>
      </w:tr>
      <w:tr w:rsidR="00D72C39" w:rsidRPr="0026067E" w14:paraId="74EDDA91" w14:textId="77777777" w:rsidTr="00D72C39">
        <w:trPr>
          <w:cantSplit/>
        </w:trPr>
        <w:tc>
          <w:tcPr>
            <w:tcW w:w="1200" w:type="dxa"/>
            <w:tcBorders>
              <w:bottom w:val="nil"/>
            </w:tcBorders>
          </w:tcPr>
          <w:p w14:paraId="67C4DCF9" w14:textId="77777777" w:rsidR="00D72C39" w:rsidRPr="0026067E" w:rsidRDefault="0050074D" w:rsidP="00D72C39">
            <w:pPr>
              <w:pStyle w:val="TableNumbered"/>
              <w:numPr>
                <w:ilvl w:val="0"/>
                <w:numId w:val="0"/>
              </w:numPr>
            </w:pPr>
            <w:r>
              <w:t>107</w:t>
            </w:r>
          </w:p>
        </w:tc>
        <w:tc>
          <w:tcPr>
            <w:tcW w:w="3226" w:type="dxa"/>
            <w:tcBorders>
              <w:bottom w:val="nil"/>
            </w:tcBorders>
          </w:tcPr>
          <w:p w14:paraId="065E33AC" w14:textId="77777777" w:rsidR="00D72C39" w:rsidRPr="0026067E" w:rsidRDefault="00D72C39" w:rsidP="00D72C39">
            <w:pPr>
              <w:pStyle w:val="TableText10"/>
            </w:pPr>
            <w:r w:rsidRPr="0026067E">
              <w:t>348 (6)</w:t>
            </w:r>
          </w:p>
        </w:tc>
        <w:tc>
          <w:tcPr>
            <w:tcW w:w="1774" w:type="dxa"/>
            <w:tcBorders>
              <w:bottom w:val="nil"/>
            </w:tcBorders>
          </w:tcPr>
          <w:p w14:paraId="66F10095" w14:textId="77777777" w:rsidR="00D72C39" w:rsidRPr="0026067E" w:rsidRDefault="00D72C39" w:rsidP="00D72C39">
            <w:pPr>
              <w:pStyle w:val="TableText10"/>
            </w:pPr>
          </w:p>
        </w:tc>
        <w:tc>
          <w:tcPr>
            <w:tcW w:w="1746" w:type="dxa"/>
            <w:tcBorders>
              <w:bottom w:val="nil"/>
            </w:tcBorders>
          </w:tcPr>
          <w:p w14:paraId="46B04FB0" w14:textId="77777777" w:rsidR="00D72C39" w:rsidRPr="0026067E" w:rsidRDefault="00D72C39" w:rsidP="00D72C39">
            <w:pPr>
              <w:pStyle w:val="TableText10"/>
            </w:pPr>
          </w:p>
        </w:tc>
      </w:tr>
      <w:tr w:rsidR="00D72C39" w:rsidRPr="0026067E" w14:paraId="17FF1B2D" w14:textId="77777777" w:rsidTr="00D72C39">
        <w:trPr>
          <w:cantSplit/>
        </w:trPr>
        <w:tc>
          <w:tcPr>
            <w:tcW w:w="1200" w:type="dxa"/>
            <w:tcBorders>
              <w:top w:val="nil"/>
              <w:bottom w:val="nil"/>
            </w:tcBorders>
          </w:tcPr>
          <w:p w14:paraId="63E6DF64" w14:textId="77777777" w:rsidR="00D72C39" w:rsidRPr="0026067E" w:rsidRDefault="0050074D" w:rsidP="00D72C39">
            <w:pPr>
              <w:pStyle w:val="TableNumbered"/>
              <w:numPr>
                <w:ilvl w:val="0"/>
                <w:numId w:val="0"/>
              </w:numPr>
            </w:pPr>
            <w:r>
              <w:t>107</w:t>
            </w:r>
            <w:r w:rsidR="00D72C39" w:rsidRPr="0026067E">
              <w:t>.1</w:t>
            </w:r>
          </w:p>
        </w:tc>
        <w:tc>
          <w:tcPr>
            <w:tcW w:w="3226" w:type="dxa"/>
            <w:tcBorders>
              <w:top w:val="nil"/>
              <w:bottom w:val="nil"/>
            </w:tcBorders>
          </w:tcPr>
          <w:p w14:paraId="2B14DCC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A661216" w14:textId="77777777" w:rsidR="00D72C39" w:rsidRPr="0026067E" w:rsidRDefault="00D72C39" w:rsidP="00D72C39">
            <w:pPr>
              <w:pStyle w:val="TableText10"/>
            </w:pPr>
            <w:r w:rsidRPr="0026067E">
              <w:t>6 000</w:t>
            </w:r>
          </w:p>
        </w:tc>
        <w:tc>
          <w:tcPr>
            <w:tcW w:w="1746" w:type="dxa"/>
            <w:tcBorders>
              <w:top w:val="nil"/>
              <w:bottom w:val="nil"/>
            </w:tcBorders>
          </w:tcPr>
          <w:p w14:paraId="18D0A964" w14:textId="77777777" w:rsidR="00D72C39" w:rsidRPr="0026067E" w:rsidRDefault="00D72C39" w:rsidP="00D72C39">
            <w:pPr>
              <w:pStyle w:val="TableText10"/>
            </w:pPr>
            <w:r w:rsidRPr="0026067E">
              <w:t>720</w:t>
            </w:r>
          </w:p>
        </w:tc>
      </w:tr>
      <w:tr w:rsidR="00D72C39" w:rsidRPr="0026067E" w14:paraId="63C1B6C3" w14:textId="77777777" w:rsidTr="00D72C39">
        <w:trPr>
          <w:cantSplit/>
        </w:trPr>
        <w:tc>
          <w:tcPr>
            <w:tcW w:w="1200" w:type="dxa"/>
            <w:tcBorders>
              <w:top w:val="nil"/>
              <w:bottom w:val="nil"/>
            </w:tcBorders>
          </w:tcPr>
          <w:p w14:paraId="30C24984" w14:textId="77777777" w:rsidR="00D72C39" w:rsidRPr="0026067E" w:rsidRDefault="0050074D" w:rsidP="00D72C39">
            <w:pPr>
              <w:pStyle w:val="TableNumbered"/>
              <w:numPr>
                <w:ilvl w:val="0"/>
                <w:numId w:val="0"/>
              </w:numPr>
            </w:pPr>
            <w:r>
              <w:t>107</w:t>
            </w:r>
            <w:r w:rsidR="00D72C39" w:rsidRPr="0026067E">
              <w:t>.2</w:t>
            </w:r>
          </w:p>
        </w:tc>
        <w:tc>
          <w:tcPr>
            <w:tcW w:w="3226" w:type="dxa"/>
            <w:tcBorders>
              <w:top w:val="nil"/>
              <w:bottom w:val="nil"/>
            </w:tcBorders>
          </w:tcPr>
          <w:p w14:paraId="288B215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bottom w:val="nil"/>
            </w:tcBorders>
          </w:tcPr>
          <w:p w14:paraId="7C8A34DB" w14:textId="77777777" w:rsidR="00D72C39" w:rsidRPr="0026067E" w:rsidRDefault="00D72C39" w:rsidP="00D72C39">
            <w:pPr>
              <w:pStyle w:val="TableText10"/>
            </w:pPr>
            <w:r w:rsidRPr="0026067E">
              <w:t>30 000</w:t>
            </w:r>
          </w:p>
        </w:tc>
        <w:tc>
          <w:tcPr>
            <w:tcW w:w="1746" w:type="dxa"/>
            <w:tcBorders>
              <w:top w:val="nil"/>
              <w:bottom w:val="nil"/>
            </w:tcBorders>
          </w:tcPr>
          <w:p w14:paraId="5D1AAF3E" w14:textId="77777777" w:rsidR="00D72C39" w:rsidRPr="0026067E" w:rsidRDefault="00D72C39" w:rsidP="00D72C39">
            <w:pPr>
              <w:pStyle w:val="TableText10"/>
            </w:pPr>
            <w:r w:rsidRPr="0026067E">
              <w:t>3 600</w:t>
            </w:r>
          </w:p>
        </w:tc>
      </w:tr>
      <w:tr w:rsidR="00D72C39" w:rsidRPr="0026067E" w14:paraId="755EEAD9" w14:textId="77777777" w:rsidTr="00D72C39">
        <w:trPr>
          <w:cantSplit/>
        </w:trPr>
        <w:tc>
          <w:tcPr>
            <w:tcW w:w="1200" w:type="dxa"/>
            <w:tcBorders>
              <w:bottom w:val="nil"/>
            </w:tcBorders>
          </w:tcPr>
          <w:p w14:paraId="198D3D7F" w14:textId="77777777" w:rsidR="00D72C39" w:rsidRPr="0026067E" w:rsidRDefault="0050074D" w:rsidP="00D72C39">
            <w:pPr>
              <w:pStyle w:val="TableNumbered"/>
              <w:numPr>
                <w:ilvl w:val="0"/>
                <w:numId w:val="0"/>
              </w:numPr>
            </w:pPr>
            <w:r>
              <w:t>108</w:t>
            </w:r>
          </w:p>
        </w:tc>
        <w:tc>
          <w:tcPr>
            <w:tcW w:w="3226" w:type="dxa"/>
            <w:tcBorders>
              <w:bottom w:val="nil"/>
            </w:tcBorders>
          </w:tcPr>
          <w:p w14:paraId="5A7CDEC4" w14:textId="77777777" w:rsidR="00D72C39" w:rsidRPr="0026067E" w:rsidRDefault="00D72C39" w:rsidP="00D72C39">
            <w:pPr>
              <w:pStyle w:val="TableText10"/>
            </w:pPr>
            <w:r w:rsidRPr="0026067E">
              <w:t>378 (1)</w:t>
            </w:r>
          </w:p>
        </w:tc>
        <w:tc>
          <w:tcPr>
            <w:tcW w:w="1774" w:type="dxa"/>
            <w:tcBorders>
              <w:bottom w:val="nil"/>
            </w:tcBorders>
          </w:tcPr>
          <w:p w14:paraId="037AF6CC" w14:textId="77777777" w:rsidR="00D72C39" w:rsidRPr="0026067E" w:rsidRDefault="00D72C39" w:rsidP="00D72C39">
            <w:pPr>
              <w:pStyle w:val="TableText10"/>
            </w:pPr>
          </w:p>
        </w:tc>
        <w:tc>
          <w:tcPr>
            <w:tcW w:w="1746" w:type="dxa"/>
            <w:tcBorders>
              <w:bottom w:val="nil"/>
            </w:tcBorders>
          </w:tcPr>
          <w:p w14:paraId="1F5AB1AD" w14:textId="77777777" w:rsidR="00D72C39" w:rsidRPr="0026067E" w:rsidRDefault="00D72C39" w:rsidP="00D72C39">
            <w:pPr>
              <w:pStyle w:val="TableText10"/>
            </w:pPr>
          </w:p>
        </w:tc>
      </w:tr>
      <w:tr w:rsidR="00D72C39" w:rsidRPr="0026067E" w14:paraId="4C0E4F22" w14:textId="77777777" w:rsidTr="00D72C39">
        <w:trPr>
          <w:cantSplit/>
        </w:trPr>
        <w:tc>
          <w:tcPr>
            <w:tcW w:w="1200" w:type="dxa"/>
            <w:tcBorders>
              <w:top w:val="nil"/>
              <w:bottom w:val="nil"/>
            </w:tcBorders>
          </w:tcPr>
          <w:p w14:paraId="55647F17" w14:textId="77777777" w:rsidR="00D72C39" w:rsidRPr="0026067E" w:rsidRDefault="0050074D" w:rsidP="00D72C39">
            <w:pPr>
              <w:pStyle w:val="TableNumbered"/>
              <w:numPr>
                <w:ilvl w:val="0"/>
                <w:numId w:val="0"/>
              </w:numPr>
            </w:pPr>
            <w:r>
              <w:t>108</w:t>
            </w:r>
            <w:r w:rsidR="00D72C39" w:rsidRPr="0026067E">
              <w:t>.1</w:t>
            </w:r>
          </w:p>
        </w:tc>
        <w:tc>
          <w:tcPr>
            <w:tcW w:w="3226" w:type="dxa"/>
            <w:tcBorders>
              <w:top w:val="nil"/>
              <w:bottom w:val="nil"/>
            </w:tcBorders>
          </w:tcPr>
          <w:p w14:paraId="0B6C83B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D063F66" w14:textId="77777777" w:rsidR="00D72C39" w:rsidRPr="0026067E" w:rsidRDefault="00D72C39" w:rsidP="00D72C39">
            <w:pPr>
              <w:pStyle w:val="TableText10"/>
            </w:pPr>
            <w:r w:rsidRPr="0026067E">
              <w:t>1 250</w:t>
            </w:r>
          </w:p>
        </w:tc>
        <w:tc>
          <w:tcPr>
            <w:tcW w:w="1746" w:type="dxa"/>
            <w:tcBorders>
              <w:top w:val="nil"/>
              <w:bottom w:val="nil"/>
            </w:tcBorders>
          </w:tcPr>
          <w:p w14:paraId="53BB1B2C" w14:textId="77777777" w:rsidR="00D72C39" w:rsidRPr="0026067E" w:rsidRDefault="00D72C39" w:rsidP="00D72C39">
            <w:pPr>
              <w:pStyle w:val="TableText10"/>
            </w:pPr>
            <w:r w:rsidRPr="0026067E">
              <w:t>144</w:t>
            </w:r>
          </w:p>
        </w:tc>
      </w:tr>
      <w:tr w:rsidR="00D72C39" w:rsidRPr="0026067E" w14:paraId="64DED779" w14:textId="77777777" w:rsidTr="00D72C39">
        <w:trPr>
          <w:cantSplit/>
        </w:trPr>
        <w:tc>
          <w:tcPr>
            <w:tcW w:w="1200" w:type="dxa"/>
            <w:tcBorders>
              <w:top w:val="nil"/>
            </w:tcBorders>
          </w:tcPr>
          <w:p w14:paraId="5BFEB79F" w14:textId="77777777" w:rsidR="00D72C39" w:rsidRPr="0026067E" w:rsidRDefault="0050074D" w:rsidP="00D72C39">
            <w:pPr>
              <w:pStyle w:val="TableNumbered"/>
              <w:numPr>
                <w:ilvl w:val="0"/>
                <w:numId w:val="0"/>
              </w:numPr>
            </w:pPr>
            <w:r>
              <w:t>108</w:t>
            </w:r>
            <w:r w:rsidR="00D72C39" w:rsidRPr="0026067E">
              <w:t>.2</w:t>
            </w:r>
          </w:p>
        </w:tc>
        <w:tc>
          <w:tcPr>
            <w:tcW w:w="3226" w:type="dxa"/>
            <w:tcBorders>
              <w:top w:val="nil"/>
            </w:tcBorders>
          </w:tcPr>
          <w:p w14:paraId="55D73AA8"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3CF22E73" w14:textId="77777777" w:rsidR="00D72C39" w:rsidRPr="0026067E" w:rsidRDefault="00D72C39" w:rsidP="00D72C39">
            <w:pPr>
              <w:pStyle w:val="TableText10"/>
            </w:pPr>
            <w:r w:rsidRPr="0026067E">
              <w:t>6 000</w:t>
            </w:r>
          </w:p>
        </w:tc>
        <w:tc>
          <w:tcPr>
            <w:tcW w:w="1746" w:type="dxa"/>
            <w:tcBorders>
              <w:top w:val="nil"/>
            </w:tcBorders>
          </w:tcPr>
          <w:p w14:paraId="31ECCF70" w14:textId="77777777" w:rsidR="00D72C39" w:rsidRPr="0026067E" w:rsidRDefault="00D72C39" w:rsidP="00D72C39">
            <w:pPr>
              <w:pStyle w:val="TableText10"/>
            </w:pPr>
            <w:r w:rsidRPr="0026067E">
              <w:t>720</w:t>
            </w:r>
          </w:p>
        </w:tc>
      </w:tr>
      <w:tr w:rsidR="00D72C39" w:rsidRPr="0026067E" w14:paraId="279B928E" w14:textId="77777777" w:rsidTr="00D72C39">
        <w:trPr>
          <w:cantSplit/>
        </w:trPr>
        <w:tc>
          <w:tcPr>
            <w:tcW w:w="1200" w:type="dxa"/>
            <w:tcBorders>
              <w:bottom w:val="nil"/>
            </w:tcBorders>
          </w:tcPr>
          <w:p w14:paraId="53FD2A5A" w14:textId="77777777" w:rsidR="00D72C39" w:rsidRPr="0026067E" w:rsidRDefault="0050074D" w:rsidP="00D72C39">
            <w:pPr>
              <w:pStyle w:val="TableNumbered"/>
              <w:numPr>
                <w:ilvl w:val="0"/>
                <w:numId w:val="0"/>
              </w:numPr>
            </w:pPr>
            <w:r>
              <w:t>109</w:t>
            </w:r>
          </w:p>
        </w:tc>
        <w:tc>
          <w:tcPr>
            <w:tcW w:w="3226" w:type="dxa"/>
            <w:tcBorders>
              <w:bottom w:val="nil"/>
            </w:tcBorders>
          </w:tcPr>
          <w:p w14:paraId="324EA007" w14:textId="77777777" w:rsidR="00D72C39" w:rsidRPr="0026067E" w:rsidRDefault="00D72C39" w:rsidP="00D72C39">
            <w:pPr>
              <w:pStyle w:val="TableText10"/>
            </w:pPr>
            <w:r w:rsidRPr="0026067E">
              <w:t>378 (2)</w:t>
            </w:r>
          </w:p>
        </w:tc>
        <w:tc>
          <w:tcPr>
            <w:tcW w:w="1774" w:type="dxa"/>
            <w:tcBorders>
              <w:bottom w:val="nil"/>
            </w:tcBorders>
          </w:tcPr>
          <w:p w14:paraId="0D5E0483" w14:textId="77777777" w:rsidR="00D72C39" w:rsidRPr="0026067E" w:rsidRDefault="00D72C39" w:rsidP="00D72C39">
            <w:pPr>
              <w:pStyle w:val="TableText10"/>
            </w:pPr>
          </w:p>
        </w:tc>
        <w:tc>
          <w:tcPr>
            <w:tcW w:w="1746" w:type="dxa"/>
            <w:tcBorders>
              <w:bottom w:val="nil"/>
            </w:tcBorders>
          </w:tcPr>
          <w:p w14:paraId="6ADFD281" w14:textId="77777777" w:rsidR="00D72C39" w:rsidRPr="0026067E" w:rsidRDefault="00D72C39" w:rsidP="00D72C39">
            <w:pPr>
              <w:pStyle w:val="TableText10"/>
            </w:pPr>
          </w:p>
        </w:tc>
      </w:tr>
      <w:tr w:rsidR="00D72C39" w:rsidRPr="0026067E" w14:paraId="05170E5F" w14:textId="77777777" w:rsidTr="00D72C39">
        <w:trPr>
          <w:cantSplit/>
        </w:trPr>
        <w:tc>
          <w:tcPr>
            <w:tcW w:w="1200" w:type="dxa"/>
            <w:tcBorders>
              <w:top w:val="nil"/>
              <w:bottom w:val="nil"/>
            </w:tcBorders>
          </w:tcPr>
          <w:p w14:paraId="16521673" w14:textId="77777777" w:rsidR="00D72C39" w:rsidRPr="0026067E" w:rsidRDefault="0050074D" w:rsidP="00D72C39">
            <w:pPr>
              <w:pStyle w:val="TableNumbered"/>
              <w:numPr>
                <w:ilvl w:val="0"/>
                <w:numId w:val="0"/>
              </w:numPr>
            </w:pPr>
            <w:r>
              <w:t>109</w:t>
            </w:r>
            <w:r w:rsidR="00D72C39" w:rsidRPr="0026067E">
              <w:t>.1</w:t>
            </w:r>
          </w:p>
        </w:tc>
        <w:tc>
          <w:tcPr>
            <w:tcW w:w="3226" w:type="dxa"/>
            <w:tcBorders>
              <w:top w:val="nil"/>
              <w:bottom w:val="nil"/>
            </w:tcBorders>
          </w:tcPr>
          <w:p w14:paraId="6633EA7B"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70B74D11" w14:textId="77777777" w:rsidR="00D72C39" w:rsidRPr="0026067E" w:rsidRDefault="00D72C39" w:rsidP="00D72C39">
            <w:pPr>
              <w:pStyle w:val="TableText10"/>
            </w:pPr>
            <w:r w:rsidRPr="0026067E">
              <w:t>1 250</w:t>
            </w:r>
          </w:p>
        </w:tc>
        <w:tc>
          <w:tcPr>
            <w:tcW w:w="1746" w:type="dxa"/>
            <w:tcBorders>
              <w:top w:val="nil"/>
              <w:bottom w:val="nil"/>
            </w:tcBorders>
          </w:tcPr>
          <w:p w14:paraId="431483F4" w14:textId="77777777" w:rsidR="00D72C39" w:rsidRPr="0026067E" w:rsidRDefault="00D72C39" w:rsidP="00D72C39">
            <w:pPr>
              <w:pStyle w:val="TableText10"/>
            </w:pPr>
            <w:r w:rsidRPr="0026067E">
              <w:t>144</w:t>
            </w:r>
          </w:p>
        </w:tc>
      </w:tr>
      <w:tr w:rsidR="00D72C39" w:rsidRPr="0026067E" w14:paraId="5A0D9BC8" w14:textId="77777777" w:rsidTr="00D72C39">
        <w:trPr>
          <w:cantSplit/>
        </w:trPr>
        <w:tc>
          <w:tcPr>
            <w:tcW w:w="1200" w:type="dxa"/>
            <w:tcBorders>
              <w:top w:val="nil"/>
            </w:tcBorders>
          </w:tcPr>
          <w:p w14:paraId="608F071C" w14:textId="77777777" w:rsidR="00D72C39" w:rsidRPr="0026067E" w:rsidRDefault="0050074D" w:rsidP="00D72C39">
            <w:pPr>
              <w:pStyle w:val="TableNumbered"/>
              <w:numPr>
                <w:ilvl w:val="0"/>
                <w:numId w:val="0"/>
              </w:numPr>
            </w:pPr>
            <w:r>
              <w:t>109</w:t>
            </w:r>
            <w:r w:rsidR="00D72C39" w:rsidRPr="0026067E">
              <w:t>.2</w:t>
            </w:r>
          </w:p>
        </w:tc>
        <w:tc>
          <w:tcPr>
            <w:tcW w:w="3226" w:type="dxa"/>
            <w:tcBorders>
              <w:top w:val="nil"/>
            </w:tcBorders>
          </w:tcPr>
          <w:p w14:paraId="6A10AAA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1C6F3DE1" w14:textId="77777777" w:rsidR="00D72C39" w:rsidRPr="0026067E" w:rsidRDefault="00D72C39" w:rsidP="00D72C39">
            <w:pPr>
              <w:pStyle w:val="TableText10"/>
            </w:pPr>
            <w:r w:rsidRPr="0026067E">
              <w:t>6 000</w:t>
            </w:r>
          </w:p>
        </w:tc>
        <w:tc>
          <w:tcPr>
            <w:tcW w:w="1746" w:type="dxa"/>
            <w:tcBorders>
              <w:top w:val="nil"/>
            </w:tcBorders>
          </w:tcPr>
          <w:p w14:paraId="72A5B495" w14:textId="77777777" w:rsidR="00D72C39" w:rsidRPr="0026067E" w:rsidRDefault="00D72C39" w:rsidP="00D72C39">
            <w:pPr>
              <w:pStyle w:val="TableText10"/>
            </w:pPr>
            <w:r w:rsidRPr="0026067E">
              <w:t>720</w:t>
            </w:r>
          </w:p>
        </w:tc>
      </w:tr>
      <w:tr w:rsidR="00D72C39" w:rsidRPr="0026067E" w14:paraId="7B442314" w14:textId="77777777" w:rsidTr="00D72C39">
        <w:trPr>
          <w:cantSplit/>
        </w:trPr>
        <w:tc>
          <w:tcPr>
            <w:tcW w:w="1200" w:type="dxa"/>
            <w:tcBorders>
              <w:bottom w:val="nil"/>
            </w:tcBorders>
          </w:tcPr>
          <w:p w14:paraId="571E37F9" w14:textId="77777777" w:rsidR="00D72C39" w:rsidRPr="0026067E" w:rsidRDefault="0050074D" w:rsidP="00D72C39">
            <w:pPr>
              <w:pStyle w:val="TableNumbered"/>
              <w:numPr>
                <w:ilvl w:val="0"/>
                <w:numId w:val="0"/>
              </w:numPr>
            </w:pPr>
            <w:r>
              <w:t>110</w:t>
            </w:r>
          </w:p>
        </w:tc>
        <w:tc>
          <w:tcPr>
            <w:tcW w:w="3226" w:type="dxa"/>
            <w:tcBorders>
              <w:bottom w:val="nil"/>
            </w:tcBorders>
          </w:tcPr>
          <w:p w14:paraId="3D563003" w14:textId="77777777" w:rsidR="00D72C39" w:rsidRPr="0026067E" w:rsidRDefault="00D72C39" w:rsidP="00D72C39">
            <w:pPr>
              <w:pStyle w:val="TableText10"/>
            </w:pPr>
            <w:r w:rsidRPr="0026067E">
              <w:t>390 (2)</w:t>
            </w:r>
          </w:p>
        </w:tc>
        <w:tc>
          <w:tcPr>
            <w:tcW w:w="1774" w:type="dxa"/>
            <w:tcBorders>
              <w:bottom w:val="nil"/>
            </w:tcBorders>
          </w:tcPr>
          <w:p w14:paraId="2E7CB3CA" w14:textId="77777777" w:rsidR="00D72C39" w:rsidRPr="0026067E" w:rsidRDefault="00D72C39" w:rsidP="00D72C39">
            <w:pPr>
              <w:pStyle w:val="TableText10"/>
            </w:pPr>
          </w:p>
        </w:tc>
        <w:tc>
          <w:tcPr>
            <w:tcW w:w="1746" w:type="dxa"/>
            <w:tcBorders>
              <w:bottom w:val="nil"/>
            </w:tcBorders>
          </w:tcPr>
          <w:p w14:paraId="010A17EA" w14:textId="77777777" w:rsidR="00D72C39" w:rsidRPr="0026067E" w:rsidRDefault="00D72C39" w:rsidP="00D72C39">
            <w:pPr>
              <w:pStyle w:val="TableText10"/>
            </w:pPr>
          </w:p>
        </w:tc>
      </w:tr>
      <w:tr w:rsidR="00D72C39" w:rsidRPr="0026067E" w14:paraId="75FBB809" w14:textId="77777777" w:rsidTr="00D72C39">
        <w:trPr>
          <w:cantSplit/>
        </w:trPr>
        <w:tc>
          <w:tcPr>
            <w:tcW w:w="1200" w:type="dxa"/>
            <w:tcBorders>
              <w:top w:val="nil"/>
              <w:bottom w:val="nil"/>
            </w:tcBorders>
          </w:tcPr>
          <w:p w14:paraId="0002A384" w14:textId="77777777" w:rsidR="00D72C39" w:rsidRPr="0026067E" w:rsidRDefault="0050074D" w:rsidP="00D72C39">
            <w:pPr>
              <w:pStyle w:val="TableNumbered"/>
              <w:numPr>
                <w:ilvl w:val="0"/>
                <w:numId w:val="0"/>
              </w:numPr>
            </w:pPr>
            <w:r>
              <w:t>110</w:t>
            </w:r>
            <w:r w:rsidR="00D72C39" w:rsidRPr="0026067E">
              <w:t>.1</w:t>
            </w:r>
          </w:p>
        </w:tc>
        <w:tc>
          <w:tcPr>
            <w:tcW w:w="3226" w:type="dxa"/>
            <w:tcBorders>
              <w:top w:val="nil"/>
              <w:bottom w:val="nil"/>
            </w:tcBorders>
          </w:tcPr>
          <w:p w14:paraId="0047B78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A586ED7" w14:textId="77777777" w:rsidR="00D72C39" w:rsidRPr="0026067E" w:rsidRDefault="00D72C39" w:rsidP="00D72C39">
            <w:pPr>
              <w:pStyle w:val="TableText10"/>
            </w:pPr>
            <w:r w:rsidRPr="0026067E">
              <w:t>1 250</w:t>
            </w:r>
          </w:p>
        </w:tc>
        <w:tc>
          <w:tcPr>
            <w:tcW w:w="1746" w:type="dxa"/>
            <w:tcBorders>
              <w:top w:val="nil"/>
              <w:bottom w:val="nil"/>
            </w:tcBorders>
          </w:tcPr>
          <w:p w14:paraId="0DA109A5" w14:textId="77777777" w:rsidR="00D72C39" w:rsidRPr="0026067E" w:rsidRDefault="00D72C39" w:rsidP="00D72C39">
            <w:pPr>
              <w:pStyle w:val="TableText10"/>
            </w:pPr>
            <w:r w:rsidRPr="0026067E">
              <w:t>144</w:t>
            </w:r>
          </w:p>
        </w:tc>
      </w:tr>
      <w:tr w:rsidR="00D72C39" w:rsidRPr="0026067E" w14:paraId="1762A040" w14:textId="77777777" w:rsidTr="00D72C39">
        <w:trPr>
          <w:cantSplit/>
        </w:trPr>
        <w:tc>
          <w:tcPr>
            <w:tcW w:w="1200" w:type="dxa"/>
            <w:tcBorders>
              <w:top w:val="nil"/>
            </w:tcBorders>
          </w:tcPr>
          <w:p w14:paraId="54D01AD8" w14:textId="77777777" w:rsidR="00D72C39" w:rsidRPr="0026067E" w:rsidRDefault="0050074D" w:rsidP="00D72C39">
            <w:pPr>
              <w:pStyle w:val="TableNumbered"/>
              <w:numPr>
                <w:ilvl w:val="0"/>
                <w:numId w:val="0"/>
              </w:numPr>
            </w:pPr>
            <w:r>
              <w:t>110</w:t>
            </w:r>
            <w:r w:rsidR="00D72C39" w:rsidRPr="0026067E">
              <w:t>.2</w:t>
            </w:r>
          </w:p>
        </w:tc>
        <w:tc>
          <w:tcPr>
            <w:tcW w:w="3226" w:type="dxa"/>
            <w:tcBorders>
              <w:top w:val="nil"/>
            </w:tcBorders>
          </w:tcPr>
          <w:p w14:paraId="4EA2A7C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510AAEC4" w14:textId="77777777" w:rsidR="00D72C39" w:rsidRPr="0026067E" w:rsidRDefault="00D72C39" w:rsidP="00D72C39">
            <w:pPr>
              <w:pStyle w:val="TableText10"/>
            </w:pPr>
            <w:r w:rsidRPr="0026067E">
              <w:t>6 000</w:t>
            </w:r>
          </w:p>
        </w:tc>
        <w:tc>
          <w:tcPr>
            <w:tcW w:w="1746" w:type="dxa"/>
            <w:tcBorders>
              <w:top w:val="nil"/>
            </w:tcBorders>
          </w:tcPr>
          <w:p w14:paraId="21DF879F" w14:textId="77777777" w:rsidR="00D72C39" w:rsidRPr="0026067E" w:rsidRDefault="00D72C39" w:rsidP="00D72C39">
            <w:pPr>
              <w:pStyle w:val="TableText10"/>
            </w:pPr>
            <w:r w:rsidRPr="0026067E">
              <w:t>720</w:t>
            </w:r>
          </w:p>
        </w:tc>
      </w:tr>
      <w:tr w:rsidR="00D72C39" w:rsidRPr="0026067E" w14:paraId="2C2B02FC" w14:textId="77777777" w:rsidTr="00D72C39">
        <w:trPr>
          <w:cantSplit/>
        </w:trPr>
        <w:tc>
          <w:tcPr>
            <w:tcW w:w="1200" w:type="dxa"/>
            <w:tcBorders>
              <w:bottom w:val="nil"/>
            </w:tcBorders>
          </w:tcPr>
          <w:p w14:paraId="3DAA87A6" w14:textId="77777777" w:rsidR="00D72C39" w:rsidRPr="0026067E" w:rsidRDefault="0050074D" w:rsidP="00D72C39">
            <w:pPr>
              <w:pStyle w:val="TableNumbered"/>
              <w:numPr>
                <w:ilvl w:val="0"/>
                <w:numId w:val="0"/>
              </w:numPr>
            </w:pPr>
            <w:r>
              <w:lastRenderedPageBreak/>
              <w:t>111</w:t>
            </w:r>
          </w:p>
        </w:tc>
        <w:tc>
          <w:tcPr>
            <w:tcW w:w="3226" w:type="dxa"/>
            <w:tcBorders>
              <w:bottom w:val="nil"/>
            </w:tcBorders>
          </w:tcPr>
          <w:p w14:paraId="5222C152" w14:textId="77777777" w:rsidR="00D72C39" w:rsidRPr="0026067E" w:rsidRDefault="00D72C39" w:rsidP="00D72C39">
            <w:pPr>
              <w:pStyle w:val="TableText10"/>
            </w:pPr>
            <w:r w:rsidRPr="0026067E">
              <w:t>390 (3)</w:t>
            </w:r>
          </w:p>
        </w:tc>
        <w:tc>
          <w:tcPr>
            <w:tcW w:w="1774" w:type="dxa"/>
            <w:tcBorders>
              <w:bottom w:val="nil"/>
            </w:tcBorders>
          </w:tcPr>
          <w:p w14:paraId="1A5F54B6" w14:textId="77777777" w:rsidR="00D72C39" w:rsidRPr="0026067E" w:rsidRDefault="00D72C39" w:rsidP="00D72C39">
            <w:pPr>
              <w:pStyle w:val="TableText10"/>
            </w:pPr>
          </w:p>
        </w:tc>
        <w:tc>
          <w:tcPr>
            <w:tcW w:w="1746" w:type="dxa"/>
            <w:tcBorders>
              <w:bottom w:val="nil"/>
            </w:tcBorders>
          </w:tcPr>
          <w:p w14:paraId="56418F80" w14:textId="77777777" w:rsidR="00D72C39" w:rsidRPr="0026067E" w:rsidRDefault="00D72C39" w:rsidP="00D72C39">
            <w:pPr>
              <w:pStyle w:val="TableText10"/>
            </w:pPr>
          </w:p>
        </w:tc>
      </w:tr>
      <w:tr w:rsidR="00D72C39" w:rsidRPr="0026067E" w14:paraId="169B3102" w14:textId="77777777" w:rsidTr="00D72C39">
        <w:trPr>
          <w:cantSplit/>
        </w:trPr>
        <w:tc>
          <w:tcPr>
            <w:tcW w:w="1200" w:type="dxa"/>
            <w:tcBorders>
              <w:top w:val="nil"/>
              <w:bottom w:val="nil"/>
            </w:tcBorders>
          </w:tcPr>
          <w:p w14:paraId="091E3D17" w14:textId="77777777" w:rsidR="00D72C39" w:rsidRPr="0026067E" w:rsidRDefault="0050074D" w:rsidP="00D72C39">
            <w:pPr>
              <w:pStyle w:val="TableNumbered"/>
              <w:numPr>
                <w:ilvl w:val="0"/>
                <w:numId w:val="0"/>
              </w:numPr>
            </w:pPr>
            <w:r>
              <w:t>111</w:t>
            </w:r>
            <w:r w:rsidR="00D72C39" w:rsidRPr="0026067E">
              <w:t>.1</w:t>
            </w:r>
          </w:p>
        </w:tc>
        <w:tc>
          <w:tcPr>
            <w:tcW w:w="3226" w:type="dxa"/>
            <w:tcBorders>
              <w:top w:val="nil"/>
              <w:bottom w:val="nil"/>
            </w:tcBorders>
          </w:tcPr>
          <w:p w14:paraId="681A500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547D10FB" w14:textId="77777777" w:rsidR="00D72C39" w:rsidRPr="0026067E" w:rsidRDefault="00D72C39" w:rsidP="00D72C39">
            <w:pPr>
              <w:pStyle w:val="TableText10"/>
            </w:pPr>
            <w:r w:rsidRPr="0026067E">
              <w:t>1 250</w:t>
            </w:r>
          </w:p>
        </w:tc>
        <w:tc>
          <w:tcPr>
            <w:tcW w:w="1746" w:type="dxa"/>
            <w:tcBorders>
              <w:top w:val="nil"/>
              <w:bottom w:val="nil"/>
            </w:tcBorders>
          </w:tcPr>
          <w:p w14:paraId="5D01515C" w14:textId="77777777" w:rsidR="00D72C39" w:rsidRPr="0026067E" w:rsidRDefault="00D72C39" w:rsidP="00D72C39">
            <w:pPr>
              <w:pStyle w:val="TableText10"/>
            </w:pPr>
            <w:r w:rsidRPr="0026067E">
              <w:t>144</w:t>
            </w:r>
          </w:p>
        </w:tc>
      </w:tr>
      <w:tr w:rsidR="00D72C39" w:rsidRPr="0026067E" w14:paraId="51F56D25" w14:textId="77777777" w:rsidTr="00D72C39">
        <w:trPr>
          <w:cantSplit/>
        </w:trPr>
        <w:tc>
          <w:tcPr>
            <w:tcW w:w="1200" w:type="dxa"/>
            <w:tcBorders>
              <w:top w:val="nil"/>
            </w:tcBorders>
          </w:tcPr>
          <w:p w14:paraId="5AB3D37F" w14:textId="77777777" w:rsidR="00D72C39" w:rsidRPr="0026067E" w:rsidRDefault="0050074D" w:rsidP="00D72C39">
            <w:pPr>
              <w:pStyle w:val="TableNumbered"/>
              <w:numPr>
                <w:ilvl w:val="0"/>
                <w:numId w:val="0"/>
              </w:numPr>
            </w:pPr>
            <w:r>
              <w:t>111</w:t>
            </w:r>
            <w:r w:rsidR="00D72C39" w:rsidRPr="0026067E">
              <w:t>.2</w:t>
            </w:r>
          </w:p>
        </w:tc>
        <w:tc>
          <w:tcPr>
            <w:tcW w:w="3226" w:type="dxa"/>
            <w:tcBorders>
              <w:top w:val="nil"/>
            </w:tcBorders>
          </w:tcPr>
          <w:p w14:paraId="3FC58AB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1866CD85" w14:textId="77777777" w:rsidR="00D72C39" w:rsidRPr="0026067E" w:rsidRDefault="00D72C39" w:rsidP="00D72C39">
            <w:pPr>
              <w:pStyle w:val="TableText10"/>
            </w:pPr>
            <w:r w:rsidRPr="0026067E">
              <w:t>6 000</w:t>
            </w:r>
          </w:p>
        </w:tc>
        <w:tc>
          <w:tcPr>
            <w:tcW w:w="1746" w:type="dxa"/>
            <w:tcBorders>
              <w:top w:val="nil"/>
            </w:tcBorders>
          </w:tcPr>
          <w:p w14:paraId="3AE72EA6" w14:textId="77777777" w:rsidR="00D72C39" w:rsidRPr="0026067E" w:rsidRDefault="00D72C39" w:rsidP="00D72C39">
            <w:pPr>
              <w:pStyle w:val="TableText10"/>
            </w:pPr>
            <w:r w:rsidRPr="0026067E">
              <w:t>720</w:t>
            </w:r>
          </w:p>
        </w:tc>
      </w:tr>
      <w:tr w:rsidR="00D72C39" w:rsidRPr="0026067E" w14:paraId="4A1B7F00" w14:textId="77777777" w:rsidTr="00D72C39">
        <w:trPr>
          <w:cantSplit/>
        </w:trPr>
        <w:tc>
          <w:tcPr>
            <w:tcW w:w="1200" w:type="dxa"/>
            <w:tcBorders>
              <w:bottom w:val="nil"/>
            </w:tcBorders>
          </w:tcPr>
          <w:p w14:paraId="4F691249" w14:textId="77777777" w:rsidR="00D72C39" w:rsidRPr="0026067E" w:rsidRDefault="0050074D" w:rsidP="00D72C39">
            <w:pPr>
              <w:pStyle w:val="TableNumbered"/>
              <w:numPr>
                <w:ilvl w:val="0"/>
                <w:numId w:val="0"/>
              </w:numPr>
            </w:pPr>
            <w:r>
              <w:t>112</w:t>
            </w:r>
          </w:p>
        </w:tc>
        <w:tc>
          <w:tcPr>
            <w:tcW w:w="3226" w:type="dxa"/>
            <w:tcBorders>
              <w:bottom w:val="nil"/>
            </w:tcBorders>
          </w:tcPr>
          <w:p w14:paraId="0CEF5F4D" w14:textId="77777777" w:rsidR="00D72C39" w:rsidRPr="0026067E" w:rsidRDefault="00D72C39" w:rsidP="00D72C39">
            <w:pPr>
              <w:pStyle w:val="TableText10"/>
            </w:pPr>
            <w:r w:rsidRPr="0026067E">
              <w:t>391 (3)</w:t>
            </w:r>
          </w:p>
        </w:tc>
        <w:tc>
          <w:tcPr>
            <w:tcW w:w="1774" w:type="dxa"/>
            <w:tcBorders>
              <w:bottom w:val="nil"/>
            </w:tcBorders>
          </w:tcPr>
          <w:p w14:paraId="5627CC36" w14:textId="77777777" w:rsidR="00D72C39" w:rsidRPr="0026067E" w:rsidRDefault="00D72C39" w:rsidP="00D72C39">
            <w:pPr>
              <w:pStyle w:val="TableText10"/>
            </w:pPr>
          </w:p>
        </w:tc>
        <w:tc>
          <w:tcPr>
            <w:tcW w:w="1746" w:type="dxa"/>
            <w:tcBorders>
              <w:bottom w:val="nil"/>
            </w:tcBorders>
          </w:tcPr>
          <w:p w14:paraId="4FD21925" w14:textId="77777777" w:rsidR="00D72C39" w:rsidRPr="0026067E" w:rsidRDefault="00D72C39" w:rsidP="00D72C39">
            <w:pPr>
              <w:pStyle w:val="TableText10"/>
            </w:pPr>
          </w:p>
        </w:tc>
      </w:tr>
      <w:tr w:rsidR="00D72C39" w:rsidRPr="0026067E" w14:paraId="5CB380C4" w14:textId="77777777" w:rsidTr="00D72C39">
        <w:trPr>
          <w:cantSplit/>
        </w:trPr>
        <w:tc>
          <w:tcPr>
            <w:tcW w:w="1200" w:type="dxa"/>
            <w:tcBorders>
              <w:top w:val="nil"/>
              <w:bottom w:val="nil"/>
            </w:tcBorders>
          </w:tcPr>
          <w:p w14:paraId="1BE405AF" w14:textId="77777777" w:rsidR="00D72C39" w:rsidRPr="0026067E" w:rsidRDefault="0050074D" w:rsidP="00D72C39">
            <w:pPr>
              <w:pStyle w:val="TableNumbered"/>
              <w:numPr>
                <w:ilvl w:val="0"/>
                <w:numId w:val="0"/>
              </w:numPr>
            </w:pPr>
            <w:r>
              <w:t>112</w:t>
            </w:r>
            <w:r w:rsidR="00D72C39" w:rsidRPr="0026067E">
              <w:t>.1</w:t>
            </w:r>
          </w:p>
        </w:tc>
        <w:tc>
          <w:tcPr>
            <w:tcW w:w="3226" w:type="dxa"/>
            <w:tcBorders>
              <w:top w:val="nil"/>
              <w:bottom w:val="nil"/>
            </w:tcBorders>
          </w:tcPr>
          <w:p w14:paraId="15BAC685"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395E9BC8" w14:textId="77777777" w:rsidR="00D72C39" w:rsidRPr="0026067E" w:rsidRDefault="00D72C39" w:rsidP="00D72C39">
            <w:pPr>
              <w:pStyle w:val="TableText10"/>
            </w:pPr>
            <w:r w:rsidRPr="0026067E">
              <w:t>1 250</w:t>
            </w:r>
          </w:p>
        </w:tc>
        <w:tc>
          <w:tcPr>
            <w:tcW w:w="1746" w:type="dxa"/>
            <w:tcBorders>
              <w:top w:val="nil"/>
              <w:bottom w:val="nil"/>
            </w:tcBorders>
          </w:tcPr>
          <w:p w14:paraId="7D8B1BB9" w14:textId="77777777" w:rsidR="00D72C39" w:rsidRPr="0026067E" w:rsidRDefault="00D72C39" w:rsidP="00D72C39">
            <w:pPr>
              <w:pStyle w:val="TableText10"/>
            </w:pPr>
            <w:r w:rsidRPr="0026067E">
              <w:t>144</w:t>
            </w:r>
          </w:p>
        </w:tc>
      </w:tr>
      <w:tr w:rsidR="00D72C39" w:rsidRPr="0026067E" w14:paraId="15FE8920" w14:textId="77777777" w:rsidTr="00D72C39">
        <w:trPr>
          <w:cantSplit/>
        </w:trPr>
        <w:tc>
          <w:tcPr>
            <w:tcW w:w="1200" w:type="dxa"/>
            <w:tcBorders>
              <w:top w:val="nil"/>
            </w:tcBorders>
          </w:tcPr>
          <w:p w14:paraId="6D5FC315" w14:textId="77777777" w:rsidR="00D72C39" w:rsidRPr="0026067E" w:rsidRDefault="0050074D" w:rsidP="00D72C39">
            <w:pPr>
              <w:pStyle w:val="TableNumbered"/>
              <w:numPr>
                <w:ilvl w:val="0"/>
                <w:numId w:val="0"/>
              </w:numPr>
            </w:pPr>
            <w:r>
              <w:t>112</w:t>
            </w:r>
            <w:r w:rsidR="00D72C39" w:rsidRPr="0026067E">
              <w:t>.2</w:t>
            </w:r>
          </w:p>
        </w:tc>
        <w:tc>
          <w:tcPr>
            <w:tcW w:w="3226" w:type="dxa"/>
            <w:tcBorders>
              <w:top w:val="nil"/>
            </w:tcBorders>
          </w:tcPr>
          <w:p w14:paraId="0DCBDB5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60AA62DC" w14:textId="77777777" w:rsidR="00D72C39" w:rsidRPr="0026067E" w:rsidRDefault="00D72C39" w:rsidP="00D72C39">
            <w:pPr>
              <w:pStyle w:val="TableText10"/>
            </w:pPr>
            <w:r w:rsidRPr="0026067E">
              <w:t>6 000</w:t>
            </w:r>
          </w:p>
        </w:tc>
        <w:tc>
          <w:tcPr>
            <w:tcW w:w="1746" w:type="dxa"/>
            <w:tcBorders>
              <w:top w:val="nil"/>
            </w:tcBorders>
          </w:tcPr>
          <w:p w14:paraId="039F6BFD" w14:textId="77777777" w:rsidR="00D72C39" w:rsidRPr="0026067E" w:rsidRDefault="00D72C39" w:rsidP="00D72C39">
            <w:pPr>
              <w:pStyle w:val="TableText10"/>
            </w:pPr>
            <w:r w:rsidRPr="0026067E">
              <w:t>720</w:t>
            </w:r>
          </w:p>
        </w:tc>
      </w:tr>
      <w:tr w:rsidR="00D72C39" w:rsidRPr="0026067E" w14:paraId="5F85FE91" w14:textId="77777777" w:rsidTr="00D72C39">
        <w:trPr>
          <w:cantSplit/>
        </w:trPr>
        <w:tc>
          <w:tcPr>
            <w:tcW w:w="1200" w:type="dxa"/>
            <w:tcBorders>
              <w:bottom w:val="nil"/>
            </w:tcBorders>
          </w:tcPr>
          <w:p w14:paraId="60DF5DA6" w14:textId="77777777" w:rsidR="00D72C39" w:rsidRPr="0026067E" w:rsidRDefault="0050074D" w:rsidP="00D72C39">
            <w:pPr>
              <w:pStyle w:val="TableNumbered"/>
              <w:numPr>
                <w:ilvl w:val="0"/>
                <w:numId w:val="0"/>
              </w:numPr>
            </w:pPr>
            <w:r>
              <w:t>113</w:t>
            </w:r>
          </w:p>
        </w:tc>
        <w:tc>
          <w:tcPr>
            <w:tcW w:w="3226" w:type="dxa"/>
            <w:tcBorders>
              <w:bottom w:val="nil"/>
            </w:tcBorders>
          </w:tcPr>
          <w:p w14:paraId="74189F04" w14:textId="77777777" w:rsidR="00D72C39" w:rsidRPr="0026067E" w:rsidRDefault="00D72C39" w:rsidP="00D72C39">
            <w:pPr>
              <w:pStyle w:val="TableText10"/>
            </w:pPr>
            <w:r w:rsidRPr="0026067E">
              <w:t>404 (1)</w:t>
            </w:r>
          </w:p>
        </w:tc>
        <w:tc>
          <w:tcPr>
            <w:tcW w:w="1774" w:type="dxa"/>
            <w:tcBorders>
              <w:bottom w:val="nil"/>
            </w:tcBorders>
          </w:tcPr>
          <w:p w14:paraId="6F994400" w14:textId="77777777" w:rsidR="00D72C39" w:rsidRPr="0026067E" w:rsidRDefault="00D72C39" w:rsidP="00D72C39">
            <w:pPr>
              <w:pStyle w:val="TableText10"/>
            </w:pPr>
          </w:p>
        </w:tc>
        <w:tc>
          <w:tcPr>
            <w:tcW w:w="1746" w:type="dxa"/>
            <w:tcBorders>
              <w:bottom w:val="nil"/>
            </w:tcBorders>
          </w:tcPr>
          <w:p w14:paraId="65D2B566" w14:textId="77777777" w:rsidR="00D72C39" w:rsidRPr="0026067E" w:rsidRDefault="00D72C39" w:rsidP="00D72C39">
            <w:pPr>
              <w:pStyle w:val="TableText10"/>
            </w:pPr>
          </w:p>
        </w:tc>
      </w:tr>
      <w:tr w:rsidR="00D72C39" w:rsidRPr="0026067E" w14:paraId="588726C6" w14:textId="77777777" w:rsidTr="00D72C39">
        <w:trPr>
          <w:cantSplit/>
        </w:trPr>
        <w:tc>
          <w:tcPr>
            <w:tcW w:w="1200" w:type="dxa"/>
            <w:tcBorders>
              <w:top w:val="nil"/>
              <w:bottom w:val="nil"/>
            </w:tcBorders>
          </w:tcPr>
          <w:p w14:paraId="3283EBD3" w14:textId="77777777" w:rsidR="00D72C39" w:rsidRPr="0026067E" w:rsidRDefault="0050074D" w:rsidP="00D72C39">
            <w:pPr>
              <w:pStyle w:val="TableNumbered"/>
              <w:numPr>
                <w:ilvl w:val="0"/>
                <w:numId w:val="0"/>
              </w:numPr>
            </w:pPr>
            <w:r>
              <w:t>113</w:t>
            </w:r>
            <w:r w:rsidR="00D72C39" w:rsidRPr="0026067E">
              <w:t>.1</w:t>
            </w:r>
          </w:p>
        </w:tc>
        <w:tc>
          <w:tcPr>
            <w:tcW w:w="3226" w:type="dxa"/>
            <w:tcBorders>
              <w:top w:val="nil"/>
              <w:bottom w:val="nil"/>
            </w:tcBorders>
          </w:tcPr>
          <w:p w14:paraId="09FACDC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75B41F41" w14:textId="77777777" w:rsidR="00D72C39" w:rsidRPr="0026067E" w:rsidRDefault="00D72C39" w:rsidP="00D72C39">
            <w:pPr>
              <w:pStyle w:val="TableText10"/>
            </w:pPr>
            <w:r w:rsidRPr="0026067E">
              <w:t>1 250</w:t>
            </w:r>
          </w:p>
        </w:tc>
        <w:tc>
          <w:tcPr>
            <w:tcW w:w="1746" w:type="dxa"/>
            <w:tcBorders>
              <w:top w:val="nil"/>
              <w:bottom w:val="nil"/>
            </w:tcBorders>
          </w:tcPr>
          <w:p w14:paraId="1A1FFF05" w14:textId="77777777" w:rsidR="00D72C39" w:rsidRPr="0026067E" w:rsidRDefault="00D72C39" w:rsidP="00D72C39">
            <w:pPr>
              <w:pStyle w:val="TableText10"/>
            </w:pPr>
            <w:r w:rsidRPr="0026067E">
              <w:t>144</w:t>
            </w:r>
          </w:p>
        </w:tc>
      </w:tr>
      <w:tr w:rsidR="00D72C39" w:rsidRPr="0026067E" w14:paraId="70A62BDA" w14:textId="77777777" w:rsidTr="00D72C39">
        <w:trPr>
          <w:cantSplit/>
        </w:trPr>
        <w:tc>
          <w:tcPr>
            <w:tcW w:w="1200" w:type="dxa"/>
            <w:tcBorders>
              <w:top w:val="nil"/>
            </w:tcBorders>
          </w:tcPr>
          <w:p w14:paraId="53E77077" w14:textId="77777777" w:rsidR="00D72C39" w:rsidRPr="0026067E" w:rsidRDefault="0050074D" w:rsidP="00D72C39">
            <w:pPr>
              <w:pStyle w:val="TableNumbered"/>
              <w:numPr>
                <w:ilvl w:val="0"/>
                <w:numId w:val="0"/>
              </w:numPr>
            </w:pPr>
            <w:r>
              <w:t>113</w:t>
            </w:r>
            <w:r w:rsidR="00D72C39" w:rsidRPr="0026067E">
              <w:t>.2</w:t>
            </w:r>
          </w:p>
        </w:tc>
        <w:tc>
          <w:tcPr>
            <w:tcW w:w="3226" w:type="dxa"/>
            <w:tcBorders>
              <w:top w:val="nil"/>
            </w:tcBorders>
          </w:tcPr>
          <w:p w14:paraId="70D26CB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53A12FAC" w14:textId="77777777" w:rsidR="00D72C39" w:rsidRPr="0026067E" w:rsidRDefault="00D72C39" w:rsidP="00D72C39">
            <w:pPr>
              <w:pStyle w:val="TableText10"/>
            </w:pPr>
            <w:r w:rsidRPr="0026067E">
              <w:t>6 000</w:t>
            </w:r>
          </w:p>
        </w:tc>
        <w:tc>
          <w:tcPr>
            <w:tcW w:w="1746" w:type="dxa"/>
            <w:tcBorders>
              <w:top w:val="nil"/>
            </w:tcBorders>
          </w:tcPr>
          <w:p w14:paraId="69AEC41B" w14:textId="77777777" w:rsidR="00D72C39" w:rsidRPr="0026067E" w:rsidRDefault="00D72C39" w:rsidP="00D72C39">
            <w:pPr>
              <w:pStyle w:val="TableText10"/>
            </w:pPr>
            <w:r w:rsidRPr="0026067E">
              <w:t>720</w:t>
            </w:r>
          </w:p>
        </w:tc>
      </w:tr>
      <w:tr w:rsidR="00D72C39" w:rsidRPr="0026067E" w14:paraId="73296E26" w14:textId="77777777" w:rsidTr="00D72C39">
        <w:trPr>
          <w:cantSplit/>
        </w:trPr>
        <w:tc>
          <w:tcPr>
            <w:tcW w:w="1200" w:type="dxa"/>
            <w:tcBorders>
              <w:bottom w:val="nil"/>
            </w:tcBorders>
          </w:tcPr>
          <w:p w14:paraId="31ED478D" w14:textId="77777777" w:rsidR="00D72C39" w:rsidRPr="0026067E" w:rsidRDefault="0050074D" w:rsidP="00D72C39">
            <w:pPr>
              <w:pStyle w:val="TableNumbered"/>
              <w:numPr>
                <w:ilvl w:val="0"/>
                <w:numId w:val="0"/>
              </w:numPr>
            </w:pPr>
            <w:r>
              <w:t>114</w:t>
            </w:r>
          </w:p>
        </w:tc>
        <w:tc>
          <w:tcPr>
            <w:tcW w:w="3226" w:type="dxa"/>
            <w:tcBorders>
              <w:bottom w:val="nil"/>
            </w:tcBorders>
          </w:tcPr>
          <w:p w14:paraId="76DEC1B6" w14:textId="77777777" w:rsidR="00D72C39" w:rsidRPr="0026067E" w:rsidRDefault="00D72C39" w:rsidP="00D72C39">
            <w:pPr>
              <w:pStyle w:val="TableText10"/>
            </w:pPr>
            <w:r w:rsidRPr="0026067E">
              <w:t>404 (2)</w:t>
            </w:r>
          </w:p>
        </w:tc>
        <w:tc>
          <w:tcPr>
            <w:tcW w:w="1774" w:type="dxa"/>
            <w:tcBorders>
              <w:bottom w:val="nil"/>
            </w:tcBorders>
          </w:tcPr>
          <w:p w14:paraId="5ABA6CFC" w14:textId="77777777" w:rsidR="00D72C39" w:rsidRPr="0026067E" w:rsidRDefault="00D72C39" w:rsidP="00D72C39">
            <w:pPr>
              <w:pStyle w:val="TableText10"/>
            </w:pPr>
          </w:p>
        </w:tc>
        <w:tc>
          <w:tcPr>
            <w:tcW w:w="1746" w:type="dxa"/>
            <w:tcBorders>
              <w:bottom w:val="nil"/>
            </w:tcBorders>
          </w:tcPr>
          <w:p w14:paraId="3CF3E1C7" w14:textId="77777777" w:rsidR="00D72C39" w:rsidRPr="0026067E" w:rsidRDefault="00D72C39" w:rsidP="00D72C39">
            <w:pPr>
              <w:pStyle w:val="TableText10"/>
            </w:pPr>
          </w:p>
        </w:tc>
      </w:tr>
      <w:tr w:rsidR="00D72C39" w:rsidRPr="0026067E" w14:paraId="7113146A" w14:textId="77777777" w:rsidTr="00D72C39">
        <w:trPr>
          <w:cantSplit/>
        </w:trPr>
        <w:tc>
          <w:tcPr>
            <w:tcW w:w="1200" w:type="dxa"/>
            <w:tcBorders>
              <w:top w:val="nil"/>
              <w:bottom w:val="nil"/>
            </w:tcBorders>
          </w:tcPr>
          <w:p w14:paraId="1773A65D" w14:textId="77777777" w:rsidR="00D72C39" w:rsidRPr="0026067E" w:rsidRDefault="0050074D" w:rsidP="00D72C39">
            <w:pPr>
              <w:pStyle w:val="TableNumbered"/>
              <w:numPr>
                <w:ilvl w:val="0"/>
                <w:numId w:val="0"/>
              </w:numPr>
            </w:pPr>
            <w:r>
              <w:t>114</w:t>
            </w:r>
            <w:r w:rsidR="00D72C39" w:rsidRPr="0026067E">
              <w:t>.1</w:t>
            </w:r>
          </w:p>
        </w:tc>
        <w:tc>
          <w:tcPr>
            <w:tcW w:w="3226" w:type="dxa"/>
            <w:tcBorders>
              <w:top w:val="nil"/>
              <w:bottom w:val="nil"/>
            </w:tcBorders>
          </w:tcPr>
          <w:p w14:paraId="4AC1E951"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0C20B6B9" w14:textId="77777777" w:rsidR="00D72C39" w:rsidRPr="0026067E" w:rsidRDefault="00D72C39" w:rsidP="00D72C39">
            <w:pPr>
              <w:pStyle w:val="TableText10"/>
            </w:pPr>
            <w:r w:rsidRPr="0026067E">
              <w:t>1 250</w:t>
            </w:r>
          </w:p>
        </w:tc>
        <w:tc>
          <w:tcPr>
            <w:tcW w:w="1746" w:type="dxa"/>
            <w:tcBorders>
              <w:top w:val="nil"/>
              <w:bottom w:val="nil"/>
            </w:tcBorders>
          </w:tcPr>
          <w:p w14:paraId="5E0E9911" w14:textId="77777777" w:rsidR="00D72C39" w:rsidRPr="0026067E" w:rsidRDefault="00D72C39" w:rsidP="00D72C39">
            <w:pPr>
              <w:pStyle w:val="TableText10"/>
            </w:pPr>
            <w:r w:rsidRPr="0026067E">
              <w:t>144</w:t>
            </w:r>
          </w:p>
        </w:tc>
      </w:tr>
      <w:tr w:rsidR="00D72C39" w:rsidRPr="0026067E" w14:paraId="7FB43131" w14:textId="77777777" w:rsidTr="00D72C39">
        <w:trPr>
          <w:cantSplit/>
        </w:trPr>
        <w:tc>
          <w:tcPr>
            <w:tcW w:w="1200" w:type="dxa"/>
            <w:tcBorders>
              <w:top w:val="nil"/>
            </w:tcBorders>
          </w:tcPr>
          <w:p w14:paraId="04030E4A" w14:textId="77777777" w:rsidR="00D72C39" w:rsidRPr="0026067E" w:rsidRDefault="0050074D" w:rsidP="00D72C39">
            <w:pPr>
              <w:pStyle w:val="TableNumbered"/>
              <w:numPr>
                <w:ilvl w:val="0"/>
                <w:numId w:val="0"/>
              </w:numPr>
            </w:pPr>
            <w:r>
              <w:t>114</w:t>
            </w:r>
            <w:r w:rsidR="00D72C39" w:rsidRPr="0026067E">
              <w:t>.2</w:t>
            </w:r>
          </w:p>
        </w:tc>
        <w:tc>
          <w:tcPr>
            <w:tcW w:w="3226" w:type="dxa"/>
            <w:tcBorders>
              <w:top w:val="nil"/>
            </w:tcBorders>
          </w:tcPr>
          <w:p w14:paraId="0447D007"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52045749" w14:textId="77777777" w:rsidR="00D72C39" w:rsidRPr="0026067E" w:rsidRDefault="00D72C39" w:rsidP="00D72C39">
            <w:pPr>
              <w:pStyle w:val="TableText10"/>
            </w:pPr>
            <w:r w:rsidRPr="0026067E">
              <w:t>6 000</w:t>
            </w:r>
          </w:p>
        </w:tc>
        <w:tc>
          <w:tcPr>
            <w:tcW w:w="1746" w:type="dxa"/>
            <w:tcBorders>
              <w:top w:val="nil"/>
            </w:tcBorders>
          </w:tcPr>
          <w:p w14:paraId="0B9574F2" w14:textId="77777777" w:rsidR="00D72C39" w:rsidRPr="0026067E" w:rsidRDefault="00D72C39" w:rsidP="00D72C39">
            <w:pPr>
              <w:pStyle w:val="TableText10"/>
            </w:pPr>
            <w:r w:rsidRPr="0026067E">
              <w:t>720</w:t>
            </w:r>
          </w:p>
        </w:tc>
      </w:tr>
      <w:tr w:rsidR="00D72C39" w:rsidRPr="0026067E" w14:paraId="2CB91E90" w14:textId="77777777" w:rsidTr="00D72C39">
        <w:trPr>
          <w:cantSplit/>
        </w:trPr>
        <w:tc>
          <w:tcPr>
            <w:tcW w:w="1200" w:type="dxa"/>
            <w:tcBorders>
              <w:bottom w:val="nil"/>
            </w:tcBorders>
          </w:tcPr>
          <w:p w14:paraId="3ED0175E" w14:textId="77777777" w:rsidR="00D72C39" w:rsidRPr="0026067E" w:rsidRDefault="0050074D" w:rsidP="00D72C39">
            <w:pPr>
              <w:pStyle w:val="TableNumbered"/>
              <w:keepNext/>
              <w:numPr>
                <w:ilvl w:val="0"/>
                <w:numId w:val="0"/>
              </w:numPr>
            </w:pPr>
            <w:r>
              <w:t>115</w:t>
            </w:r>
          </w:p>
        </w:tc>
        <w:tc>
          <w:tcPr>
            <w:tcW w:w="3226" w:type="dxa"/>
            <w:tcBorders>
              <w:bottom w:val="nil"/>
            </w:tcBorders>
          </w:tcPr>
          <w:p w14:paraId="501D40A6" w14:textId="77777777" w:rsidR="00D72C39" w:rsidRPr="0026067E" w:rsidRDefault="00D72C39" w:rsidP="00D72C39">
            <w:pPr>
              <w:pStyle w:val="TableText10"/>
              <w:keepNext/>
            </w:pPr>
            <w:r w:rsidRPr="0026067E">
              <w:t>418 (1)</w:t>
            </w:r>
          </w:p>
        </w:tc>
        <w:tc>
          <w:tcPr>
            <w:tcW w:w="1774" w:type="dxa"/>
            <w:tcBorders>
              <w:bottom w:val="nil"/>
            </w:tcBorders>
          </w:tcPr>
          <w:p w14:paraId="0D45EF6F" w14:textId="77777777" w:rsidR="00D72C39" w:rsidRPr="0026067E" w:rsidRDefault="00D72C39" w:rsidP="00D72C39">
            <w:pPr>
              <w:pStyle w:val="TableText10"/>
              <w:keepNext/>
            </w:pPr>
          </w:p>
        </w:tc>
        <w:tc>
          <w:tcPr>
            <w:tcW w:w="1746" w:type="dxa"/>
            <w:tcBorders>
              <w:bottom w:val="nil"/>
            </w:tcBorders>
          </w:tcPr>
          <w:p w14:paraId="4EFF219B" w14:textId="77777777" w:rsidR="00D72C39" w:rsidRPr="0026067E" w:rsidRDefault="00D72C39" w:rsidP="00D72C39">
            <w:pPr>
              <w:pStyle w:val="TableText10"/>
              <w:keepNext/>
            </w:pPr>
          </w:p>
        </w:tc>
      </w:tr>
      <w:tr w:rsidR="00D72C39" w:rsidRPr="0026067E" w14:paraId="1A9D8571" w14:textId="77777777" w:rsidTr="00D72C39">
        <w:trPr>
          <w:cantSplit/>
        </w:trPr>
        <w:tc>
          <w:tcPr>
            <w:tcW w:w="1200" w:type="dxa"/>
            <w:tcBorders>
              <w:top w:val="nil"/>
              <w:bottom w:val="nil"/>
            </w:tcBorders>
          </w:tcPr>
          <w:p w14:paraId="54D63954" w14:textId="77777777" w:rsidR="00D72C39" w:rsidRPr="0026067E" w:rsidRDefault="0050074D" w:rsidP="00D72C39">
            <w:pPr>
              <w:pStyle w:val="TableNumbered"/>
              <w:keepNext/>
              <w:numPr>
                <w:ilvl w:val="0"/>
                <w:numId w:val="0"/>
              </w:numPr>
            </w:pPr>
            <w:r>
              <w:t>115</w:t>
            </w:r>
            <w:r w:rsidR="00D72C39" w:rsidRPr="0026067E">
              <w:t>.1</w:t>
            </w:r>
          </w:p>
        </w:tc>
        <w:tc>
          <w:tcPr>
            <w:tcW w:w="3226" w:type="dxa"/>
            <w:tcBorders>
              <w:top w:val="nil"/>
              <w:bottom w:val="nil"/>
            </w:tcBorders>
          </w:tcPr>
          <w:p w14:paraId="39621C24"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03DE55A4" w14:textId="77777777" w:rsidR="00D72C39" w:rsidRPr="0026067E" w:rsidRDefault="00D72C39" w:rsidP="00D72C39">
            <w:pPr>
              <w:pStyle w:val="TableText10"/>
              <w:keepNext/>
            </w:pPr>
            <w:r w:rsidRPr="0026067E">
              <w:t>1 250</w:t>
            </w:r>
          </w:p>
        </w:tc>
        <w:tc>
          <w:tcPr>
            <w:tcW w:w="1746" w:type="dxa"/>
            <w:tcBorders>
              <w:top w:val="nil"/>
              <w:bottom w:val="nil"/>
            </w:tcBorders>
          </w:tcPr>
          <w:p w14:paraId="03882FC7" w14:textId="77777777" w:rsidR="00D72C39" w:rsidRPr="0026067E" w:rsidRDefault="00D72C39" w:rsidP="00D72C39">
            <w:pPr>
              <w:pStyle w:val="TableText10"/>
              <w:keepNext/>
            </w:pPr>
            <w:r w:rsidRPr="0026067E">
              <w:t>144</w:t>
            </w:r>
          </w:p>
        </w:tc>
      </w:tr>
      <w:tr w:rsidR="00D72C39" w:rsidRPr="0026067E" w14:paraId="2149A186" w14:textId="77777777" w:rsidTr="00D72C39">
        <w:trPr>
          <w:cantSplit/>
        </w:trPr>
        <w:tc>
          <w:tcPr>
            <w:tcW w:w="1200" w:type="dxa"/>
            <w:tcBorders>
              <w:top w:val="nil"/>
            </w:tcBorders>
          </w:tcPr>
          <w:p w14:paraId="2814F09B" w14:textId="77777777" w:rsidR="00D72C39" w:rsidRPr="0026067E" w:rsidRDefault="0050074D" w:rsidP="00D72C39">
            <w:pPr>
              <w:pStyle w:val="TableNumbered"/>
              <w:numPr>
                <w:ilvl w:val="0"/>
                <w:numId w:val="0"/>
              </w:numPr>
            </w:pPr>
            <w:r>
              <w:t>115</w:t>
            </w:r>
            <w:r w:rsidR="00D72C39" w:rsidRPr="0026067E">
              <w:t>.2</w:t>
            </w:r>
          </w:p>
        </w:tc>
        <w:tc>
          <w:tcPr>
            <w:tcW w:w="3226" w:type="dxa"/>
            <w:tcBorders>
              <w:top w:val="nil"/>
            </w:tcBorders>
          </w:tcPr>
          <w:p w14:paraId="465F38C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4E114B22" w14:textId="77777777" w:rsidR="00D72C39" w:rsidRPr="0026067E" w:rsidRDefault="00D72C39" w:rsidP="00D72C39">
            <w:pPr>
              <w:pStyle w:val="TableText10"/>
            </w:pPr>
            <w:r w:rsidRPr="0026067E">
              <w:t>6 000</w:t>
            </w:r>
          </w:p>
        </w:tc>
        <w:tc>
          <w:tcPr>
            <w:tcW w:w="1746" w:type="dxa"/>
            <w:tcBorders>
              <w:top w:val="nil"/>
            </w:tcBorders>
          </w:tcPr>
          <w:p w14:paraId="087C3D55" w14:textId="77777777" w:rsidR="00D72C39" w:rsidRPr="0026067E" w:rsidRDefault="00D72C39" w:rsidP="00D72C39">
            <w:pPr>
              <w:pStyle w:val="TableText10"/>
            </w:pPr>
            <w:r w:rsidRPr="0026067E">
              <w:t>720</w:t>
            </w:r>
          </w:p>
        </w:tc>
      </w:tr>
      <w:tr w:rsidR="00D72C39" w:rsidRPr="0026067E" w14:paraId="65851EEC" w14:textId="77777777" w:rsidTr="00D72C39">
        <w:trPr>
          <w:cantSplit/>
        </w:trPr>
        <w:tc>
          <w:tcPr>
            <w:tcW w:w="1200" w:type="dxa"/>
            <w:tcBorders>
              <w:bottom w:val="nil"/>
            </w:tcBorders>
          </w:tcPr>
          <w:p w14:paraId="20C65BA3" w14:textId="77777777" w:rsidR="00D72C39" w:rsidRPr="0026067E" w:rsidRDefault="0050074D" w:rsidP="00D72C39">
            <w:pPr>
              <w:pStyle w:val="TableNumbered"/>
              <w:numPr>
                <w:ilvl w:val="0"/>
                <w:numId w:val="0"/>
              </w:numPr>
            </w:pPr>
            <w:r>
              <w:t>116</w:t>
            </w:r>
          </w:p>
        </w:tc>
        <w:tc>
          <w:tcPr>
            <w:tcW w:w="3226" w:type="dxa"/>
            <w:tcBorders>
              <w:bottom w:val="nil"/>
            </w:tcBorders>
          </w:tcPr>
          <w:p w14:paraId="74B63A67" w14:textId="77777777" w:rsidR="00D72C39" w:rsidRPr="0026067E" w:rsidRDefault="00D72C39" w:rsidP="00D72C39">
            <w:pPr>
              <w:pStyle w:val="TableText10"/>
            </w:pPr>
            <w:r w:rsidRPr="0026067E">
              <w:t>418 (2)</w:t>
            </w:r>
          </w:p>
        </w:tc>
        <w:tc>
          <w:tcPr>
            <w:tcW w:w="1774" w:type="dxa"/>
            <w:tcBorders>
              <w:bottom w:val="nil"/>
            </w:tcBorders>
          </w:tcPr>
          <w:p w14:paraId="0DEB787B" w14:textId="77777777" w:rsidR="00D72C39" w:rsidRPr="0026067E" w:rsidRDefault="00D72C39" w:rsidP="00D72C39">
            <w:pPr>
              <w:pStyle w:val="TableText10"/>
            </w:pPr>
          </w:p>
        </w:tc>
        <w:tc>
          <w:tcPr>
            <w:tcW w:w="1746" w:type="dxa"/>
            <w:tcBorders>
              <w:bottom w:val="nil"/>
            </w:tcBorders>
          </w:tcPr>
          <w:p w14:paraId="1D79D24A" w14:textId="77777777" w:rsidR="00D72C39" w:rsidRPr="0026067E" w:rsidRDefault="00D72C39" w:rsidP="00D72C39">
            <w:pPr>
              <w:pStyle w:val="TableText10"/>
            </w:pPr>
          </w:p>
        </w:tc>
      </w:tr>
      <w:tr w:rsidR="00D72C39" w:rsidRPr="0026067E" w14:paraId="275E37FD" w14:textId="77777777" w:rsidTr="00D72C39">
        <w:trPr>
          <w:cantSplit/>
        </w:trPr>
        <w:tc>
          <w:tcPr>
            <w:tcW w:w="1200" w:type="dxa"/>
            <w:tcBorders>
              <w:top w:val="nil"/>
              <w:bottom w:val="nil"/>
            </w:tcBorders>
          </w:tcPr>
          <w:p w14:paraId="3F002CDC" w14:textId="77777777" w:rsidR="00D72C39" w:rsidRPr="0026067E" w:rsidRDefault="0050074D" w:rsidP="00D72C39">
            <w:pPr>
              <w:pStyle w:val="TableNumbered"/>
              <w:numPr>
                <w:ilvl w:val="0"/>
                <w:numId w:val="0"/>
              </w:numPr>
            </w:pPr>
            <w:r>
              <w:t>116</w:t>
            </w:r>
            <w:r w:rsidR="00D72C39" w:rsidRPr="0026067E">
              <w:t>.1</w:t>
            </w:r>
          </w:p>
        </w:tc>
        <w:tc>
          <w:tcPr>
            <w:tcW w:w="3226" w:type="dxa"/>
            <w:tcBorders>
              <w:top w:val="nil"/>
              <w:bottom w:val="nil"/>
            </w:tcBorders>
          </w:tcPr>
          <w:p w14:paraId="04C5C7B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328AADFD" w14:textId="77777777" w:rsidR="00D72C39" w:rsidRPr="0026067E" w:rsidRDefault="00D72C39" w:rsidP="00D72C39">
            <w:pPr>
              <w:pStyle w:val="TableText10"/>
            </w:pPr>
            <w:r w:rsidRPr="0026067E">
              <w:t>1 250</w:t>
            </w:r>
          </w:p>
        </w:tc>
        <w:tc>
          <w:tcPr>
            <w:tcW w:w="1746" w:type="dxa"/>
            <w:tcBorders>
              <w:top w:val="nil"/>
              <w:bottom w:val="nil"/>
            </w:tcBorders>
          </w:tcPr>
          <w:p w14:paraId="0D4190D7" w14:textId="77777777" w:rsidR="00D72C39" w:rsidRPr="0026067E" w:rsidRDefault="00D72C39" w:rsidP="00D72C39">
            <w:pPr>
              <w:pStyle w:val="TableText10"/>
            </w:pPr>
            <w:r w:rsidRPr="0026067E">
              <w:t>144</w:t>
            </w:r>
          </w:p>
        </w:tc>
      </w:tr>
      <w:tr w:rsidR="00D72C39" w:rsidRPr="0026067E" w14:paraId="447409F0" w14:textId="77777777" w:rsidTr="00D72C39">
        <w:trPr>
          <w:cantSplit/>
        </w:trPr>
        <w:tc>
          <w:tcPr>
            <w:tcW w:w="1200" w:type="dxa"/>
            <w:tcBorders>
              <w:top w:val="nil"/>
            </w:tcBorders>
          </w:tcPr>
          <w:p w14:paraId="64969B02" w14:textId="77777777" w:rsidR="00D72C39" w:rsidRPr="0026067E" w:rsidRDefault="0050074D" w:rsidP="00D72C39">
            <w:pPr>
              <w:pStyle w:val="TableNumbered"/>
              <w:numPr>
                <w:ilvl w:val="0"/>
                <w:numId w:val="0"/>
              </w:numPr>
            </w:pPr>
            <w:r>
              <w:t>116</w:t>
            </w:r>
            <w:r w:rsidR="00D72C39" w:rsidRPr="0026067E">
              <w:t>.2</w:t>
            </w:r>
          </w:p>
        </w:tc>
        <w:tc>
          <w:tcPr>
            <w:tcW w:w="3226" w:type="dxa"/>
            <w:tcBorders>
              <w:top w:val="nil"/>
            </w:tcBorders>
          </w:tcPr>
          <w:p w14:paraId="00C57B1D"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3310C3C7" w14:textId="77777777" w:rsidR="00D72C39" w:rsidRPr="0026067E" w:rsidRDefault="00D72C39" w:rsidP="00D72C39">
            <w:pPr>
              <w:pStyle w:val="TableText10"/>
            </w:pPr>
            <w:r w:rsidRPr="0026067E">
              <w:t>6 000</w:t>
            </w:r>
          </w:p>
        </w:tc>
        <w:tc>
          <w:tcPr>
            <w:tcW w:w="1746" w:type="dxa"/>
            <w:tcBorders>
              <w:top w:val="nil"/>
            </w:tcBorders>
          </w:tcPr>
          <w:p w14:paraId="253384A2" w14:textId="77777777" w:rsidR="00D72C39" w:rsidRPr="0026067E" w:rsidRDefault="00D72C39" w:rsidP="00D72C39">
            <w:pPr>
              <w:pStyle w:val="TableText10"/>
            </w:pPr>
            <w:r w:rsidRPr="0026067E">
              <w:t>720</w:t>
            </w:r>
          </w:p>
        </w:tc>
      </w:tr>
      <w:tr w:rsidR="00044181" w:rsidRPr="005A213F" w14:paraId="29A6BFE6" w14:textId="77777777" w:rsidTr="00D72C39">
        <w:trPr>
          <w:cantSplit/>
        </w:trPr>
        <w:tc>
          <w:tcPr>
            <w:tcW w:w="1200" w:type="dxa"/>
            <w:tcBorders>
              <w:top w:val="nil"/>
              <w:bottom w:val="nil"/>
            </w:tcBorders>
          </w:tcPr>
          <w:p w14:paraId="32AE1E88" w14:textId="77777777" w:rsidR="00044181" w:rsidRPr="004114C8" w:rsidRDefault="0050074D" w:rsidP="00044181">
            <w:pPr>
              <w:pStyle w:val="TableNumbered"/>
              <w:numPr>
                <w:ilvl w:val="0"/>
                <w:numId w:val="0"/>
              </w:numPr>
            </w:pPr>
            <w:r>
              <w:t>117</w:t>
            </w:r>
          </w:p>
        </w:tc>
        <w:tc>
          <w:tcPr>
            <w:tcW w:w="3228" w:type="dxa"/>
            <w:tcBorders>
              <w:top w:val="nil"/>
              <w:bottom w:val="nil"/>
            </w:tcBorders>
          </w:tcPr>
          <w:p w14:paraId="5CD61D93" w14:textId="77777777" w:rsidR="00044181" w:rsidRPr="004114C8" w:rsidRDefault="00044181" w:rsidP="00044181">
            <w:pPr>
              <w:pStyle w:val="TableText10"/>
            </w:pPr>
            <w:r w:rsidRPr="004114C8">
              <w:t>423 (2)</w:t>
            </w:r>
          </w:p>
        </w:tc>
        <w:tc>
          <w:tcPr>
            <w:tcW w:w="1776" w:type="dxa"/>
            <w:tcBorders>
              <w:top w:val="nil"/>
              <w:bottom w:val="nil"/>
            </w:tcBorders>
          </w:tcPr>
          <w:p w14:paraId="1D3965E6" w14:textId="77777777" w:rsidR="00044181" w:rsidRPr="004114C8" w:rsidRDefault="00044181" w:rsidP="00044181">
            <w:pPr>
              <w:pStyle w:val="TableText10"/>
            </w:pPr>
          </w:p>
        </w:tc>
        <w:tc>
          <w:tcPr>
            <w:tcW w:w="1744" w:type="dxa"/>
            <w:tcBorders>
              <w:top w:val="nil"/>
              <w:bottom w:val="nil"/>
            </w:tcBorders>
          </w:tcPr>
          <w:p w14:paraId="3E06E5B2" w14:textId="77777777" w:rsidR="00044181" w:rsidRPr="004114C8" w:rsidRDefault="00044181" w:rsidP="00044181">
            <w:pPr>
              <w:pStyle w:val="TableText10"/>
            </w:pPr>
          </w:p>
        </w:tc>
      </w:tr>
      <w:tr w:rsidR="00044181" w:rsidRPr="005A213F" w14:paraId="712842D7" w14:textId="77777777" w:rsidTr="00D72C39">
        <w:trPr>
          <w:cantSplit/>
        </w:trPr>
        <w:tc>
          <w:tcPr>
            <w:tcW w:w="1200" w:type="dxa"/>
            <w:tcBorders>
              <w:top w:val="nil"/>
              <w:bottom w:val="nil"/>
            </w:tcBorders>
          </w:tcPr>
          <w:p w14:paraId="7D1C930C" w14:textId="77777777" w:rsidR="00044181" w:rsidRPr="004114C8" w:rsidRDefault="0050074D" w:rsidP="00044181">
            <w:pPr>
              <w:pStyle w:val="TableNumbered"/>
              <w:numPr>
                <w:ilvl w:val="0"/>
                <w:numId w:val="0"/>
              </w:numPr>
            </w:pPr>
            <w:r>
              <w:t>117</w:t>
            </w:r>
            <w:r w:rsidR="00044181" w:rsidRPr="004114C8">
              <w:t>.1</w:t>
            </w:r>
          </w:p>
        </w:tc>
        <w:tc>
          <w:tcPr>
            <w:tcW w:w="3228" w:type="dxa"/>
            <w:tcBorders>
              <w:top w:val="nil"/>
              <w:bottom w:val="nil"/>
            </w:tcBorders>
          </w:tcPr>
          <w:p w14:paraId="4C4231E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281AFE8" w14:textId="77777777" w:rsidR="00044181" w:rsidRPr="004114C8" w:rsidRDefault="00044181" w:rsidP="00044181">
            <w:pPr>
              <w:pStyle w:val="TableText10"/>
            </w:pPr>
            <w:r w:rsidRPr="004114C8">
              <w:t>1 250</w:t>
            </w:r>
          </w:p>
        </w:tc>
        <w:tc>
          <w:tcPr>
            <w:tcW w:w="1744" w:type="dxa"/>
            <w:tcBorders>
              <w:top w:val="nil"/>
              <w:bottom w:val="nil"/>
            </w:tcBorders>
          </w:tcPr>
          <w:p w14:paraId="64461F36" w14:textId="77777777" w:rsidR="00044181" w:rsidRPr="004114C8" w:rsidRDefault="00044181" w:rsidP="00044181">
            <w:pPr>
              <w:pStyle w:val="TableText10"/>
            </w:pPr>
            <w:r w:rsidRPr="004114C8">
              <w:t>144</w:t>
            </w:r>
          </w:p>
        </w:tc>
      </w:tr>
      <w:tr w:rsidR="00044181" w:rsidRPr="005A213F" w14:paraId="55F0FF81" w14:textId="77777777" w:rsidTr="00D72C39">
        <w:trPr>
          <w:cantSplit/>
        </w:trPr>
        <w:tc>
          <w:tcPr>
            <w:tcW w:w="1200" w:type="dxa"/>
            <w:tcBorders>
              <w:top w:val="nil"/>
              <w:bottom w:val="single" w:sz="4" w:space="0" w:color="C0C0C0"/>
            </w:tcBorders>
          </w:tcPr>
          <w:p w14:paraId="30992559" w14:textId="77777777" w:rsidR="00044181" w:rsidRPr="004114C8" w:rsidRDefault="0050074D" w:rsidP="00044181">
            <w:pPr>
              <w:pStyle w:val="TableNumbered"/>
              <w:numPr>
                <w:ilvl w:val="0"/>
                <w:numId w:val="0"/>
              </w:numPr>
            </w:pPr>
            <w:r>
              <w:t>117</w:t>
            </w:r>
            <w:r w:rsidR="00044181" w:rsidRPr="004114C8">
              <w:t>.2</w:t>
            </w:r>
          </w:p>
        </w:tc>
        <w:tc>
          <w:tcPr>
            <w:tcW w:w="3228" w:type="dxa"/>
            <w:tcBorders>
              <w:top w:val="nil"/>
              <w:bottom w:val="single" w:sz="4" w:space="0" w:color="C0C0C0"/>
            </w:tcBorders>
          </w:tcPr>
          <w:p w14:paraId="7E3A88E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6A2908F"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45908FFF" w14:textId="77777777" w:rsidR="00044181" w:rsidRPr="004114C8" w:rsidRDefault="00044181" w:rsidP="00044181">
            <w:pPr>
              <w:pStyle w:val="TableText10"/>
            </w:pPr>
            <w:r w:rsidRPr="004114C8">
              <w:t>720</w:t>
            </w:r>
          </w:p>
        </w:tc>
      </w:tr>
      <w:tr w:rsidR="00044181" w:rsidRPr="005A213F" w14:paraId="45C9EAE9" w14:textId="77777777" w:rsidTr="00D72C39">
        <w:trPr>
          <w:cantSplit/>
        </w:trPr>
        <w:tc>
          <w:tcPr>
            <w:tcW w:w="1200" w:type="dxa"/>
            <w:tcBorders>
              <w:top w:val="single" w:sz="4" w:space="0" w:color="C0C0C0"/>
              <w:bottom w:val="nil"/>
            </w:tcBorders>
          </w:tcPr>
          <w:p w14:paraId="1986D7D9" w14:textId="77777777" w:rsidR="00044181" w:rsidRPr="004114C8" w:rsidRDefault="0050074D" w:rsidP="00044181">
            <w:pPr>
              <w:pStyle w:val="TableNumbered"/>
              <w:numPr>
                <w:ilvl w:val="0"/>
                <w:numId w:val="0"/>
              </w:numPr>
            </w:pPr>
            <w:r>
              <w:t>118</w:t>
            </w:r>
          </w:p>
        </w:tc>
        <w:tc>
          <w:tcPr>
            <w:tcW w:w="3228" w:type="dxa"/>
            <w:tcBorders>
              <w:top w:val="single" w:sz="4" w:space="0" w:color="C0C0C0"/>
              <w:bottom w:val="nil"/>
            </w:tcBorders>
          </w:tcPr>
          <w:p w14:paraId="65136D75" w14:textId="77777777" w:rsidR="00044181" w:rsidRPr="004114C8" w:rsidRDefault="00044181" w:rsidP="00044181">
            <w:pPr>
              <w:pStyle w:val="TableText10"/>
            </w:pPr>
            <w:r w:rsidRPr="004114C8">
              <w:t>425 (1)</w:t>
            </w:r>
          </w:p>
        </w:tc>
        <w:tc>
          <w:tcPr>
            <w:tcW w:w="1776" w:type="dxa"/>
            <w:tcBorders>
              <w:top w:val="single" w:sz="4" w:space="0" w:color="C0C0C0"/>
              <w:bottom w:val="nil"/>
            </w:tcBorders>
          </w:tcPr>
          <w:p w14:paraId="355B023D" w14:textId="77777777" w:rsidR="00044181" w:rsidRPr="004114C8" w:rsidRDefault="00044181" w:rsidP="00044181">
            <w:pPr>
              <w:pStyle w:val="TableText10"/>
            </w:pPr>
          </w:p>
        </w:tc>
        <w:tc>
          <w:tcPr>
            <w:tcW w:w="1744" w:type="dxa"/>
            <w:tcBorders>
              <w:top w:val="single" w:sz="4" w:space="0" w:color="C0C0C0"/>
              <w:bottom w:val="nil"/>
            </w:tcBorders>
          </w:tcPr>
          <w:p w14:paraId="7F71A4BD" w14:textId="77777777" w:rsidR="00044181" w:rsidRPr="004114C8" w:rsidRDefault="00044181" w:rsidP="00044181">
            <w:pPr>
              <w:pStyle w:val="TableText10"/>
            </w:pPr>
          </w:p>
        </w:tc>
      </w:tr>
      <w:tr w:rsidR="00044181" w:rsidRPr="005A213F" w14:paraId="1239EFEC" w14:textId="77777777" w:rsidTr="00D72C39">
        <w:trPr>
          <w:cantSplit/>
        </w:trPr>
        <w:tc>
          <w:tcPr>
            <w:tcW w:w="1200" w:type="dxa"/>
            <w:tcBorders>
              <w:top w:val="nil"/>
              <w:bottom w:val="nil"/>
            </w:tcBorders>
          </w:tcPr>
          <w:p w14:paraId="6E45B70C" w14:textId="77777777" w:rsidR="00044181" w:rsidRPr="004114C8" w:rsidRDefault="0050074D" w:rsidP="00044181">
            <w:pPr>
              <w:pStyle w:val="TableNumbered"/>
              <w:numPr>
                <w:ilvl w:val="0"/>
                <w:numId w:val="0"/>
              </w:numPr>
            </w:pPr>
            <w:r>
              <w:t>118</w:t>
            </w:r>
            <w:r w:rsidR="00044181" w:rsidRPr="004114C8">
              <w:t>.1</w:t>
            </w:r>
          </w:p>
        </w:tc>
        <w:tc>
          <w:tcPr>
            <w:tcW w:w="3228" w:type="dxa"/>
            <w:tcBorders>
              <w:top w:val="nil"/>
              <w:bottom w:val="nil"/>
            </w:tcBorders>
          </w:tcPr>
          <w:p w14:paraId="038C2F5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401BAC2" w14:textId="77777777" w:rsidR="00044181" w:rsidRPr="004114C8" w:rsidRDefault="00044181" w:rsidP="00044181">
            <w:pPr>
              <w:pStyle w:val="TableText10"/>
            </w:pPr>
            <w:r w:rsidRPr="004114C8">
              <w:t>3 600</w:t>
            </w:r>
          </w:p>
        </w:tc>
        <w:tc>
          <w:tcPr>
            <w:tcW w:w="1744" w:type="dxa"/>
            <w:tcBorders>
              <w:top w:val="nil"/>
              <w:bottom w:val="nil"/>
            </w:tcBorders>
          </w:tcPr>
          <w:p w14:paraId="41667241" w14:textId="77777777" w:rsidR="00044181" w:rsidRPr="004114C8" w:rsidRDefault="00044181" w:rsidP="00044181">
            <w:pPr>
              <w:pStyle w:val="TableText10"/>
            </w:pPr>
            <w:r w:rsidRPr="004114C8">
              <w:t>432</w:t>
            </w:r>
          </w:p>
        </w:tc>
      </w:tr>
      <w:tr w:rsidR="00044181" w:rsidRPr="005A213F" w14:paraId="197F554A" w14:textId="77777777" w:rsidTr="00D72C39">
        <w:trPr>
          <w:cantSplit/>
        </w:trPr>
        <w:tc>
          <w:tcPr>
            <w:tcW w:w="1200" w:type="dxa"/>
            <w:tcBorders>
              <w:top w:val="nil"/>
              <w:bottom w:val="single" w:sz="4" w:space="0" w:color="C0C0C0"/>
            </w:tcBorders>
          </w:tcPr>
          <w:p w14:paraId="53B5EF13" w14:textId="77777777" w:rsidR="00044181" w:rsidRPr="004114C8" w:rsidRDefault="0050074D" w:rsidP="00044181">
            <w:pPr>
              <w:pStyle w:val="TableNumbered"/>
              <w:numPr>
                <w:ilvl w:val="0"/>
                <w:numId w:val="0"/>
              </w:numPr>
            </w:pPr>
            <w:r>
              <w:t>118</w:t>
            </w:r>
            <w:r w:rsidR="00044181" w:rsidRPr="004114C8">
              <w:t>.2</w:t>
            </w:r>
          </w:p>
        </w:tc>
        <w:tc>
          <w:tcPr>
            <w:tcW w:w="3228" w:type="dxa"/>
            <w:tcBorders>
              <w:top w:val="nil"/>
              <w:bottom w:val="single" w:sz="4" w:space="0" w:color="C0C0C0"/>
            </w:tcBorders>
          </w:tcPr>
          <w:p w14:paraId="05A18A8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14C936C"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11C04E0F" w14:textId="77777777" w:rsidR="00044181" w:rsidRPr="004114C8" w:rsidRDefault="00044181" w:rsidP="00044181">
            <w:pPr>
              <w:pStyle w:val="TableText10"/>
            </w:pPr>
            <w:r w:rsidRPr="004114C8">
              <w:t>2 160</w:t>
            </w:r>
          </w:p>
        </w:tc>
      </w:tr>
      <w:tr w:rsidR="00044181" w:rsidRPr="005A213F" w14:paraId="59C283D9" w14:textId="77777777" w:rsidTr="00D72C39">
        <w:trPr>
          <w:cantSplit/>
        </w:trPr>
        <w:tc>
          <w:tcPr>
            <w:tcW w:w="1200" w:type="dxa"/>
            <w:tcBorders>
              <w:top w:val="single" w:sz="4" w:space="0" w:color="C0C0C0"/>
              <w:bottom w:val="nil"/>
            </w:tcBorders>
          </w:tcPr>
          <w:p w14:paraId="44F7C86E" w14:textId="77777777" w:rsidR="00044181" w:rsidRPr="004114C8" w:rsidRDefault="00C71259" w:rsidP="00044181">
            <w:pPr>
              <w:pStyle w:val="TableNumbered"/>
              <w:numPr>
                <w:ilvl w:val="0"/>
                <w:numId w:val="0"/>
              </w:numPr>
            </w:pPr>
            <w:r>
              <w:lastRenderedPageBreak/>
              <w:t>119</w:t>
            </w:r>
          </w:p>
        </w:tc>
        <w:tc>
          <w:tcPr>
            <w:tcW w:w="3228" w:type="dxa"/>
            <w:tcBorders>
              <w:top w:val="single" w:sz="4" w:space="0" w:color="C0C0C0"/>
              <w:bottom w:val="nil"/>
            </w:tcBorders>
          </w:tcPr>
          <w:p w14:paraId="70D107EA" w14:textId="77777777" w:rsidR="00044181" w:rsidRPr="004114C8" w:rsidRDefault="00044181" w:rsidP="00044181">
            <w:pPr>
              <w:pStyle w:val="TableText10"/>
            </w:pPr>
            <w:r w:rsidRPr="004114C8">
              <w:t>425 (2)</w:t>
            </w:r>
          </w:p>
        </w:tc>
        <w:tc>
          <w:tcPr>
            <w:tcW w:w="1776" w:type="dxa"/>
            <w:tcBorders>
              <w:top w:val="single" w:sz="4" w:space="0" w:color="C0C0C0"/>
              <w:bottom w:val="nil"/>
            </w:tcBorders>
          </w:tcPr>
          <w:p w14:paraId="1E2981B0" w14:textId="77777777" w:rsidR="00044181" w:rsidRPr="004114C8" w:rsidRDefault="00044181" w:rsidP="00044181">
            <w:pPr>
              <w:pStyle w:val="TableText10"/>
            </w:pPr>
          </w:p>
        </w:tc>
        <w:tc>
          <w:tcPr>
            <w:tcW w:w="1744" w:type="dxa"/>
            <w:tcBorders>
              <w:top w:val="single" w:sz="4" w:space="0" w:color="C0C0C0"/>
              <w:bottom w:val="nil"/>
            </w:tcBorders>
          </w:tcPr>
          <w:p w14:paraId="39610325" w14:textId="77777777" w:rsidR="00044181" w:rsidRPr="004114C8" w:rsidRDefault="00044181" w:rsidP="00044181">
            <w:pPr>
              <w:pStyle w:val="TableText10"/>
            </w:pPr>
          </w:p>
        </w:tc>
      </w:tr>
      <w:tr w:rsidR="00044181" w:rsidRPr="005A213F" w14:paraId="1AF64937" w14:textId="77777777" w:rsidTr="00D72C39">
        <w:trPr>
          <w:cantSplit/>
        </w:trPr>
        <w:tc>
          <w:tcPr>
            <w:tcW w:w="1200" w:type="dxa"/>
            <w:tcBorders>
              <w:top w:val="nil"/>
              <w:bottom w:val="nil"/>
            </w:tcBorders>
          </w:tcPr>
          <w:p w14:paraId="1648FAC5" w14:textId="77777777" w:rsidR="00044181" w:rsidRPr="004114C8" w:rsidRDefault="00C71259" w:rsidP="00044181">
            <w:pPr>
              <w:pStyle w:val="TableNumbered"/>
              <w:numPr>
                <w:ilvl w:val="0"/>
                <w:numId w:val="0"/>
              </w:numPr>
            </w:pPr>
            <w:r>
              <w:t>119</w:t>
            </w:r>
            <w:r w:rsidR="00044181" w:rsidRPr="004114C8">
              <w:t>.1</w:t>
            </w:r>
          </w:p>
        </w:tc>
        <w:tc>
          <w:tcPr>
            <w:tcW w:w="3228" w:type="dxa"/>
            <w:tcBorders>
              <w:top w:val="nil"/>
              <w:bottom w:val="nil"/>
            </w:tcBorders>
          </w:tcPr>
          <w:p w14:paraId="08C9105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4858D7D" w14:textId="77777777" w:rsidR="00044181" w:rsidRPr="004114C8" w:rsidRDefault="00044181" w:rsidP="00044181">
            <w:pPr>
              <w:pStyle w:val="TableText10"/>
            </w:pPr>
            <w:r w:rsidRPr="004114C8">
              <w:t>3 600</w:t>
            </w:r>
          </w:p>
        </w:tc>
        <w:tc>
          <w:tcPr>
            <w:tcW w:w="1744" w:type="dxa"/>
            <w:tcBorders>
              <w:top w:val="nil"/>
              <w:bottom w:val="nil"/>
            </w:tcBorders>
          </w:tcPr>
          <w:p w14:paraId="3291B5C0" w14:textId="77777777" w:rsidR="00044181" w:rsidRPr="004114C8" w:rsidRDefault="00044181" w:rsidP="00044181">
            <w:pPr>
              <w:pStyle w:val="TableText10"/>
            </w:pPr>
            <w:r w:rsidRPr="004114C8">
              <w:t>432</w:t>
            </w:r>
          </w:p>
        </w:tc>
      </w:tr>
      <w:tr w:rsidR="00044181" w:rsidRPr="005A213F" w14:paraId="71A923E0" w14:textId="77777777" w:rsidTr="00D72C39">
        <w:trPr>
          <w:cantSplit/>
        </w:trPr>
        <w:tc>
          <w:tcPr>
            <w:tcW w:w="1200" w:type="dxa"/>
            <w:tcBorders>
              <w:top w:val="nil"/>
              <w:bottom w:val="single" w:sz="4" w:space="0" w:color="C0C0C0"/>
            </w:tcBorders>
          </w:tcPr>
          <w:p w14:paraId="75637AE0" w14:textId="77777777" w:rsidR="00044181" w:rsidRPr="004114C8" w:rsidRDefault="00C71259" w:rsidP="00044181">
            <w:pPr>
              <w:pStyle w:val="TableNumbered"/>
              <w:numPr>
                <w:ilvl w:val="0"/>
                <w:numId w:val="0"/>
              </w:numPr>
            </w:pPr>
            <w:r>
              <w:t>119</w:t>
            </w:r>
            <w:r w:rsidR="00044181" w:rsidRPr="004114C8">
              <w:t>.2</w:t>
            </w:r>
          </w:p>
        </w:tc>
        <w:tc>
          <w:tcPr>
            <w:tcW w:w="3228" w:type="dxa"/>
            <w:tcBorders>
              <w:top w:val="nil"/>
              <w:bottom w:val="single" w:sz="4" w:space="0" w:color="C0C0C0"/>
            </w:tcBorders>
          </w:tcPr>
          <w:p w14:paraId="046DD08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3E6575D"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36B24FB8" w14:textId="77777777" w:rsidR="00044181" w:rsidRPr="004114C8" w:rsidRDefault="00044181" w:rsidP="00044181">
            <w:pPr>
              <w:pStyle w:val="TableText10"/>
            </w:pPr>
            <w:r w:rsidRPr="004114C8">
              <w:t>2 160</w:t>
            </w:r>
          </w:p>
        </w:tc>
      </w:tr>
      <w:tr w:rsidR="00044181" w:rsidRPr="005A213F" w14:paraId="20D54D5F" w14:textId="77777777" w:rsidTr="00D72C39">
        <w:trPr>
          <w:cantSplit/>
        </w:trPr>
        <w:tc>
          <w:tcPr>
            <w:tcW w:w="1200" w:type="dxa"/>
            <w:tcBorders>
              <w:top w:val="single" w:sz="4" w:space="0" w:color="C0C0C0"/>
              <w:bottom w:val="nil"/>
            </w:tcBorders>
          </w:tcPr>
          <w:p w14:paraId="00D24702" w14:textId="77777777" w:rsidR="00044181" w:rsidRPr="004114C8" w:rsidRDefault="00C71259" w:rsidP="00044181">
            <w:pPr>
              <w:pStyle w:val="TableNumbered"/>
              <w:numPr>
                <w:ilvl w:val="0"/>
                <w:numId w:val="0"/>
              </w:numPr>
            </w:pPr>
            <w:r>
              <w:t>120</w:t>
            </w:r>
          </w:p>
        </w:tc>
        <w:tc>
          <w:tcPr>
            <w:tcW w:w="3228" w:type="dxa"/>
            <w:tcBorders>
              <w:top w:val="single" w:sz="4" w:space="0" w:color="C0C0C0"/>
              <w:bottom w:val="nil"/>
            </w:tcBorders>
          </w:tcPr>
          <w:p w14:paraId="1DFACA4E" w14:textId="77777777" w:rsidR="00044181" w:rsidRPr="004114C8" w:rsidRDefault="00044181" w:rsidP="00044181">
            <w:pPr>
              <w:pStyle w:val="TableText10"/>
            </w:pPr>
            <w:r w:rsidRPr="004114C8">
              <w:t>426 (1)</w:t>
            </w:r>
          </w:p>
        </w:tc>
        <w:tc>
          <w:tcPr>
            <w:tcW w:w="1776" w:type="dxa"/>
            <w:tcBorders>
              <w:top w:val="single" w:sz="4" w:space="0" w:color="C0C0C0"/>
              <w:bottom w:val="nil"/>
            </w:tcBorders>
          </w:tcPr>
          <w:p w14:paraId="392FDD1E" w14:textId="77777777" w:rsidR="00044181" w:rsidRPr="004114C8" w:rsidRDefault="00044181" w:rsidP="00044181">
            <w:pPr>
              <w:pStyle w:val="TableText10"/>
            </w:pPr>
          </w:p>
        </w:tc>
        <w:tc>
          <w:tcPr>
            <w:tcW w:w="1744" w:type="dxa"/>
            <w:tcBorders>
              <w:top w:val="single" w:sz="4" w:space="0" w:color="C0C0C0"/>
              <w:bottom w:val="nil"/>
            </w:tcBorders>
          </w:tcPr>
          <w:p w14:paraId="7C429183" w14:textId="77777777" w:rsidR="00044181" w:rsidRPr="004114C8" w:rsidRDefault="00044181" w:rsidP="00044181">
            <w:pPr>
              <w:pStyle w:val="TableText10"/>
            </w:pPr>
          </w:p>
        </w:tc>
      </w:tr>
      <w:tr w:rsidR="00044181" w:rsidRPr="005A213F" w14:paraId="221603B8" w14:textId="77777777" w:rsidTr="00D72C39">
        <w:trPr>
          <w:cantSplit/>
        </w:trPr>
        <w:tc>
          <w:tcPr>
            <w:tcW w:w="1200" w:type="dxa"/>
            <w:tcBorders>
              <w:top w:val="nil"/>
              <w:bottom w:val="nil"/>
            </w:tcBorders>
          </w:tcPr>
          <w:p w14:paraId="3205F5E0" w14:textId="77777777" w:rsidR="00044181" w:rsidRPr="004114C8" w:rsidRDefault="00C71259" w:rsidP="00044181">
            <w:pPr>
              <w:pStyle w:val="TableNumbered"/>
              <w:numPr>
                <w:ilvl w:val="0"/>
                <w:numId w:val="0"/>
              </w:numPr>
            </w:pPr>
            <w:r>
              <w:t>120</w:t>
            </w:r>
            <w:r w:rsidR="00044181" w:rsidRPr="004114C8">
              <w:t>.1</w:t>
            </w:r>
          </w:p>
        </w:tc>
        <w:tc>
          <w:tcPr>
            <w:tcW w:w="3228" w:type="dxa"/>
            <w:tcBorders>
              <w:top w:val="nil"/>
              <w:bottom w:val="nil"/>
            </w:tcBorders>
          </w:tcPr>
          <w:p w14:paraId="29B66D5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568D69B6" w14:textId="77777777" w:rsidR="00044181" w:rsidRPr="004114C8" w:rsidRDefault="00044181" w:rsidP="00044181">
            <w:pPr>
              <w:pStyle w:val="TableText10"/>
            </w:pPr>
            <w:r w:rsidRPr="004114C8">
              <w:t>3 600</w:t>
            </w:r>
          </w:p>
        </w:tc>
        <w:tc>
          <w:tcPr>
            <w:tcW w:w="1744" w:type="dxa"/>
            <w:tcBorders>
              <w:top w:val="nil"/>
              <w:bottom w:val="nil"/>
            </w:tcBorders>
          </w:tcPr>
          <w:p w14:paraId="0A1D536C" w14:textId="77777777" w:rsidR="00044181" w:rsidRPr="004114C8" w:rsidRDefault="00044181" w:rsidP="00044181">
            <w:pPr>
              <w:pStyle w:val="TableText10"/>
            </w:pPr>
            <w:r w:rsidRPr="004114C8">
              <w:t>432</w:t>
            </w:r>
          </w:p>
        </w:tc>
      </w:tr>
      <w:tr w:rsidR="00044181" w:rsidRPr="005A213F" w14:paraId="4AA3B1FB" w14:textId="77777777" w:rsidTr="00D72C39">
        <w:trPr>
          <w:cantSplit/>
        </w:trPr>
        <w:tc>
          <w:tcPr>
            <w:tcW w:w="1200" w:type="dxa"/>
            <w:tcBorders>
              <w:top w:val="nil"/>
              <w:bottom w:val="single" w:sz="4" w:space="0" w:color="C0C0C0"/>
            </w:tcBorders>
          </w:tcPr>
          <w:p w14:paraId="41996723" w14:textId="77777777" w:rsidR="00044181" w:rsidRPr="004114C8" w:rsidRDefault="00C71259" w:rsidP="00044181">
            <w:pPr>
              <w:pStyle w:val="TableNumbered"/>
              <w:numPr>
                <w:ilvl w:val="0"/>
                <w:numId w:val="0"/>
              </w:numPr>
            </w:pPr>
            <w:r>
              <w:t>120</w:t>
            </w:r>
            <w:r w:rsidR="00044181" w:rsidRPr="004114C8">
              <w:t>.2</w:t>
            </w:r>
          </w:p>
        </w:tc>
        <w:tc>
          <w:tcPr>
            <w:tcW w:w="3228" w:type="dxa"/>
            <w:tcBorders>
              <w:top w:val="nil"/>
              <w:bottom w:val="single" w:sz="4" w:space="0" w:color="C0C0C0"/>
            </w:tcBorders>
          </w:tcPr>
          <w:p w14:paraId="3516738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95A8BEF"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61B728C3" w14:textId="77777777" w:rsidR="00044181" w:rsidRPr="004114C8" w:rsidRDefault="00044181" w:rsidP="00044181">
            <w:pPr>
              <w:pStyle w:val="TableText10"/>
            </w:pPr>
            <w:r w:rsidRPr="004114C8">
              <w:t>2 160</w:t>
            </w:r>
          </w:p>
        </w:tc>
      </w:tr>
      <w:tr w:rsidR="00044181" w:rsidRPr="005A213F" w14:paraId="60EC17DD" w14:textId="77777777" w:rsidTr="00D72C39">
        <w:trPr>
          <w:cantSplit/>
        </w:trPr>
        <w:tc>
          <w:tcPr>
            <w:tcW w:w="1200" w:type="dxa"/>
            <w:tcBorders>
              <w:top w:val="single" w:sz="4" w:space="0" w:color="C0C0C0"/>
              <w:bottom w:val="nil"/>
            </w:tcBorders>
          </w:tcPr>
          <w:p w14:paraId="04EFCEAB" w14:textId="77777777" w:rsidR="00044181" w:rsidRPr="004114C8" w:rsidRDefault="00C71259" w:rsidP="00044181">
            <w:pPr>
              <w:pStyle w:val="TableNumbered"/>
              <w:numPr>
                <w:ilvl w:val="0"/>
                <w:numId w:val="0"/>
              </w:numPr>
            </w:pPr>
            <w:r>
              <w:t>121</w:t>
            </w:r>
          </w:p>
        </w:tc>
        <w:tc>
          <w:tcPr>
            <w:tcW w:w="3228" w:type="dxa"/>
            <w:tcBorders>
              <w:top w:val="single" w:sz="4" w:space="0" w:color="C0C0C0"/>
              <w:bottom w:val="nil"/>
            </w:tcBorders>
          </w:tcPr>
          <w:p w14:paraId="7ED8197C" w14:textId="77777777" w:rsidR="00044181" w:rsidRPr="004114C8" w:rsidRDefault="00044181" w:rsidP="00044181">
            <w:pPr>
              <w:pStyle w:val="TableText10"/>
            </w:pPr>
            <w:r w:rsidRPr="004114C8">
              <w:t>427 (1)</w:t>
            </w:r>
          </w:p>
        </w:tc>
        <w:tc>
          <w:tcPr>
            <w:tcW w:w="1776" w:type="dxa"/>
            <w:tcBorders>
              <w:top w:val="single" w:sz="4" w:space="0" w:color="C0C0C0"/>
              <w:bottom w:val="nil"/>
            </w:tcBorders>
          </w:tcPr>
          <w:p w14:paraId="4356A00F" w14:textId="77777777" w:rsidR="00044181" w:rsidRPr="004114C8" w:rsidRDefault="00044181" w:rsidP="00044181">
            <w:pPr>
              <w:pStyle w:val="TableText10"/>
            </w:pPr>
          </w:p>
        </w:tc>
        <w:tc>
          <w:tcPr>
            <w:tcW w:w="1744" w:type="dxa"/>
            <w:tcBorders>
              <w:top w:val="single" w:sz="4" w:space="0" w:color="C0C0C0"/>
              <w:bottom w:val="nil"/>
            </w:tcBorders>
          </w:tcPr>
          <w:p w14:paraId="6D473C95" w14:textId="77777777" w:rsidR="00044181" w:rsidRPr="004114C8" w:rsidRDefault="00044181" w:rsidP="00044181">
            <w:pPr>
              <w:pStyle w:val="TableText10"/>
            </w:pPr>
          </w:p>
        </w:tc>
      </w:tr>
      <w:tr w:rsidR="00044181" w:rsidRPr="005A213F" w14:paraId="26987602" w14:textId="77777777" w:rsidTr="00D72C39">
        <w:trPr>
          <w:cantSplit/>
        </w:trPr>
        <w:tc>
          <w:tcPr>
            <w:tcW w:w="1200" w:type="dxa"/>
            <w:tcBorders>
              <w:top w:val="nil"/>
              <w:bottom w:val="nil"/>
            </w:tcBorders>
          </w:tcPr>
          <w:p w14:paraId="5C5C5D50" w14:textId="77777777" w:rsidR="00044181" w:rsidRPr="004114C8" w:rsidRDefault="00C71259" w:rsidP="00044181">
            <w:pPr>
              <w:pStyle w:val="TableNumbered"/>
              <w:numPr>
                <w:ilvl w:val="0"/>
                <w:numId w:val="0"/>
              </w:numPr>
            </w:pPr>
            <w:r>
              <w:t>121</w:t>
            </w:r>
            <w:r w:rsidR="00044181" w:rsidRPr="004114C8">
              <w:t>.1</w:t>
            </w:r>
          </w:p>
        </w:tc>
        <w:tc>
          <w:tcPr>
            <w:tcW w:w="3228" w:type="dxa"/>
            <w:tcBorders>
              <w:top w:val="nil"/>
              <w:bottom w:val="nil"/>
            </w:tcBorders>
          </w:tcPr>
          <w:p w14:paraId="5E74B2B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DF8B221" w14:textId="77777777" w:rsidR="00044181" w:rsidRPr="004114C8" w:rsidRDefault="00044181" w:rsidP="00044181">
            <w:pPr>
              <w:pStyle w:val="TableText10"/>
            </w:pPr>
            <w:r w:rsidRPr="004114C8">
              <w:t>3 600</w:t>
            </w:r>
          </w:p>
        </w:tc>
        <w:tc>
          <w:tcPr>
            <w:tcW w:w="1744" w:type="dxa"/>
            <w:tcBorders>
              <w:top w:val="nil"/>
              <w:bottom w:val="nil"/>
            </w:tcBorders>
          </w:tcPr>
          <w:p w14:paraId="08D676CE" w14:textId="77777777" w:rsidR="00044181" w:rsidRPr="004114C8" w:rsidRDefault="00044181" w:rsidP="00044181">
            <w:pPr>
              <w:pStyle w:val="TableText10"/>
            </w:pPr>
            <w:r w:rsidRPr="004114C8">
              <w:t>432</w:t>
            </w:r>
          </w:p>
        </w:tc>
      </w:tr>
      <w:tr w:rsidR="00044181" w:rsidRPr="005A213F" w14:paraId="2FB28C08" w14:textId="77777777" w:rsidTr="00D72C39">
        <w:trPr>
          <w:cantSplit/>
        </w:trPr>
        <w:tc>
          <w:tcPr>
            <w:tcW w:w="1200" w:type="dxa"/>
            <w:tcBorders>
              <w:top w:val="nil"/>
              <w:bottom w:val="single" w:sz="4" w:space="0" w:color="C0C0C0"/>
            </w:tcBorders>
          </w:tcPr>
          <w:p w14:paraId="41F3F4E8" w14:textId="77777777" w:rsidR="00044181" w:rsidRPr="004114C8" w:rsidRDefault="00C71259" w:rsidP="00044181">
            <w:pPr>
              <w:pStyle w:val="TableNumbered"/>
              <w:numPr>
                <w:ilvl w:val="0"/>
                <w:numId w:val="0"/>
              </w:numPr>
            </w:pPr>
            <w:r>
              <w:t>121</w:t>
            </w:r>
            <w:r w:rsidR="00044181" w:rsidRPr="004114C8">
              <w:t>.2</w:t>
            </w:r>
          </w:p>
        </w:tc>
        <w:tc>
          <w:tcPr>
            <w:tcW w:w="3228" w:type="dxa"/>
            <w:tcBorders>
              <w:top w:val="nil"/>
              <w:bottom w:val="single" w:sz="4" w:space="0" w:color="C0C0C0"/>
            </w:tcBorders>
          </w:tcPr>
          <w:p w14:paraId="47073B60"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B7DBC92"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21B8200E" w14:textId="77777777" w:rsidR="00044181" w:rsidRPr="004114C8" w:rsidRDefault="00044181" w:rsidP="00044181">
            <w:pPr>
              <w:pStyle w:val="TableText10"/>
            </w:pPr>
            <w:r w:rsidRPr="004114C8">
              <w:t>2 160</w:t>
            </w:r>
          </w:p>
        </w:tc>
      </w:tr>
      <w:tr w:rsidR="00044181" w:rsidRPr="005A213F" w14:paraId="1D3064EA" w14:textId="77777777" w:rsidTr="00D72C39">
        <w:trPr>
          <w:cantSplit/>
        </w:trPr>
        <w:tc>
          <w:tcPr>
            <w:tcW w:w="1200" w:type="dxa"/>
            <w:tcBorders>
              <w:top w:val="single" w:sz="4" w:space="0" w:color="C0C0C0"/>
              <w:bottom w:val="nil"/>
            </w:tcBorders>
          </w:tcPr>
          <w:p w14:paraId="6FB2EBAA" w14:textId="77777777" w:rsidR="00044181" w:rsidRPr="004114C8" w:rsidRDefault="00C71259" w:rsidP="00044181">
            <w:pPr>
              <w:pStyle w:val="TableNumbered"/>
              <w:numPr>
                <w:ilvl w:val="0"/>
                <w:numId w:val="0"/>
              </w:numPr>
            </w:pPr>
            <w:r>
              <w:t>122</w:t>
            </w:r>
          </w:p>
        </w:tc>
        <w:tc>
          <w:tcPr>
            <w:tcW w:w="3228" w:type="dxa"/>
            <w:tcBorders>
              <w:top w:val="single" w:sz="4" w:space="0" w:color="C0C0C0"/>
              <w:bottom w:val="nil"/>
            </w:tcBorders>
          </w:tcPr>
          <w:p w14:paraId="3E07D404" w14:textId="77777777" w:rsidR="00044181" w:rsidRPr="004114C8" w:rsidRDefault="00044181" w:rsidP="00044181">
            <w:pPr>
              <w:pStyle w:val="TableText10"/>
            </w:pPr>
            <w:r w:rsidRPr="004114C8">
              <w:t>427 (2)</w:t>
            </w:r>
          </w:p>
        </w:tc>
        <w:tc>
          <w:tcPr>
            <w:tcW w:w="1776" w:type="dxa"/>
            <w:tcBorders>
              <w:top w:val="single" w:sz="4" w:space="0" w:color="C0C0C0"/>
              <w:bottom w:val="nil"/>
            </w:tcBorders>
          </w:tcPr>
          <w:p w14:paraId="4D5D6FA6" w14:textId="77777777" w:rsidR="00044181" w:rsidRPr="004114C8" w:rsidRDefault="00044181" w:rsidP="00044181">
            <w:pPr>
              <w:pStyle w:val="TableText10"/>
            </w:pPr>
          </w:p>
        </w:tc>
        <w:tc>
          <w:tcPr>
            <w:tcW w:w="1744" w:type="dxa"/>
            <w:tcBorders>
              <w:top w:val="single" w:sz="4" w:space="0" w:color="C0C0C0"/>
              <w:bottom w:val="nil"/>
            </w:tcBorders>
          </w:tcPr>
          <w:p w14:paraId="1491171D" w14:textId="77777777" w:rsidR="00044181" w:rsidRPr="004114C8" w:rsidRDefault="00044181" w:rsidP="00044181">
            <w:pPr>
              <w:pStyle w:val="TableText10"/>
            </w:pPr>
          </w:p>
        </w:tc>
      </w:tr>
      <w:tr w:rsidR="00044181" w:rsidRPr="005A213F" w14:paraId="4AAC3567" w14:textId="77777777" w:rsidTr="00D72C39">
        <w:trPr>
          <w:cantSplit/>
        </w:trPr>
        <w:tc>
          <w:tcPr>
            <w:tcW w:w="1200" w:type="dxa"/>
            <w:tcBorders>
              <w:top w:val="nil"/>
              <w:bottom w:val="nil"/>
            </w:tcBorders>
          </w:tcPr>
          <w:p w14:paraId="649C3362" w14:textId="77777777" w:rsidR="00044181" w:rsidRPr="004114C8" w:rsidRDefault="00C71259" w:rsidP="00044181">
            <w:pPr>
              <w:pStyle w:val="TableNumbered"/>
              <w:numPr>
                <w:ilvl w:val="0"/>
                <w:numId w:val="0"/>
              </w:numPr>
            </w:pPr>
            <w:r>
              <w:t>122</w:t>
            </w:r>
            <w:r w:rsidR="00044181" w:rsidRPr="004114C8">
              <w:t>.1</w:t>
            </w:r>
          </w:p>
        </w:tc>
        <w:tc>
          <w:tcPr>
            <w:tcW w:w="3228" w:type="dxa"/>
            <w:tcBorders>
              <w:top w:val="nil"/>
              <w:bottom w:val="nil"/>
            </w:tcBorders>
          </w:tcPr>
          <w:p w14:paraId="576C104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7B9D0FB" w14:textId="77777777" w:rsidR="00044181" w:rsidRPr="004114C8" w:rsidRDefault="00044181" w:rsidP="00044181">
            <w:pPr>
              <w:pStyle w:val="TableText10"/>
            </w:pPr>
            <w:r w:rsidRPr="004114C8">
              <w:t>3 600</w:t>
            </w:r>
          </w:p>
        </w:tc>
        <w:tc>
          <w:tcPr>
            <w:tcW w:w="1744" w:type="dxa"/>
            <w:tcBorders>
              <w:top w:val="nil"/>
              <w:bottom w:val="nil"/>
            </w:tcBorders>
          </w:tcPr>
          <w:p w14:paraId="5E930ED0" w14:textId="77777777" w:rsidR="00044181" w:rsidRPr="004114C8" w:rsidRDefault="00044181" w:rsidP="00044181">
            <w:pPr>
              <w:pStyle w:val="TableText10"/>
            </w:pPr>
            <w:r w:rsidRPr="004114C8">
              <w:t>432</w:t>
            </w:r>
          </w:p>
        </w:tc>
      </w:tr>
      <w:tr w:rsidR="00044181" w:rsidRPr="005A213F" w14:paraId="4C7287C4" w14:textId="77777777" w:rsidTr="00D72C39">
        <w:trPr>
          <w:cantSplit/>
        </w:trPr>
        <w:tc>
          <w:tcPr>
            <w:tcW w:w="1200" w:type="dxa"/>
            <w:tcBorders>
              <w:top w:val="nil"/>
              <w:bottom w:val="single" w:sz="4" w:space="0" w:color="C0C0C0"/>
            </w:tcBorders>
          </w:tcPr>
          <w:p w14:paraId="4B898337" w14:textId="77777777" w:rsidR="00044181" w:rsidRPr="004114C8" w:rsidRDefault="00C71259" w:rsidP="00044181">
            <w:pPr>
              <w:pStyle w:val="TableNumbered"/>
              <w:numPr>
                <w:ilvl w:val="0"/>
                <w:numId w:val="0"/>
              </w:numPr>
            </w:pPr>
            <w:r>
              <w:t>122</w:t>
            </w:r>
            <w:r w:rsidR="00044181" w:rsidRPr="004114C8">
              <w:t>.2</w:t>
            </w:r>
          </w:p>
        </w:tc>
        <w:tc>
          <w:tcPr>
            <w:tcW w:w="3228" w:type="dxa"/>
            <w:tcBorders>
              <w:top w:val="nil"/>
              <w:bottom w:val="single" w:sz="4" w:space="0" w:color="C0C0C0"/>
            </w:tcBorders>
          </w:tcPr>
          <w:p w14:paraId="757BA3C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347F2F9"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1A410BE8" w14:textId="77777777" w:rsidR="00044181" w:rsidRPr="004114C8" w:rsidRDefault="00044181" w:rsidP="00044181">
            <w:pPr>
              <w:pStyle w:val="TableText10"/>
            </w:pPr>
            <w:r w:rsidRPr="004114C8">
              <w:t>2 160</w:t>
            </w:r>
          </w:p>
        </w:tc>
      </w:tr>
      <w:tr w:rsidR="00044181" w:rsidRPr="005A213F" w14:paraId="5F13B25E" w14:textId="77777777" w:rsidTr="00D72C39">
        <w:trPr>
          <w:cantSplit/>
        </w:trPr>
        <w:tc>
          <w:tcPr>
            <w:tcW w:w="1200" w:type="dxa"/>
            <w:tcBorders>
              <w:top w:val="single" w:sz="4" w:space="0" w:color="C0C0C0"/>
              <w:bottom w:val="nil"/>
            </w:tcBorders>
          </w:tcPr>
          <w:p w14:paraId="60CF44CA" w14:textId="77777777" w:rsidR="00044181" w:rsidRPr="004114C8" w:rsidRDefault="00C71259" w:rsidP="00044181">
            <w:pPr>
              <w:pStyle w:val="TableNumbered"/>
              <w:numPr>
                <w:ilvl w:val="0"/>
                <w:numId w:val="0"/>
              </w:numPr>
            </w:pPr>
            <w:r>
              <w:t>123</w:t>
            </w:r>
          </w:p>
        </w:tc>
        <w:tc>
          <w:tcPr>
            <w:tcW w:w="3228" w:type="dxa"/>
            <w:tcBorders>
              <w:top w:val="single" w:sz="4" w:space="0" w:color="C0C0C0"/>
              <w:bottom w:val="nil"/>
            </w:tcBorders>
          </w:tcPr>
          <w:p w14:paraId="0A8EEA61" w14:textId="77777777" w:rsidR="00044181" w:rsidRPr="004114C8" w:rsidRDefault="00044181" w:rsidP="00044181">
            <w:pPr>
              <w:pStyle w:val="TableText10"/>
            </w:pPr>
            <w:r w:rsidRPr="004114C8">
              <w:t>429 (5)</w:t>
            </w:r>
          </w:p>
        </w:tc>
        <w:tc>
          <w:tcPr>
            <w:tcW w:w="1776" w:type="dxa"/>
            <w:tcBorders>
              <w:top w:val="single" w:sz="4" w:space="0" w:color="C0C0C0"/>
              <w:bottom w:val="nil"/>
            </w:tcBorders>
          </w:tcPr>
          <w:p w14:paraId="27C23B6B" w14:textId="77777777" w:rsidR="00044181" w:rsidRPr="004114C8" w:rsidRDefault="00044181" w:rsidP="00044181">
            <w:pPr>
              <w:pStyle w:val="TableText10"/>
            </w:pPr>
          </w:p>
        </w:tc>
        <w:tc>
          <w:tcPr>
            <w:tcW w:w="1744" w:type="dxa"/>
            <w:tcBorders>
              <w:top w:val="single" w:sz="4" w:space="0" w:color="C0C0C0"/>
              <w:bottom w:val="nil"/>
            </w:tcBorders>
          </w:tcPr>
          <w:p w14:paraId="616E49D7" w14:textId="77777777" w:rsidR="00044181" w:rsidRPr="004114C8" w:rsidRDefault="00044181" w:rsidP="00044181">
            <w:pPr>
              <w:pStyle w:val="TableText10"/>
            </w:pPr>
          </w:p>
        </w:tc>
      </w:tr>
      <w:tr w:rsidR="00044181" w:rsidRPr="005A213F" w14:paraId="520DD29E" w14:textId="77777777" w:rsidTr="00D72C39">
        <w:trPr>
          <w:cantSplit/>
        </w:trPr>
        <w:tc>
          <w:tcPr>
            <w:tcW w:w="1200" w:type="dxa"/>
            <w:tcBorders>
              <w:top w:val="nil"/>
              <w:bottom w:val="nil"/>
            </w:tcBorders>
          </w:tcPr>
          <w:p w14:paraId="11AEA441" w14:textId="77777777" w:rsidR="00044181" w:rsidRPr="004114C8" w:rsidRDefault="00C71259" w:rsidP="00044181">
            <w:pPr>
              <w:pStyle w:val="TableNumbered"/>
              <w:numPr>
                <w:ilvl w:val="0"/>
                <w:numId w:val="0"/>
              </w:numPr>
            </w:pPr>
            <w:r>
              <w:t>123</w:t>
            </w:r>
            <w:r w:rsidR="00044181" w:rsidRPr="004114C8">
              <w:t>.1</w:t>
            </w:r>
          </w:p>
        </w:tc>
        <w:tc>
          <w:tcPr>
            <w:tcW w:w="3228" w:type="dxa"/>
            <w:tcBorders>
              <w:top w:val="nil"/>
              <w:bottom w:val="nil"/>
            </w:tcBorders>
          </w:tcPr>
          <w:p w14:paraId="73E01ED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80CE889" w14:textId="77777777" w:rsidR="00044181" w:rsidRPr="004114C8" w:rsidRDefault="00044181" w:rsidP="00044181">
            <w:pPr>
              <w:pStyle w:val="TableText10"/>
            </w:pPr>
            <w:r w:rsidRPr="004114C8">
              <w:t>3 600</w:t>
            </w:r>
          </w:p>
        </w:tc>
        <w:tc>
          <w:tcPr>
            <w:tcW w:w="1744" w:type="dxa"/>
            <w:tcBorders>
              <w:top w:val="nil"/>
              <w:bottom w:val="nil"/>
            </w:tcBorders>
          </w:tcPr>
          <w:p w14:paraId="2241D179" w14:textId="77777777" w:rsidR="00044181" w:rsidRPr="004114C8" w:rsidRDefault="00044181" w:rsidP="00044181">
            <w:pPr>
              <w:pStyle w:val="TableText10"/>
            </w:pPr>
            <w:r w:rsidRPr="004114C8">
              <w:t>432</w:t>
            </w:r>
          </w:p>
        </w:tc>
      </w:tr>
      <w:tr w:rsidR="00044181" w:rsidRPr="005A213F" w14:paraId="49E35773" w14:textId="77777777" w:rsidTr="00D72C39">
        <w:trPr>
          <w:cantSplit/>
        </w:trPr>
        <w:tc>
          <w:tcPr>
            <w:tcW w:w="1200" w:type="dxa"/>
            <w:tcBorders>
              <w:top w:val="nil"/>
              <w:bottom w:val="single" w:sz="4" w:space="0" w:color="C0C0C0"/>
            </w:tcBorders>
          </w:tcPr>
          <w:p w14:paraId="7755D20F" w14:textId="77777777" w:rsidR="00044181" w:rsidRPr="004114C8" w:rsidRDefault="00C71259" w:rsidP="00044181">
            <w:pPr>
              <w:pStyle w:val="TableNumbered"/>
              <w:numPr>
                <w:ilvl w:val="0"/>
                <w:numId w:val="0"/>
              </w:numPr>
            </w:pPr>
            <w:r>
              <w:t>123</w:t>
            </w:r>
            <w:r w:rsidR="00044181" w:rsidRPr="004114C8">
              <w:t>.2</w:t>
            </w:r>
          </w:p>
        </w:tc>
        <w:tc>
          <w:tcPr>
            <w:tcW w:w="3228" w:type="dxa"/>
            <w:tcBorders>
              <w:top w:val="nil"/>
              <w:bottom w:val="single" w:sz="4" w:space="0" w:color="C0C0C0"/>
            </w:tcBorders>
          </w:tcPr>
          <w:p w14:paraId="3268816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E396BA3"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2BE34BE5" w14:textId="77777777" w:rsidR="00044181" w:rsidRPr="004114C8" w:rsidRDefault="00044181" w:rsidP="00044181">
            <w:pPr>
              <w:pStyle w:val="TableText10"/>
            </w:pPr>
            <w:r w:rsidRPr="004114C8">
              <w:t>2 160</w:t>
            </w:r>
          </w:p>
        </w:tc>
      </w:tr>
      <w:tr w:rsidR="00044181" w:rsidRPr="005A213F" w14:paraId="3D222D9D" w14:textId="77777777" w:rsidTr="00D72C39">
        <w:trPr>
          <w:cantSplit/>
        </w:trPr>
        <w:tc>
          <w:tcPr>
            <w:tcW w:w="1200" w:type="dxa"/>
            <w:tcBorders>
              <w:top w:val="single" w:sz="4" w:space="0" w:color="C0C0C0"/>
              <w:bottom w:val="nil"/>
            </w:tcBorders>
          </w:tcPr>
          <w:p w14:paraId="319EA6A7" w14:textId="77777777" w:rsidR="00044181" w:rsidRPr="004114C8" w:rsidRDefault="00C71259" w:rsidP="00044181">
            <w:pPr>
              <w:pStyle w:val="TableNumbered"/>
              <w:numPr>
                <w:ilvl w:val="0"/>
                <w:numId w:val="0"/>
              </w:numPr>
            </w:pPr>
            <w:r>
              <w:t>124</w:t>
            </w:r>
          </w:p>
        </w:tc>
        <w:tc>
          <w:tcPr>
            <w:tcW w:w="3228" w:type="dxa"/>
            <w:tcBorders>
              <w:top w:val="single" w:sz="4" w:space="0" w:color="C0C0C0"/>
              <w:bottom w:val="nil"/>
            </w:tcBorders>
          </w:tcPr>
          <w:p w14:paraId="2E6C2046" w14:textId="77777777" w:rsidR="00044181" w:rsidRPr="004114C8" w:rsidRDefault="00044181" w:rsidP="00044181">
            <w:pPr>
              <w:pStyle w:val="TableText10"/>
            </w:pPr>
            <w:r w:rsidRPr="004114C8">
              <w:t>432 (5)</w:t>
            </w:r>
          </w:p>
        </w:tc>
        <w:tc>
          <w:tcPr>
            <w:tcW w:w="1776" w:type="dxa"/>
            <w:tcBorders>
              <w:top w:val="single" w:sz="4" w:space="0" w:color="C0C0C0"/>
              <w:bottom w:val="nil"/>
            </w:tcBorders>
          </w:tcPr>
          <w:p w14:paraId="051EDB79" w14:textId="77777777" w:rsidR="00044181" w:rsidRPr="004114C8" w:rsidRDefault="00044181" w:rsidP="00044181">
            <w:pPr>
              <w:pStyle w:val="TableText10"/>
            </w:pPr>
          </w:p>
        </w:tc>
        <w:tc>
          <w:tcPr>
            <w:tcW w:w="1744" w:type="dxa"/>
            <w:tcBorders>
              <w:top w:val="single" w:sz="4" w:space="0" w:color="C0C0C0"/>
              <w:bottom w:val="nil"/>
            </w:tcBorders>
          </w:tcPr>
          <w:p w14:paraId="0BD673B9" w14:textId="77777777" w:rsidR="00044181" w:rsidRPr="004114C8" w:rsidRDefault="00044181" w:rsidP="00044181">
            <w:pPr>
              <w:pStyle w:val="TableText10"/>
            </w:pPr>
          </w:p>
        </w:tc>
      </w:tr>
      <w:tr w:rsidR="00044181" w:rsidRPr="005A213F" w14:paraId="3B912699" w14:textId="77777777" w:rsidTr="00D72C39">
        <w:trPr>
          <w:cantSplit/>
        </w:trPr>
        <w:tc>
          <w:tcPr>
            <w:tcW w:w="1200" w:type="dxa"/>
            <w:tcBorders>
              <w:top w:val="nil"/>
              <w:bottom w:val="nil"/>
            </w:tcBorders>
          </w:tcPr>
          <w:p w14:paraId="633CBCB8" w14:textId="77777777" w:rsidR="00044181" w:rsidRPr="004114C8" w:rsidRDefault="00C71259" w:rsidP="00044181">
            <w:pPr>
              <w:pStyle w:val="TableNumbered"/>
              <w:numPr>
                <w:ilvl w:val="0"/>
                <w:numId w:val="0"/>
              </w:numPr>
            </w:pPr>
            <w:r>
              <w:t>124</w:t>
            </w:r>
            <w:r w:rsidR="00044181" w:rsidRPr="004114C8">
              <w:t>.1</w:t>
            </w:r>
          </w:p>
        </w:tc>
        <w:tc>
          <w:tcPr>
            <w:tcW w:w="3228" w:type="dxa"/>
            <w:tcBorders>
              <w:top w:val="nil"/>
              <w:bottom w:val="nil"/>
            </w:tcBorders>
          </w:tcPr>
          <w:p w14:paraId="2C20D32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02509599" w14:textId="77777777" w:rsidR="00044181" w:rsidRPr="004114C8" w:rsidRDefault="00044181" w:rsidP="00044181">
            <w:pPr>
              <w:pStyle w:val="TableText10"/>
            </w:pPr>
            <w:r w:rsidRPr="004114C8">
              <w:t>3 600</w:t>
            </w:r>
          </w:p>
        </w:tc>
        <w:tc>
          <w:tcPr>
            <w:tcW w:w="1744" w:type="dxa"/>
            <w:tcBorders>
              <w:top w:val="nil"/>
              <w:bottom w:val="nil"/>
            </w:tcBorders>
          </w:tcPr>
          <w:p w14:paraId="6887C4AE" w14:textId="77777777" w:rsidR="00044181" w:rsidRPr="004114C8" w:rsidRDefault="00044181" w:rsidP="00044181">
            <w:pPr>
              <w:pStyle w:val="TableText10"/>
            </w:pPr>
            <w:r w:rsidRPr="004114C8">
              <w:t>432</w:t>
            </w:r>
          </w:p>
        </w:tc>
      </w:tr>
      <w:tr w:rsidR="00044181" w:rsidRPr="005A213F" w14:paraId="3B44B766" w14:textId="77777777" w:rsidTr="00D72C39">
        <w:trPr>
          <w:cantSplit/>
        </w:trPr>
        <w:tc>
          <w:tcPr>
            <w:tcW w:w="1200" w:type="dxa"/>
            <w:tcBorders>
              <w:top w:val="nil"/>
              <w:bottom w:val="single" w:sz="4" w:space="0" w:color="C0C0C0"/>
            </w:tcBorders>
          </w:tcPr>
          <w:p w14:paraId="4A828ED4" w14:textId="77777777" w:rsidR="00044181" w:rsidRPr="004114C8" w:rsidRDefault="00C71259" w:rsidP="00044181">
            <w:pPr>
              <w:pStyle w:val="TableNumbered"/>
              <w:numPr>
                <w:ilvl w:val="0"/>
                <w:numId w:val="0"/>
              </w:numPr>
            </w:pPr>
            <w:r>
              <w:t>124</w:t>
            </w:r>
            <w:r w:rsidR="00044181" w:rsidRPr="004114C8">
              <w:t>.2</w:t>
            </w:r>
          </w:p>
        </w:tc>
        <w:tc>
          <w:tcPr>
            <w:tcW w:w="3228" w:type="dxa"/>
            <w:tcBorders>
              <w:top w:val="nil"/>
              <w:bottom w:val="single" w:sz="4" w:space="0" w:color="C0C0C0"/>
            </w:tcBorders>
          </w:tcPr>
          <w:p w14:paraId="0DAE2D4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E0C344A"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653EF4DD" w14:textId="77777777" w:rsidR="00044181" w:rsidRPr="004114C8" w:rsidRDefault="00044181" w:rsidP="00044181">
            <w:pPr>
              <w:pStyle w:val="TableText10"/>
            </w:pPr>
            <w:r w:rsidRPr="004114C8">
              <w:t>2 160</w:t>
            </w:r>
          </w:p>
        </w:tc>
      </w:tr>
      <w:tr w:rsidR="00044181" w:rsidRPr="005A213F" w14:paraId="4DAF20A6" w14:textId="77777777" w:rsidTr="00D72C39">
        <w:trPr>
          <w:cantSplit/>
        </w:trPr>
        <w:tc>
          <w:tcPr>
            <w:tcW w:w="1200" w:type="dxa"/>
            <w:tcBorders>
              <w:top w:val="single" w:sz="4" w:space="0" w:color="C0C0C0"/>
              <w:bottom w:val="nil"/>
            </w:tcBorders>
          </w:tcPr>
          <w:p w14:paraId="563C9A39" w14:textId="77777777" w:rsidR="00044181" w:rsidRPr="004114C8" w:rsidRDefault="00C71259" w:rsidP="00C71259">
            <w:pPr>
              <w:pStyle w:val="TableNumbered"/>
              <w:numPr>
                <w:ilvl w:val="0"/>
                <w:numId w:val="0"/>
              </w:numPr>
            </w:pPr>
            <w:r>
              <w:t>125</w:t>
            </w:r>
          </w:p>
        </w:tc>
        <w:tc>
          <w:tcPr>
            <w:tcW w:w="3228" w:type="dxa"/>
            <w:tcBorders>
              <w:top w:val="single" w:sz="4" w:space="0" w:color="C0C0C0"/>
              <w:bottom w:val="nil"/>
            </w:tcBorders>
          </w:tcPr>
          <w:p w14:paraId="6DF55233" w14:textId="77777777" w:rsidR="00044181" w:rsidRPr="004114C8" w:rsidRDefault="00044181" w:rsidP="00044181">
            <w:pPr>
              <w:pStyle w:val="TableText10"/>
            </w:pPr>
            <w:r w:rsidRPr="004114C8">
              <w:t>434</w:t>
            </w:r>
          </w:p>
        </w:tc>
        <w:tc>
          <w:tcPr>
            <w:tcW w:w="1776" w:type="dxa"/>
            <w:tcBorders>
              <w:top w:val="single" w:sz="4" w:space="0" w:color="C0C0C0"/>
              <w:bottom w:val="nil"/>
            </w:tcBorders>
          </w:tcPr>
          <w:p w14:paraId="775F5207" w14:textId="77777777" w:rsidR="00044181" w:rsidRPr="004114C8" w:rsidRDefault="00044181" w:rsidP="00044181">
            <w:pPr>
              <w:pStyle w:val="TableText10"/>
            </w:pPr>
          </w:p>
        </w:tc>
        <w:tc>
          <w:tcPr>
            <w:tcW w:w="1744" w:type="dxa"/>
            <w:tcBorders>
              <w:top w:val="single" w:sz="4" w:space="0" w:color="C0C0C0"/>
              <w:bottom w:val="nil"/>
            </w:tcBorders>
          </w:tcPr>
          <w:p w14:paraId="1EDADF24" w14:textId="77777777" w:rsidR="00044181" w:rsidRPr="004114C8" w:rsidRDefault="00044181" w:rsidP="00044181">
            <w:pPr>
              <w:pStyle w:val="TableText10"/>
            </w:pPr>
          </w:p>
        </w:tc>
      </w:tr>
      <w:tr w:rsidR="00044181" w:rsidRPr="005A213F" w14:paraId="6462851A" w14:textId="77777777" w:rsidTr="00D72C39">
        <w:trPr>
          <w:cantSplit/>
        </w:trPr>
        <w:tc>
          <w:tcPr>
            <w:tcW w:w="1200" w:type="dxa"/>
            <w:tcBorders>
              <w:top w:val="nil"/>
              <w:bottom w:val="nil"/>
            </w:tcBorders>
          </w:tcPr>
          <w:p w14:paraId="52845F76" w14:textId="77777777" w:rsidR="00044181" w:rsidRPr="004114C8" w:rsidRDefault="00C71259" w:rsidP="00044181">
            <w:pPr>
              <w:pStyle w:val="TableNumbered"/>
              <w:numPr>
                <w:ilvl w:val="0"/>
                <w:numId w:val="0"/>
              </w:numPr>
            </w:pPr>
            <w:r>
              <w:t>125</w:t>
            </w:r>
            <w:r w:rsidR="00044181" w:rsidRPr="004114C8">
              <w:t>.1</w:t>
            </w:r>
          </w:p>
        </w:tc>
        <w:tc>
          <w:tcPr>
            <w:tcW w:w="3228" w:type="dxa"/>
            <w:tcBorders>
              <w:top w:val="nil"/>
              <w:bottom w:val="nil"/>
            </w:tcBorders>
          </w:tcPr>
          <w:p w14:paraId="3B4F25E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66F0329" w14:textId="77777777" w:rsidR="00044181" w:rsidRPr="004114C8" w:rsidRDefault="00044181" w:rsidP="00044181">
            <w:pPr>
              <w:pStyle w:val="TableText10"/>
            </w:pPr>
            <w:r w:rsidRPr="004114C8">
              <w:t>6 000</w:t>
            </w:r>
          </w:p>
        </w:tc>
        <w:tc>
          <w:tcPr>
            <w:tcW w:w="1744" w:type="dxa"/>
            <w:tcBorders>
              <w:top w:val="nil"/>
              <w:bottom w:val="nil"/>
            </w:tcBorders>
          </w:tcPr>
          <w:p w14:paraId="4BD924B8" w14:textId="77777777" w:rsidR="00044181" w:rsidRPr="004114C8" w:rsidRDefault="00044181" w:rsidP="00044181">
            <w:pPr>
              <w:pStyle w:val="TableText10"/>
            </w:pPr>
            <w:r w:rsidRPr="004114C8">
              <w:t>720</w:t>
            </w:r>
          </w:p>
        </w:tc>
      </w:tr>
      <w:tr w:rsidR="00044181" w:rsidRPr="005A213F" w14:paraId="3891067F" w14:textId="77777777" w:rsidTr="00D72C39">
        <w:trPr>
          <w:cantSplit/>
        </w:trPr>
        <w:tc>
          <w:tcPr>
            <w:tcW w:w="1200" w:type="dxa"/>
            <w:tcBorders>
              <w:top w:val="nil"/>
              <w:bottom w:val="single" w:sz="4" w:space="0" w:color="C0C0C0"/>
            </w:tcBorders>
          </w:tcPr>
          <w:p w14:paraId="3299239E" w14:textId="77777777" w:rsidR="00044181" w:rsidRPr="004114C8" w:rsidRDefault="00C71259" w:rsidP="00044181">
            <w:pPr>
              <w:pStyle w:val="TableNumbered"/>
              <w:numPr>
                <w:ilvl w:val="0"/>
                <w:numId w:val="0"/>
              </w:numPr>
            </w:pPr>
            <w:r>
              <w:t>125</w:t>
            </w:r>
            <w:r w:rsidR="00044181" w:rsidRPr="004114C8">
              <w:t>.2</w:t>
            </w:r>
          </w:p>
        </w:tc>
        <w:tc>
          <w:tcPr>
            <w:tcW w:w="3228" w:type="dxa"/>
            <w:tcBorders>
              <w:top w:val="nil"/>
              <w:bottom w:val="single" w:sz="4" w:space="0" w:color="C0C0C0"/>
            </w:tcBorders>
          </w:tcPr>
          <w:p w14:paraId="37F830D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775F2FB" w14:textId="77777777" w:rsidR="00044181" w:rsidRPr="004114C8" w:rsidRDefault="00044181" w:rsidP="00044181">
            <w:pPr>
              <w:pStyle w:val="TableText10"/>
            </w:pPr>
            <w:r w:rsidRPr="004114C8">
              <w:t>30 000</w:t>
            </w:r>
          </w:p>
        </w:tc>
        <w:tc>
          <w:tcPr>
            <w:tcW w:w="1744" w:type="dxa"/>
            <w:tcBorders>
              <w:top w:val="nil"/>
              <w:bottom w:val="single" w:sz="4" w:space="0" w:color="C0C0C0"/>
            </w:tcBorders>
          </w:tcPr>
          <w:p w14:paraId="12F76958" w14:textId="77777777" w:rsidR="00044181" w:rsidRPr="004114C8" w:rsidRDefault="00044181" w:rsidP="00044181">
            <w:pPr>
              <w:pStyle w:val="TableText10"/>
            </w:pPr>
            <w:r w:rsidRPr="004114C8">
              <w:t>3 600</w:t>
            </w:r>
          </w:p>
        </w:tc>
      </w:tr>
      <w:tr w:rsidR="00044181" w:rsidRPr="005A213F" w14:paraId="12EDB2FB" w14:textId="77777777" w:rsidTr="00D72C39">
        <w:trPr>
          <w:cantSplit/>
        </w:trPr>
        <w:tc>
          <w:tcPr>
            <w:tcW w:w="1200" w:type="dxa"/>
            <w:tcBorders>
              <w:top w:val="single" w:sz="4" w:space="0" w:color="C0C0C0"/>
              <w:bottom w:val="nil"/>
            </w:tcBorders>
          </w:tcPr>
          <w:p w14:paraId="2EB31273" w14:textId="77777777" w:rsidR="00044181" w:rsidRPr="004114C8" w:rsidRDefault="00C71259" w:rsidP="00044181">
            <w:pPr>
              <w:pStyle w:val="TableNumbered"/>
              <w:numPr>
                <w:ilvl w:val="0"/>
                <w:numId w:val="0"/>
              </w:numPr>
            </w:pPr>
            <w:r>
              <w:t>126</w:t>
            </w:r>
          </w:p>
        </w:tc>
        <w:tc>
          <w:tcPr>
            <w:tcW w:w="3228" w:type="dxa"/>
            <w:tcBorders>
              <w:top w:val="single" w:sz="4" w:space="0" w:color="C0C0C0"/>
              <w:bottom w:val="nil"/>
            </w:tcBorders>
          </w:tcPr>
          <w:p w14:paraId="26D7973A" w14:textId="77777777" w:rsidR="00044181" w:rsidRPr="004114C8" w:rsidRDefault="00044181" w:rsidP="00044181">
            <w:pPr>
              <w:pStyle w:val="TableText10"/>
            </w:pPr>
            <w:r w:rsidRPr="004114C8">
              <w:t>438 (1)</w:t>
            </w:r>
          </w:p>
        </w:tc>
        <w:tc>
          <w:tcPr>
            <w:tcW w:w="1776" w:type="dxa"/>
            <w:tcBorders>
              <w:top w:val="single" w:sz="4" w:space="0" w:color="C0C0C0"/>
              <w:bottom w:val="nil"/>
            </w:tcBorders>
          </w:tcPr>
          <w:p w14:paraId="37D1508E" w14:textId="77777777" w:rsidR="00044181" w:rsidRPr="004114C8" w:rsidRDefault="00044181" w:rsidP="00044181">
            <w:pPr>
              <w:pStyle w:val="TableText10"/>
            </w:pPr>
          </w:p>
        </w:tc>
        <w:tc>
          <w:tcPr>
            <w:tcW w:w="1744" w:type="dxa"/>
            <w:tcBorders>
              <w:top w:val="single" w:sz="4" w:space="0" w:color="C0C0C0"/>
              <w:bottom w:val="nil"/>
            </w:tcBorders>
          </w:tcPr>
          <w:p w14:paraId="740C322C" w14:textId="77777777" w:rsidR="00044181" w:rsidRPr="004114C8" w:rsidRDefault="00044181" w:rsidP="00044181">
            <w:pPr>
              <w:pStyle w:val="TableText10"/>
            </w:pPr>
          </w:p>
        </w:tc>
      </w:tr>
      <w:tr w:rsidR="00044181" w:rsidRPr="005A213F" w14:paraId="419CED6F" w14:textId="77777777" w:rsidTr="00D72C39">
        <w:trPr>
          <w:cantSplit/>
        </w:trPr>
        <w:tc>
          <w:tcPr>
            <w:tcW w:w="1200" w:type="dxa"/>
            <w:tcBorders>
              <w:top w:val="nil"/>
              <w:bottom w:val="nil"/>
            </w:tcBorders>
          </w:tcPr>
          <w:p w14:paraId="43F7F75D" w14:textId="77777777" w:rsidR="00044181" w:rsidRPr="004114C8" w:rsidRDefault="00C71259" w:rsidP="00044181">
            <w:pPr>
              <w:pStyle w:val="TableNumbered"/>
              <w:numPr>
                <w:ilvl w:val="0"/>
                <w:numId w:val="0"/>
              </w:numPr>
            </w:pPr>
            <w:r>
              <w:t>126</w:t>
            </w:r>
            <w:r w:rsidR="00044181" w:rsidRPr="004114C8">
              <w:t>.1</w:t>
            </w:r>
          </w:p>
        </w:tc>
        <w:tc>
          <w:tcPr>
            <w:tcW w:w="3228" w:type="dxa"/>
            <w:tcBorders>
              <w:top w:val="nil"/>
              <w:bottom w:val="nil"/>
            </w:tcBorders>
          </w:tcPr>
          <w:p w14:paraId="1AD97CC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2493ED61" w14:textId="77777777" w:rsidR="00044181" w:rsidRPr="004114C8" w:rsidRDefault="00044181" w:rsidP="00044181">
            <w:pPr>
              <w:pStyle w:val="TableText10"/>
            </w:pPr>
            <w:r w:rsidRPr="004114C8">
              <w:t>3 600</w:t>
            </w:r>
          </w:p>
        </w:tc>
        <w:tc>
          <w:tcPr>
            <w:tcW w:w="1744" w:type="dxa"/>
            <w:tcBorders>
              <w:top w:val="nil"/>
              <w:bottom w:val="nil"/>
            </w:tcBorders>
          </w:tcPr>
          <w:p w14:paraId="5A065FFA" w14:textId="77777777" w:rsidR="00044181" w:rsidRPr="004114C8" w:rsidRDefault="00044181" w:rsidP="00044181">
            <w:pPr>
              <w:pStyle w:val="TableText10"/>
            </w:pPr>
            <w:r w:rsidRPr="004114C8">
              <w:t>432</w:t>
            </w:r>
          </w:p>
        </w:tc>
      </w:tr>
      <w:tr w:rsidR="00044181" w:rsidRPr="005A213F" w14:paraId="5643EC5A" w14:textId="77777777" w:rsidTr="00D72C39">
        <w:trPr>
          <w:cantSplit/>
        </w:trPr>
        <w:tc>
          <w:tcPr>
            <w:tcW w:w="1200" w:type="dxa"/>
            <w:tcBorders>
              <w:top w:val="nil"/>
              <w:bottom w:val="single" w:sz="4" w:space="0" w:color="C0C0C0"/>
            </w:tcBorders>
          </w:tcPr>
          <w:p w14:paraId="3C4D9F94" w14:textId="77777777" w:rsidR="00044181" w:rsidRPr="004114C8" w:rsidRDefault="00C71259" w:rsidP="00044181">
            <w:pPr>
              <w:pStyle w:val="TableNumbered"/>
              <w:numPr>
                <w:ilvl w:val="0"/>
                <w:numId w:val="0"/>
              </w:numPr>
            </w:pPr>
            <w:r>
              <w:t>126</w:t>
            </w:r>
            <w:r w:rsidR="00044181" w:rsidRPr="004114C8">
              <w:t>.2</w:t>
            </w:r>
          </w:p>
        </w:tc>
        <w:tc>
          <w:tcPr>
            <w:tcW w:w="3228" w:type="dxa"/>
            <w:tcBorders>
              <w:top w:val="nil"/>
              <w:bottom w:val="single" w:sz="4" w:space="0" w:color="C0C0C0"/>
            </w:tcBorders>
          </w:tcPr>
          <w:p w14:paraId="08EFCBF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2702BA6"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5447819B" w14:textId="77777777" w:rsidR="00044181" w:rsidRPr="004114C8" w:rsidRDefault="00044181" w:rsidP="00044181">
            <w:pPr>
              <w:pStyle w:val="TableText10"/>
            </w:pPr>
            <w:r w:rsidRPr="004114C8">
              <w:t>2 160</w:t>
            </w:r>
          </w:p>
        </w:tc>
      </w:tr>
      <w:tr w:rsidR="00044181" w:rsidRPr="005A213F" w14:paraId="139D632D" w14:textId="77777777" w:rsidTr="00D72C39">
        <w:trPr>
          <w:cantSplit/>
        </w:trPr>
        <w:tc>
          <w:tcPr>
            <w:tcW w:w="1200" w:type="dxa"/>
            <w:tcBorders>
              <w:top w:val="single" w:sz="4" w:space="0" w:color="C0C0C0"/>
              <w:bottom w:val="nil"/>
            </w:tcBorders>
          </w:tcPr>
          <w:p w14:paraId="06CF18C2" w14:textId="77777777" w:rsidR="00044181" w:rsidRPr="004114C8" w:rsidRDefault="00C71259" w:rsidP="00044181">
            <w:pPr>
              <w:pStyle w:val="TableNumbered"/>
              <w:numPr>
                <w:ilvl w:val="0"/>
                <w:numId w:val="0"/>
              </w:numPr>
            </w:pPr>
            <w:r>
              <w:lastRenderedPageBreak/>
              <w:t>127</w:t>
            </w:r>
          </w:p>
        </w:tc>
        <w:tc>
          <w:tcPr>
            <w:tcW w:w="3228" w:type="dxa"/>
            <w:tcBorders>
              <w:top w:val="single" w:sz="4" w:space="0" w:color="C0C0C0"/>
              <w:bottom w:val="nil"/>
            </w:tcBorders>
          </w:tcPr>
          <w:p w14:paraId="51F578B5" w14:textId="77777777" w:rsidR="00044181" w:rsidRPr="004114C8" w:rsidRDefault="00044181" w:rsidP="00044181">
            <w:pPr>
              <w:pStyle w:val="TableText10"/>
            </w:pPr>
            <w:r w:rsidRPr="004114C8">
              <w:t>438 (2)</w:t>
            </w:r>
          </w:p>
        </w:tc>
        <w:tc>
          <w:tcPr>
            <w:tcW w:w="1776" w:type="dxa"/>
            <w:tcBorders>
              <w:top w:val="single" w:sz="4" w:space="0" w:color="C0C0C0"/>
              <w:bottom w:val="nil"/>
            </w:tcBorders>
          </w:tcPr>
          <w:p w14:paraId="5124945D" w14:textId="77777777" w:rsidR="00044181" w:rsidRPr="004114C8" w:rsidRDefault="00044181" w:rsidP="00044181">
            <w:pPr>
              <w:pStyle w:val="TableText10"/>
            </w:pPr>
          </w:p>
        </w:tc>
        <w:tc>
          <w:tcPr>
            <w:tcW w:w="1744" w:type="dxa"/>
            <w:tcBorders>
              <w:top w:val="single" w:sz="4" w:space="0" w:color="C0C0C0"/>
              <w:bottom w:val="nil"/>
            </w:tcBorders>
          </w:tcPr>
          <w:p w14:paraId="035CA11C" w14:textId="77777777" w:rsidR="00044181" w:rsidRPr="004114C8" w:rsidRDefault="00044181" w:rsidP="00044181">
            <w:pPr>
              <w:pStyle w:val="TableText10"/>
            </w:pPr>
          </w:p>
        </w:tc>
      </w:tr>
      <w:tr w:rsidR="00044181" w:rsidRPr="005A213F" w14:paraId="48220507" w14:textId="77777777" w:rsidTr="00D72C39">
        <w:trPr>
          <w:cantSplit/>
        </w:trPr>
        <w:tc>
          <w:tcPr>
            <w:tcW w:w="1200" w:type="dxa"/>
            <w:tcBorders>
              <w:top w:val="nil"/>
              <w:bottom w:val="nil"/>
            </w:tcBorders>
          </w:tcPr>
          <w:p w14:paraId="17F26B13" w14:textId="77777777" w:rsidR="00044181" w:rsidRPr="004114C8" w:rsidRDefault="00C71259" w:rsidP="00044181">
            <w:pPr>
              <w:pStyle w:val="TableNumbered"/>
              <w:numPr>
                <w:ilvl w:val="0"/>
                <w:numId w:val="0"/>
              </w:numPr>
            </w:pPr>
            <w:r>
              <w:t>127</w:t>
            </w:r>
            <w:r w:rsidR="00044181" w:rsidRPr="004114C8">
              <w:t>.1</w:t>
            </w:r>
          </w:p>
        </w:tc>
        <w:tc>
          <w:tcPr>
            <w:tcW w:w="3228" w:type="dxa"/>
            <w:tcBorders>
              <w:top w:val="nil"/>
              <w:bottom w:val="nil"/>
            </w:tcBorders>
          </w:tcPr>
          <w:p w14:paraId="4A02747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5B3A0A43" w14:textId="77777777" w:rsidR="00044181" w:rsidRPr="004114C8" w:rsidRDefault="00044181" w:rsidP="00044181">
            <w:pPr>
              <w:pStyle w:val="TableText10"/>
            </w:pPr>
            <w:r w:rsidRPr="004114C8">
              <w:t>3 600</w:t>
            </w:r>
          </w:p>
        </w:tc>
        <w:tc>
          <w:tcPr>
            <w:tcW w:w="1744" w:type="dxa"/>
            <w:tcBorders>
              <w:top w:val="nil"/>
              <w:bottom w:val="nil"/>
            </w:tcBorders>
          </w:tcPr>
          <w:p w14:paraId="5CA885CE" w14:textId="77777777" w:rsidR="00044181" w:rsidRPr="004114C8" w:rsidRDefault="00044181" w:rsidP="00044181">
            <w:pPr>
              <w:pStyle w:val="TableText10"/>
            </w:pPr>
            <w:r w:rsidRPr="004114C8">
              <w:t>432</w:t>
            </w:r>
          </w:p>
        </w:tc>
      </w:tr>
      <w:tr w:rsidR="00044181" w:rsidRPr="005A213F" w14:paraId="1BD181B6" w14:textId="77777777" w:rsidTr="00D72C39">
        <w:trPr>
          <w:cantSplit/>
        </w:trPr>
        <w:tc>
          <w:tcPr>
            <w:tcW w:w="1200" w:type="dxa"/>
            <w:tcBorders>
              <w:top w:val="nil"/>
              <w:bottom w:val="single" w:sz="4" w:space="0" w:color="C0C0C0"/>
            </w:tcBorders>
          </w:tcPr>
          <w:p w14:paraId="5C27CB89" w14:textId="77777777" w:rsidR="00044181" w:rsidRPr="004114C8" w:rsidRDefault="00C71259" w:rsidP="00044181">
            <w:pPr>
              <w:pStyle w:val="TableNumbered"/>
              <w:numPr>
                <w:ilvl w:val="0"/>
                <w:numId w:val="0"/>
              </w:numPr>
            </w:pPr>
            <w:r>
              <w:t>127</w:t>
            </w:r>
            <w:r w:rsidR="00044181" w:rsidRPr="004114C8">
              <w:t>.2</w:t>
            </w:r>
          </w:p>
        </w:tc>
        <w:tc>
          <w:tcPr>
            <w:tcW w:w="3228" w:type="dxa"/>
            <w:tcBorders>
              <w:top w:val="nil"/>
              <w:bottom w:val="single" w:sz="4" w:space="0" w:color="C0C0C0"/>
            </w:tcBorders>
          </w:tcPr>
          <w:p w14:paraId="7DB8397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F822769"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5F2EA735" w14:textId="77777777" w:rsidR="00044181" w:rsidRPr="004114C8" w:rsidRDefault="00044181" w:rsidP="00044181">
            <w:pPr>
              <w:pStyle w:val="TableText10"/>
            </w:pPr>
            <w:r w:rsidRPr="004114C8">
              <w:t>2 160</w:t>
            </w:r>
          </w:p>
        </w:tc>
      </w:tr>
      <w:tr w:rsidR="00044181" w:rsidRPr="005A213F" w14:paraId="233A6BE0" w14:textId="77777777" w:rsidTr="00D72C39">
        <w:trPr>
          <w:cantSplit/>
        </w:trPr>
        <w:tc>
          <w:tcPr>
            <w:tcW w:w="1200" w:type="dxa"/>
            <w:tcBorders>
              <w:top w:val="single" w:sz="4" w:space="0" w:color="C0C0C0"/>
              <w:bottom w:val="nil"/>
            </w:tcBorders>
          </w:tcPr>
          <w:p w14:paraId="4F69D458" w14:textId="77777777" w:rsidR="00044181" w:rsidRPr="004114C8" w:rsidRDefault="00C71259" w:rsidP="00044181">
            <w:pPr>
              <w:pStyle w:val="TableNumbered"/>
              <w:numPr>
                <w:ilvl w:val="0"/>
                <w:numId w:val="0"/>
              </w:numPr>
            </w:pPr>
            <w:r>
              <w:t>128</w:t>
            </w:r>
          </w:p>
        </w:tc>
        <w:tc>
          <w:tcPr>
            <w:tcW w:w="3228" w:type="dxa"/>
            <w:tcBorders>
              <w:top w:val="single" w:sz="4" w:space="0" w:color="C0C0C0"/>
              <w:bottom w:val="nil"/>
            </w:tcBorders>
          </w:tcPr>
          <w:p w14:paraId="2A041AC6" w14:textId="77777777" w:rsidR="00044181" w:rsidRPr="004114C8" w:rsidRDefault="00044181" w:rsidP="00044181">
            <w:pPr>
              <w:pStyle w:val="TableText10"/>
            </w:pPr>
            <w:r w:rsidRPr="004114C8">
              <w:t>444 (1)</w:t>
            </w:r>
          </w:p>
        </w:tc>
        <w:tc>
          <w:tcPr>
            <w:tcW w:w="1776" w:type="dxa"/>
            <w:tcBorders>
              <w:top w:val="single" w:sz="4" w:space="0" w:color="C0C0C0"/>
              <w:bottom w:val="nil"/>
            </w:tcBorders>
          </w:tcPr>
          <w:p w14:paraId="7A83D97F" w14:textId="77777777" w:rsidR="00044181" w:rsidRPr="004114C8" w:rsidRDefault="00044181" w:rsidP="00044181">
            <w:pPr>
              <w:pStyle w:val="TableText10"/>
            </w:pPr>
          </w:p>
        </w:tc>
        <w:tc>
          <w:tcPr>
            <w:tcW w:w="1744" w:type="dxa"/>
            <w:tcBorders>
              <w:top w:val="single" w:sz="4" w:space="0" w:color="C0C0C0"/>
              <w:bottom w:val="nil"/>
            </w:tcBorders>
          </w:tcPr>
          <w:p w14:paraId="2F3BC67D" w14:textId="77777777" w:rsidR="00044181" w:rsidRPr="004114C8" w:rsidRDefault="00044181" w:rsidP="00044181">
            <w:pPr>
              <w:pStyle w:val="TableText10"/>
            </w:pPr>
          </w:p>
        </w:tc>
      </w:tr>
      <w:tr w:rsidR="00044181" w:rsidRPr="005A213F" w14:paraId="2BC8EC72" w14:textId="77777777" w:rsidTr="00D72C39">
        <w:trPr>
          <w:cantSplit/>
        </w:trPr>
        <w:tc>
          <w:tcPr>
            <w:tcW w:w="1200" w:type="dxa"/>
            <w:tcBorders>
              <w:top w:val="nil"/>
              <w:bottom w:val="nil"/>
            </w:tcBorders>
          </w:tcPr>
          <w:p w14:paraId="13492846" w14:textId="77777777" w:rsidR="00044181" w:rsidRPr="004114C8" w:rsidRDefault="00C71259" w:rsidP="00044181">
            <w:pPr>
              <w:pStyle w:val="TableNumbered"/>
              <w:numPr>
                <w:ilvl w:val="0"/>
                <w:numId w:val="0"/>
              </w:numPr>
            </w:pPr>
            <w:r>
              <w:t>128</w:t>
            </w:r>
            <w:r w:rsidR="00044181" w:rsidRPr="004114C8">
              <w:t>.1</w:t>
            </w:r>
          </w:p>
        </w:tc>
        <w:tc>
          <w:tcPr>
            <w:tcW w:w="3228" w:type="dxa"/>
            <w:tcBorders>
              <w:top w:val="nil"/>
              <w:bottom w:val="nil"/>
            </w:tcBorders>
          </w:tcPr>
          <w:p w14:paraId="789ACC3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59A0C96" w14:textId="77777777" w:rsidR="00044181" w:rsidRPr="004114C8" w:rsidRDefault="00044181" w:rsidP="00044181">
            <w:pPr>
              <w:pStyle w:val="TableText10"/>
            </w:pPr>
            <w:r w:rsidRPr="004114C8">
              <w:t>1 250</w:t>
            </w:r>
          </w:p>
        </w:tc>
        <w:tc>
          <w:tcPr>
            <w:tcW w:w="1744" w:type="dxa"/>
            <w:tcBorders>
              <w:top w:val="nil"/>
              <w:bottom w:val="nil"/>
            </w:tcBorders>
          </w:tcPr>
          <w:p w14:paraId="61E1BAD2" w14:textId="77777777" w:rsidR="00044181" w:rsidRPr="004114C8" w:rsidRDefault="00044181" w:rsidP="00044181">
            <w:pPr>
              <w:pStyle w:val="TableText10"/>
            </w:pPr>
            <w:r w:rsidRPr="004114C8">
              <w:t>144</w:t>
            </w:r>
          </w:p>
        </w:tc>
      </w:tr>
      <w:tr w:rsidR="00044181" w:rsidRPr="005A213F" w14:paraId="41A4662C" w14:textId="77777777" w:rsidTr="00D72C39">
        <w:trPr>
          <w:cantSplit/>
        </w:trPr>
        <w:tc>
          <w:tcPr>
            <w:tcW w:w="1200" w:type="dxa"/>
            <w:tcBorders>
              <w:top w:val="nil"/>
              <w:bottom w:val="single" w:sz="4" w:space="0" w:color="C0C0C0"/>
            </w:tcBorders>
          </w:tcPr>
          <w:p w14:paraId="5623A94E" w14:textId="77777777" w:rsidR="00044181" w:rsidRPr="004114C8" w:rsidRDefault="00C71259" w:rsidP="00044181">
            <w:pPr>
              <w:pStyle w:val="TableNumbered"/>
              <w:numPr>
                <w:ilvl w:val="0"/>
                <w:numId w:val="0"/>
              </w:numPr>
            </w:pPr>
            <w:r>
              <w:t>128</w:t>
            </w:r>
            <w:r w:rsidR="00044181" w:rsidRPr="004114C8">
              <w:t>.2</w:t>
            </w:r>
          </w:p>
        </w:tc>
        <w:tc>
          <w:tcPr>
            <w:tcW w:w="3228" w:type="dxa"/>
            <w:tcBorders>
              <w:top w:val="nil"/>
              <w:bottom w:val="single" w:sz="4" w:space="0" w:color="C0C0C0"/>
            </w:tcBorders>
          </w:tcPr>
          <w:p w14:paraId="3122F1A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49D3EC1"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3F7D3699" w14:textId="77777777" w:rsidR="00044181" w:rsidRPr="004114C8" w:rsidRDefault="00044181" w:rsidP="00044181">
            <w:pPr>
              <w:pStyle w:val="TableText10"/>
            </w:pPr>
            <w:r w:rsidRPr="004114C8">
              <w:t>720</w:t>
            </w:r>
          </w:p>
        </w:tc>
      </w:tr>
      <w:tr w:rsidR="00044181" w:rsidRPr="005A213F" w14:paraId="0C6FC70F" w14:textId="77777777" w:rsidTr="00D72C39">
        <w:trPr>
          <w:cantSplit/>
        </w:trPr>
        <w:tc>
          <w:tcPr>
            <w:tcW w:w="1200" w:type="dxa"/>
            <w:tcBorders>
              <w:top w:val="single" w:sz="4" w:space="0" w:color="C0C0C0"/>
              <w:bottom w:val="nil"/>
            </w:tcBorders>
          </w:tcPr>
          <w:p w14:paraId="5AF0709D" w14:textId="77777777" w:rsidR="00044181" w:rsidRPr="004114C8" w:rsidRDefault="00C71259" w:rsidP="00044181">
            <w:pPr>
              <w:pStyle w:val="TableNumbered"/>
              <w:numPr>
                <w:ilvl w:val="0"/>
                <w:numId w:val="0"/>
              </w:numPr>
            </w:pPr>
            <w:r>
              <w:t>129</w:t>
            </w:r>
          </w:p>
        </w:tc>
        <w:tc>
          <w:tcPr>
            <w:tcW w:w="3228" w:type="dxa"/>
            <w:tcBorders>
              <w:top w:val="single" w:sz="4" w:space="0" w:color="C0C0C0"/>
              <w:bottom w:val="nil"/>
            </w:tcBorders>
          </w:tcPr>
          <w:p w14:paraId="551D0D94" w14:textId="77777777" w:rsidR="00044181" w:rsidRPr="004114C8" w:rsidRDefault="00044181" w:rsidP="00044181">
            <w:pPr>
              <w:pStyle w:val="TableText10"/>
            </w:pPr>
            <w:r w:rsidRPr="004114C8">
              <w:t>444 (2)</w:t>
            </w:r>
          </w:p>
        </w:tc>
        <w:tc>
          <w:tcPr>
            <w:tcW w:w="1776" w:type="dxa"/>
            <w:tcBorders>
              <w:top w:val="single" w:sz="4" w:space="0" w:color="C0C0C0"/>
              <w:bottom w:val="nil"/>
            </w:tcBorders>
          </w:tcPr>
          <w:p w14:paraId="569EB8BC" w14:textId="77777777" w:rsidR="00044181" w:rsidRPr="004114C8" w:rsidRDefault="00044181" w:rsidP="00044181">
            <w:pPr>
              <w:pStyle w:val="TableText10"/>
            </w:pPr>
          </w:p>
        </w:tc>
        <w:tc>
          <w:tcPr>
            <w:tcW w:w="1744" w:type="dxa"/>
            <w:tcBorders>
              <w:top w:val="single" w:sz="4" w:space="0" w:color="C0C0C0"/>
              <w:bottom w:val="nil"/>
            </w:tcBorders>
          </w:tcPr>
          <w:p w14:paraId="2221F990" w14:textId="77777777" w:rsidR="00044181" w:rsidRPr="004114C8" w:rsidRDefault="00044181" w:rsidP="00044181">
            <w:pPr>
              <w:pStyle w:val="TableText10"/>
            </w:pPr>
          </w:p>
        </w:tc>
      </w:tr>
      <w:tr w:rsidR="00044181" w:rsidRPr="005A213F" w14:paraId="4977E232" w14:textId="77777777" w:rsidTr="00D72C39">
        <w:trPr>
          <w:cantSplit/>
        </w:trPr>
        <w:tc>
          <w:tcPr>
            <w:tcW w:w="1200" w:type="dxa"/>
            <w:tcBorders>
              <w:top w:val="nil"/>
              <w:bottom w:val="nil"/>
            </w:tcBorders>
          </w:tcPr>
          <w:p w14:paraId="37343156" w14:textId="77777777" w:rsidR="00044181" w:rsidRPr="004114C8" w:rsidRDefault="00C71259" w:rsidP="00044181">
            <w:pPr>
              <w:pStyle w:val="TableNumbered"/>
              <w:numPr>
                <w:ilvl w:val="0"/>
                <w:numId w:val="0"/>
              </w:numPr>
            </w:pPr>
            <w:r>
              <w:t>129</w:t>
            </w:r>
            <w:r w:rsidR="00044181" w:rsidRPr="004114C8">
              <w:t>.1</w:t>
            </w:r>
          </w:p>
        </w:tc>
        <w:tc>
          <w:tcPr>
            <w:tcW w:w="3228" w:type="dxa"/>
            <w:tcBorders>
              <w:top w:val="nil"/>
              <w:bottom w:val="nil"/>
            </w:tcBorders>
          </w:tcPr>
          <w:p w14:paraId="6855947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62EA753" w14:textId="77777777" w:rsidR="00044181" w:rsidRPr="004114C8" w:rsidRDefault="00044181" w:rsidP="00044181">
            <w:pPr>
              <w:pStyle w:val="TableText10"/>
            </w:pPr>
            <w:r w:rsidRPr="004114C8">
              <w:t>1 250</w:t>
            </w:r>
          </w:p>
        </w:tc>
        <w:tc>
          <w:tcPr>
            <w:tcW w:w="1744" w:type="dxa"/>
            <w:tcBorders>
              <w:top w:val="nil"/>
              <w:bottom w:val="nil"/>
            </w:tcBorders>
          </w:tcPr>
          <w:p w14:paraId="36D5F72A" w14:textId="77777777" w:rsidR="00044181" w:rsidRPr="004114C8" w:rsidRDefault="00044181" w:rsidP="00044181">
            <w:pPr>
              <w:pStyle w:val="TableText10"/>
            </w:pPr>
            <w:r w:rsidRPr="004114C8">
              <w:t>144</w:t>
            </w:r>
          </w:p>
        </w:tc>
      </w:tr>
      <w:tr w:rsidR="00044181" w:rsidRPr="005A213F" w14:paraId="7F161987" w14:textId="77777777" w:rsidTr="00D72C39">
        <w:trPr>
          <w:cantSplit/>
        </w:trPr>
        <w:tc>
          <w:tcPr>
            <w:tcW w:w="1200" w:type="dxa"/>
            <w:tcBorders>
              <w:top w:val="nil"/>
              <w:bottom w:val="single" w:sz="4" w:space="0" w:color="C0C0C0"/>
            </w:tcBorders>
          </w:tcPr>
          <w:p w14:paraId="172D6D23" w14:textId="77777777" w:rsidR="00044181" w:rsidRPr="004114C8" w:rsidRDefault="00C71259" w:rsidP="00044181">
            <w:pPr>
              <w:pStyle w:val="TableNumbered"/>
              <w:numPr>
                <w:ilvl w:val="0"/>
                <w:numId w:val="0"/>
              </w:numPr>
            </w:pPr>
            <w:r>
              <w:t>129</w:t>
            </w:r>
            <w:r w:rsidR="00044181" w:rsidRPr="004114C8">
              <w:t>.2</w:t>
            </w:r>
          </w:p>
        </w:tc>
        <w:tc>
          <w:tcPr>
            <w:tcW w:w="3228" w:type="dxa"/>
            <w:tcBorders>
              <w:top w:val="nil"/>
              <w:bottom w:val="single" w:sz="4" w:space="0" w:color="C0C0C0"/>
            </w:tcBorders>
          </w:tcPr>
          <w:p w14:paraId="44C08A7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98BE9C4"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7793E070" w14:textId="77777777" w:rsidR="00044181" w:rsidRPr="004114C8" w:rsidRDefault="00044181" w:rsidP="00044181">
            <w:pPr>
              <w:pStyle w:val="TableText10"/>
            </w:pPr>
            <w:r w:rsidRPr="004114C8">
              <w:t>720</w:t>
            </w:r>
          </w:p>
        </w:tc>
      </w:tr>
      <w:tr w:rsidR="00044181" w:rsidRPr="005A213F" w14:paraId="1089AB35" w14:textId="77777777" w:rsidTr="00D72C39">
        <w:trPr>
          <w:cantSplit/>
        </w:trPr>
        <w:tc>
          <w:tcPr>
            <w:tcW w:w="1200" w:type="dxa"/>
            <w:tcBorders>
              <w:top w:val="single" w:sz="4" w:space="0" w:color="C0C0C0"/>
              <w:bottom w:val="nil"/>
            </w:tcBorders>
          </w:tcPr>
          <w:p w14:paraId="0DDE3F2A" w14:textId="77777777" w:rsidR="00044181" w:rsidRPr="004114C8" w:rsidRDefault="00C71259" w:rsidP="00044181">
            <w:pPr>
              <w:pStyle w:val="TableNumbered"/>
              <w:numPr>
                <w:ilvl w:val="0"/>
                <w:numId w:val="0"/>
              </w:numPr>
            </w:pPr>
            <w:r>
              <w:t>130</w:t>
            </w:r>
          </w:p>
        </w:tc>
        <w:tc>
          <w:tcPr>
            <w:tcW w:w="3228" w:type="dxa"/>
            <w:tcBorders>
              <w:top w:val="single" w:sz="4" w:space="0" w:color="C0C0C0"/>
              <w:bottom w:val="nil"/>
            </w:tcBorders>
          </w:tcPr>
          <w:p w14:paraId="2229F01F" w14:textId="77777777" w:rsidR="00044181" w:rsidRPr="004114C8" w:rsidRDefault="00044181" w:rsidP="00044181">
            <w:pPr>
              <w:pStyle w:val="TableText10"/>
            </w:pPr>
            <w:r w:rsidRPr="004114C8">
              <w:t>445 (3)</w:t>
            </w:r>
          </w:p>
        </w:tc>
        <w:tc>
          <w:tcPr>
            <w:tcW w:w="1776" w:type="dxa"/>
            <w:tcBorders>
              <w:top w:val="single" w:sz="4" w:space="0" w:color="C0C0C0"/>
              <w:bottom w:val="nil"/>
            </w:tcBorders>
          </w:tcPr>
          <w:p w14:paraId="3DEDA223" w14:textId="77777777" w:rsidR="00044181" w:rsidRPr="004114C8" w:rsidRDefault="00044181" w:rsidP="00044181">
            <w:pPr>
              <w:pStyle w:val="TableText10"/>
            </w:pPr>
          </w:p>
        </w:tc>
        <w:tc>
          <w:tcPr>
            <w:tcW w:w="1744" w:type="dxa"/>
            <w:tcBorders>
              <w:top w:val="single" w:sz="4" w:space="0" w:color="C0C0C0"/>
              <w:bottom w:val="nil"/>
            </w:tcBorders>
          </w:tcPr>
          <w:p w14:paraId="6072007D" w14:textId="77777777" w:rsidR="00044181" w:rsidRPr="004114C8" w:rsidRDefault="00044181" w:rsidP="00044181">
            <w:pPr>
              <w:pStyle w:val="TableText10"/>
            </w:pPr>
          </w:p>
        </w:tc>
      </w:tr>
      <w:tr w:rsidR="00044181" w:rsidRPr="005A213F" w14:paraId="44E0B4D7" w14:textId="77777777" w:rsidTr="00D72C39">
        <w:trPr>
          <w:cantSplit/>
        </w:trPr>
        <w:tc>
          <w:tcPr>
            <w:tcW w:w="1200" w:type="dxa"/>
            <w:tcBorders>
              <w:top w:val="nil"/>
              <w:bottom w:val="nil"/>
            </w:tcBorders>
          </w:tcPr>
          <w:p w14:paraId="0C79C408" w14:textId="77777777" w:rsidR="00044181" w:rsidRPr="004114C8" w:rsidRDefault="00C71259" w:rsidP="00044181">
            <w:pPr>
              <w:pStyle w:val="TableNumbered"/>
              <w:numPr>
                <w:ilvl w:val="0"/>
                <w:numId w:val="0"/>
              </w:numPr>
            </w:pPr>
            <w:r>
              <w:t>130</w:t>
            </w:r>
            <w:r w:rsidR="00044181" w:rsidRPr="004114C8">
              <w:t>.1</w:t>
            </w:r>
          </w:p>
        </w:tc>
        <w:tc>
          <w:tcPr>
            <w:tcW w:w="3228" w:type="dxa"/>
            <w:tcBorders>
              <w:top w:val="nil"/>
              <w:bottom w:val="nil"/>
            </w:tcBorders>
          </w:tcPr>
          <w:p w14:paraId="36622E1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F8EF142" w14:textId="77777777" w:rsidR="00044181" w:rsidRPr="004114C8" w:rsidRDefault="00044181" w:rsidP="00044181">
            <w:pPr>
              <w:pStyle w:val="TableText10"/>
            </w:pPr>
            <w:r w:rsidRPr="004114C8">
              <w:t>1 250</w:t>
            </w:r>
          </w:p>
        </w:tc>
        <w:tc>
          <w:tcPr>
            <w:tcW w:w="1744" w:type="dxa"/>
            <w:tcBorders>
              <w:top w:val="nil"/>
              <w:bottom w:val="nil"/>
            </w:tcBorders>
          </w:tcPr>
          <w:p w14:paraId="59CA6710" w14:textId="77777777" w:rsidR="00044181" w:rsidRPr="004114C8" w:rsidRDefault="00044181" w:rsidP="00044181">
            <w:pPr>
              <w:pStyle w:val="TableText10"/>
            </w:pPr>
            <w:r w:rsidRPr="004114C8">
              <w:t>144</w:t>
            </w:r>
          </w:p>
        </w:tc>
      </w:tr>
      <w:tr w:rsidR="00044181" w:rsidRPr="005A213F" w14:paraId="67CB6AB8" w14:textId="77777777" w:rsidTr="00D72C39">
        <w:trPr>
          <w:cantSplit/>
        </w:trPr>
        <w:tc>
          <w:tcPr>
            <w:tcW w:w="1200" w:type="dxa"/>
            <w:tcBorders>
              <w:top w:val="nil"/>
              <w:bottom w:val="single" w:sz="4" w:space="0" w:color="C0C0C0"/>
            </w:tcBorders>
          </w:tcPr>
          <w:p w14:paraId="7B8688C0" w14:textId="77777777" w:rsidR="00044181" w:rsidRPr="004114C8" w:rsidRDefault="00C71259" w:rsidP="00044181">
            <w:pPr>
              <w:pStyle w:val="TableNumbered"/>
              <w:numPr>
                <w:ilvl w:val="0"/>
                <w:numId w:val="0"/>
              </w:numPr>
            </w:pPr>
            <w:r>
              <w:t>130</w:t>
            </w:r>
            <w:r w:rsidR="00044181" w:rsidRPr="004114C8">
              <w:t>.2</w:t>
            </w:r>
          </w:p>
        </w:tc>
        <w:tc>
          <w:tcPr>
            <w:tcW w:w="3228" w:type="dxa"/>
            <w:tcBorders>
              <w:top w:val="nil"/>
              <w:bottom w:val="single" w:sz="4" w:space="0" w:color="C0C0C0"/>
            </w:tcBorders>
          </w:tcPr>
          <w:p w14:paraId="7339161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012A483"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163E1C2B" w14:textId="77777777" w:rsidR="00044181" w:rsidRPr="004114C8" w:rsidRDefault="00044181" w:rsidP="00044181">
            <w:pPr>
              <w:pStyle w:val="TableText10"/>
            </w:pPr>
            <w:r w:rsidRPr="004114C8">
              <w:t>720</w:t>
            </w:r>
          </w:p>
        </w:tc>
      </w:tr>
      <w:tr w:rsidR="00044181" w:rsidRPr="005A213F" w14:paraId="78323F72" w14:textId="77777777" w:rsidTr="00D72C39">
        <w:trPr>
          <w:cantSplit/>
        </w:trPr>
        <w:tc>
          <w:tcPr>
            <w:tcW w:w="1200" w:type="dxa"/>
            <w:tcBorders>
              <w:top w:val="single" w:sz="4" w:space="0" w:color="C0C0C0"/>
              <w:bottom w:val="nil"/>
            </w:tcBorders>
          </w:tcPr>
          <w:p w14:paraId="01CA1187" w14:textId="77777777" w:rsidR="00044181" w:rsidRPr="004114C8" w:rsidRDefault="00C71259" w:rsidP="00044181">
            <w:pPr>
              <w:pStyle w:val="TableNumbered"/>
              <w:numPr>
                <w:ilvl w:val="0"/>
                <w:numId w:val="0"/>
              </w:numPr>
            </w:pPr>
            <w:r>
              <w:t>131</w:t>
            </w:r>
          </w:p>
        </w:tc>
        <w:tc>
          <w:tcPr>
            <w:tcW w:w="3228" w:type="dxa"/>
            <w:tcBorders>
              <w:top w:val="single" w:sz="4" w:space="0" w:color="C0C0C0"/>
              <w:bottom w:val="nil"/>
            </w:tcBorders>
          </w:tcPr>
          <w:p w14:paraId="400F251C" w14:textId="77777777" w:rsidR="00044181" w:rsidRPr="004114C8" w:rsidRDefault="00044181" w:rsidP="00044181">
            <w:pPr>
              <w:pStyle w:val="TableText10"/>
            </w:pPr>
            <w:r w:rsidRPr="004114C8">
              <w:t>445 (4)</w:t>
            </w:r>
          </w:p>
        </w:tc>
        <w:tc>
          <w:tcPr>
            <w:tcW w:w="1776" w:type="dxa"/>
            <w:tcBorders>
              <w:top w:val="single" w:sz="4" w:space="0" w:color="C0C0C0"/>
              <w:bottom w:val="nil"/>
            </w:tcBorders>
          </w:tcPr>
          <w:p w14:paraId="200F7E70" w14:textId="77777777" w:rsidR="00044181" w:rsidRPr="004114C8" w:rsidRDefault="00044181" w:rsidP="00044181">
            <w:pPr>
              <w:pStyle w:val="TableText10"/>
            </w:pPr>
          </w:p>
        </w:tc>
        <w:tc>
          <w:tcPr>
            <w:tcW w:w="1744" w:type="dxa"/>
            <w:tcBorders>
              <w:top w:val="single" w:sz="4" w:space="0" w:color="C0C0C0"/>
              <w:bottom w:val="nil"/>
            </w:tcBorders>
          </w:tcPr>
          <w:p w14:paraId="0D726250" w14:textId="77777777" w:rsidR="00044181" w:rsidRPr="004114C8" w:rsidRDefault="00044181" w:rsidP="00044181">
            <w:pPr>
              <w:pStyle w:val="TableText10"/>
            </w:pPr>
          </w:p>
        </w:tc>
      </w:tr>
      <w:tr w:rsidR="00044181" w:rsidRPr="005A213F" w14:paraId="71EE4116" w14:textId="77777777" w:rsidTr="00D72C39">
        <w:trPr>
          <w:cantSplit/>
        </w:trPr>
        <w:tc>
          <w:tcPr>
            <w:tcW w:w="1200" w:type="dxa"/>
            <w:tcBorders>
              <w:top w:val="nil"/>
              <w:bottom w:val="nil"/>
            </w:tcBorders>
          </w:tcPr>
          <w:p w14:paraId="3AB8F4F2" w14:textId="77777777" w:rsidR="00044181" w:rsidRPr="004114C8" w:rsidRDefault="00C71259" w:rsidP="00044181">
            <w:pPr>
              <w:pStyle w:val="TableNumbered"/>
              <w:numPr>
                <w:ilvl w:val="0"/>
                <w:numId w:val="0"/>
              </w:numPr>
            </w:pPr>
            <w:r>
              <w:t>131</w:t>
            </w:r>
            <w:r w:rsidR="00044181" w:rsidRPr="004114C8">
              <w:t>.1</w:t>
            </w:r>
          </w:p>
        </w:tc>
        <w:tc>
          <w:tcPr>
            <w:tcW w:w="3228" w:type="dxa"/>
            <w:tcBorders>
              <w:top w:val="nil"/>
              <w:bottom w:val="nil"/>
            </w:tcBorders>
          </w:tcPr>
          <w:p w14:paraId="6499BD8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909E206" w14:textId="77777777" w:rsidR="00044181" w:rsidRPr="004114C8" w:rsidRDefault="00044181" w:rsidP="00044181">
            <w:pPr>
              <w:pStyle w:val="TableText10"/>
            </w:pPr>
            <w:r w:rsidRPr="004114C8">
              <w:t>1 250</w:t>
            </w:r>
          </w:p>
        </w:tc>
        <w:tc>
          <w:tcPr>
            <w:tcW w:w="1744" w:type="dxa"/>
            <w:tcBorders>
              <w:top w:val="nil"/>
              <w:bottom w:val="nil"/>
            </w:tcBorders>
          </w:tcPr>
          <w:p w14:paraId="0B310089" w14:textId="77777777" w:rsidR="00044181" w:rsidRPr="004114C8" w:rsidRDefault="00044181" w:rsidP="00044181">
            <w:pPr>
              <w:pStyle w:val="TableText10"/>
            </w:pPr>
            <w:r w:rsidRPr="004114C8">
              <w:t>144</w:t>
            </w:r>
          </w:p>
        </w:tc>
      </w:tr>
      <w:tr w:rsidR="00044181" w:rsidRPr="005A213F" w14:paraId="1D65751C" w14:textId="77777777" w:rsidTr="00D72C39">
        <w:trPr>
          <w:cantSplit/>
        </w:trPr>
        <w:tc>
          <w:tcPr>
            <w:tcW w:w="1200" w:type="dxa"/>
            <w:tcBorders>
              <w:top w:val="nil"/>
              <w:bottom w:val="single" w:sz="4" w:space="0" w:color="C0C0C0"/>
            </w:tcBorders>
          </w:tcPr>
          <w:p w14:paraId="5C43E778" w14:textId="77777777" w:rsidR="00044181" w:rsidRPr="004114C8" w:rsidRDefault="00C71259" w:rsidP="00044181">
            <w:pPr>
              <w:pStyle w:val="TableNumbered"/>
              <w:numPr>
                <w:ilvl w:val="0"/>
                <w:numId w:val="0"/>
              </w:numPr>
            </w:pPr>
            <w:r>
              <w:t>131</w:t>
            </w:r>
            <w:r w:rsidR="00044181" w:rsidRPr="004114C8">
              <w:t>.2</w:t>
            </w:r>
          </w:p>
        </w:tc>
        <w:tc>
          <w:tcPr>
            <w:tcW w:w="3228" w:type="dxa"/>
            <w:tcBorders>
              <w:top w:val="nil"/>
              <w:bottom w:val="single" w:sz="4" w:space="0" w:color="C0C0C0"/>
            </w:tcBorders>
          </w:tcPr>
          <w:p w14:paraId="3413D7D0"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84B0BA5"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720AA4E9" w14:textId="77777777" w:rsidR="00044181" w:rsidRPr="004114C8" w:rsidRDefault="00044181" w:rsidP="00044181">
            <w:pPr>
              <w:pStyle w:val="TableText10"/>
            </w:pPr>
            <w:r w:rsidRPr="004114C8">
              <w:t>720</w:t>
            </w:r>
          </w:p>
        </w:tc>
      </w:tr>
      <w:tr w:rsidR="00044181" w:rsidRPr="005A213F" w14:paraId="30AA9D6F" w14:textId="77777777" w:rsidTr="00D72C39">
        <w:trPr>
          <w:cantSplit/>
        </w:trPr>
        <w:tc>
          <w:tcPr>
            <w:tcW w:w="1200" w:type="dxa"/>
            <w:tcBorders>
              <w:top w:val="single" w:sz="4" w:space="0" w:color="C0C0C0"/>
              <w:bottom w:val="nil"/>
            </w:tcBorders>
          </w:tcPr>
          <w:p w14:paraId="584A6D64" w14:textId="77777777" w:rsidR="00044181" w:rsidRPr="004114C8" w:rsidRDefault="00C71259" w:rsidP="00044181">
            <w:pPr>
              <w:pStyle w:val="TableNumbered"/>
              <w:numPr>
                <w:ilvl w:val="0"/>
                <w:numId w:val="0"/>
              </w:numPr>
            </w:pPr>
            <w:r>
              <w:t>132</w:t>
            </w:r>
          </w:p>
        </w:tc>
        <w:tc>
          <w:tcPr>
            <w:tcW w:w="3228" w:type="dxa"/>
            <w:tcBorders>
              <w:top w:val="single" w:sz="4" w:space="0" w:color="C0C0C0"/>
              <w:bottom w:val="nil"/>
            </w:tcBorders>
          </w:tcPr>
          <w:p w14:paraId="3A537456" w14:textId="77777777" w:rsidR="00044181" w:rsidRPr="004114C8" w:rsidRDefault="00044181" w:rsidP="00044181">
            <w:pPr>
              <w:pStyle w:val="TableText10"/>
            </w:pPr>
            <w:r w:rsidRPr="004114C8">
              <w:t>449</w:t>
            </w:r>
          </w:p>
        </w:tc>
        <w:tc>
          <w:tcPr>
            <w:tcW w:w="1776" w:type="dxa"/>
            <w:tcBorders>
              <w:top w:val="single" w:sz="4" w:space="0" w:color="C0C0C0"/>
              <w:bottom w:val="nil"/>
            </w:tcBorders>
          </w:tcPr>
          <w:p w14:paraId="2EA2ED5F" w14:textId="77777777" w:rsidR="00044181" w:rsidRPr="004114C8" w:rsidRDefault="00044181" w:rsidP="00044181">
            <w:pPr>
              <w:pStyle w:val="TableText10"/>
            </w:pPr>
          </w:p>
        </w:tc>
        <w:tc>
          <w:tcPr>
            <w:tcW w:w="1744" w:type="dxa"/>
            <w:tcBorders>
              <w:top w:val="single" w:sz="4" w:space="0" w:color="C0C0C0"/>
              <w:bottom w:val="nil"/>
            </w:tcBorders>
          </w:tcPr>
          <w:p w14:paraId="3B791F18" w14:textId="77777777" w:rsidR="00044181" w:rsidRPr="004114C8" w:rsidRDefault="00044181" w:rsidP="00044181">
            <w:pPr>
              <w:pStyle w:val="TableText10"/>
            </w:pPr>
          </w:p>
        </w:tc>
      </w:tr>
      <w:tr w:rsidR="00044181" w:rsidRPr="005A213F" w14:paraId="6E4CE684" w14:textId="77777777" w:rsidTr="00D72C39">
        <w:trPr>
          <w:cantSplit/>
        </w:trPr>
        <w:tc>
          <w:tcPr>
            <w:tcW w:w="1200" w:type="dxa"/>
            <w:tcBorders>
              <w:top w:val="nil"/>
              <w:bottom w:val="nil"/>
            </w:tcBorders>
          </w:tcPr>
          <w:p w14:paraId="1C666A44" w14:textId="77777777" w:rsidR="00044181" w:rsidRPr="004114C8" w:rsidRDefault="00C71259" w:rsidP="00044181">
            <w:pPr>
              <w:pStyle w:val="TableNumbered"/>
              <w:numPr>
                <w:ilvl w:val="0"/>
                <w:numId w:val="0"/>
              </w:numPr>
            </w:pPr>
            <w:r>
              <w:t>132</w:t>
            </w:r>
            <w:r w:rsidR="00044181" w:rsidRPr="004114C8">
              <w:t>.1</w:t>
            </w:r>
          </w:p>
        </w:tc>
        <w:tc>
          <w:tcPr>
            <w:tcW w:w="3228" w:type="dxa"/>
            <w:tcBorders>
              <w:top w:val="nil"/>
              <w:bottom w:val="nil"/>
            </w:tcBorders>
          </w:tcPr>
          <w:p w14:paraId="20077C5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5A3A9E1A" w14:textId="77777777" w:rsidR="00044181" w:rsidRPr="004114C8" w:rsidRDefault="00044181" w:rsidP="00044181">
            <w:pPr>
              <w:pStyle w:val="TableText10"/>
            </w:pPr>
            <w:r w:rsidRPr="004114C8">
              <w:t>6 000</w:t>
            </w:r>
          </w:p>
        </w:tc>
        <w:tc>
          <w:tcPr>
            <w:tcW w:w="1744" w:type="dxa"/>
            <w:tcBorders>
              <w:top w:val="nil"/>
              <w:bottom w:val="nil"/>
            </w:tcBorders>
          </w:tcPr>
          <w:p w14:paraId="15D02CA1" w14:textId="77777777" w:rsidR="00044181" w:rsidRPr="004114C8" w:rsidRDefault="00044181" w:rsidP="00044181">
            <w:pPr>
              <w:pStyle w:val="TableText10"/>
            </w:pPr>
            <w:r w:rsidRPr="004114C8">
              <w:t>720</w:t>
            </w:r>
          </w:p>
        </w:tc>
      </w:tr>
      <w:tr w:rsidR="00044181" w:rsidRPr="005A213F" w14:paraId="179CDBB8" w14:textId="77777777" w:rsidTr="00D72C39">
        <w:trPr>
          <w:cantSplit/>
        </w:trPr>
        <w:tc>
          <w:tcPr>
            <w:tcW w:w="1200" w:type="dxa"/>
            <w:tcBorders>
              <w:top w:val="nil"/>
              <w:bottom w:val="single" w:sz="4" w:space="0" w:color="C0C0C0"/>
            </w:tcBorders>
          </w:tcPr>
          <w:p w14:paraId="1734417A" w14:textId="77777777" w:rsidR="00044181" w:rsidRPr="004114C8" w:rsidRDefault="00C71259" w:rsidP="00044181">
            <w:pPr>
              <w:pStyle w:val="TableNumbered"/>
              <w:numPr>
                <w:ilvl w:val="0"/>
                <w:numId w:val="0"/>
              </w:numPr>
            </w:pPr>
            <w:r>
              <w:t>132</w:t>
            </w:r>
            <w:r w:rsidR="00044181" w:rsidRPr="004114C8">
              <w:t>.2</w:t>
            </w:r>
          </w:p>
        </w:tc>
        <w:tc>
          <w:tcPr>
            <w:tcW w:w="3228" w:type="dxa"/>
            <w:tcBorders>
              <w:top w:val="nil"/>
              <w:bottom w:val="single" w:sz="4" w:space="0" w:color="C0C0C0"/>
            </w:tcBorders>
          </w:tcPr>
          <w:p w14:paraId="4AC0B1F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D787054" w14:textId="77777777" w:rsidR="00044181" w:rsidRPr="004114C8" w:rsidRDefault="00044181" w:rsidP="00044181">
            <w:pPr>
              <w:pStyle w:val="TableText10"/>
            </w:pPr>
            <w:r w:rsidRPr="004114C8">
              <w:t>30 000</w:t>
            </w:r>
          </w:p>
        </w:tc>
        <w:tc>
          <w:tcPr>
            <w:tcW w:w="1744" w:type="dxa"/>
            <w:tcBorders>
              <w:top w:val="nil"/>
              <w:bottom w:val="single" w:sz="4" w:space="0" w:color="C0C0C0"/>
            </w:tcBorders>
          </w:tcPr>
          <w:p w14:paraId="707A1C4E" w14:textId="77777777" w:rsidR="00044181" w:rsidRPr="004114C8" w:rsidRDefault="00044181" w:rsidP="00044181">
            <w:pPr>
              <w:pStyle w:val="TableText10"/>
            </w:pPr>
            <w:r w:rsidRPr="004114C8">
              <w:t>3 600</w:t>
            </w:r>
          </w:p>
        </w:tc>
      </w:tr>
      <w:tr w:rsidR="00044181" w:rsidRPr="005A213F" w14:paraId="1B7D6CBA" w14:textId="77777777" w:rsidTr="00D72C39">
        <w:trPr>
          <w:cantSplit/>
        </w:trPr>
        <w:tc>
          <w:tcPr>
            <w:tcW w:w="1200" w:type="dxa"/>
            <w:tcBorders>
              <w:top w:val="single" w:sz="4" w:space="0" w:color="C0C0C0"/>
              <w:bottom w:val="nil"/>
            </w:tcBorders>
          </w:tcPr>
          <w:p w14:paraId="77A5CD39" w14:textId="77777777" w:rsidR="00044181" w:rsidRPr="004114C8" w:rsidRDefault="00C71259" w:rsidP="00044181">
            <w:pPr>
              <w:pStyle w:val="TableNumbered"/>
              <w:numPr>
                <w:ilvl w:val="0"/>
                <w:numId w:val="0"/>
              </w:numPr>
            </w:pPr>
            <w:r>
              <w:t>133</w:t>
            </w:r>
          </w:p>
        </w:tc>
        <w:tc>
          <w:tcPr>
            <w:tcW w:w="3228" w:type="dxa"/>
            <w:tcBorders>
              <w:top w:val="single" w:sz="4" w:space="0" w:color="C0C0C0"/>
              <w:bottom w:val="nil"/>
            </w:tcBorders>
          </w:tcPr>
          <w:p w14:paraId="2EBF0A6E" w14:textId="77777777" w:rsidR="00044181" w:rsidRPr="004114C8" w:rsidRDefault="00044181" w:rsidP="00044181">
            <w:pPr>
              <w:pStyle w:val="TableText10"/>
            </w:pPr>
            <w:r w:rsidRPr="004114C8">
              <w:t>450</w:t>
            </w:r>
          </w:p>
        </w:tc>
        <w:tc>
          <w:tcPr>
            <w:tcW w:w="1776" w:type="dxa"/>
            <w:tcBorders>
              <w:top w:val="single" w:sz="4" w:space="0" w:color="C0C0C0"/>
              <w:bottom w:val="nil"/>
            </w:tcBorders>
          </w:tcPr>
          <w:p w14:paraId="71FFE836" w14:textId="77777777" w:rsidR="00044181" w:rsidRPr="004114C8" w:rsidRDefault="00044181" w:rsidP="00044181">
            <w:pPr>
              <w:pStyle w:val="TableText10"/>
            </w:pPr>
          </w:p>
        </w:tc>
        <w:tc>
          <w:tcPr>
            <w:tcW w:w="1744" w:type="dxa"/>
            <w:tcBorders>
              <w:top w:val="single" w:sz="4" w:space="0" w:color="C0C0C0"/>
              <w:bottom w:val="nil"/>
            </w:tcBorders>
          </w:tcPr>
          <w:p w14:paraId="017C600C" w14:textId="77777777" w:rsidR="00044181" w:rsidRPr="004114C8" w:rsidRDefault="00044181" w:rsidP="00044181">
            <w:pPr>
              <w:pStyle w:val="TableText10"/>
            </w:pPr>
          </w:p>
        </w:tc>
      </w:tr>
      <w:tr w:rsidR="00044181" w:rsidRPr="005A213F" w14:paraId="725D1619" w14:textId="77777777" w:rsidTr="00D72C39">
        <w:trPr>
          <w:cantSplit/>
        </w:trPr>
        <w:tc>
          <w:tcPr>
            <w:tcW w:w="1200" w:type="dxa"/>
            <w:tcBorders>
              <w:top w:val="nil"/>
              <w:bottom w:val="nil"/>
            </w:tcBorders>
          </w:tcPr>
          <w:p w14:paraId="35C0D02C" w14:textId="77777777" w:rsidR="00044181" w:rsidRPr="004114C8" w:rsidRDefault="00C71259" w:rsidP="00044181">
            <w:pPr>
              <w:pStyle w:val="TableNumbered"/>
              <w:numPr>
                <w:ilvl w:val="0"/>
                <w:numId w:val="0"/>
              </w:numPr>
            </w:pPr>
            <w:r>
              <w:t>133</w:t>
            </w:r>
            <w:r w:rsidR="00044181" w:rsidRPr="004114C8">
              <w:t>.1</w:t>
            </w:r>
          </w:p>
        </w:tc>
        <w:tc>
          <w:tcPr>
            <w:tcW w:w="3228" w:type="dxa"/>
            <w:tcBorders>
              <w:top w:val="nil"/>
              <w:bottom w:val="nil"/>
            </w:tcBorders>
          </w:tcPr>
          <w:p w14:paraId="40FEFA98"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0E069D8" w14:textId="77777777" w:rsidR="00044181" w:rsidRPr="004114C8" w:rsidRDefault="00044181" w:rsidP="00044181">
            <w:pPr>
              <w:pStyle w:val="TableText10"/>
            </w:pPr>
            <w:r w:rsidRPr="004114C8">
              <w:t>6 000</w:t>
            </w:r>
          </w:p>
        </w:tc>
        <w:tc>
          <w:tcPr>
            <w:tcW w:w="1744" w:type="dxa"/>
            <w:tcBorders>
              <w:top w:val="nil"/>
              <w:bottom w:val="nil"/>
            </w:tcBorders>
          </w:tcPr>
          <w:p w14:paraId="0C494808" w14:textId="77777777" w:rsidR="00044181" w:rsidRPr="004114C8" w:rsidRDefault="00044181" w:rsidP="00044181">
            <w:pPr>
              <w:pStyle w:val="TableText10"/>
            </w:pPr>
            <w:r w:rsidRPr="004114C8">
              <w:t>720</w:t>
            </w:r>
          </w:p>
        </w:tc>
      </w:tr>
      <w:tr w:rsidR="00044181" w:rsidRPr="005A213F" w14:paraId="4F65E330" w14:textId="77777777" w:rsidTr="00D72C39">
        <w:trPr>
          <w:cantSplit/>
        </w:trPr>
        <w:tc>
          <w:tcPr>
            <w:tcW w:w="1200" w:type="dxa"/>
            <w:tcBorders>
              <w:top w:val="nil"/>
              <w:bottom w:val="single" w:sz="4" w:space="0" w:color="C0C0C0"/>
            </w:tcBorders>
          </w:tcPr>
          <w:p w14:paraId="7825A9F3" w14:textId="77777777" w:rsidR="00044181" w:rsidRPr="004114C8" w:rsidRDefault="00C71259" w:rsidP="00044181">
            <w:pPr>
              <w:pStyle w:val="TableNumbered"/>
              <w:numPr>
                <w:ilvl w:val="0"/>
                <w:numId w:val="0"/>
              </w:numPr>
            </w:pPr>
            <w:r>
              <w:t>133</w:t>
            </w:r>
            <w:r w:rsidR="00044181" w:rsidRPr="004114C8">
              <w:t>.2</w:t>
            </w:r>
          </w:p>
        </w:tc>
        <w:tc>
          <w:tcPr>
            <w:tcW w:w="3228" w:type="dxa"/>
            <w:tcBorders>
              <w:top w:val="nil"/>
              <w:bottom w:val="single" w:sz="4" w:space="0" w:color="C0C0C0"/>
            </w:tcBorders>
          </w:tcPr>
          <w:p w14:paraId="57F5CCA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BB83859" w14:textId="77777777" w:rsidR="00044181" w:rsidRPr="004114C8" w:rsidRDefault="00044181" w:rsidP="00044181">
            <w:pPr>
              <w:pStyle w:val="TableText10"/>
            </w:pPr>
            <w:r w:rsidRPr="004114C8">
              <w:t>30 000</w:t>
            </w:r>
          </w:p>
        </w:tc>
        <w:tc>
          <w:tcPr>
            <w:tcW w:w="1744" w:type="dxa"/>
            <w:tcBorders>
              <w:top w:val="nil"/>
              <w:bottom w:val="single" w:sz="4" w:space="0" w:color="C0C0C0"/>
            </w:tcBorders>
          </w:tcPr>
          <w:p w14:paraId="35566B79" w14:textId="77777777" w:rsidR="00044181" w:rsidRPr="004114C8" w:rsidRDefault="00044181" w:rsidP="00044181">
            <w:pPr>
              <w:pStyle w:val="TableText10"/>
            </w:pPr>
            <w:r w:rsidRPr="004114C8">
              <w:t>3 600</w:t>
            </w:r>
          </w:p>
        </w:tc>
      </w:tr>
      <w:tr w:rsidR="00044181" w:rsidRPr="005A213F" w14:paraId="5ABA9962" w14:textId="77777777" w:rsidTr="00D72C39">
        <w:trPr>
          <w:cantSplit/>
        </w:trPr>
        <w:tc>
          <w:tcPr>
            <w:tcW w:w="1200" w:type="dxa"/>
            <w:tcBorders>
              <w:top w:val="single" w:sz="4" w:space="0" w:color="C0C0C0"/>
              <w:bottom w:val="nil"/>
            </w:tcBorders>
          </w:tcPr>
          <w:p w14:paraId="12C9874D" w14:textId="77777777" w:rsidR="00044181" w:rsidRPr="004114C8" w:rsidRDefault="00C71259" w:rsidP="00044181">
            <w:pPr>
              <w:pStyle w:val="TableNumbered"/>
              <w:numPr>
                <w:ilvl w:val="0"/>
                <w:numId w:val="0"/>
              </w:numPr>
            </w:pPr>
            <w:r>
              <w:t>134</w:t>
            </w:r>
          </w:p>
        </w:tc>
        <w:tc>
          <w:tcPr>
            <w:tcW w:w="3228" w:type="dxa"/>
            <w:tcBorders>
              <w:top w:val="single" w:sz="4" w:space="0" w:color="C0C0C0"/>
              <w:bottom w:val="nil"/>
            </w:tcBorders>
          </w:tcPr>
          <w:p w14:paraId="585846CC" w14:textId="77777777" w:rsidR="00044181" w:rsidRPr="004114C8" w:rsidRDefault="00044181" w:rsidP="00044181">
            <w:pPr>
              <w:pStyle w:val="TableText10"/>
            </w:pPr>
            <w:r w:rsidRPr="004114C8">
              <w:t>451 (5)</w:t>
            </w:r>
          </w:p>
        </w:tc>
        <w:tc>
          <w:tcPr>
            <w:tcW w:w="1776" w:type="dxa"/>
            <w:tcBorders>
              <w:top w:val="single" w:sz="4" w:space="0" w:color="C0C0C0"/>
              <w:bottom w:val="nil"/>
            </w:tcBorders>
          </w:tcPr>
          <w:p w14:paraId="4DA0F84B" w14:textId="77777777" w:rsidR="00044181" w:rsidRPr="004114C8" w:rsidRDefault="00044181" w:rsidP="00044181">
            <w:pPr>
              <w:pStyle w:val="TableText10"/>
            </w:pPr>
          </w:p>
        </w:tc>
        <w:tc>
          <w:tcPr>
            <w:tcW w:w="1744" w:type="dxa"/>
            <w:tcBorders>
              <w:top w:val="single" w:sz="4" w:space="0" w:color="C0C0C0"/>
              <w:bottom w:val="nil"/>
            </w:tcBorders>
          </w:tcPr>
          <w:p w14:paraId="33623C93" w14:textId="77777777" w:rsidR="00044181" w:rsidRPr="004114C8" w:rsidRDefault="00044181" w:rsidP="00044181">
            <w:pPr>
              <w:pStyle w:val="TableText10"/>
            </w:pPr>
          </w:p>
        </w:tc>
      </w:tr>
      <w:tr w:rsidR="00044181" w:rsidRPr="005A213F" w14:paraId="7FB09D31" w14:textId="77777777" w:rsidTr="00D72C39">
        <w:trPr>
          <w:cantSplit/>
        </w:trPr>
        <w:tc>
          <w:tcPr>
            <w:tcW w:w="1200" w:type="dxa"/>
            <w:tcBorders>
              <w:top w:val="nil"/>
              <w:bottom w:val="nil"/>
            </w:tcBorders>
          </w:tcPr>
          <w:p w14:paraId="439B3777" w14:textId="77777777" w:rsidR="00044181" w:rsidRPr="004114C8" w:rsidRDefault="002A6CA0" w:rsidP="00044181">
            <w:pPr>
              <w:pStyle w:val="TableNumbered"/>
              <w:numPr>
                <w:ilvl w:val="0"/>
                <w:numId w:val="0"/>
              </w:numPr>
            </w:pPr>
            <w:r>
              <w:t>134</w:t>
            </w:r>
            <w:r w:rsidR="00044181" w:rsidRPr="004114C8">
              <w:t>.1</w:t>
            </w:r>
          </w:p>
        </w:tc>
        <w:tc>
          <w:tcPr>
            <w:tcW w:w="3228" w:type="dxa"/>
            <w:tcBorders>
              <w:top w:val="nil"/>
              <w:bottom w:val="nil"/>
            </w:tcBorders>
          </w:tcPr>
          <w:p w14:paraId="34ABBB8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B460814" w14:textId="77777777" w:rsidR="00044181" w:rsidRPr="004114C8" w:rsidRDefault="00044181" w:rsidP="00044181">
            <w:pPr>
              <w:pStyle w:val="TableText10"/>
            </w:pPr>
            <w:r w:rsidRPr="004114C8">
              <w:t>3 600</w:t>
            </w:r>
          </w:p>
        </w:tc>
        <w:tc>
          <w:tcPr>
            <w:tcW w:w="1744" w:type="dxa"/>
            <w:tcBorders>
              <w:top w:val="nil"/>
              <w:bottom w:val="nil"/>
            </w:tcBorders>
          </w:tcPr>
          <w:p w14:paraId="08B0BF89" w14:textId="77777777" w:rsidR="00044181" w:rsidRPr="004114C8" w:rsidRDefault="00044181" w:rsidP="00044181">
            <w:pPr>
              <w:pStyle w:val="TableText10"/>
            </w:pPr>
            <w:r w:rsidRPr="004114C8">
              <w:t>432</w:t>
            </w:r>
          </w:p>
        </w:tc>
      </w:tr>
      <w:tr w:rsidR="00044181" w:rsidRPr="005A213F" w14:paraId="604F10A3" w14:textId="77777777" w:rsidTr="00D72C39">
        <w:trPr>
          <w:cantSplit/>
        </w:trPr>
        <w:tc>
          <w:tcPr>
            <w:tcW w:w="1200" w:type="dxa"/>
            <w:tcBorders>
              <w:top w:val="nil"/>
              <w:bottom w:val="single" w:sz="4" w:space="0" w:color="C0C0C0"/>
            </w:tcBorders>
          </w:tcPr>
          <w:p w14:paraId="358B6A5F" w14:textId="77777777" w:rsidR="00044181" w:rsidRPr="004114C8" w:rsidRDefault="002A6CA0" w:rsidP="00044181">
            <w:pPr>
              <w:pStyle w:val="TableNumbered"/>
              <w:numPr>
                <w:ilvl w:val="0"/>
                <w:numId w:val="0"/>
              </w:numPr>
            </w:pPr>
            <w:r>
              <w:t>134</w:t>
            </w:r>
            <w:r w:rsidR="00044181" w:rsidRPr="004114C8">
              <w:t>.2</w:t>
            </w:r>
          </w:p>
        </w:tc>
        <w:tc>
          <w:tcPr>
            <w:tcW w:w="3228" w:type="dxa"/>
            <w:tcBorders>
              <w:top w:val="nil"/>
              <w:bottom w:val="single" w:sz="4" w:space="0" w:color="C0C0C0"/>
            </w:tcBorders>
          </w:tcPr>
          <w:p w14:paraId="407C84DF"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40227FF"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61C511F7" w14:textId="77777777" w:rsidR="00044181" w:rsidRPr="004114C8" w:rsidRDefault="00044181" w:rsidP="00044181">
            <w:pPr>
              <w:pStyle w:val="TableText10"/>
            </w:pPr>
            <w:r w:rsidRPr="004114C8">
              <w:t>2 160</w:t>
            </w:r>
          </w:p>
        </w:tc>
      </w:tr>
      <w:tr w:rsidR="00044181" w:rsidRPr="005A213F" w14:paraId="3BE60176" w14:textId="77777777" w:rsidTr="00D72C39">
        <w:trPr>
          <w:cantSplit/>
        </w:trPr>
        <w:tc>
          <w:tcPr>
            <w:tcW w:w="1200" w:type="dxa"/>
            <w:tcBorders>
              <w:top w:val="single" w:sz="4" w:space="0" w:color="C0C0C0"/>
              <w:bottom w:val="nil"/>
            </w:tcBorders>
          </w:tcPr>
          <w:p w14:paraId="543E2A3C" w14:textId="77777777" w:rsidR="00044181" w:rsidRPr="004114C8" w:rsidRDefault="002A6CA0" w:rsidP="00044181">
            <w:pPr>
              <w:pStyle w:val="TableNumbered"/>
              <w:numPr>
                <w:ilvl w:val="0"/>
                <w:numId w:val="0"/>
              </w:numPr>
            </w:pPr>
            <w:r>
              <w:lastRenderedPageBreak/>
              <w:t>135</w:t>
            </w:r>
          </w:p>
        </w:tc>
        <w:tc>
          <w:tcPr>
            <w:tcW w:w="3228" w:type="dxa"/>
            <w:tcBorders>
              <w:top w:val="single" w:sz="4" w:space="0" w:color="C0C0C0"/>
              <w:bottom w:val="nil"/>
            </w:tcBorders>
          </w:tcPr>
          <w:p w14:paraId="6FE724A6" w14:textId="77777777" w:rsidR="00044181" w:rsidRPr="004114C8" w:rsidRDefault="00044181" w:rsidP="00044181">
            <w:pPr>
              <w:pStyle w:val="TableText10"/>
            </w:pPr>
            <w:r w:rsidRPr="004114C8">
              <w:t>461 (1)</w:t>
            </w:r>
          </w:p>
        </w:tc>
        <w:tc>
          <w:tcPr>
            <w:tcW w:w="1776" w:type="dxa"/>
            <w:tcBorders>
              <w:top w:val="single" w:sz="4" w:space="0" w:color="C0C0C0"/>
              <w:bottom w:val="nil"/>
            </w:tcBorders>
          </w:tcPr>
          <w:p w14:paraId="1175E0E1" w14:textId="77777777" w:rsidR="00044181" w:rsidRPr="004114C8" w:rsidRDefault="00044181" w:rsidP="00044181">
            <w:pPr>
              <w:pStyle w:val="TableText10"/>
            </w:pPr>
          </w:p>
        </w:tc>
        <w:tc>
          <w:tcPr>
            <w:tcW w:w="1744" w:type="dxa"/>
            <w:tcBorders>
              <w:top w:val="single" w:sz="4" w:space="0" w:color="C0C0C0"/>
              <w:bottom w:val="nil"/>
            </w:tcBorders>
          </w:tcPr>
          <w:p w14:paraId="7240D2DB" w14:textId="77777777" w:rsidR="00044181" w:rsidRPr="004114C8" w:rsidRDefault="00044181" w:rsidP="00044181">
            <w:pPr>
              <w:pStyle w:val="TableText10"/>
            </w:pPr>
          </w:p>
        </w:tc>
      </w:tr>
      <w:tr w:rsidR="00044181" w:rsidRPr="005A213F" w14:paraId="6E8D98AA" w14:textId="77777777" w:rsidTr="00D72C39">
        <w:trPr>
          <w:cantSplit/>
        </w:trPr>
        <w:tc>
          <w:tcPr>
            <w:tcW w:w="1200" w:type="dxa"/>
            <w:tcBorders>
              <w:top w:val="nil"/>
              <w:bottom w:val="nil"/>
            </w:tcBorders>
          </w:tcPr>
          <w:p w14:paraId="01D2E6E9" w14:textId="77777777" w:rsidR="00044181" w:rsidRPr="004114C8" w:rsidRDefault="002A6CA0" w:rsidP="00044181">
            <w:pPr>
              <w:pStyle w:val="TableNumbered"/>
              <w:numPr>
                <w:ilvl w:val="0"/>
                <w:numId w:val="0"/>
              </w:numPr>
            </w:pPr>
            <w:r>
              <w:t>135</w:t>
            </w:r>
            <w:r w:rsidR="00044181" w:rsidRPr="004114C8">
              <w:t>.1</w:t>
            </w:r>
          </w:p>
        </w:tc>
        <w:tc>
          <w:tcPr>
            <w:tcW w:w="3228" w:type="dxa"/>
            <w:tcBorders>
              <w:top w:val="nil"/>
              <w:bottom w:val="nil"/>
            </w:tcBorders>
          </w:tcPr>
          <w:p w14:paraId="12F1205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773273D" w14:textId="77777777" w:rsidR="00044181" w:rsidRPr="004114C8" w:rsidRDefault="00044181" w:rsidP="00044181">
            <w:pPr>
              <w:pStyle w:val="TableText10"/>
            </w:pPr>
            <w:r w:rsidRPr="004114C8">
              <w:t>1 250</w:t>
            </w:r>
          </w:p>
        </w:tc>
        <w:tc>
          <w:tcPr>
            <w:tcW w:w="1744" w:type="dxa"/>
            <w:tcBorders>
              <w:top w:val="nil"/>
              <w:bottom w:val="nil"/>
            </w:tcBorders>
          </w:tcPr>
          <w:p w14:paraId="27B53A62" w14:textId="77777777" w:rsidR="00044181" w:rsidRPr="004114C8" w:rsidRDefault="00044181" w:rsidP="00044181">
            <w:pPr>
              <w:pStyle w:val="TableText10"/>
            </w:pPr>
            <w:r w:rsidRPr="004114C8">
              <w:t>144</w:t>
            </w:r>
          </w:p>
        </w:tc>
      </w:tr>
      <w:tr w:rsidR="00044181" w:rsidRPr="005A213F" w14:paraId="18EE7D49" w14:textId="77777777" w:rsidTr="00D72C39">
        <w:trPr>
          <w:cantSplit/>
        </w:trPr>
        <w:tc>
          <w:tcPr>
            <w:tcW w:w="1200" w:type="dxa"/>
            <w:tcBorders>
              <w:top w:val="nil"/>
              <w:bottom w:val="single" w:sz="4" w:space="0" w:color="C0C0C0"/>
            </w:tcBorders>
          </w:tcPr>
          <w:p w14:paraId="4926B482" w14:textId="77777777" w:rsidR="00044181" w:rsidRPr="004114C8" w:rsidRDefault="002A6CA0" w:rsidP="00044181">
            <w:pPr>
              <w:pStyle w:val="TableNumbered"/>
              <w:numPr>
                <w:ilvl w:val="0"/>
                <w:numId w:val="0"/>
              </w:numPr>
            </w:pPr>
            <w:r>
              <w:t>135</w:t>
            </w:r>
            <w:r w:rsidR="00044181" w:rsidRPr="004114C8">
              <w:t>.2</w:t>
            </w:r>
          </w:p>
        </w:tc>
        <w:tc>
          <w:tcPr>
            <w:tcW w:w="3228" w:type="dxa"/>
            <w:tcBorders>
              <w:top w:val="nil"/>
              <w:bottom w:val="single" w:sz="4" w:space="0" w:color="C0C0C0"/>
            </w:tcBorders>
          </w:tcPr>
          <w:p w14:paraId="6CE7B7B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07FD52E"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1321F631" w14:textId="77777777" w:rsidR="00044181" w:rsidRPr="004114C8" w:rsidRDefault="00044181" w:rsidP="00044181">
            <w:pPr>
              <w:pStyle w:val="TableText10"/>
            </w:pPr>
            <w:r w:rsidRPr="004114C8">
              <w:t>720</w:t>
            </w:r>
          </w:p>
        </w:tc>
      </w:tr>
      <w:tr w:rsidR="00044181" w:rsidRPr="005A213F" w14:paraId="1F4D57C2" w14:textId="77777777" w:rsidTr="00D72C39">
        <w:trPr>
          <w:cantSplit/>
        </w:trPr>
        <w:tc>
          <w:tcPr>
            <w:tcW w:w="1200" w:type="dxa"/>
            <w:tcBorders>
              <w:top w:val="single" w:sz="4" w:space="0" w:color="C0C0C0"/>
              <w:bottom w:val="nil"/>
            </w:tcBorders>
          </w:tcPr>
          <w:p w14:paraId="104917F0" w14:textId="77777777" w:rsidR="00044181" w:rsidRPr="004114C8" w:rsidRDefault="002A6CA0" w:rsidP="00044181">
            <w:pPr>
              <w:pStyle w:val="TableNumbered"/>
              <w:numPr>
                <w:ilvl w:val="0"/>
                <w:numId w:val="0"/>
              </w:numPr>
            </w:pPr>
            <w:r>
              <w:t>136</w:t>
            </w:r>
          </w:p>
        </w:tc>
        <w:tc>
          <w:tcPr>
            <w:tcW w:w="3228" w:type="dxa"/>
            <w:tcBorders>
              <w:top w:val="single" w:sz="4" w:space="0" w:color="C0C0C0"/>
              <w:bottom w:val="nil"/>
            </w:tcBorders>
          </w:tcPr>
          <w:p w14:paraId="5F28116D" w14:textId="77777777" w:rsidR="00044181" w:rsidRPr="004114C8" w:rsidRDefault="00044181" w:rsidP="00044181">
            <w:pPr>
              <w:pStyle w:val="TableText10"/>
            </w:pPr>
            <w:r w:rsidRPr="004114C8">
              <w:t>461 (2)</w:t>
            </w:r>
          </w:p>
        </w:tc>
        <w:tc>
          <w:tcPr>
            <w:tcW w:w="1776" w:type="dxa"/>
            <w:tcBorders>
              <w:top w:val="single" w:sz="4" w:space="0" w:color="C0C0C0"/>
              <w:bottom w:val="nil"/>
            </w:tcBorders>
          </w:tcPr>
          <w:p w14:paraId="1F316821" w14:textId="77777777" w:rsidR="00044181" w:rsidRPr="004114C8" w:rsidRDefault="00044181" w:rsidP="00044181">
            <w:pPr>
              <w:pStyle w:val="TableText10"/>
            </w:pPr>
          </w:p>
        </w:tc>
        <w:tc>
          <w:tcPr>
            <w:tcW w:w="1744" w:type="dxa"/>
            <w:tcBorders>
              <w:top w:val="single" w:sz="4" w:space="0" w:color="C0C0C0"/>
              <w:bottom w:val="nil"/>
            </w:tcBorders>
          </w:tcPr>
          <w:p w14:paraId="4574722F" w14:textId="77777777" w:rsidR="00044181" w:rsidRPr="004114C8" w:rsidRDefault="00044181" w:rsidP="00044181">
            <w:pPr>
              <w:pStyle w:val="TableText10"/>
            </w:pPr>
          </w:p>
        </w:tc>
      </w:tr>
      <w:tr w:rsidR="00044181" w:rsidRPr="005A213F" w14:paraId="78571C7C" w14:textId="77777777" w:rsidTr="00D72C39">
        <w:trPr>
          <w:cantSplit/>
        </w:trPr>
        <w:tc>
          <w:tcPr>
            <w:tcW w:w="1200" w:type="dxa"/>
            <w:tcBorders>
              <w:top w:val="nil"/>
              <w:bottom w:val="nil"/>
            </w:tcBorders>
          </w:tcPr>
          <w:p w14:paraId="752C696B" w14:textId="77777777" w:rsidR="00044181" w:rsidRPr="004114C8" w:rsidRDefault="002A6CA0" w:rsidP="00044181">
            <w:pPr>
              <w:pStyle w:val="TableNumbered"/>
              <w:numPr>
                <w:ilvl w:val="0"/>
                <w:numId w:val="0"/>
              </w:numPr>
            </w:pPr>
            <w:r>
              <w:t>136</w:t>
            </w:r>
            <w:r w:rsidR="00044181" w:rsidRPr="004114C8">
              <w:t>.1</w:t>
            </w:r>
          </w:p>
        </w:tc>
        <w:tc>
          <w:tcPr>
            <w:tcW w:w="3228" w:type="dxa"/>
            <w:tcBorders>
              <w:top w:val="nil"/>
              <w:bottom w:val="nil"/>
            </w:tcBorders>
          </w:tcPr>
          <w:p w14:paraId="43D513B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0618E2C" w14:textId="77777777" w:rsidR="00044181" w:rsidRPr="004114C8" w:rsidRDefault="00044181" w:rsidP="00044181">
            <w:pPr>
              <w:pStyle w:val="TableText10"/>
            </w:pPr>
            <w:r w:rsidRPr="004114C8">
              <w:t>1 250</w:t>
            </w:r>
          </w:p>
        </w:tc>
        <w:tc>
          <w:tcPr>
            <w:tcW w:w="1744" w:type="dxa"/>
            <w:tcBorders>
              <w:top w:val="nil"/>
              <w:bottom w:val="nil"/>
            </w:tcBorders>
          </w:tcPr>
          <w:p w14:paraId="19980727" w14:textId="77777777" w:rsidR="00044181" w:rsidRPr="004114C8" w:rsidRDefault="00044181" w:rsidP="00044181">
            <w:pPr>
              <w:pStyle w:val="TableText10"/>
            </w:pPr>
            <w:r w:rsidRPr="004114C8">
              <w:t>144</w:t>
            </w:r>
          </w:p>
        </w:tc>
      </w:tr>
      <w:tr w:rsidR="00044181" w:rsidRPr="005A213F" w14:paraId="12EB7A77" w14:textId="77777777" w:rsidTr="00D72C39">
        <w:trPr>
          <w:cantSplit/>
        </w:trPr>
        <w:tc>
          <w:tcPr>
            <w:tcW w:w="1200" w:type="dxa"/>
            <w:tcBorders>
              <w:top w:val="nil"/>
              <w:bottom w:val="single" w:sz="4" w:space="0" w:color="C0C0C0"/>
            </w:tcBorders>
          </w:tcPr>
          <w:p w14:paraId="40ECBF87" w14:textId="77777777" w:rsidR="00044181" w:rsidRPr="004114C8" w:rsidRDefault="002A6CA0" w:rsidP="00044181">
            <w:pPr>
              <w:pStyle w:val="TableNumbered"/>
              <w:numPr>
                <w:ilvl w:val="0"/>
                <w:numId w:val="0"/>
              </w:numPr>
            </w:pPr>
            <w:r>
              <w:t>136</w:t>
            </w:r>
            <w:r w:rsidR="00044181" w:rsidRPr="004114C8">
              <w:t>.2</w:t>
            </w:r>
          </w:p>
        </w:tc>
        <w:tc>
          <w:tcPr>
            <w:tcW w:w="3228" w:type="dxa"/>
            <w:tcBorders>
              <w:top w:val="nil"/>
              <w:bottom w:val="single" w:sz="4" w:space="0" w:color="C0C0C0"/>
            </w:tcBorders>
          </w:tcPr>
          <w:p w14:paraId="557C68E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0D104A4"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0DABCD31" w14:textId="77777777" w:rsidR="00044181" w:rsidRPr="004114C8" w:rsidRDefault="00044181" w:rsidP="00044181">
            <w:pPr>
              <w:pStyle w:val="TableText10"/>
            </w:pPr>
            <w:r w:rsidRPr="004114C8">
              <w:t>720</w:t>
            </w:r>
          </w:p>
        </w:tc>
      </w:tr>
      <w:tr w:rsidR="00044181" w:rsidRPr="005A213F" w14:paraId="160425C7" w14:textId="77777777" w:rsidTr="00D72C39">
        <w:trPr>
          <w:cantSplit/>
        </w:trPr>
        <w:tc>
          <w:tcPr>
            <w:tcW w:w="1200" w:type="dxa"/>
            <w:tcBorders>
              <w:top w:val="single" w:sz="4" w:space="0" w:color="C0C0C0"/>
              <w:bottom w:val="nil"/>
            </w:tcBorders>
          </w:tcPr>
          <w:p w14:paraId="6EC5DA67" w14:textId="77777777" w:rsidR="00044181" w:rsidRPr="004114C8" w:rsidRDefault="002A6CA0" w:rsidP="00044181">
            <w:pPr>
              <w:pStyle w:val="TableNumbered"/>
              <w:numPr>
                <w:ilvl w:val="0"/>
                <w:numId w:val="0"/>
              </w:numPr>
            </w:pPr>
            <w:r>
              <w:t>137</w:t>
            </w:r>
          </w:p>
        </w:tc>
        <w:tc>
          <w:tcPr>
            <w:tcW w:w="3228" w:type="dxa"/>
            <w:tcBorders>
              <w:top w:val="single" w:sz="4" w:space="0" w:color="C0C0C0"/>
              <w:bottom w:val="nil"/>
            </w:tcBorders>
          </w:tcPr>
          <w:p w14:paraId="3758A3F2" w14:textId="77777777" w:rsidR="00044181" w:rsidRPr="004114C8" w:rsidRDefault="00044181" w:rsidP="00044181">
            <w:pPr>
              <w:pStyle w:val="TableText10"/>
            </w:pPr>
            <w:r w:rsidRPr="004114C8">
              <w:t>464 (3)</w:t>
            </w:r>
          </w:p>
        </w:tc>
        <w:tc>
          <w:tcPr>
            <w:tcW w:w="1776" w:type="dxa"/>
            <w:tcBorders>
              <w:top w:val="single" w:sz="4" w:space="0" w:color="C0C0C0"/>
              <w:bottom w:val="nil"/>
            </w:tcBorders>
          </w:tcPr>
          <w:p w14:paraId="5E963E93" w14:textId="77777777" w:rsidR="00044181" w:rsidRPr="004114C8" w:rsidRDefault="00044181" w:rsidP="00044181">
            <w:pPr>
              <w:pStyle w:val="TableText10"/>
            </w:pPr>
          </w:p>
        </w:tc>
        <w:tc>
          <w:tcPr>
            <w:tcW w:w="1744" w:type="dxa"/>
            <w:tcBorders>
              <w:top w:val="single" w:sz="4" w:space="0" w:color="C0C0C0"/>
              <w:bottom w:val="nil"/>
            </w:tcBorders>
          </w:tcPr>
          <w:p w14:paraId="44EB6811" w14:textId="77777777" w:rsidR="00044181" w:rsidRPr="004114C8" w:rsidRDefault="00044181" w:rsidP="00044181">
            <w:pPr>
              <w:pStyle w:val="TableText10"/>
            </w:pPr>
          </w:p>
        </w:tc>
      </w:tr>
      <w:tr w:rsidR="00044181" w:rsidRPr="005A213F" w14:paraId="7FCCBEFF" w14:textId="77777777" w:rsidTr="00D72C39">
        <w:trPr>
          <w:cantSplit/>
        </w:trPr>
        <w:tc>
          <w:tcPr>
            <w:tcW w:w="1200" w:type="dxa"/>
            <w:tcBorders>
              <w:top w:val="nil"/>
              <w:bottom w:val="nil"/>
            </w:tcBorders>
          </w:tcPr>
          <w:p w14:paraId="3829EF5A" w14:textId="77777777" w:rsidR="00044181" w:rsidRPr="004114C8" w:rsidRDefault="002A6CA0" w:rsidP="00044181">
            <w:pPr>
              <w:pStyle w:val="TableNumbered"/>
              <w:numPr>
                <w:ilvl w:val="0"/>
                <w:numId w:val="0"/>
              </w:numPr>
            </w:pPr>
            <w:r>
              <w:t>137</w:t>
            </w:r>
            <w:r w:rsidR="00044181" w:rsidRPr="004114C8">
              <w:t>.1</w:t>
            </w:r>
          </w:p>
        </w:tc>
        <w:tc>
          <w:tcPr>
            <w:tcW w:w="3228" w:type="dxa"/>
            <w:tcBorders>
              <w:top w:val="nil"/>
              <w:bottom w:val="nil"/>
            </w:tcBorders>
          </w:tcPr>
          <w:p w14:paraId="3BD0220B"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AB6CB60" w14:textId="77777777" w:rsidR="00044181" w:rsidRPr="004114C8" w:rsidRDefault="00044181" w:rsidP="00044181">
            <w:pPr>
              <w:pStyle w:val="TableText10"/>
            </w:pPr>
            <w:r w:rsidRPr="004114C8">
              <w:t>3 600</w:t>
            </w:r>
          </w:p>
        </w:tc>
        <w:tc>
          <w:tcPr>
            <w:tcW w:w="1744" w:type="dxa"/>
            <w:tcBorders>
              <w:top w:val="nil"/>
              <w:bottom w:val="nil"/>
            </w:tcBorders>
          </w:tcPr>
          <w:p w14:paraId="11A4F161" w14:textId="77777777" w:rsidR="00044181" w:rsidRPr="004114C8" w:rsidRDefault="00044181" w:rsidP="00044181">
            <w:pPr>
              <w:pStyle w:val="TableText10"/>
            </w:pPr>
            <w:r w:rsidRPr="004114C8">
              <w:t>432</w:t>
            </w:r>
          </w:p>
        </w:tc>
      </w:tr>
      <w:tr w:rsidR="00044181" w:rsidRPr="005A213F" w14:paraId="23EA71E6" w14:textId="77777777" w:rsidTr="00D72C39">
        <w:trPr>
          <w:cantSplit/>
        </w:trPr>
        <w:tc>
          <w:tcPr>
            <w:tcW w:w="1200" w:type="dxa"/>
            <w:tcBorders>
              <w:top w:val="nil"/>
              <w:bottom w:val="single" w:sz="4" w:space="0" w:color="C0C0C0"/>
            </w:tcBorders>
          </w:tcPr>
          <w:p w14:paraId="6CC835A5" w14:textId="77777777" w:rsidR="00044181" w:rsidRPr="004114C8" w:rsidRDefault="002A6CA0" w:rsidP="00044181">
            <w:pPr>
              <w:pStyle w:val="TableNumbered"/>
              <w:numPr>
                <w:ilvl w:val="0"/>
                <w:numId w:val="0"/>
              </w:numPr>
            </w:pPr>
            <w:r>
              <w:t>137</w:t>
            </w:r>
            <w:r w:rsidR="00044181" w:rsidRPr="004114C8">
              <w:t>.2</w:t>
            </w:r>
          </w:p>
        </w:tc>
        <w:tc>
          <w:tcPr>
            <w:tcW w:w="3228" w:type="dxa"/>
            <w:tcBorders>
              <w:top w:val="nil"/>
              <w:bottom w:val="single" w:sz="4" w:space="0" w:color="C0C0C0"/>
            </w:tcBorders>
          </w:tcPr>
          <w:p w14:paraId="57BEE24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0FB3720"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507E9A18" w14:textId="77777777" w:rsidR="00044181" w:rsidRPr="004114C8" w:rsidRDefault="00044181" w:rsidP="00044181">
            <w:pPr>
              <w:pStyle w:val="TableText10"/>
            </w:pPr>
            <w:r w:rsidRPr="004114C8">
              <w:t>2 160</w:t>
            </w:r>
          </w:p>
        </w:tc>
      </w:tr>
      <w:tr w:rsidR="00044181" w:rsidRPr="005A213F" w14:paraId="2CC700A1" w14:textId="77777777" w:rsidTr="00D72C39">
        <w:trPr>
          <w:cantSplit/>
        </w:trPr>
        <w:tc>
          <w:tcPr>
            <w:tcW w:w="1200" w:type="dxa"/>
            <w:tcBorders>
              <w:top w:val="single" w:sz="4" w:space="0" w:color="C0C0C0"/>
              <w:bottom w:val="nil"/>
            </w:tcBorders>
          </w:tcPr>
          <w:p w14:paraId="74203C99" w14:textId="77777777" w:rsidR="00044181" w:rsidRPr="004114C8" w:rsidRDefault="002A6CA0" w:rsidP="00044181">
            <w:pPr>
              <w:pStyle w:val="TableNumbered"/>
              <w:numPr>
                <w:ilvl w:val="0"/>
                <w:numId w:val="0"/>
              </w:numPr>
            </w:pPr>
            <w:r>
              <w:t>138</w:t>
            </w:r>
          </w:p>
        </w:tc>
        <w:tc>
          <w:tcPr>
            <w:tcW w:w="3228" w:type="dxa"/>
            <w:tcBorders>
              <w:top w:val="single" w:sz="4" w:space="0" w:color="C0C0C0"/>
              <w:bottom w:val="nil"/>
            </w:tcBorders>
          </w:tcPr>
          <w:p w14:paraId="13C1B4B1" w14:textId="77777777" w:rsidR="00044181" w:rsidRPr="004114C8" w:rsidRDefault="00044181" w:rsidP="00044181">
            <w:pPr>
              <w:pStyle w:val="TableText10"/>
            </w:pPr>
            <w:r w:rsidRPr="004114C8">
              <w:t>465 (1)</w:t>
            </w:r>
          </w:p>
        </w:tc>
        <w:tc>
          <w:tcPr>
            <w:tcW w:w="1776" w:type="dxa"/>
            <w:tcBorders>
              <w:top w:val="single" w:sz="4" w:space="0" w:color="C0C0C0"/>
              <w:bottom w:val="nil"/>
            </w:tcBorders>
          </w:tcPr>
          <w:p w14:paraId="093DAE90" w14:textId="77777777" w:rsidR="00044181" w:rsidRPr="004114C8" w:rsidRDefault="00044181" w:rsidP="00044181">
            <w:pPr>
              <w:pStyle w:val="TableText10"/>
            </w:pPr>
          </w:p>
        </w:tc>
        <w:tc>
          <w:tcPr>
            <w:tcW w:w="1744" w:type="dxa"/>
            <w:tcBorders>
              <w:top w:val="single" w:sz="4" w:space="0" w:color="C0C0C0"/>
              <w:bottom w:val="nil"/>
            </w:tcBorders>
          </w:tcPr>
          <w:p w14:paraId="1E5E9000" w14:textId="77777777" w:rsidR="00044181" w:rsidRPr="004114C8" w:rsidRDefault="00044181" w:rsidP="00044181">
            <w:pPr>
              <w:pStyle w:val="TableText10"/>
            </w:pPr>
          </w:p>
        </w:tc>
      </w:tr>
      <w:tr w:rsidR="00044181" w:rsidRPr="005A213F" w14:paraId="0FE5D682" w14:textId="77777777" w:rsidTr="00D72C39">
        <w:trPr>
          <w:cantSplit/>
        </w:trPr>
        <w:tc>
          <w:tcPr>
            <w:tcW w:w="1200" w:type="dxa"/>
            <w:tcBorders>
              <w:top w:val="nil"/>
              <w:bottom w:val="nil"/>
            </w:tcBorders>
          </w:tcPr>
          <w:p w14:paraId="696FF5E8" w14:textId="77777777" w:rsidR="00044181" w:rsidRPr="004114C8" w:rsidRDefault="002A6CA0" w:rsidP="00044181">
            <w:pPr>
              <w:pStyle w:val="TableNumbered"/>
              <w:numPr>
                <w:ilvl w:val="0"/>
                <w:numId w:val="0"/>
              </w:numPr>
            </w:pPr>
            <w:r>
              <w:t>138</w:t>
            </w:r>
            <w:r w:rsidR="00044181" w:rsidRPr="004114C8">
              <w:t>.1</w:t>
            </w:r>
          </w:p>
        </w:tc>
        <w:tc>
          <w:tcPr>
            <w:tcW w:w="3228" w:type="dxa"/>
            <w:tcBorders>
              <w:top w:val="nil"/>
              <w:bottom w:val="nil"/>
            </w:tcBorders>
          </w:tcPr>
          <w:p w14:paraId="0739A1D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901B547" w14:textId="77777777" w:rsidR="00044181" w:rsidRPr="004114C8" w:rsidRDefault="00044181" w:rsidP="00044181">
            <w:pPr>
              <w:pStyle w:val="TableText10"/>
            </w:pPr>
            <w:r w:rsidRPr="004114C8">
              <w:t>3 600</w:t>
            </w:r>
          </w:p>
        </w:tc>
        <w:tc>
          <w:tcPr>
            <w:tcW w:w="1744" w:type="dxa"/>
            <w:tcBorders>
              <w:top w:val="nil"/>
              <w:bottom w:val="nil"/>
            </w:tcBorders>
          </w:tcPr>
          <w:p w14:paraId="61944347" w14:textId="77777777" w:rsidR="00044181" w:rsidRPr="004114C8" w:rsidRDefault="00044181" w:rsidP="00044181">
            <w:pPr>
              <w:pStyle w:val="TableText10"/>
            </w:pPr>
            <w:r w:rsidRPr="004114C8">
              <w:t>432</w:t>
            </w:r>
          </w:p>
        </w:tc>
      </w:tr>
      <w:tr w:rsidR="00044181" w:rsidRPr="005A213F" w14:paraId="73EE236C" w14:textId="77777777" w:rsidTr="00D72C39">
        <w:trPr>
          <w:cantSplit/>
        </w:trPr>
        <w:tc>
          <w:tcPr>
            <w:tcW w:w="1200" w:type="dxa"/>
            <w:tcBorders>
              <w:top w:val="nil"/>
              <w:bottom w:val="single" w:sz="4" w:space="0" w:color="C0C0C0"/>
            </w:tcBorders>
          </w:tcPr>
          <w:p w14:paraId="7F62F949" w14:textId="77777777" w:rsidR="00044181" w:rsidRPr="004114C8" w:rsidRDefault="002A6CA0" w:rsidP="00044181">
            <w:pPr>
              <w:pStyle w:val="TableNumbered"/>
              <w:numPr>
                <w:ilvl w:val="0"/>
                <w:numId w:val="0"/>
              </w:numPr>
            </w:pPr>
            <w:r>
              <w:t>138</w:t>
            </w:r>
            <w:r w:rsidR="00044181" w:rsidRPr="004114C8">
              <w:t>.2</w:t>
            </w:r>
          </w:p>
        </w:tc>
        <w:tc>
          <w:tcPr>
            <w:tcW w:w="3228" w:type="dxa"/>
            <w:tcBorders>
              <w:top w:val="nil"/>
              <w:bottom w:val="single" w:sz="4" w:space="0" w:color="C0C0C0"/>
            </w:tcBorders>
          </w:tcPr>
          <w:p w14:paraId="1302715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5FC2C7FB"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4E7EDCEC" w14:textId="77777777" w:rsidR="00044181" w:rsidRPr="004114C8" w:rsidRDefault="00044181" w:rsidP="00044181">
            <w:pPr>
              <w:pStyle w:val="TableText10"/>
            </w:pPr>
            <w:r w:rsidRPr="004114C8">
              <w:t>2 160</w:t>
            </w:r>
          </w:p>
        </w:tc>
      </w:tr>
      <w:tr w:rsidR="00044181" w:rsidRPr="005A213F" w14:paraId="03105249" w14:textId="77777777" w:rsidTr="00D72C39">
        <w:trPr>
          <w:cantSplit/>
        </w:trPr>
        <w:tc>
          <w:tcPr>
            <w:tcW w:w="1200" w:type="dxa"/>
            <w:tcBorders>
              <w:top w:val="single" w:sz="4" w:space="0" w:color="C0C0C0"/>
              <w:bottom w:val="nil"/>
            </w:tcBorders>
          </w:tcPr>
          <w:p w14:paraId="11D1D056" w14:textId="77777777" w:rsidR="00044181" w:rsidRPr="004114C8" w:rsidRDefault="0034776B" w:rsidP="00044181">
            <w:pPr>
              <w:pStyle w:val="TableNumbered"/>
              <w:numPr>
                <w:ilvl w:val="0"/>
                <w:numId w:val="0"/>
              </w:numPr>
            </w:pPr>
            <w:r>
              <w:t>139</w:t>
            </w:r>
          </w:p>
        </w:tc>
        <w:tc>
          <w:tcPr>
            <w:tcW w:w="3228" w:type="dxa"/>
            <w:tcBorders>
              <w:top w:val="single" w:sz="4" w:space="0" w:color="C0C0C0"/>
              <w:bottom w:val="nil"/>
            </w:tcBorders>
          </w:tcPr>
          <w:p w14:paraId="39322E83" w14:textId="77777777" w:rsidR="00044181" w:rsidRPr="004114C8" w:rsidRDefault="00044181" w:rsidP="00044181">
            <w:pPr>
              <w:pStyle w:val="TableText10"/>
            </w:pPr>
            <w:r w:rsidRPr="004114C8">
              <w:t>465 (2)</w:t>
            </w:r>
          </w:p>
        </w:tc>
        <w:tc>
          <w:tcPr>
            <w:tcW w:w="1776" w:type="dxa"/>
            <w:tcBorders>
              <w:top w:val="single" w:sz="4" w:space="0" w:color="C0C0C0"/>
              <w:bottom w:val="nil"/>
            </w:tcBorders>
          </w:tcPr>
          <w:p w14:paraId="552F2511" w14:textId="77777777" w:rsidR="00044181" w:rsidRPr="004114C8" w:rsidRDefault="00044181" w:rsidP="00044181">
            <w:pPr>
              <w:pStyle w:val="TableText10"/>
            </w:pPr>
          </w:p>
        </w:tc>
        <w:tc>
          <w:tcPr>
            <w:tcW w:w="1744" w:type="dxa"/>
            <w:tcBorders>
              <w:top w:val="single" w:sz="4" w:space="0" w:color="C0C0C0"/>
              <w:bottom w:val="nil"/>
            </w:tcBorders>
          </w:tcPr>
          <w:p w14:paraId="0CADCFFA" w14:textId="77777777" w:rsidR="00044181" w:rsidRPr="004114C8" w:rsidRDefault="00044181" w:rsidP="00044181">
            <w:pPr>
              <w:pStyle w:val="TableText10"/>
            </w:pPr>
          </w:p>
        </w:tc>
      </w:tr>
      <w:tr w:rsidR="00044181" w:rsidRPr="005A213F" w14:paraId="1966B58E" w14:textId="77777777" w:rsidTr="00D72C39">
        <w:trPr>
          <w:cantSplit/>
        </w:trPr>
        <w:tc>
          <w:tcPr>
            <w:tcW w:w="1200" w:type="dxa"/>
            <w:tcBorders>
              <w:top w:val="nil"/>
              <w:bottom w:val="nil"/>
            </w:tcBorders>
          </w:tcPr>
          <w:p w14:paraId="2431714B" w14:textId="77777777" w:rsidR="00044181" w:rsidRPr="004114C8" w:rsidRDefault="0034776B" w:rsidP="00044181">
            <w:pPr>
              <w:pStyle w:val="TableNumbered"/>
              <w:numPr>
                <w:ilvl w:val="0"/>
                <w:numId w:val="0"/>
              </w:numPr>
            </w:pPr>
            <w:r>
              <w:t>139</w:t>
            </w:r>
            <w:r w:rsidR="00044181" w:rsidRPr="004114C8">
              <w:t>.1</w:t>
            </w:r>
          </w:p>
        </w:tc>
        <w:tc>
          <w:tcPr>
            <w:tcW w:w="3228" w:type="dxa"/>
            <w:tcBorders>
              <w:top w:val="nil"/>
              <w:bottom w:val="nil"/>
            </w:tcBorders>
          </w:tcPr>
          <w:p w14:paraId="17D41BA0"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F347748" w14:textId="77777777" w:rsidR="00044181" w:rsidRPr="004114C8" w:rsidRDefault="00044181" w:rsidP="00044181">
            <w:pPr>
              <w:pStyle w:val="TableText10"/>
            </w:pPr>
            <w:r w:rsidRPr="004114C8">
              <w:t>3 600</w:t>
            </w:r>
          </w:p>
        </w:tc>
        <w:tc>
          <w:tcPr>
            <w:tcW w:w="1744" w:type="dxa"/>
            <w:tcBorders>
              <w:top w:val="nil"/>
              <w:bottom w:val="nil"/>
            </w:tcBorders>
          </w:tcPr>
          <w:p w14:paraId="5AD0DACC" w14:textId="77777777" w:rsidR="00044181" w:rsidRPr="004114C8" w:rsidRDefault="00044181" w:rsidP="00044181">
            <w:pPr>
              <w:pStyle w:val="TableText10"/>
            </w:pPr>
            <w:r w:rsidRPr="004114C8">
              <w:t>432</w:t>
            </w:r>
          </w:p>
        </w:tc>
      </w:tr>
      <w:tr w:rsidR="00044181" w:rsidRPr="005A213F" w14:paraId="6158F67F" w14:textId="77777777" w:rsidTr="00D72C39">
        <w:trPr>
          <w:cantSplit/>
        </w:trPr>
        <w:tc>
          <w:tcPr>
            <w:tcW w:w="1200" w:type="dxa"/>
            <w:tcBorders>
              <w:top w:val="nil"/>
              <w:bottom w:val="single" w:sz="4" w:space="0" w:color="C0C0C0"/>
            </w:tcBorders>
          </w:tcPr>
          <w:p w14:paraId="144FBC37" w14:textId="77777777" w:rsidR="00044181" w:rsidRPr="004114C8" w:rsidRDefault="0034776B" w:rsidP="00044181">
            <w:pPr>
              <w:pStyle w:val="TableNumbered"/>
              <w:numPr>
                <w:ilvl w:val="0"/>
                <w:numId w:val="0"/>
              </w:numPr>
            </w:pPr>
            <w:r>
              <w:t>139</w:t>
            </w:r>
            <w:r w:rsidR="00044181" w:rsidRPr="004114C8">
              <w:t>.2</w:t>
            </w:r>
          </w:p>
        </w:tc>
        <w:tc>
          <w:tcPr>
            <w:tcW w:w="3228" w:type="dxa"/>
            <w:tcBorders>
              <w:top w:val="nil"/>
              <w:bottom w:val="single" w:sz="4" w:space="0" w:color="C0C0C0"/>
            </w:tcBorders>
          </w:tcPr>
          <w:p w14:paraId="51F4433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2C3D938"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4E710851" w14:textId="77777777" w:rsidR="00044181" w:rsidRPr="004114C8" w:rsidRDefault="00044181" w:rsidP="00044181">
            <w:pPr>
              <w:pStyle w:val="TableText10"/>
            </w:pPr>
            <w:r w:rsidRPr="004114C8">
              <w:t>2 160</w:t>
            </w:r>
          </w:p>
        </w:tc>
      </w:tr>
      <w:tr w:rsidR="00044181" w:rsidRPr="005A213F" w14:paraId="691E4170" w14:textId="77777777" w:rsidTr="00D72C39">
        <w:trPr>
          <w:cantSplit/>
        </w:trPr>
        <w:tc>
          <w:tcPr>
            <w:tcW w:w="1200" w:type="dxa"/>
            <w:tcBorders>
              <w:top w:val="single" w:sz="4" w:space="0" w:color="C0C0C0"/>
              <w:bottom w:val="nil"/>
            </w:tcBorders>
          </w:tcPr>
          <w:p w14:paraId="2CF555A2" w14:textId="77777777" w:rsidR="00044181" w:rsidRPr="004114C8" w:rsidRDefault="0034776B" w:rsidP="00044181">
            <w:pPr>
              <w:pStyle w:val="TableNumbered"/>
              <w:numPr>
                <w:ilvl w:val="0"/>
                <w:numId w:val="0"/>
              </w:numPr>
            </w:pPr>
            <w:r>
              <w:t>140</w:t>
            </w:r>
          </w:p>
        </w:tc>
        <w:tc>
          <w:tcPr>
            <w:tcW w:w="3228" w:type="dxa"/>
            <w:tcBorders>
              <w:top w:val="single" w:sz="4" w:space="0" w:color="C0C0C0"/>
              <w:bottom w:val="nil"/>
            </w:tcBorders>
          </w:tcPr>
          <w:p w14:paraId="5AE2E61E" w14:textId="77777777" w:rsidR="00044181" w:rsidRPr="004114C8" w:rsidRDefault="00044181" w:rsidP="00044181">
            <w:pPr>
              <w:pStyle w:val="TableText10"/>
            </w:pPr>
            <w:r w:rsidRPr="004114C8">
              <w:t>465 (3)</w:t>
            </w:r>
          </w:p>
        </w:tc>
        <w:tc>
          <w:tcPr>
            <w:tcW w:w="1776" w:type="dxa"/>
            <w:tcBorders>
              <w:top w:val="single" w:sz="4" w:space="0" w:color="C0C0C0"/>
              <w:bottom w:val="nil"/>
            </w:tcBorders>
          </w:tcPr>
          <w:p w14:paraId="4DA2E490" w14:textId="77777777" w:rsidR="00044181" w:rsidRPr="004114C8" w:rsidRDefault="00044181" w:rsidP="00044181">
            <w:pPr>
              <w:pStyle w:val="TableText10"/>
            </w:pPr>
          </w:p>
        </w:tc>
        <w:tc>
          <w:tcPr>
            <w:tcW w:w="1744" w:type="dxa"/>
            <w:tcBorders>
              <w:top w:val="single" w:sz="4" w:space="0" w:color="C0C0C0"/>
              <w:bottom w:val="nil"/>
            </w:tcBorders>
          </w:tcPr>
          <w:p w14:paraId="7D275614" w14:textId="77777777" w:rsidR="00044181" w:rsidRPr="004114C8" w:rsidRDefault="00044181" w:rsidP="00044181">
            <w:pPr>
              <w:pStyle w:val="TableText10"/>
            </w:pPr>
          </w:p>
        </w:tc>
      </w:tr>
      <w:tr w:rsidR="00044181" w:rsidRPr="005A213F" w14:paraId="203AD724" w14:textId="77777777" w:rsidTr="00D72C39">
        <w:trPr>
          <w:cantSplit/>
        </w:trPr>
        <w:tc>
          <w:tcPr>
            <w:tcW w:w="1200" w:type="dxa"/>
            <w:tcBorders>
              <w:top w:val="nil"/>
              <w:bottom w:val="nil"/>
            </w:tcBorders>
          </w:tcPr>
          <w:p w14:paraId="48C14F69" w14:textId="77777777" w:rsidR="00044181" w:rsidRPr="004114C8" w:rsidRDefault="0034776B" w:rsidP="00044181">
            <w:pPr>
              <w:pStyle w:val="TableNumbered"/>
              <w:numPr>
                <w:ilvl w:val="0"/>
                <w:numId w:val="0"/>
              </w:numPr>
            </w:pPr>
            <w:r>
              <w:t>140</w:t>
            </w:r>
            <w:r w:rsidR="00044181" w:rsidRPr="004114C8">
              <w:t>.1</w:t>
            </w:r>
          </w:p>
        </w:tc>
        <w:tc>
          <w:tcPr>
            <w:tcW w:w="3228" w:type="dxa"/>
            <w:tcBorders>
              <w:top w:val="nil"/>
              <w:bottom w:val="nil"/>
            </w:tcBorders>
          </w:tcPr>
          <w:p w14:paraId="3B10544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C7EC9B0" w14:textId="77777777" w:rsidR="00044181" w:rsidRPr="004114C8" w:rsidRDefault="00044181" w:rsidP="00044181">
            <w:pPr>
              <w:pStyle w:val="TableText10"/>
            </w:pPr>
            <w:r w:rsidRPr="004114C8">
              <w:t>3 600</w:t>
            </w:r>
          </w:p>
        </w:tc>
        <w:tc>
          <w:tcPr>
            <w:tcW w:w="1744" w:type="dxa"/>
            <w:tcBorders>
              <w:top w:val="nil"/>
              <w:bottom w:val="nil"/>
            </w:tcBorders>
          </w:tcPr>
          <w:p w14:paraId="270C5C3A" w14:textId="77777777" w:rsidR="00044181" w:rsidRPr="004114C8" w:rsidRDefault="00044181" w:rsidP="00044181">
            <w:pPr>
              <w:pStyle w:val="TableText10"/>
            </w:pPr>
            <w:r w:rsidRPr="004114C8">
              <w:t>432</w:t>
            </w:r>
          </w:p>
        </w:tc>
      </w:tr>
      <w:tr w:rsidR="00044181" w:rsidRPr="005A213F" w14:paraId="1344D675" w14:textId="77777777" w:rsidTr="00D72C39">
        <w:trPr>
          <w:cantSplit/>
        </w:trPr>
        <w:tc>
          <w:tcPr>
            <w:tcW w:w="1200" w:type="dxa"/>
            <w:tcBorders>
              <w:top w:val="nil"/>
              <w:bottom w:val="single" w:sz="4" w:space="0" w:color="C0C0C0"/>
            </w:tcBorders>
          </w:tcPr>
          <w:p w14:paraId="0C5C5127" w14:textId="77777777" w:rsidR="00044181" w:rsidRPr="004114C8" w:rsidRDefault="0034776B" w:rsidP="00044181">
            <w:pPr>
              <w:pStyle w:val="TableNumbered"/>
              <w:numPr>
                <w:ilvl w:val="0"/>
                <w:numId w:val="0"/>
              </w:numPr>
            </w:pPr>
            <w:r>
              <w:t>140</w:t>
            </w:r>
            <w:r w:rsidR="00044181" w:rsidRPr="004114C8">
              <w:t>.2</w:t>
            </w:r>
          </w:p>
        </w:tc>
        <w:tc>
          <w:tcPr>
            <w:tcW w:w="3228" w:type="dxa"/>
            <w:tcBorders>
              <w:top w:val="nil"/>
              <w:bottom w:val="single" w:sz="4" w:space="0" w:color="C0C0C0"/>
            </w:tcBorders>
          </w:tcPr>
          <w:p w14:paraId="4CA20D2C"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FE0402D"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590AED77" w14:textId="77777777" w:rsidR="00044181" w:rsidRPr="004114C8" w:rsidRDefault="00044181" w:rsidP="00044181">
            <w:pPr>
              <w:pStyle w:val="TableText10"/>
            </w:pPr>
            <w:r w:rsidRPr="004114C8">
              <w:t>2 160</w:t>
            </w:r>
          </w:p>
        </w:tc>
      </w:tr>
      <w:tr w:rsidR="00044181" w:rsidRPr="005A213F" w14:paraId="11E493B5" w14:textId="77777777" w:rsidTr="00D72C39">
        <w:trPr>
          <w:cantSplit/>
        </w:trPr>
        <w:tc>
          <w:tcPr>
            <w:tcW w:w="1200" w:type="dxa"/>
            <w:tcBorders>
              <w:top w:val="single" w:sz="4" w:space="0" w:color="C0C0C0"/>
              <w:bottom w:val="nil"/>
            </w:tcBorders>
          </w:tcPr>
          <w:p w14:paraId="52E41361" w14:textId="77777777" w:rsidR="00044181" w:rsidRPr="004114C8" w:rsidRDefault="0034776B" w:rsidP="00044181">
            <w:pPr>
              <w:pStyle w:val="TableNumbered"/>
              <w:numPr>
                <w:ilvl w:val="0"/>
                <w:numId w:val="0"/>
              </w:numPr>
            </w:pPr>
            <w:r>
              <w:t>141</w:t>
            </w:r>
          </w:p>
        </w:tc>
        <w:tc>
          <w:tcPr>
            <w:tcW w:w="3228" w:type="dxa"/>
            <w:tcBorders>
              <w:top w:val="single" w:sz="4" w:space="0" w:color="C0C0C0"/>
              <w:bottom w:val="nil"/>
            </w:tcBorders>
          </w:tcPr>
          <w:p w14:paraId="12C85804" w14:textId="77777777" w:rsidR="00044181" w:rsidRPr="004114C8" w:rsidRDefault="00044181" w:rsidP="00044181">
            <w:pPr>
              <w:pStyle w:val="TableText10"/>
            </w:pPr>
            <w:r w:rsidRPr="004114C8">
              <w:t>466 (1)</w:t>
            </w:r>
          </w:p>
        </w:tc>
        <w:tc>
          <w:tcPr>
            <w:tcW w:w="1776" w:type="dxa"/>
            <w:tcBorders>
              <w:top w:val="single" w:sz="4" w:space="0" w:color="C0C0C0"/>
              <w:bottom w:val="nil"/>
            </w:tcBorders>
          </w:tcPr>
          <w:p w14:paraId="2AE55AE2" w14:textId="77777777" w:rsidR="00044181" w:rsidRPr="004114C8" w:rsidRDefault="00044181" w:rsidP="00044181">
            <w:pPr>
              <w:pStyle w:val="TableText10"/>
            </w:pPr>
          </w:p>
        </w:tc>
        <w:tc>
          <w:tcPr>
            <w:tcW w:w="1744" w:type="dxa"/>
            <w:tcBorders>
              <w:top w:val="single" w:sz="4" w:space="0" w:color="C0C0C0"/>
              <w:bottom w:val="nil"/>
            </w:tcBorders>
          </w:tcPr>
          <w:p w14:paraId="3BDC6A3E" w14:textId="77777777" w:rsidR="00044181" w:rsidRPr="004114C8" w:rsidRDefault="00044181" w:rsidP="00044181">
            <w:pPr>
              <w:pStyle w:val="TableText10"/>
            </w:pPr>
          </w:p>
        </w:tc>
      </w:tr>
      <w:tr w:rsidR="00044181" w:rsidRPr="005A213F" w14:paraId="1CF53167" w14:textId="77777777" w:rsidTr="00D72C39">
        <w:trPr>
          <w:cantSplit/>
        </w:trPr>
        <w:tc>
          <w:tcPr>
            <w:tcW w:w="1200" w:type="dxa"/>
            <w:tcBorders>
              <w:top w:val="nil"/>
              <w:bottom w:val="nil"/>
            </w:tcBorders>
          </w:tcPr>
          <w:p w14:paraId="09034FAA" w14:textId="77777777" w:rsidR="00044181" w:rsidRPr="004114C8" w:rsidRDefault="0034776B" w:rsidP="00044181">
            <w:pPr>
              <w:pStyle w:val="TableNumbered"/>
              <w:numPr>
                <w:ilvl w:val="0"/>
                <w:numId w:val="0"/>
              </w:numPr>
            </w:pPr>
            <w:r>
              <w:t>141</w:t>
            </w:r>
            <w:r w:rsidR="00044181" w:rsidRPr="004114C8">
              <w:t>.1</w:t>
            </w:r>
          </w:p>
        </w:tc>
        <w:tc>
          <w:tcPr>
            <w:tcW w:w="3228" w:type="dxa"/>
            <w:tcBorders>
              <w:top w:val="nil"/>
              <w:bottom w:val="nil"/>
            </w:tcBorders>
          </w:tcPr>
          <w:p w14:paraId="5F13D61E"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170A20EE" w14:textId="77777777" w:rsidR="00044181" w:rsidRPr="004114C8" w:rsidRDefault="00044181" w:rsidP="00044181">
            <w:pPr>
              <w:pStyle w:val="TableText10"/>
            </w:pPr>
            <w:r w:rsidRPr="004114C8">
              <w:t>3 600</w:t>
            </w:r>
          </w:p>
        </w:tc>
        <w:tc>
          <w:tcPr>
            <w:tcW w:w="1744" w:type="dxa"/>
            <w:tcBorders>
              <w:top w:val="nil"/>
              <w:bottom w:val="nil"/>
            </w:tcBorders>
          </w:tcPr>
          <w:p w14:paraId="7A9E10BE" w14:textId="77777777" w:rsidR="00044181" w:rsidRPr="004114C8" w:rsidRDefault="00044181" w:rsidP="00044181">
            <w:pPr>
              <w:pStyle w:val="TableText10"/>
            </w:pPr>
            <w:r w:rsidRPr="004114C8">
              <w:t>432</w:t>
            </w:r>
          </w:p>
        </w:tc>
      </w:tr>
      <w:tr w:rsidR="00044181" w:rsidRPr="005A213F" w14:paraId="653FF2C4" w14:textId="77777777" w:rsidTr="00D72C39">
        <w:trPr>
          <w:cantSplit/>
        </w:trPr>
        <w:tc>
          <w:tcPr>
            <w:tcW w:w="1200" w:type="dxa"/>
            <w:tcBorders>
              <w:top w:val="nil"/>
              <w:bottom w:val="single" w:sz="4" w:space="0" w:color="C0C0C0"/>
            </w:tcBorders>
          </w:tcPr>
          <w:p w14:paraId="0574F0F2" w14:textId="77777777" w:rsidR="00044181" w:rsidRPr="004114C8" w:rsidRDefault="0034776B" w:rsidP="00044181">
            <w:pPr>
              <w:pStyle w:val="TableNumbered"/>
              <w:numPr>
                <w:ilvl w:val="0"/>
                <w:numId w:val="0"/>
              </w:numPr>
            </w:pPr>
            <w:r>
              <w:t>141</w:t>
            </w:r>
            <w:r w:rsidR="00044181" w:rsidRPr="004114C8">
              <w:t>.2</w:t>
            </w:r>
          </w:p>
        </w:tc>
        <w:tc>
          <w:tcPr>
            <w:tcW w:w="3228" w:type="dxa"/>
            <w:tcBorders>
              <w:top w:val="nil"/>
              <w:bottom w:val="single" w:sz="4" w:space="0" w:color="C0C0C0"/>
            </w:tcBorders>
          </w:tcPr>
          <w:p w14:paraId="724C340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7075C324"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70CC35FC" w14:textId="77777777" w:rsidR="00044181" w:rsidRPr="004114C8" w:rsidRDefault="00044181" w:rsidP="00044181">
            <w:pPr>
              <w:pStyle w:val="TableText10"/>
            </w:pPr>
            <w:r w:rsidRPr="004114C8">
              <w:t>2 160</w:t>
            </w:r>
          </w:p>
        </w:tc>
      </w:tr>
      <w:tr w:rsidR="00044181" w:rsidRPr="005A213F" w14:paraId="3E5F8F95" w14:textId="77777777" w:rsidTr="00D72C39">
        <w:trPr>
          <w:cantSplit/>
        </w:trPr>
        <w:tc>
          <w:tcPr>
            <w:tcW w:w="1200" w:type="dxa"/>
            <w:tcBorders>
              <w:top w:val="single" w:sz="4" w:space="0" w:color="C0C0C0"/>
              <w:bottom w:val="nil"/>
            </w:tcBorders>
          </w:tcPr>
          <w:p w14:paraId="61512A89" w14:textId="77777777" w:rsidR="00044181" w:rsidRPr="004114C8" w:rsidRDefault="0034776B" w:rsidP="00044181">
            <w:pPr>
              <w:pStyle w:val="TableNumbered"/>
              <w:numPr>
                <w:ilvl w:val="0"/>
                <w:numId w:val="0"/>
              </w:numPr>
            </w:pPr>
            <w:r>
              <w:t>142</w:t>
            </w:r>
          </w:p>
        </w:tc>
        <w:tc>
          <w:tcPr>
            <w:tcW w:w="3228" w:type="dxa"/>
            <w:tcBorders>
              <w:top w:val="single" w:sz="4" w:space="0" w:color="C0C0C0"/>
              <w:bottom w:val="nil"/>
            </w:tcBorders>
          </w:tcPr>
          <w:p w14:paraId="01D9A1BD" w14:textId="77777777" w:rsidR="00044181" w:rsidRPr="004114C8" w:rsidRDefault="00044181" w:rsidP="00044181">
            <w:pPr>
              <w:pStyle w:val="TableText10"/>
            </w:pPr>
            <w:r w:rsidRPr="004114C8">
              <w:t>466 (3)</w:t>
            </w:r>
          </w:p>
        </w:tc>
        <w:tc>
          <w:tcPr>
            <w:tcW w:w="1776" w:type="dxa"/>
            <w:tcBorders>
              <w:top w:val="single" w:sz="4" w:space="0" w:color="C0C0C0"/>
              <w:bottom w:val="nil"/>
            </w:tcBorders>
          </w:tcPr>
          <w:p w14:paraId="151E8C94" w14:textId="77777777" w:rsidR="00044181" w:rsidRPr="004114C8" w:rsidRDefault="00044181" w:rsidP="00044181">
            <w:pPr>
              <w:pStyle w:val="TableText10"/>
            </w:pPr>
          </w:p>
        </w:tc>
        <w:tc>
          <w:tcPr>
            <w:tcW w:w="1744" w:type="dxa"/>
            <w:tcBorders>
              <w:top w:val="single" w:sz="4" w:space="0" w:color="C0C0C0"/>
              <w:bottom w:val="nil"/>
            </w:tcBorders>
          </w:tcPr>
          <w:p w14:paraId="5003D718" w14:textId="77777777" w:rsidR="00044181" w:rsidRPr="004114C8" w:rsidRDefault="00044181" w:rsidP="00044181">
            <w:pPr>
              <w:pStyle w:val="TableText10"/>
            </w:pPr>
          </w:p>
        </w:tc>
      </w:tr>
      <w:tr w:rsidR="00044181" w:rsidRPr="005A213F" w14:paraId="70C21503" w14:textId="77777777" w:rsidTr="00D72C39">
        <w:trPr>
          <w:cantSplit/>
        </w:trPr>
        <w:tc>
          <w:tcPr>
            <w:tcW w:w="1200" w:type="dxa"/>
            <w:tcBorders>
              <w:top w:val="nil"/>
              <w:bottom w:val="nil"/>
            </w:tcBorders>
          </w:tcPr>
          <w:p w14:paraId="73141520" w14:textId="77777777" w:rsidR="00044181" w:rsidRPr="004114C8" w:rsidRDefault="0034776B" w:rsidP="00044181">
            <w:pPr>
              <w:pStyle w:val="TableNumbered"/>
              <w:numPr>
                <w:ilvl w:val="0"/>
                <w:numId w:val="0"/>
              </w:numPr>
            </w:pPr>
            <w:r>
              <w:t>142</w:t>
            </w:r>
            <w:r w:rsidR="00044181" w:rsidRPr="004114C8">
              <w:t>.1</w:t>
            </w:r>
          </w:p>
        </w:tc>
        <w:tc>
          <w:tcPr>
            <w:tcW w:w="3228" w:type="dxa"/>
            <w:tcBorders>
              <w:top w:val="nil"/>
              <w:bottom w:val="nil"/>
            </w:tcBorders>
          </w:tcPr>
          <w:p w14:paraId="647B703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6E8C2CDE" w14:textId="77777777" w:rsidR="00044181" w:rsidRPr="004114C8" w:rsidRDefault="00044181" w:rsidP="00044181">
            <w:pPr>
              <w:pStyle w:val="TableText10"/>
            </w:pPr>
            <w:r w:rsidRPr="004114C8">
              <w:t>3 600</w:t>
            </w:r>
          </w:p>
        </w:tc>
        <w:tc>
          <w:tcPr>
            <w:tcW w:w="1744" w:type="dxa"/>
            <w:tcBorders>
              <w:top w:val="nil"/>
              <w:bottom w:val="nil"/>
            </w:tcBorders>
          </w:tcPr>
          <w:p w14:paraId="12A22069" w14:textId="77777777" w:rsidR="00044181" w:rsidRPr="004114C8" w:rsidRDefault="00044181" w:rsidP="00044181">
            <w:pPr>
              <w:pStyle w:val="TableText10"/>
            </w:pPr>
            <w:r w:rsidRPr="004114C8">
              <w:t>432</w:t>
            </w:r>
          </w:p>
        </w:tc>
      </w:tr>
      <w:tr w:rsidR="00044181" w:rsidRPr="005A213F" w14:paraId="24EAA0E0" w14:textId="77777777" w:rsidTr="00D72C39">
        <w:trPr>
          <w:cantSplit/>
        </w:trPr>
        <w:tc>
          <w:tcPr>
            <w:tcW w:w="1200" w:type="dxa"/>
            <w:tcBorders>
              <w:top w:val="nil"/>
              <w:bottom w:val="single" w:sz="4" w:space="0" w:color="C0C0C0"/>
            </w:tcBorders>
          </w:tcPr>
          <w:p w14:paraId="60AD0F1F" w14:textId="77777777" w:rsidR="00044181" w:rsidRPr="004114C8" w:rsidRDefault="0034776B" w:rsidP="00044181">
            <w:pPr>
              <w:pStyle w:val="TableNumbered"/>
              <w:numPr>
                <w:ilvl w:val="0"/>
                <w:numId w:val="0"/>
              </w:numPr>
            </w:pPr>
            <w:r>
              <w:t>142</w:t>
            </w:r>
            <w:r w:rsidR="00044181" w:rsidRPr="004114C8">
              <w:t>.2</w:t>
            </w:r>
          </w:p>
        </w:tc>
        <w:tc>
          <w:tcPr>
            <w:tcW w:w="3228" w:type="dxa"/>
            <w:tcBorders>
              <w:top w:val="nil"/>
              <w:bottom w:val="single" w:sz="4" w:space="0" w:color="C0C0C0"/>
            </w:tcBorders>
          </w:tcPr>
          <w:p w14:paraId="6A29FBF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7B5100B"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28356EDB" w14:textId="77777777" w:rsidR="00044181" w:rsidRPr="004114C8" w:rsidRDefault="00044181" w:rsidP="00044181">
            <w:pPr>
              <w:pStyle w:val="TableText10"/>
            </w:pPr>
            <w:r w:rsidRPr="004114C8">
              <w:t>2 160</w:t>
            </w:r>
          </w:p>
        </w:tc>
      </w:tr>
      <w:tr w:rsidR="00044181" w:rsidRPr="005A213F" w14:paraId="77A553F5" w14:textId="77777777" w:rsidTr="00D72C39">
        <w:trPr>
          <w:cantSplit/>
        </w:trPr>
        <w:tc>
          <w:tcPr>
            <w:tcW w:w="1200" w:type="dxa"/>
            <w:tcBorders>
              <w:top w:val="single" w:sz="4" w:space="0" w:color="C0C0C0"/>
              <w:bottom w:val="nil"/>
            </w:tcBorders>
          </w:tcPr>
          <w:p w14:paraId="582A78A1" w14:textId="77777777" w:rsidR="00044181" w:rsidRPr="004114C8" w:rsidRDefault="0034776B" w:rsidP="00044181">
            <w:pPr>
              <w:pStyle w:val="TableNumbered"/>
              <w:numPr>
                <w:ilvl w:val="0"/>
                <w:numId w:val="0"/>
              </w:numPr>
            </w:pPr>
            <w:r>
              <w:lastRenderedPageBreak/>
              <w:t>143</w:t>
            </w:r>
          </w:p>
        </w:tc>
        <w:tc>
          <w:tcPr>
            <w:tcW w:w="3228" w:type="dxa"/>
            <w:tcBorders>
              <w:top w:val="single" w:sz="4" w:space="0" w:color="C0C0C0"/>
              <w:bottom w:val="nil"/>
            </w:tcBorders>
          </w:tcPr>
          <w:p w14:paraId="7062AEB9" w14:textId="77777777" w:rsidR="00044181" w:rsidRPr="004114C8" w:rsidRDefault="00044181" w:rsidP="00044181">
            <w:pPr>
              <w:pStyle w:val="TableText10"/>
            </w:pPr>
            <w:r w:rsidRPr="004114C8">
              <w:t>482 (3)</w:t>
            </w:r>
          </w:p>
        </w:tc>
        <w:tc>
          <w:tcPr>
            <w:tcW w:w="1776" w:type="dxa"/>
            <w:tcBorders>
              <w:top w:val="single" w:sz="4" w:space="0" w:color="C0C0C0"/>
              <w:bottom w:val="nil"/>
            </w:tcBorders>
          </w:tcPr>
          <w:p w14:paraId="14D5E12D" w14:textId="77777777" w:rsidR="00044181" w:rsidRPr="004114C8" w:rsidRDefault="00044181" w:rsidP="00044181">
            <w:pPr>
              <w:pStyle w:val="TableText10"/>
            </w:pPr>
          </w:p>
        </w:tc>
        <w:tc>
          <w:tcPr>
            <w:tcW w:w="1744" w:type="dxa"/>
            <w:tcBorders>
              <w:top w:val="single" w:sz="4" w:space="0" w:color="C0C0C0"/>
              <w:bottom w:val="nil"/>
            </w:tcBorders>
          </w:tcPr>
          <w:p w14:paraId="6C2C3976" w14:textId="77777777" w:rsidR="00044181" w:rsidRPr="004114C8" w:rsidRDefault="00044181" w:rsidP="00044181">
            <w:pPr>
              <w:pStyle w:val="TableText10"/>
            </w:pPr>
          </w:p>
        </w:tc>
      </w:tr>
      <w:tr w:rsidR="00044181" w:rsidRPr="005A213F" w14:paraId="629CF10F" w14:textId="77777777" w:rsidTr="00D72C39">
        <w:trPr>
          <w:cantSplit/>
        </w:trPr>
        <w:tc>
          <w:tcPr>
            <w:tcW w:w="1200" w:type="dxa"/>
            <w:tcBorders>
              <w:top w:val="nil"/>
              <w:bottom w:val="nil"/>
            </w:tcBorders>
          </w:tcPr>
          <w:p w14:paraId="1C92D405" w14:textId="77777777" w:rsidR="00044181" w:rsidRPr="004114C8" w:rsidRDefault="0034776B" w:rsidP="00044181">
            <w:pPr>
              <w:pStyle w:val="TableNumbered"/>
              <w:numPr>
                <w:ilvl w:val="0"/>
                <w:numId w:val="0"/>
              </w:numPr>
            </w:pPr>
            <w:r>
              <w:t>143</w:t>
            </w:r>
            <w:r w:rsidR="00044181" w:rsidRPr="004114C8">
              <w:t>.1</w:t>
            </w:r>
          </w:p>
        </w:tc>
        <w:tc>
          <w:tcPr>
            <w:tcW w:w="3228" w:type="dxa"/>
            <w:tcBorders>
              <w:top w:val="nil"/>
              <w:bottom w:val="nil"/>
            </w:tcBorders>
          </w:tcPr>
          <w:p w14:paraId="47DC7A9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057C43A" w14:textId="77777777" w:rsidR="00044181" w:rsidRPr="004114C8" w:rsidRDefault="00044181" w:rsidP="00044181">
            <w:pPr>
              <w:pStyle w:val="TableText10"/>
            </w:pPr>
            <w:r w:rsidRPr="004114C8">
              <w:t>3 600</w:t>
            </w:r>
          </w:p>
        </w:tc>
        <w:tc>
          <w:tcPr>
            <w:tcW w:w="1744" w:type="dxa"/>
            <w:tcBorders>
              <w:top w:val="nil"/>
              <w:bottom w:val="nil"/>
            </w:tcBorders>
          </w:tcPr>
          <w:p w14:paraId="720FC8F2" w14:textId="77777777" w:rsidR="00044181" w:rsidRPr="004114C8" w:rsidRDefault="00044181" w:rsidP="00044181">
            <w:pPr>
              <w:pStyle w:val="TableText10"/>
            </w:pPr>
            <w:r w:rsidRPr="004114C8">
              <w:t>432</w:t>
            </w:r>
          </w:p>
        </w:tc>
      </w:tr>
      <w:tr w:rsidR="00044181" w:rsidRPr="005A213F" w14:paraId="316AABF9" w14:textId="77777777" w:rsidTr="00D72C39">
        <w:trPr>
          <w:cantSplit/>
        </w:trPr>
        <w:tc>
          <w:tcPr>
            <w:tcW w:w="1200" w:type="dxa"/>
            <w:tcBorders>
              <w:top w:val="nil"/>
              <w:bottom w:val="single" w:sz="4" w:space="0" w:color="C0C0C0"/>
            </w:tcBorders>
          </w:tcPr>
          <w:p w14:paraId="39D8C41C" w14:textId="77777777" w:rsidR="00044181" w:rsidRPr="004114C8" w:rsidRDefault="0034776B" w:rsidP="00044181">
            <w:pPr>
              <w:pStyle w:val="TableNumbered"/>
              <w:numPr>
                <w:ilvl w:val="0"/>
                <w:numId w:val="0"/>
              </w:numPr>
            </w:pPr>
            <w:r>
              <w:t>143</w:t>
            </w:r>
            <w:r w:rsidR="00044181" w:rsidRPr="004114C8">
              <w:t>.2</w:t>
            </w:r>
          </w:p>
        </w:tc>
        <w:tc>
          <w:tcPr>
            <w:tcW w:w="3228" w:type="dxa"/>
            <w:tcBorders>
              <w:top w:val="nil"/>
              <w:bottom w:val="single" w:sz="4" w:space="0" w:color="C0C0C0"/>
            </w:tcBorders>
          </w:tcPr>
          <w:p w14:paraId="4BE8431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28625F76" w14:textId="77777777" w:rsidR="00044181" w:rsidRPr="004114C8" w:rsidRDefault="00044181" w:rsidP="00044181">
            <w:pPr>
              <w:pStyle w:val="TableText10"/>
            </w:pPr>
            <w:r w:rsidRPr="004114C8">
              <w:t>18 000</w:t>
            </w:r>
          </w:p>
        </w:tc>
        <w:tc>
          <w:tcPr>
            <w:tcW w:w="1744" w:type="dxa"/>
            <w:tcBorders>
              <w:top w:val="nil"/>
              <w:bottom w:val="single" w:sz="4" w:space="0" w:color="C0C0C0"/>
            </w:tcBorders>
          </w:tcPr>
          <w:p w14:paraId="60F4FBBF" w14:textId="77777777" w:rsidR="00044181" w:rsidRPr="004114C8" w:rsidRDefault="00044181" w:rsidP="00044181">
            <w:pPr>
              <w:pStyle w:val="TableText10"/>
            </w:pPr>
            <w:r w:rsidRPr="004114C8">
              <w:t>2 160</w:t>
            </w:r>
          </w:p>
        </w:tc>
      </w:tr>
      <w:tr w:rsidR="00044181" w:rsidRPr="005A213F" w14:paraId="26095C06" w14:textId="77777777" w:rsidTr="00D72C39">
        <w:trPr>
          <w:cantSplit/>
        </w:trPr>
        <w:tc>
          <w:tcPr>
            <w:tcW w:w="1200" w:type="dxa"/>
            <w:tcBorders>
              <w:top w:val="single" w:sz="4" w:space="0" w:color="C0C0C0"/>
              <w:bottom w:val="nil"/>
            </w:tcBorders>
          </w:tcPr>
          <w:p w14:paraId="64544446" w14:textId="77777777" w:rsidR="00044181" w:rsidRPr="004114C8" w:rsidRDefault="0034776B" w:rsidP="00044181">
            <w:pPr>
              <w:pStyle w:val="TableNumbered"/>
              <w:numPr>
                <w:ilvl w:val="0"/>
                <w:numId w:val="0"/>
              </w:numPr>
            </w:pPr>
            <w:r>
              <w:t>144</w:t>
            </w:r>
          </w:p>
        </w:tc>
        <w:tc>
          <w:tcPr>
            <w:tcW w:w="3228" w:type="dxa"/>
            <w:tcBorders>
              <w:top w:val="single" w:sz="4" w:space="0" w:color="C0C0C0"/>
              <w:bottom w:val="nil"/>
            </w:tcBorders>
          </w:tcPr>
          <w:p w14:paraId="0FCC22F3" w14:textId="77777777" w:rsidR="00044181" w:rsidRPr="004114C8" w:rsidRDefault="00044181" w:rsidP="00044181">
            <w:pPr>
              <w:pStyle w:val="TableText10"/>
            </w:pPr>
            <w:r w:rsidRPr="004114C8">
              <w:t>505 (1)</w:t>
            </w:r>
          </w:p>
        </w:tc>
        <w:tc>
          <w:tcPr>
            <w:tcW w:w="1776" w:type="dxa"/>
            <w:tcBorders>
              <w:top w:val="single" w:sz="4" w:space="0" w:color="C0C0C0"/>
              <w:bottom w:val="nil"/>
            </w:tcBorders>
          </w:tcPr>
          <w:p w14:paraId="25657EE0" w14:textId="77777777" w:rsidR="00044181" w:rsidRPr="004114C8" w:rsidRDefault="00044181" w:rsidP="00044181">
            <w:pPr>
              <w:pStyle w:val="TableText10"/>
            </w:pPr>
          </w:p>
        </w:tc>
        <w:tc>
          <w:tcPr>
            <w:tcW w:w="1744" w:type="dxa"/>
            <w:tcBorders>
              <w:top w:val="single" w:sz="4" w:space="0" w:color="C0C0C0"/>
              <w:bottom w:val="nil"/>
            </w:tcBorders>
          </w:tcPr>
          <w:p w14:paraId="41C10C80" w14:textId="77777777" w:rsidR="00044181" w:rsidRPr="004114C8" w:rsidRDefault="00044181" w:rsidP="00044181">
            <w:pPr>
              <w:pStyle w:val="TableText10"/>
            </w:pPr>
          </w:p>
        </w:tc>
      </w:tr>
      <w:tr w:rsidR="00044181" w:rsidRPr="005A213F" w14:paraId="5F88BAEE" w14:textId="77777777" w:rsidTr="00D72C39">
        <w:trPr>
          <w:cantSplit/>
        </w:trPr>
        <w:tc>
          <w:tcPr>
            <w:tcW w:w="1200" w:type="dxa"/>
            <w:tcBorders>
              <w:top w:val="nil"/>
              <w:bottom w:val="nil"/>
            </w:tcBorders>
          </w:tcPr>
          <w:p w14:paraId="501C1DA2" w14:textId="77777777" w:rsidR="00044181" w:rsidRPr="004114C8" w:rsidRDefault="0034776B" w:rsidP="00044181">
            <w:pPr>
              <w:pStyle w:val="TableNumbered"/>
              <w:numPr>
                <w:ilvl w:val="0"/>
                <w:numId w:val="0"/>
              </w:numPr>
            </w:pPr>
            <w:r>
              <w:t>144</w:t>
            </w:r>
            <w:r w:rsidR="00044181" w:rsidRPr="004114C8">
              <w:t>.1</w:t>
            </w:r>
          </w:p>
        </w:tc>
        <w:tc>
          <w:tcPr>
            <w:tcW w:w="3228" w:type="dxa"/>
            <w:tcBorders>
              <w:top w:val="nil"/>
              <w:bottom w:val="nil"/>
            </w:tcBorders>
          </w:tcPr>
          <w:p w14:paraId="61A9A65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45E62CB" w14:textId="77777777" w:rsidR="00044181" w:rsidRPr="004114C8" w:rsidRDefault="00044181" w:rsidP="00044181">
            <w:pPr>
              <w:pStyle w:val="TableText10"/>
            </w:pPr>
            <w:r w:rsidRPr="004114C8">
              <w:t>1 250</w:t>
            </w:r>
          </w:p>
        </w:tc>
        <w:tc>
          <w:tcPr>
            <w:tcW w:w="1744" w:type="dxa"/>
            <w:tcBorders>
              <w:top w:val="nil"/>
              <w:bottom w:val="nil"/>
            </w:tcBorders>
          </w:tcPr>
          <w:p w14:paraId="7400D8C4" w14:textId="77777777" w:rsidR="00044181" w:rsidRPr="004114C8" w:rsidRDefault="00044181" w:rsidP="00044181">
            <w:pPr>
              <w:pStyle w:val="TableText10"/>
            </w:pPr>
            <w:r w:rsidRPr="004114C8">
              <w:t>144</w:t>
            </w:r>
          </w:p>
        </w:tc>
      </w:tr>
      <w:tr w:rsidR="00044181" w:rsidRPr="005A213F" w14:paraId="2CC42714" w14:textId="77777777" w:rsidTr="00D72C39">
        <w:trPr>
          <w:cantSplit/>
        </w:trPr>
        <w:tc>
          <w:tcPr>
            <w:tcW w:w="1200" w:type="dxa"/>
            <w:tcBorders>
              <w:top w:val="nil"/>
              <w:bottom w:val="single" w:sz="4" w:space="0" w:color="C0C0C0"/>
            </w:tcBorders>
          </w:tcPr>
          <w:p w14:paraId="1B7833AD" w14:textId="77777777" w:rsidR="00044181" w:rsidRPr="004114C8" w:rsidRDefault="0034776B" w:rsidP="00044181">
            <w:pPr>
              <w:pStyle w:val="TableNumbered"/>
              <w:numPr>
                <w:ilvl w:val="0"/>
                <w:numId w:val="0"/>
              </w:numPr>
            </w:pPr>
            <w:r>
              <w:t>144</w:t>
            </w:r>
            <w:r w:rsidR="00044181" w:rsidRPr="004114C8">
              <w:t>.2</w:t>
            </w:r>
          </w:p>
        </w:tc>
        <w:tc>
          <w:tcPr>
            <w:tcW w:w="3228" w:type="dxa"/>
            <w:tcBorders>
              <w:top w:val="nil"/>
              <w:bottom w:val="single" w:sz="4" w:space="0" w:color="C0C0C0"/>
            </w:tcBorders>
          </w:tcPr>
          <w:p w14:paraId="6D6326F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0FDA0D79"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3B43A2AA" w14:textId="77777777" w:rsidR="00044181" w:rsidRPr="004114C8" w:rsidRDefault="00044181" w:rsidP="00044181">
            <w:pPr>
              <w:pStyle w:val="TableText10"/>
            </w:pPr>
            <w:r w:rsidRPr="004114C8">
              <w:t>720</w:t>
            </w:r>
          </w:p>
        </w:tc>
      </w:tr>
      <w:tr w:rsidR="00044181" w:rsidRPr="005A213F" w14:paraId="79409E91" w14:textId="77777777" w:rsidTr="00D72C39">
        <w:trPr>
          <w:cantSplit/>
        </w:trPr>
        <w:tc>
          <w:tcPr>
            <w:tcW w:w="1200" w:type="dxa"/>
            <w:tcBorders>
              <w:top w:val="single" w:sz="4" w:space="0" w:color="C0C0C0"/>
              <w:bottom w:val="nil"/>
            </w:tcBorders>
          </w:tcPr>
          <w:p w14:paraId="7C1C0380" w14:textId="77777777" w:rsidR="00044181" w:rsidRPr="004114C8" w:rsidRDefault="0034776B" w:rsidP="00044181">
            <w:pPr>
              <w:pStyle w:val="TableNumbered"/>
              <w:numPr>
                <w:ilvl w:val="0"/>
                <w:numId w:val="0"/>
              </w:numPr>
            </w:pPr>
            <w:r>
              <w:t>145</w:t>
            </w:r>
          </w:p>
        </w:tc>
        <w:tc>
          <w:tcPr>
            <w:tcW w:w="3228" w:type="dxa"/>
            <w:tcBorders>
              <w:top w:val="single" w:sz="4" w:space="0" w:color="C0C0C0"/>
              <w:bottom w:val="nil"/>
            </w:tcBorders>
          </w:tcPr>
          <w:p w14:paraId="59BF5284" w14:textId="77777777" w:rsidR="00044181" w:rsidRPr="004114C8" w:rsidRDefault="00044181" w:rsidP="00044181">
            <w:pPr>
              <w:pStyle w:val="TableText10"/>
            </w:pPr>
            <w:r w:rsidRPr="004114C8">
              <w:t>506 (1)</w:t>
            </w:r>
          </w:p>
        </w:tc>
        <w:tc>
          <w:tcPr>
            <w:tcW w:w="1776" w:type="dxa"/>
            <w:tcBorders>
              <w:top w:val="single" w:sz="4" w:space="0" w:color="C0C0C0"/>
              <w:bottom w:val="nil"/>
            </w:tcBorders>
          </w:tcPr>
          <w:p w14:paraId="1BCD661A" w14:textId="77777777" w:rsidR="00044181" w:rsidRPr="004114C8" w:rsidRDefault="00044181" w:rsidP="00044181">
            <w:pPr>
              <w:pStyle w:val="TableText10"/>
            </w:pPr>
          </w:p>
        </w:tc>
        <w:tc>
          <w:tcPr>
            <w:tcW w:w="1744" w:type="dxa"/>
            <w:tcBorders>
              <w:top w:val="single" w:sz="4" w:space="0" w:color="C0C0C0"/>
              <w:bottom w:val="nil"/>
            </w:tcBorders>
          </w:tcPr>
          <w:p w14:paraId="31D2A63F" w14:textId="77777777" w:rsidR="00044181" w:rsidRPr="004114C8" w:rsidRDefault="00044181" w:rsidP="00044181">
            <w:pPr>
              <w:pStyle w:val="TableText10"/>
            </w:pPr>
          </w:p>
        </w:tc>
      </w:tr>
      <w:tr w:rsidR="00044181" w:rsidRPr="005A213F" w14:paraId="25E653E7" w14:textId="77777777" w:rsidTr="00D72C39">
        <w:trPr>
          <w:cantSplit/>
        </w:trPr>
        <w:tc>
          <w:tcPr>
            <w:tcW w:w="1200" w:type="dxa"/>
            <w:tcBorders>
              <w:top w:val="nil"/>
              <w:bottom w:val="nil"/>
            </w:tcBorders>
          </w:tcPr>
          <w:p w14:paraId="3F101F28" w14:textId="77777777" w:rsidR="00044181" w:rsidRPr="004114C8" w:rsidRDefault="0034776B" w:rsidP="00044181">
            <w:pPr>
              <w:pStyle w:val="TableNumbered"/>
              <w:numPr>
                <w:ilvl w:val="0"/>
                <w:numId w:val="0"/>
              </w:numPr>
            </w:pPr>
            <w:r>
              <w:t>145</w:t>
            </w:r>
            <w:r w:rsidR="00044181" w:rsidRPr="004114C8">
              <w:t>.1</w:t>
            </w:r>
          </w:p>
        </w:tc>
        <w:tc>
          <w:tcPr>
            <w:tcW w:w="3228" w:type="dxa"/>
            <w:tcBorders>
              <w:top w:val="nil"/>
              <w:bottom w:val="nil"/>
            </w:tcBorders>
          </w:tcPr>
          <w:p w14:paraId="68880C62"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64FF70C" w14:textId="77777777" w:rsidR="00044181" w:rsidRPr="004114C8" w:rsidRDefault="00044181" w:rsidP="00044181">
            <w:pPr>
              <w:pStyle w:val="TableText10"/>
            </w:pPr>
            <w:r w:rsidRPr="004114C8">
              <w:t>1 250</w:t>
            </w:r>
          </w:p>
        </w:tc>
        <w:tc>
          <w:tcPr>
            <w:tcW w:w="1744" w:type="dxa"/>
            <w:tcBorders>
              <w:top w:val="nil"/>
              <w:bottom w:val="nil"/>
            </w:tcBorders>
          </w:tcPr>
          <w:p w14:paraId="04C57356" w14:textId="77777777" w:rsidR="00044181" w:rsidRPr="004114C8" w:rsidRDefault="00044181" w:rsidP="00044181">
            <w:pPr>
              <w:pStyle w:val="TableText10"/>
            </w:pPr>
            <w:r w:rsidRPr="004114C8">
              <w:t>144</w:t>
            </w:r>
          </w:p>
        </w:tc>
      </w:tr>
      <w:tr w:rsidR="00044181" w:rsidRPr="005A213F" w14:paraId="7F2F9B9A" w14:textId="77777777" w:rsidTr="00D72C39">
        <w:trPr>
          <w:cantSplit/>
        </w:trPr>
        <w:tc>
          <w:tcPr>
            <w:tcW w:w="1200" w:type="dxa"/>
            <w:tcBorders>
              <w:top w:val="nil"/>
              <w:bottom w:val="single" w:sz="4" w:space="0" w:color="C0C0C0"/>
            </w:tcBorders>
          </w:tcPr>
          <w:p w14:paraId="102D9E76" w14:textId="77777777" w:rsidR="00044181" w:rsidRPr="004114C8" w:rsidRDefault="0034776B" w:rsidP="00044181">
            <w:pPr>
              <w:pStyle w:val="TableNumbered"/>
              <w:numPr>
                <w:ilvl w:val="0"/>
                <w:numId w:val="0"/>
              </w:numPr>
            </w:pPr>
            <w:r>
              <w:t>145</w:t>
            </w:r>
            <w:r w:rsidR="00044181" w:rsidRPr="004114C8">
              <w:t>.2</w:t>
            </w:r>
          </w:p>
        </w:tc>
        <w:tc>
          <w:tcPr>
            <w:tcW w:w="3228" w:type="dxa"/>
            <w:tcBorders>
              <w:top w:val="nil"/>
              <w:bottom w:val="single" w:sz="4" w:space="0" w:color="C0C0C0"/>
            </w:tcBorders>
          </w:tcPr>
          <w:p w14:paraId="4124CAA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3B7FC5A2"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2FCDA494" w14:textId="77777777" w:rsidR="00044181" w:rsidRPr="004114C8" w:rsidRDefault="00044181" w:rsidP="00044181">
            <w:pPr>
              <w:pStyle w:val="TableText10"/>
            </w:pPr>
            <w:r w:rsidRPr="004114C8">
              <w:t>720</w:t>
            </w:r>
          </w:p>
        </w:tc>
      </w:tr>
      <w:tr w:rsidR="00044181" w:rsidRPr="005A213F" w14:paraId="37AD37A6" w14:textId="77777777" w:rsidTr="00D72C39">
        <w:trPr>
          <w:cantSplit/>
        </w:trPr>
        <w:tc>
          <w:tcPr>
            <w:tcW w:w="1200" w:type="dxa"/>
            <w:tcBorders>
              <w:top w:val="single" w:sz="4" w:space="0" w:color="C0C0C0"/>
              <w:bottom w:val="nil"/>
            </w:tcBorders>
          </w:tcPr>
          <w:p w14:paraId="60715AFB" w14:textId="77777777" w:rsidR="00044181" w:rsidRPr="004114C8" w:rsidRDefault="0034776B" w:rsidP="00044181">
            <w:pPr>
              <w:pStyle w:val="TableNumbered"/>
              <w:numPr>
                <w:ilvl w:val="0"/>
                <w:numId w:val="0"/>
              </w:numPr>
            </w:pPr>
            <w:r>
              <w:t>146</w:t>
            </w:r>
          </w:p>
        </w:tc>
        <w:tc>
          <w:tcPr>
            <w:tcW w:w="3228" w:type="dxa"/>
            <w:tcBorders>
              <w:top w:val="single" w:sz="4" w:space="0" w:color="C0C0C0"/>
              <w:bottom w:val="nil"/>
            </w:tcBorders>
          </w:tcPr>
          <w:p w14:paraId="77BC28B8" w14:textId="77777777" w:rsidR="00044181" w:rsidRPr="004114C8" w:rsidRDefault="00044181" w:rsidP="00044181">
            <w:pPr>
              <w:pStyle w:val="TableText10"/>
            </w:pPr>
            <w:r w:rsidRPr="004114C8">
              <w:t>507 (1)</w:t>
            </w:r>
          </w:p>
        </w:tc>
        <w:tc>
          <w:tcPr>
            <w:tcW w:w="1776" w:type="dxa"/>
            <w:tcBorders>
              <w:top w:val="single" w:sz="4" w:space="0" w:color="C0C0C0"/>
              <w:bottom w:val="nil"/>
            </w:tcBorders>
          </w:tcPr>
          <w:p w14:paraId="08731D5F" w14:textId="77777777" w:rsidR="00044181" w:rsidRPr="004114C8" w:rsidRDefault="00044181" w:rsidP="00044181">
            <w:pPr>
              <w:pStyle w:val="TableText10"/>
            </w:pPr>
          </w:p>
        </w:tc>
        <w:tc>
          <w:tcPr>
            <w:tcW w:w="1744" w:type="dxa"/>
            <w:tcBorders>
              <w:top w:val="single" w:sz="4" w:space="0" w:color="C0C0C0"/>
              <w:bottom w:val="nil"/>
            </w:tcBorders>
          </w:tcPr>
          <w:p w14:paraId="433A892C" w14:textId="77777777" w:rsidR="00044181" w:rsidRPr="004114C8" w:rsidRDefault="00044181" w:rsidP="00044181">
            <w:pPr>
              <w:pStyle w:val="TableText10"/>
            </w:pPr>
          </w:p>
        </w:tc>
      </w:tr>
      <w:tr w:rsidR="00044181" w:rsidRPr="005A213F" w14:paraId="0FC98A78" w14:textId="77777777" w:rsidTr="00D72C39">
        <w:trPr>
          <w:cantSplit/>
        </w:trPr>
        <w:tc>
          <w:tcPr>
            <w:tcW w:w="1200" w:type="dxa"/>
            <w:tcBorders>
              <w:top w:val="nil"/>
              <w:bottom w:val="nil"/>
            </w:tcBorders>
          </w:tcPr>
          <w:p w14:paraId="0B3CACE8" w14:textId="77777777" w:rsidR="00044181" w:rsidRPr="004114C8" w:rsidRDefault="0034776B" w:rsidP="00044181">
            <w:pPr>
              <w:pStyle w:val="TableNumbered"/>
              <w:numPr>
                <w:ilvl w:val="0"/>
                <w:numId w:val="0"/>
              </w:numPr>
            </w:pPr>
            <w:r>
              <w:t>146</w:t>
            </w:r>
            <w:r w:rsidR="00044181" w:rsidRPr="004114C8">
              <w:t>.1</w:t>
            </w:r>
          </w:p>
        </w:tc>
        <w:tc>
          <w:tcPr>
            <w:tcW w:w="3228" w:type="dxa"/>
            <w:tcBorders>
              <w:top w:val="nil"/>
              <w:bottom w:val="nil"/>
            </w:tcBorders>
          </w:tcPr>
          <w:p w14:paraId="31C1EC5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79497F3" w14:textId="77777777" w:rsidR="00044181" w:rsidRPr="004114C8" w:rsidRDefault="00044181" w:rsidP="00044181">
            <w:pPr>
              <w:pStyle w:val="TableText10"/>
            </w:pPr>
            <w:r w:rsidRPr="004114C8">
              <w:t>1 250</w:t>
            </w:r>
          </w:p>
        </w:tc>
        <w:tc>
          <w:tcPr>
            <w:tcW w:w="1744" w:type="dxa"/>
            <w:tcBorders>
              <w:top w:val="nil"/>
              <w:bottom w:val="nil"/>
            </w:tcBorders>
          </w:tcPr>
          <w:p w14:paraId="1A963705" w14:textId="77777777" w:rsidR="00044181" w:rsidRPr="004114C8" w:rsidRDefault="00044181" w:rsidP="00044181">
            <w:pPr>
              <w:pStyle w:val="TableText10"/>
            </w:pPr>
            <w:r w:rsidRPr="004114C8">
              <w:t>144</w:t>
            </w:r>
          </w:p>
        </w:tc>
      </w:tr>
      <w:tr w:rsidR="00044181" w:rsidRPr="005A213F" w14:paraId="40026943" w14:textId="77777777" w:rsidTr="00D72C39">
        <w:trPr>
          <w:cantSplit/>
        </w:trPr>
        <w:tc>
          <w:tcPr>
            <w:tcW w:w="1200" w:type="dxa"/>
            <w:tcBorders>
              <w:top w:val="nil"/>
              <w:bottom w:val="single" w:sz="4" w:space="0" w:color="C0C0C0"/>
            </w:tcBorders>
          </w:tcPr>
          <w:p w14:paraId="41D1D44B" w14:textId="77777777" w:rsidR="00044181" w:rsidRPr="004114C8" w:rsidRDefault="0034776B" w:rsidP="00044181">
            <w:pPr>
              <w:pStyle w:val="TableNumbered"/>
              <w:numPr>
                <w:ilvl w:val="0"/>
                <w:numId w:val="0"/>
              </w:numPr>
            </w:pPr>
            <w:r>
              <w:t>146</w:t>
            </w:r>
            <w:r w:rsidR="00044181" w:rsidRPr="004114C8">
              <w:t>.2</w:t>
            </w:r>
          </w:p>
        </w:tc>
        <w:tc>
          <w:tcPr>
            <w:tcW w:w="3228" w:type="dxa"/>
            <w:tcBorders>
              <w:top w:val="nil"/>
              <w:bottom w:val="single" w:sz="4" w:space="0" w:color="C0C0C0"/>
            </w:tcBorders>
          </w:tcPr>
          <w:p w14:paraId="29CA0BA7"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72DC74E"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4243D9AC" w14:textId="77777777" w:rsidR="00044181" w:rsidRPr="004114C8" w:rsidRDefault="00044181" w:rsidP="00044181">
            <w:pPr>
              <w:pStyle w:val="TableText10"/>
            </w:pPr>
            <w:r w:rsidRPr="004114C8">
              <w:t>720</w:t>
            </w:r>
          </w:p>
        </w:tc>
      </w:tr>
      <w:tr w:rsidR="00044181" w:rsidRPr="005A213F" w14:paraId="36E572E9" w14:textId="77777777" w:rsidTr="00D72C39">
        <w:trPr>
          <w:cantSplit/>
        </w:trPr>
        <w:tc>
          <w:tcPr>
            <w:tcW w:w="1200" w:type="dxa"/>
            <w:tcBorders>
              <w:top w:val="single" w:sz="4" w:space="0" w:color="C0C0C0"/>
              <w:bottom w:val="nil"/>
            </w:tcBorders>
          </w:tcPr>
          <w:p w14:paraId="378CF7A6" w14:textId="77777777" w:rsidR="00044181" w:rsidRPr="004114C8" w:rsidRDefault="0034776B" w:rsidP="00044181">
            <w:pPr>
              <w:pStyle w:val="TableNumbered"/>
              <w:numPr>
                <w:ilvl w:val="0"/>
                <w:numId w:val="0"/>
              </w:numPr>
            </w:pPr>
            <w:r>
              <w:t>147</w:t>
            </w:r>
          </w:p>
        </w:tc>
        <w:tc>
          <w:tcPr>
            <w:tcW w:w="3228" w:type="dxa"/>
            <w:tcBorders>
              <w:top w:val="single" w:sz="4" w:space="0" w:color="C0C0C0"/>
              <w:bottom w:val="nil"/>
            </w:tcBorders>
          </w:tcPr>
          <w:p w14:paraId="360559A5" w14:textId="77777777" w:rsidR="00044181" w:rsidRPr="004114C8" w:rsidRDefault="00044181" w:rsidP="00044181">
            <w:pPr>
              <w:pStyle w:val="TableText10"/>
            </w:pPr>
            <w:r w:rsidRPr="004114C8">
              <w:t>512</w:t>
            </w:r>
          </w:p>
        </w:tc>
        <w:tc>
          <w:tcPr>
            <w:tcW w:w="1776" w:type="dxa"/>
            <w:tcBorders>
              <w:top w:val="single" w:sz="4" w:space="0" w:color="C0C0C0"/>
              <w:bottom w:val="nil"/>
            </w:tcBorders>
          </w:tcPr>
          <w:p w14:paraId="064CED94" w14:textId="77777777" w:rsidR="00044181" w:rsidRPr="004114C8" w:rsidRDefault="00044181" w:rsidP="00044181">
            <w:pPr>
              <w:pStyle w:val="TableText10"/>
            </w:pPr>
          </w:p>
        </w:tc>
        <w:tc>
          <w:tcPr>
            <w:tcW w:w="1744" w:type="dxa"/>
            <w:tcBorders>
              <w:top w:val="single" w:sz="4" w:space="0" w:color="C0C0C0"/>
              <w:bottom w:val="nil"/>
            </w:tcBorders>
          </w:tcPr>
          <w:p w14:paraId="50430A0D" w14:textId="77777777" w:rsidR="00044181" w:rsidRPr="004114C8" w:rsidRDefault="00044181" w:rsidP="00044181">
            <w:pPr>
              <w:pStyle w:val="TableText10"/>
            </w:pPr>
          </w:p>
        </w:tc>
      </w:tr>
      <w:tr w:rsidR="00044181" w:rsidRPr="005A213F" w14:paraId="4A0038E4" w14:textId="77777777" w:rsidTr="00D72C39">
        <w:trPr>
          <w:cantSplit/>
        </w:trPr>
        <w:tc>
          <w:tcPr>
            <w:tcW w:w="1200" w:type="dxa"/>
            <w:tcBorders>
              <w:top w:val="nil"/>
              <w:bottom w:val="nil"/>
            </w:tcBorders>
          </w:tcPr>
          <w:p w14:paraId="1B76147C" w14:textId="77777777" w:rsidR="00044181" w:rsidRPr="004114C8" w:rsidRDefault="0034776B" w:rsidP="00044181">
            <w:pPr>
              <w:pStyle w:val="TableNumbered"/>
              <w:numPr>
                <w:ilvl w:val="0"/>
                <w:numId w:val="0"/>
              </w:numPr>
            </w:pPr>
            <w:r>
              <w:t>147</w:t>
            </w:r>
            <w:r w:rsidR="00044181" w:rsidRPr="004114C8">
              <w:t>.1</w:t>
            </w:r>
          </w:p>
        </w:tc>
        <w:tc>
          <w:tcPr>
            <w:tcW w:w="3228" w:type="dxa"/>
            <w:tcBorders>
              <w:top w:val="nil"/>
              <w:bottom w:val="nil"/>
            </w:tcBorders>
          </w:tcPr>
          <w:p w14:paraId="1BFCA999"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703102C" w14:textId="77777777" w:rsidR="00044181" w:rsidRPr="004114C8" w:rsidRDefault="00044181" w:rsidP="00044181">
            <w:pPr>
              <w:pStyle w:val="TableText10"/>
            </w:pPr>
            <w:r w:rsidRPr="004114C8">
              <w:t>1 250</w:t>
            </w:r>
          </w:p>
        </w:tc>
        <w:tc>
          <w:tcPr>
            <w:tcW w:w="1744" w:type="dxa"/>
            <w:tcBorders>
              <w:top w:val="nil"/>
              <w:bottom w:val="nil"/>
            </w:tcBorders>
          </w:tcPr>
          <w:p w14:paraId="5B904DA9" w14:textId="77777777" w:rsidR="00044181" w:rsidRPr="004114C8" w:rsidRDefault="00044181" w:rsidP="00044181">
            <w:pPr>
              <w:pStyle w:val="TableText10"/>
            </w:pPr>
            <w:r w:rsidRPr="004114C8">
              <w:t>144</w:t>
            </w:r>
          </w:p>
        </w:tc>
      </w:tr>
      <w:tr w:rsidR="00044181" w:rsidRPr="005A213F" w14:paraId="1FD289CC" w14:textId="77777777" w:rsidTr="00D72C39">
        <w:trPr>
          <w:cantSplit/>
        </w:trPr>
        <w:tc>
          <w:tcPr>
            <w:tcW w:w="1200" w:type="dxa"/>
            <w:tcBorders>
              <w:top w:val="nil"/>
              <w:bottom w:val="single" w:sz="4" w:space="0" w:color="C0C0C0"/>
            </w:tcBorders>
          </w:tcPr>
          <w:p w14:paraId="05935D45" w14:textId="77777777" w:rsidR="00044181" w:rsidRPr="004114C8" w:rsidRDefault="0034776B" w:rsidP="00044181">
            <w:pPr>
              <w:pStyle w:val="TableNumbered"/>
              <w:numPr>
                <w:ilvl w:val="0"/>
                <w:numId w:val="0"/>
              </w:numPr>
            </w:pPr>
            <w:r>
              <w:t>147</w:t>
            </w:r>
            <w:r w:rsidR="00044181" w:rsidRPr="004114C8">
              <w:t>.2</w:t>
            </w:r>
          </w:p>
        </w:tc>
        <w:tc>
          <w:tcPr>
            <w:tcW w:w="3228" w:type="dxa"/>
            <w:tcBorders>
              <w:top w:val="nil"/>
              <w:bottom w:val="single" w:sz="4" w:space="0" w:color="C0C0C0"/>
            </w:tcBorders>
          </w:tcPr>
          <w:p w14:paraId="016DDCC3"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6EBADD42"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11C72491" w14:textId="77777777" w:rsidR="00044181" w:rsidRPr="004114C8" w:rsidRDefault="00044181" w:rsidP="00044181">
            <w:pPr>
              <w:pStyle w:val="TableText10"/>
            </w:pPr>
            <w:r w:rsidRPr="004114C8">
              <w:t>720</w:t>
            </w:r>
          </w:p>
        </w:tc>
      </w:tr>
      <w:tr w:rsidR="00044181" w:rsidRPr="005A213F" w14:paraId="0F5A2976" w14:textId="77777777" w:rsidTr="00D72C39">
        <w:trPr>
          <w:cantSplit/>
        </w:trPr>
        <w:tc>
          <w:tcPr>
            <w:tcW w:w="1200" w:type="dxa"/>
            <w:tcBorders>
              <w:top w:val="single" w:sz="4" w:space="0" w:color="C0C0C0"/>
              <w:bottom w:val="nil"/>
            </w:tcBorders>
          </w:tcPr>
          <w:p w14:paraId="6AFD16A5" w14:textId="77777777" w:rsidR="00044181" w:rsidRPr="004114C8" w:rsidRDefault="0034776B" w:rsidP="00044181">
            <w:pPr>
              <w:pStyle w:val="TableNumbered"/>
              <w:numPr>
                <w:ilvl w:val="0"/>
                <w:numId w:val="0"/>
              </w:numPr>
            </w:pPr>
            <w:r>
              <w:t>148</w:t>
            </w:r>
          </w:p>
        </w:tc>
        <w:tc>
          <w:tcPr>
            <w:tcW w:w="3228" w:type="dxa"/>
            <w:tcBorders>
              <w:top w:val="single" w:sz="4" w:space="0" w:color="C0C0C0"/>
              <w:bottom w:val="nil"/>
            </w:tcBorders>
          </w:tcPr>
          <w:p w14:paraId="0A5AB959" w14:textId="77777777" w:rsidR="00044181" w:rsidRPr="004114C8" w:rsidRDefault="00044181" w:rsidP="00044181">
            <w:pPr>
              <w:pStyle w:val="TableText10"/>
            </w:pPr>
            <w:r w:rsidRPr="004114C8">
              <w:t>513 (1)</w:t>
            </w:r>
          </w:p>
        </w:tc>
        <w:tc>
          <w:tcPr>
            <w:tcW w:w="1776" w:type="dxa"/>
            <w:tcBorders>
              <w:top w:val="single" w:sz="4" w:space="0" w:color="C0C0C0"/>
              <w:bottom w:val="nil"/>
            </w:tcBorders>
          </w:tcPr>
          <w:p w14:paraId="5585331E" w14:textId="77777777" w:rsidR="00044181" w:rsidRPr="004114C8" w:rsidRDefault="00044181" w:rsidP="00044181">
            <w:pPr>
              <w:pStyle w:val="TableText10"/>
            </w:pPr>
          </w:p>
        </w:tc>
        <w:tc>
          <w:tcPr>
            <w:tcW w:w="1744" w:type="dxa"/>
            <w:tcBorders>
              <w:top w:val="single" w:sz="4" w:space="0" w:color="C0C0C0"/>
              <w:bottom w:val="nil"/>
            </w:tcBorders>
          </w:tcPr>
          <w:p w14:paraId="7206F10B" w14:textId="77777777" w:rsidR="00044181" w:rsidRPr="004114C8" w:rsidRDefault="00044181" w:rsidP="00044181">
            <w:pPr>
              <w:pStyle w:val="TableText10"/>
            </w:pPr>
          </w:p>
        </w:tc>
      </w:tr>
      <w:tr w:rsidR="00044181" w:rsidRPr="005A213F" w14:paraId="53D3ACE6" w14:textId="77777777" w:rsidTr="00D72C39">
        <w:trPr>
          <w:cantSplit/>
        </w:trPr>
        <w:tc>
          <w:tcPr>
            <w:tcW w:w="1200" w:type="dxa"/>
            <w:tcBorders>
              <w:top w:val="nil"/>
              <w:bottom w:val="nil"/>
            </w:tcBorders>
          </w:tcPr>
          <w:p w14:paraId="10F54E17" w14:textId="77777777" w:rsidR="00044181" w:rsidRPr="004114C8" w:rsidRDefault="0034776B" w:rsidP="00044181">
            <w:pPr>
              <w:pStyle w:val="TableNumbered"/>
              <w:numPr>
                <w:ilvl w:val="0"/>
                <w:numId w:val="0"/>
              </w:numPr>
            </w:pPr>
            <w:r>
              <w:t>148</w:t>
            </w:r>
            <w:r w:rsidR="00044181" w:rsidRPr="004114C8">
              <w:t>.1</w:t>
            </w:r>
          </w:p>
        </w:tc>
        <w:tc>
          <w:tcPr>
            <w:tcW w:w="3228" w:type="dxa"/>
            <w:tcBorders>
              <w:top w:val="nil"/>
              <w:bottom w:val="nil"/>
            </w:tcBorders>
          </w:tcPr>
          <w:p w14:paraId="2DC18101"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737EC320" w14:textId="77777777" w:rsidR="00044181" w:rsidRPr="004114C8" w:rsidRDefault="00044181" w:rsidP="00044181">
            <w:pPr>
              <w:pStyle w:val="TableText10"/>
            </w:pPr>
            <w:r w:rsidRPr="004114C8">
              <w:t>1 250</w:t>
            </w:r>
          </w:p>
        </w:tc>
        <w:tc>
          <w:tcPr>
            <w:tcW w:w="1744" w:type="dxa"/>
            <w:tcBorders>
              <w:top w:val="nil"/>
              <w:bottom w:val="nil"/>
            </w:tcBorders>
          </w:tcPr>
          <w:p w14:paraId="61109291" w14:textId="77777777" w:rsidR="00044181" w:rsidRPr="004114C8" w:rsidRDefault="00044181" w:rsidP="00044181">
            <w:pPr>
              <w:pStyle w:val="TableText10"/>
            </w:pPr>
            <w:r w:rsidRPr="004114C8">
              <w:t>144</w:t>
            </w:r>
          </w:p>
        </w:tc>
      </w:tr>
      <w:tr w:rsidR="00044181" w:rsidRPr="005A213F" w14:paraId="5D621D01" w14:textId="77777777" w:rsidTr="00D72C39">
        <w:trPr>
          <w:cantSplit/>
        </w:trPr>
        <w:tc>
          <w:tcPr>
            <w:tcW w:w="1200" w:type="dxa"/>
            <w:tcBorders>
              <w:top w:val="nil"/>
              <w:bottom w:val="single" w:sz="4" w:space="0" w:color="C0C0C0"/>
            </w:tcBorders>
          </w:tcPr>
          <w:p w14:paraId="7A9CE6CB" w14:textId="77777777" w:rsidR="00044181" w:rsidRPr="004114C8" w:rsidRDefault="0034776B" w:rsidP="00044181">
            <w:pPr>
              <w:pStyle w:val="TableNumbered"/>
              <w:numPr>
                <w:ilvl w:val="0"/>
                <w:numId w:val="0"/>
              </w:numPr>
            </w:pPr>
            <w:r>
              <w:t>148</w:t>
            </w:r>
            <w:r w:rsidR="00044181" w:rsidRPr="004114C8">
              <w:t>.2</w:t>
            </w:r>
          </w:p>
        </w:tc>
        <w:tc>
          <w:tcPr>
            <w:tcW w:w="3228" w:type="dxa"/>
            <w:tcBorders>
              <w:top w:val="nil"/>
              <w:bottom w:val="single" w:sz="4" w:space="0" w:color="C0C0C0"/>
            </w:tcBorders>
          </w:tcPr>
          <w:p w14:paraId="704EE185"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1D2E9B30"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20043B42" w14:textId="77777777" w:rsidR="00044181" w:rsidRPr="004114C8" w:rsidRDefault="00044181" w:rsidP="00044181">
            <w:pPr>
              <w:pStyle w:val="TableText10"/>
            </w:pPr>
            <w:r w:rsidRPr="004114C8">
              <w:t>720</w:t>
            </w:r>
          </w:p>
        </w:tc>
      </w:tr>
      <w:tr w:rsidR="00044181" w:rsidRPr="005A213F" w14:paraId="44EDC93C" w14:textId="77777777" w:rsidTr="00D72C39">
        <w:trPr>
          <w:cantSplit/>
        </w:trPr>
        <w:tc>
          <w:tcPr>
            <w:tcW w:w="1200" w:type="dxa"/>
            <w:tcBorders>
              <w:top w:val="single" w:sz="4" w:space="0" w:color="C0C0C0"/>
              <w:bottom w:val="nil"/>
            </w:tcBorders>
          </w:tcPr>
          <w:p w14:paraId="17FF9AE3" w14:textId="77777777" w:rsidR="00044181" w:rsidRPr="004114C8" w:rsidRDefault="0034776B" w:rsidP="00044181">
            <w:pPr>
              <w:pStyle w:val="TableNumbered"/>
              <w:numPr>
                <w:ilvl w:val="0"/>
                <w:numId w:val="0"/>
              </w:numPr>
            </w:pPr>
            <w:r>
              <w:t>149</w:t>
            </w:r>
          </w:p>
        </w:tc>
        <w:tc>
          <w:tcPr>
            <w:tcW w:w="3228" w:type="dxa"/>
            <w:tcBorders>
              <w:top w:val="single" w:sz="4" w:space="0" w:color="C0C0C0"/>
              <w:bottom w:val="nil"/>
            </w:tcBorders>
          </w:tcPr>
          <w:p w14:paraId="43E5C30B" w14:textId="77777777" w:rsidR="00044181" w:rsidRPr="004114C8" w:rsidRDefault="00044181" w:rsidP="00044181">
            <w:pPr>
              <w:pStyle w:val="TableText10"/>
            </w:pPr>
            <w:r w:rsidRPr="004114C8">
              <w:t>525</w:t>
            </w:r>
          </w:p>
        </w:tc>
        <w:tc>
          <w:tcPr>
            <w:tcW w:w="1776" w:type="dxa"/>
            <w:tcBorders>
              <w:top w:val="single" w:sz="4" w:space="0" w:color="C0C0C0"/>
              <w:bottom w:val="nil"/>
            </w:tcBorders>
          </w:tcPr>
          <w:p w14:paraId="607848E6" w14:textId="77777777" w:rsidR="00044181" w:rsidRPr="004114C8" w:rsidRDefault="00044181" w:rsidP="00044181">
            <w:pPr>
              <w:pStyle w:val="TableText10"/>
            </w:pPr>
          </w:p>
        </w:tc>
        <w:tc>
          <w:tcPr>
            <w:tcW w:w="1744" w:type="dxa"/>
            <w:tcBorders>
              <w:top w:val="single" w:sz="4" w:space="0" w:color="C0C0C0"/>
              <w:bottom w:val="nil"/>
            </w:tcBorders>
          </w:tcPr>
          <w:p w14:paraId="01917979" w14:textId="77777777" w:rsidR="00044181" w:rsidRPr="004114C8" w:rsidRDefault="00044181" w:rsidP="00044181">
            <w:pPr>
              <w:pStyle w:val="TableText10"/>
            </w:pPr>
          </w:p>
        </w:tc>
      </w:tr>
      <w:tr w:rsidR="00044181" w:rsidRPr="005A213F" w14:paraId="63607611" w14:textId="77777777" w:rsidTr="00D72C39">
        <w:trPr>
          <w:cantSplit/>
        </w:trPr>
        <w:tc>
          <w:tcPr>
            <w:tcW w:w="1200" w:type="dxa"/>
            <w:tcBorders>
              <w:top w:val="nil"/>
              <w:bottom w:val="nil"/>
            </w:tcBorders>
          </w:tcPr>
          <w:p w14:paraId="714DD810" w14:textId="77777777" w:rsidR="00044181" w:rsidRPr="004114C8" w:rsidRDefault="0034776B" w:rsidP="00044181">
            <w:pPr>
              <w:pStyle w:val="TableNumbered"/>
              <w:numPr>
                <w:ilvl w:val="0"/>
                <w:numId w:val="0"/>
              </w:numPr>
            </w:pPr>
            <w:r>
              <w:t>149</w:t>
            </w:r>
            <w:r w:rsidR="00044181" w:rsidRPr="004114C8">
              <w:t>.1</w:t>
            </w:r>
          </w:p>
        </w:tc>
        <w:tc>
          <w:tcPr>
            <w:tcW w:w="3228" w:type="dxa"/>
            <w:tcBorders>
              <w:top w:val="nil"/>
              <w:bottom w:val="nil"/>
            </w:tcBorders>
          </w:tcPr>
          <w:p w14:paraId="5266DE3D"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4F68B0E3" w14:textId="77777777" w:rsidR="00044181" w:rsidRPr="004114C8" w:rsidRDefault="00044181" w:rsidP="00044181">
            <w:pPr>
              <w:pStyle w:val="TableText10"/>
            </w:pPr>
            <w:r w:rsidRPr="004114C8">
              <w:t>1 250</w:t>
            </w:r>
          </w:p>
        </w:tc>
        <w:tc>
          <w:tcPr>
            <w:tcW w:w="1744" w:type="dxa"/>
            <w:tcBorders>
              <w:top w:val="nil"/>
              <w:bottom w:val="nil"/>
            </w:tcBorders>
          </w:tcPr>
          <w:p w14:paraId="7E56CF6D" w14:textId="77777777" w:rsidR="00044181" w:rsidRPr="004114C8" w:rsidRDefault="00044181" w:rsidP="00044181">
            <w:pPr>
              <w:pStyle w:val="TableText10"/>
            </w:pPr>
            <w:r w:rsidRPr="004114C8">
              <w:t>144</w:t>
            </w:r>
          </w:p>
        </w:tc>
      </w:tr>
      <w:tr w:rsidR="00044181" w:rsidRPr="005A213F" w14:paraId="1D4ABE8E" w14:textId="77777777" w:rsidTr="00D72C39">
        <w:trPr>
          <w:cantSplit/>
        </w:trPr>
        <w:tc>
          <w:tcPr>
            <w:tcW w:w="1200" w:type="dxa"/>
            <w:tcBorders>
              <w:top w:val="nil"/>
              <w:bottom w:val="single" w:sz="4" w:space="0" w:color="C0C0C0"/>
            </w:tcBorders>
          </w:tcPr>
          <w:p w14:paraId="069E528E" w14:textId="77777777" w:rsidR="00044181" w:rsidRPr="004114C8" w:rsidRDefault="0034776B" w:rsidP="00044181">
            <w:pPr>
              <w:pStyle w:val="TableNumbered"/>
              <w:numPr>
                <w:ilvl w:val="0"/>
                <w:numId w:val="0"/>
              </w:numPr>
            </w:pPr>
            <w:r>
              <w:t>149</w:t>
            </w:r>
            <w:r w:rsidR="00044181" w:rsidRPr="004114C8">
              <w:t>.2</w:t>
            </w:r>
          </w:p>
        </w:tc>
        <w:tc>
          <w:tcPr>
            <w:tcW w:w="3228" w:type="dxa"/>
            <w:tcBorders>
              <w:top w:val="nil"/>
              <w:bottom w:val="single" w:sz="4" w:space="0" w:color="C0C0C0"/>
            </w:tcBorders>
          </w:tcPr>
          <w:p w14:paraId="02D1C60A"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single" w:sz="4" w:space="0" w:color="C0C0C0"/>
            </w:tcBorders>
          </w:tcPr>
          <w:p w14:paraId="44A726CE" w14:textId="77777777" w:rsidR="00044181" w:rsidRPr="004114C8" w:rsidRDefault="00044181" w:rsidP="00044181">
            <w:pPr>
              <w:pStyle w:val="TableText10"/>
            </w:pPr>
            <w:r w:rsidRPr="004114C8">
              <w:t>6 000</w:t>
            </w:r>
          </w:p>
        </w:tc>
        <w:tc>
          <w:tcPr>
            <w:tcW w:w="1744" w:type="dxa"/>
            <w:tcBorders>
              <w:top w:val="nil"/>
              <w:bottom w:val="single" w:sz="4" w:space="0" w:color="C0C0C0"/>
            </w:tcBorders>
          </w:tcPr>
          <w:p w14:paraId="5B887704" w14:textId="77777777" w:rsidR="00044181" w:rsidRPr="004114C8" w:rsidRDefault="00044181" w:rsidP="00044181">
            <w:pPr>
              <w:pStyle w:val="TableText10"/>
            </w:pPr>
            <w:r w:rsidRPr="004114C8">
              <w:t>720</w:t>
            </w:r>
          </w:p>
        </w:tc>
      </w:tr>
      <w:tr w:rsidR="00044181" w:rsidRPr="005A213F" w14:paraId="3429FB02" w14:textId="77777777" w:rsidTr="00D72C39">
        <w:trPr>
          <w:cantSplit/>
        </w:trPr>
        <w:tc>
          <w:tcPr>
            <w:tcW w:w="1200" w:type="dxa"/>
            <w:tcBorders>
              <w:top w:val="single" w:sz="4" w:space="0" w:color="C0C0C0"/>
              <w:bottom w:val="nil"/>
            </w:tcBorders>
          </w:tcPr>
          <w:p w14:paraId="577D08DA" w14:textId="77777777" w:rsidR="00044181" w:rsidRPr="004114C8" w:rsidRDefault="0034776B" w:rsidP="00044181">
            <w:pPr>
              <w:pStyle w:val="TableNumbered"/>
              <w:numPr>
                <w:ilvl w:val="0"/>
                <w:numId w:val="0"/>
              </w:numPr>
            </w:pPr>
            <w:r>
              <w:t>150</w:t>
            </w:r>
          </w:p>
        </w:tc>
        <w:tc>
          <w:tcPr>
            <w:tcW w:w="3228" w:type="dxa"/>
            <w:tcBorders>
              <w:top w:val="single" w:sz="4" w:space="0" w:color="C0C0C0"/>
              <w:bottom w:val="nil"/>
            </w:tcBorders>
          </w:tcPr>
          <w:p w14:paraId="72C98708" w14:textId="77777777" w:rsidR="00044181" w:rsidRPr="004114C8" w:rsidRDefault="00044181" w:rsidP="00044181">
            <w:pPr>
              <w:pStyle w:val="TableText10"/>
            </w:pPr>
            <w:r w:rsidRPr="004114C8">
              <w:t>529</w:t>
            </w:r>
          </w:p>
        </w:tc>
        <w:tc>
          <w:tcPr>
            <w:tcW w:w="1776" w:type="dxa"/>
            <w:tcBorders>
              <w:top w:val="single" w:sz="4" w:space="0" w:color="C0C0C0"/>
              <w:bottom w:val="nil"/>
            </w:tcBorders>
          </w:tcPr>
          <w:p w14:paraId="384E3711" w14:textId="77777777" w:rsidR="00044181" w:rsidRPr="004114C8" w:rsidRDefault="00044181" w:rsidP="00044181">
            <w:pPr>
              <w:pStyle w:val="TableText10"/>
            </w:pPr>
          </w:p>
        </w:tc>
        <w:tc>
          <w:tcPr>
            <w:tcW w:w="1744" w:type="dxa"/>
            <w:tcBorders>
              <w:top w:val="single" w:sz="4" w:space="0" w:color="C0C0C0"/>
              <w:bottom w:val="nil"/>
            </w:tcBorders>
          </w:tcPr>
          <w:p w14:paraId="2BA35614" w14:textId="77777777" w:rsidR="00044181" w:rsidRPr="004114C8" w:rsidRDefault="00044181" w:rsidP="00044181">
            <w:pPr>
              <w:pStyle w:val="TableText10"/>
            </w:pPr>
          </w:p>
        </w:tc>
      </w:tr>
      <w:tr w:rsidR="00044181" w:rsidRPr="005A213F" w14:paraId="12D92B17" w14:textId="77777777" w:rsidTr="00D72C39">
        <w:trPr>
          <w:cantSplit/>
        </w:trPr>
        <w:tc>
          <w:tcPr>
            <w:tcW w:w="1200" w:type="dxa"/>
            <w:tcBorders>
              <w:top w:val="nil"/>
              <w:bottom w:val="nil"/>
            </w:tcBorders>
          </w:tcPr>
          <w:p w14:paraId="498F48FA" w14:textId="77777777" w:rsidR="00044181" w:rsidRPr="004114C8" w:rsidRDefault="0034776B" w:rsidP="00044181">
            <w:pPr>
              <w:pStyle w:val="TableNumbered"/>
              <w:numPr>
                <w:ilvl w:val="0"/>
                <w:numId w:val="0"/>
              </w:numPr>
            </w:pPr>
            <w:r>
              <w:t>150</w:t>
            </w:r>
            <w:r w:rsidR="00044181" w:rsidRPr="004114C8">
              <w:t>.1</w:t>
            </w:r>
          </w:p>
        </w:tc>
        <w:tc>
          <w:tcPr>
            <w:tcW w:w="3228" w:type="dxa"/>
            <w:tcBorders>
              <w:top w:val="nil"/>
              <w:bottom w:val="nil"/>
            </w:tcBorders>
          </w:tcPr>
          <w:p w14:paraId="18EF8314"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an individual</w:t>
            </w:r>
          </w:p>
        </w:tc>
        <w:tc>
          <w:tcPr>
            <w:tcW w:w="1776" w:type="dxa"/>
            <w:tcBorders>
              <w:top w:val="nil"/>
              <w:bottom w:val="nil"/>
            </w:tcBorders>
          </w:tcPr>
          <w:p w14:paraId="37844B17" w14:textId="77777777" w:rsidR="00044181" w:rsidRPr="004114C8" w:rsidRDefault="00044181" w:rsidP="00044181">
            <w:pPr>
              <w:pStyle w:val="TableText10"/>
            </w:pPr>
            <w:r w:rsidRPr="004114C8">
              <w:t>3 600</w:t>
            </w:r>
          </w:p>
        </w:tc>
        <w:tc>
          <w:tcPr>
            <w:tcW w:w="1744" w:type="dxa"/>
            <w:tcBorders>
              <w:top w:val="nil"/>
              <w:bottom w:val="nil"/>
            </w:tcBorders>
          </w:tcPr>
          <w:p w14:paraId="69418D5D" w14:textId="77777777" w:rsidR="00044181" w:rsidRPr="004114C8" w:rsidRDefault="00044181" w:rsidP="00044181">
            <w:pPr>
              <w:pStyle w:val="TableText10"/>
            </w:pPr>
            <w:r w:rsidRPr="004114C8">
              <w:t>432</w:t>
            </w:r>
          </w:p>
        </w:tc>
      </w:tr>
      <w:tr w:rsidR="00044181" w:rsidRPr="005A213F" w14:paraId="4EA6049B" w14:textId="77777777" w:rsidTr="00D72C39">
        <w:trPr>
          <w:cantSplit/>
        </w:trPr>
        <w:tc>
          <w:tcPr>
            <w:tcW w:w="1200" w:type="dxa"/>
            <w:tcBorders>
              <w:top w:val="nil"/>
              <w:bottom w:val="nil"/>
            </w:tcBorders>
          </w:tcPr>
          <w:p w14:paraId="3056BFF6" w14:textId="77777777" w:rsidR="00044181" w:rsidRPr="004114C8" w:rsidRDefault="0034776B" w:rsidP="00044181">
            <w:pPr>
              <w:pStyle w:val="TableNumbered"/>
              <w:numPr>
                <w:ilvl w:val="0"/>
                <w:numId w:val="0"/>
              </w:numPr>
            </w:pPr>
            <w:r>
              <w:t>150</w:t>
            </w:r>
            <w:r w:rsidR="00044181" w:rsidRPr="004114C8">
              <w:t>.2</w:t>
            </w:r>
          </w:p>
        </w:tc>
        <w:tc>
          <w:tcPr>
            <w:tcW w:w="3228" w:type="dxa"/>
            <w:tcBorders>
              <w:top w:val="nil"/>
              <w:bottom w:val="nil"/>
            </w:tcBorders>
          </w:tcPr>
          <w:p w14:paraId="0B0F1976" w14:textId="77777777" w:rsidR="00044181" w:rsidRPr="004114C8" w:rsidRDefault="00044181" w:rsidP="00044181">
            <w:pPr>
              <w:pStyle w:val="TableText10"/>
              <w:ind w:left="360" w:hanging="360"/>
            </w:pPr>
            <w:r w:rsidRPr="004114C8">
              <w:rPr>
                <w:rFonts w:ascii="Symbol" w:hAnsi="Symbol"/>
              </w:rPr>
              <w:t></w:t>
            </w:r>
            <w:r w:rsidRPr="004114C8">
              <w:rPr>
                <w:rFonts w:ascii="Symbol" w:hAnsi="Symbol"/>
              </w:rPr>
              <w:tab/>
            </w:r>
            <w:r w:rsidRPr="004114C8">
              <w:t>for a body corporate</w:t>
            </w:r>
          </w:p>
        </w:tc>
        <w:tc>
          <w:tcPr>
            <w:tcW w:w="1776" w:type="dxa"/>
            <w:tcBorders>
              <w:top w:val="nil"/>
              <w:bottom w:val="nil"/>
            </w:tcBorders>
          </w:tcPr>
          <w:p w14:paraId="5D507638" w14:textId="77777777" w:rsidR="00044181" w:rsidRPr="004114C8" w:rsidRDefault="00044181" w:rsidP="00044181">
            <w:pPr>
              <w:pStyle w:val="TableText10"/>
            </w:pPr>
            <w:r w:rsidRPr="004114C8">
              <w:t>18 000</w:t>
            </w:r>
          </w:p>
        </w:tc>
        <w:tc>
          <w:tcPr>
            <w:tcW w:w="1744" w:type="dxa"/>
            <w:tcBorders>
              <w:top w:val="nil"/>
              <w:bottom w:val="nil"/>
            </w:tcBorders>
          </w:tcPr>
          <w:p w14:paraId="72D41E94" w14:textId="77777777" w:rsidR="00044181" w:rsidRPr="004114C8" w:rsidRDefault="00044181" w:rsidP="00044181">
            <w:pPr>
              <w:pStyle w:val="TableText10"/>
            </w:pPr>
            <w:r w:rsidRPr="004114C8">
              <w:t>2 160</w:t>
            </w:r>
          </w:p>
        </w:tc>
      </w:tr>
      <w:tr w:rsidR="00D72C39" w:rsidRPr="0026067E" w14:paraId="41B4AC84" w14:textId="77777777" w:rsidTr="00D72C39">
        <w:trPr>
          <w:cantSplit/>
        </w:trPr>
        <w:tc>
          <w:tcPr>
            <w:tcW w:w="1200" w:type="dxa"/>
            <w:tcBorders>
              <w:bottom w:val="nil"/>
            </w:tcBorders>
          </w:tcPr>
          <w:p w14:paraId="520B9D6D" w14:textId="77777777" w:rsidR="00D72C39" w:rsidRPr="0026067E" w:rsidRDefault="0034776B" w:rsidP="00D72C39">
            <w:pPr>
              <w:pStyle w:val="TableNumbered"/>
              <w:numPr>
                <w:ilvl w:val="0"/>
                <w:numId w:val="0"/>
              </w:numPr>
            </w:pPr>
            <w:r>
              <w:lastRenderedPageBreak/>
              <w:t>151</w:t>
            </w:r>
          </w:p>
        </w:tc>
        <w:tc>
          <w:tcPr>
            <w:tcW w:w="3226" w:type="dxa"/>
            <w:tcBorders>
              <w:bottom w:val="nil"/>
            </w:tcBorders>
          </w:tcPr>
          <w:p w14:paraId="22A346C0" w14:textId="77777777" w:rsidR="00D72C39" w:rsidRPr="0026067E" w:rsidRDefault="00D72C39" w:rsidP="00D72C39">
            <w:pPr>
              <w:pStyle w:val="TableText10"/>
            </w:pPr>
            <w:r w:rsidRPr="0026067E">
              <w:t>572 (4)</w:t>
            </w:r>
          </w:p>
        </w:tc>
        <w:tc>
          <w:tcPr>
            <w:tcW w:w="1774" w:type="dxa"/>
            <w:tcBorders>
              <w:bottom w:val="nil"/>
            </w:tcBorders>
          </w:tcPr>
          <w:p w14:paraId="6CDDF9A8" w14:textId="77777777" w:rsidR="00D72C39" w:rsidRPr="0026067E" w:rsidRDefault="00D72C39" w:rsidP="00D72C39">
            <w:pPr>
              <w:pStyle w:val="TableText10"/>
            </w:pPr>
          </w:p>
        </w:tc>
        <w:tc>
          <w:tcPr>
            <w:tcW w:w="1746" w:type="dxa"/>
            <w:tcBorders>
              <w:bottom w:val="nil"/>
            </w:tcBorders>
          </w:tcPr>
          <w:p w14:paraId="1ABF8DEE" w14:textId="77777777" w:rsidR="00D72C39" w:rsidRPr="0026067E" w:rsidRDefault="00D72C39" w:rsidP="00D72C39">
            <w:pPr>
              <w:pStyle w:val="TableText10"/>
            </w:pPr>
          </w:p>
        </w:tc>
      </w:tr>
      <w:tr w:rsidR="00D72C39" w:rsidRPr="0026067E" w14:paraId="4A8F363F" w14:textId="77777777" w:rsidTr="00D72C39">
        <w:trPr>
          <w:cantSplit/>
        </w:trPr>
        <w:tc>
          <w:tcPr>
            <w:tcW w:w="1200" w:type="dxa"/>
            <w:tcBorders>
              <w:top w:val="nil"/>
              <w:bottom w:val="nil"/>
            </w:tcBorders>
          </w:tcPr>
          <w:p w14:paraId="4B4B219D" w14:textId="77777777" w:rsidR="00D72C39" w:rsidRPr="0026067E" w:rsidRDefault="0034776B" w:rsidP="00D72C39">
            <w:pPr>
              <w:pStyle w:val="TableNumbered"/>
              <w:numPr>
                <w:ilvl w:val="0"/>
                <w:numId w:val="0"/>
              </w:numPr>
            </w:pPr>
            <w:r>
              <w:t>151</w:t>
            </w:r>
            <w:r w:rsidR="00D72C39" w:rsidRPr="0026067E">
              <w:t>.1</w:t>
            </w:r>
          </w:p>
        </w:tc>
        <w:tc>
          <w:tcPr>
            <w:tcW w:w="3226" w:type="dxa"/>
            <w:tcBorders>
              <w:top w:val="nil"/>
              <w:bottom w:val="nil"/>
            </w:tcBorders>
          </w:tcPr>
          <w:p w14:paraId="1C555FD3"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1249E8B0" w14:textId="77777777" w:rsidR="00D72C39" w:rsidRPr="0026067E" w:rsidRDefault="00D72C39" w:rsidP="00D72C39">
            <w:pPr>
              <w:pStyle w:val="TableText10"/>
            </w:pPr>
            <w:r w:rsidRPr="0026067E">
              <w:t>1 250</w:t>
            </w:r>
          </w:p>
        </w:tc>
        <w:tc>
          <w:tcPr>
            <w:tcW w:w="1746" w:type="dxa"/>
            <w:tcBorders>
              <w:top w:val="nil"/>
              <w:bottom w:val="nil"/>
            </w:tcBorders>
          </w:tcPr>
          <w:p w14:paraId="387062E8" w14:textId="77777777" w:rsidR="00D72C39" w:rsidRPr="0026067E" w:rsidRDefault="00D72C39" w:rsidP="00D72C39">
            <w:pPr>
              <w:pStyle w:val="TableText10"/>
            </w:pPr>
            <w:r w:rsidRPr="0026067E">
              <w:t>144</w:t>
            </w:r>
          </w:p>
        </w:tc>
      </w:tr>
      <w:tr w:rsidR="00D72C39" w:rsidRPr="0026067E" w14:paraId="033F250C" w14:textId="77777777" w:rsidTr="00D72C39">
        <w:trPr>
          <w:cantSplit/>
        </w:trPr>
        <w:tc>
          <w:tcPr>
            <w:tcW w:w="1200" w:type="dxa"/>
            <w:tcBorders>
              <w:top w:val="nil"/>
              <w:bottom w:val="nil"/>
            </w:tcBorders>
          </w:tcPr>
          <w:p w14:paraId="7320F22A" w14:textId="77777777" w:rsidR="00D72C39" w:rsidRPr="0026067E" w:rsidRDefault="0034776B" w:rsidP="00D72C39">
            <w:pPr>
              <w:pStyle w:val="TableNumbered"/>
              <w:numPr>
                <w:ilvl w:val="0"/>
                <w:numId w:val="0"/>
              </w:numPr>
            </w:pPr>
            <w:r>
              <w:t>151</w:t>
            </w:r>
            <w:r w:rsidR="00D72C39" w:rsidRPr="0026067E">
              <w:t>.2</w:t>
            </w:r>
          </w:p>
        </w:tc>
        <w:tc>
          <w:tcPr>
            <w:tcW w:w="3226" w:type="dxa"/>
            <w:tcBorders>
              <w:top w:val="nil"/>
              <w:bottom w:val="nil"/>
            </w:tcBorders>
          </w:tcPr>
          <w:p w14:paraId="51F728F2"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bottom w:val="nil"/>
            </w:tcBorders>
          </w:tcPr>
          <w:p w14:paraId="11EAB724" w14:textId="77777777" w:rsidR="00D72C39" w:rsidRPr="0026067E" w:rsidRDefault="00D72C39" w:rsidP="00D72C39">
            <w:pPr>
              <w:pStyle w:val="TableText10"/>
            </w:pPr>
            <w:r w:rsidRPr="0026067E">
              <w:t>6 000</w:t>
            </w:r>
          </w:p>
        </w:tc>
        <w:tc>
          <w:tcPr>
            <w:tcW w:w="1746" w:type="dxa"/>
            <w:tcBorders>
              <w:top w:val="nil"/>
              <w:bottom w:val="nil"/>
            </w:tcBorders>
          </w:tcPr>
          <w:p w14:paraId="748090C7" w14:textId="77777777" w:rsidR="00D72C39" w:rsidRPr="0026067E" w:rsidRDefault="00D72C39" w:rsidP="00D72C39">
            <w:pPr>
              <w:pStyle w:val="TableText10"/>
            </w:pPr>
            <w:r w:rsidRPr="0026067E">
              <w:t>720</w:t>
            </w:r>
          </w:p>
        </w:tc>
      </w:tr>
      <w:tr w:rsidR="00D72C39" w:rsidRPr="0026067E" w14:paraId="501CDF46" w14:textId="77777777" w:rsidTr="00D72C39">
        <w:trPr>
          <w:cantSplit/>
        </w:trPr>
        <w:tc>
          <w:tcPr>
            <w:tcW w:w="1200" w:type="dxa"/>
            <w:tcBorders>
              <w:bottom w:val="nil"/>
            </w:tcBorders>
          </w:tcPr>
          <w:p w14:paraId="287CEF7D" w14:textId="77777777" w:rsidR="00D72C39" w:rsidRPr="0026067E" w:rsidRDefault="0034776B" w:rsidP="00D72C39">
            <w:pPr>
              <w:pStyle w:val="TableNumbered"/>
              <w:numPr>
                <w:ilvl w:val="0"/>
                <w:numId w:val="0"/>
              </w:numPr>
            </w:pPr>
            <w:r>
              <w:t>152</w:t>
            </w:r>
          </w:p>
        </w:tc>
        <w:tc>
          <w:tcPr>
            <w:tcW w:w="3226" w:type="dxa"/>
            <w:tcBorders>
              <w:bottom w:val="nil"/>
            </w:tcBorders>
          </w:tcPr>
          <w:p w14:paraId="5BFC55BE" w14:textId="77777777" w:rsidR="00D72C39" w:rsidRPr="0026067E" w:rsidRDefault="00D72C39" w:rsidP="00D72C39">
            <w:pPr>
              <w:pStyle w:val="TableText10"/>
            </w:pPr>
            <w:r w:rsidRPr="0026067E">
              <w:t>587 (1)</w:t>
            </w:r>
          </w:p>
        </w:tc>
        <w:tc>
          <w:tcPr>
            <w:tcW w:w="1774" w:type="dxa"/>
            <w:tcBorders>
              <w:bottom w:val="nil"/>
            </w:tcBorders>
          </w:tcPr>
          <w:p w14:paraId="7A7247DD" w14:textId="77777777" w:rsidR="00D72C39" w:rsidRPr="0026067E" w:rsidRDefault="00D72C39" w:rsidP="00D72C39">
            <w:pPr>
              <w:pStyle w:val="TableText10"/>
            </w:pPr>
          </w:p>
        </w:tc>
        <w:tc>
          <w:tcPr>
            <w:tcW w:w="1746" w:type="dxa"/>
            <w:tcBorders>
              <w:bottom w:val="nil"/>
            </w:tcBorders>
          </w:tcPr>
          <w:p w14:paraId="0D3BF46E" w14:textId="77777777" w:rsidR="00D72C39" w:rsidRPr="0026067E" w:rsidRDefault="00D72C39" w:rsidP="00D72C39">
            <w:pPr>
              <w:pStyle w:val="TableText10"/>
            </w:pPr>
          </w:p>
        </w:tc>
      </w:tr>
      <w:tr w:rsidR="00D72C39" w:rsidRPr="0026067E" w14:paraId="76D5A8F3" w14:textId="77777777" w:rsidTr="00D72C39">
        <w:trPr>
          <w:cantSplit/>
        </w:trPr>
        <w:tc>
          <w:tcPr>
            <w:tcW w:w="1200" w:type="dxa"/>
            <w:tcBorders>
              <w:top w:val="nil"/>
              <w:bottom w:val="nil"/>
            </w:tcBorders>
          </w:tcPr>
          <w:p w14:paraId="7EAE6CEC" w14:textId="77777777" w:rsidR="00D72C39" w:rsidRPr="0026067E" w:rsidRDefault="0034776B" w:rsidP="00D72C39">
            <w:pPr>
              <w:pStyle w:val="TableNumbered"/>
              <w:numPr>
                <w:ilvl w:val="0"/>
                <w:numId w:val="0"/>
              </w:numPr>
            </w:pPr>
            <w:r>
              <w:t>152</w:t>
            </w:r>
            <w:r w:rsidR="00D72C39" w:rsidRPr="0026067E">
              <w:t>.1</w:t>
            </w:r>
          </w:p>
        </w:tc>
        <w:tc>
          <w:tcPr>
            <w:tcW w:w="3226" w:type="dxa"/>
            <w:tcBorders>
              <w:top w:val="nil"/>
              <w:bottom w:val="nil"/>
            </w:tcBorders>
          </w:tcPr>
          <w:p w14:paraId="04959A8A"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7A565CE5" w14:textId="77777777" w:rsidR="00D72C39" w:rsidRPr="0026067E" w:rsidRDefault="00D72C39" w:rsidP="00D72C39">
            <w:pPr>
              <w:pStyle w:val="TableText10"/>
            </w:pPr>
            <w:r w:rsidRPr="0026067E">
              <w:t>1 250</w:t>
            </w:r>
          </w:p>
        </w:tc>
        <w:tc>
          <w:tcPr>
            <w:tcW w:w="1746" w:type="dxa"/>
            <w:tcBorders>
              <w:top w:val="nil"/>
              <w:bottom w:val="nil"/>
            </w:tcBorders>
          </w:tcPr>
          <w:p w14:paraId="5E36C94E" w14:textId="77777777" w:rsidR="00D72C39" w:rsidRPr="0026067E" w:rsidRDefault="00D72C39" w:rsidP="00D72C39">
            <w:pPr>
              <w:pStyle w:val="TableText10"/>
            </w:pPr>
            <w:r w:rsidRPr="0026067E">
              <w:t>144</w:t>
            </w:r>
          </w:p>
        </w:tc>
      </w:tr>
      <w:tr w:rsidR="00D72C39" w:rsidRPr="0026067E" w14:paraId="32157FC7" w14:textId="77777777" w:rsidTr="00D72C39">
        <w:trPr>
          <w:cantSplit/>
        </w:trPr>
        <w:tc>
          <w:tcPr>
            <w:tcW w:w="1200" w:type="dxa"/>
            <w:tcBorders>
              <w:top w:val="nil"/>
            </w:tcBorders>
          </w:tcPr>
          <w:p w14:paraId="7DBF5687" w14:textId="77777777" w:rsidR="00D72C39" w:rsidRPr="0026067E" w:rsidRDefault="0034776B" w:rsidP="00D72C39">
            <w:pPr>
              <w:pStyle w:val="TableNumbered"/>
              <w:numPr>
                <w:ilvl w:val="0"/>
                <w:numId w:val="0"/>
              </w:numPr>
            </w:pPr>
            <w:r>
              <w:t>152</w:t>
            </w:r>
            <w:r w:rsidR="00D72C39" w:rsidRPr="0026067E">
              <w:t>.2</w:t>
            </w:r>
          </w:p>
        </w:tc>
        <w:tc>
          <w:tcPr>
            <w:tcW w:w="3226" w:type="dxa"/>
            <w:tcBorders>
              <w:top w:val="nil"/>
            </w:tcBorders>
          </w:tcPr>
          <w:p w14:paraId="30677ABF"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0CDCB50D" w14:textId="77777777" w:rsidR="00D72C39" w:rsidRPr="0026067E" w:rsidRDefault="00D72C39" w:rsidP="00D72C39">
            <w:pPr>
              <w:pStyle w:val="TableText10"/>
            </w:pPr>
            <w:r w:rsidRPr="0026067E">
              <w:t>6 000</w:t>
            </w:r>
          </w:p>
        </w:tc>
        <w:tc>
          <w:tcPr>
            <w:tcW w:w="1746" w:type="dxa"/>
            <w:tcBorders>
              <w:top w:val="nil"/>
            </w:tcBorders>
          </w:tcPr>
          <w:p w14:paraId="0A1A6807" w14:textId="77777777" w:rsidR="00D72C39" w:rsidRPr="0026067E" w:rsidRDefault="00D72C39" w:rsidP="00D72C39">
            <w:pPr>
              <w:pStyle w:val="TableText10"/>
            </w:pPr>
            <w:r w:rsidRPr="0026067E">
              <w:t>720</w:t>
            </w:r>
          </w:p>
        </w:tc>
      </w:tr>
      <w:tr w:rsidR="00D72C39" w:rsidRPr="0026067E" w14:paraId="15EA37D2" w14:textId="77777777" w:rsidTr="00D72C39">
        <w:trPr>
          <w:cantSplit/>
        </w:trPr>
        <w:tc>
          <w:tcPr>
            <w:tcW w:w="1200" w:type="dxa"/>
            <w:tcBorders>
              <w:bottom w:val="nil"/>
            </w:tcBorders>
          </w:tcPr>
          <w:p w14:paraId="7DD3C7B6" w14:textId="77777777" w:rsidR="00D72C39" w:rsidRPr="0026067E" w:rsidRDefault="0034776B" w:rsidP="00D72C39">
            <w:pPr>
              <w:pStyle w:val="TableNumbered"/>
              <w:numPr>
                <w:ilvl w:val="0"/>
                <w:numId w:val="0"/>
              </w:numPr>
            </w:pPr>
            <w:r>
              <w:t>153</w:t>
            </w:r>
          </w:p>
        </w:tc>
        <w:tc>
          <w:tcPr>
            <w:tcW w:w="3226" w:type="dxa"/>
            <w:tcBorders>
              <w:bottom w:val="nil"/>
            </w:tcBorders>
          </w:tcPr>
          <w:p w14:paraId="40A189D4" w14:textId="77777777" w:rsidR="00D72C39" w:rsidRPr="0026067E" w:rsidRDefault="00D72C39" w:rsidP="00D72C39">
            <w:pPr>
              <w:pStyle w:val="TableText10"/>
            </w:pPr>
            <w:r w:rsidRPr="0026067E">
              <w:t>588 (1)</w:t>
            </w:r>
          </w:p>
        </w:tc>
        <w:tc>
          <w:tcPr>
            <w:tcW w:w="1774" w:type="dxa"/>
            <w:tcBorders>
              <w:bottom w:val="nil"/>
            </w:tcBorders>
          </w:tcPr>
          <w:p w14:paraId="10315579" w14:textId="77777777" w:rsidR="00D72C39" w:rsidRPr="0026067E" w:rsidRDefault="00D72C39" w:rsidP="00D72C39">
            <w:pPr>
              <w:pStyle w:val="TableText10"/>
            </w:pPr>
          </w:p>
        </w:tc>
        <w:tc>
          <w:tcPr>
            <w:tcW w:w="1746" w:type="dxa"/>
            <w:tcBorders>
              <w:bottom w:val="nil"/>
            </w:tcBorders>
          </w:tcPr>
          <w:p w14:paraId="4FA8B30F" w14:textId="77777777" w:rsidR="00D72C39" w:rsidRPr="0026067E" w:rsidRDefault="00D72C39" w:rsidP="00D72C39">
            <w:pPr>
              <w:pStyle w:val="TableText10"/>
            </w:pPr>
          </w:p>
        </w:tc>
      </w:tr>
      <w:tr w:rsidR="00D72C39" w:rsidRPr="0026067E" w14:paraId="208C4223" w14:textId="77777777" w:rsidTr="00D72C39">
        <w:trPr>
          <w:cantSplit/>
        </w:trPr>
        <w:tc>
          <w:tcPr>
            <w:tcW w:w="1200" w:type="dxa"/>
            <w:tcBorders>
              <w:top w:val="nil"/>
              <w:bottom w:val="nil"/>
            </w:tcBorders>
          </w:tcPr>
          <w:p w14:paraId="556C1FF2" w14:textId="77777777" w:rsidR="00D72C39" w:rsidRPr="0026067E" w:rsidRDefault="0034776B" w:rsidP="00D72C39">
            <w:pPr>
              <w:pStyle w:val="TableNumbered"/>
              <w:numPr>
                <w:ilvl w:val="0"/>
                <w:numId w:val="0"/>
              </w:numPr>
            </w:pPr>
            <w:r>
              <w:t>153</w:t>
            </w:r>
            <w:r w:rsidR="00D72C39" w:rsidRPr="0026067E">
              <w:t>.1</w:t>
            </w:r>
          </w:p>
        </w:tc>
        <w:tc>
          <w:tcPr>
            <w:tcW w:w="3226" w:type="dxa"/>
            <w:tcBorders>
              <w:top w:val="nil"/>
              <w:bottom w:val="nil"/>
            </w:tcBorders>
          </w:tcPr>
          <w:p w14:paraId="30126AA5"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4D920CB7" w14:textId="77777777" w:rsidR="00D72C39" w:rsidRPr="0026067E" w:rsidRDefault="00D72C39" w:rsidP="00D72C39">
            <w:pPr>
              <w:pStyle w:val="TableText10"/>
            </w:pPr>
            <w:r w:rsidRPr="0026067E">
              <w:t>1 250</w:t>
            </w:r>
          </w:p>
        </w:tc>
        <w:tc>
          <w:tcPr>
            <w:tcW w:w="1746" w:type="dxa"/>
            <w:tcBorders>
              <w:top w:val="nil"/>
              <w:bottom w:val="nil"/>
            </w:tcBorders>
          </w:tcPr>
          <w:p w14:paraId="76FE9AF9" w14:textId="77777777" w:rsidR="00D72C39" w:rsidRPr="0026067E" w:rsidRDefault="00D72C39" w:rsidP="00D72C39">
            <w:pPr>
              <w:pStyle w:val="TableText10"/>
            </w:pPr>
            <w:r w:rsidRPr="0026067E">
              <w:t>144</w:t>
            </w:r>
          </w:p>
        </w:tc>
      </w:tr>
      <w:tr w:rsidR="00D72C39" w:rsidRPr="0026067E" w14:paraId="3D3ED2FD" w14:textId="77777777" w:rsidTr="00D72C39">
        <w:trPr>
          <w:cantSplit/>
        </w:trPr>
        <w:tc>
          <w:tcPr>
            <w:tcW w:w="1200" w:type="dxa"/>
            <w:tcBorders>
              <w:top w:val="nil"/>
            </w:tcBorders>
          </w:tcPr>
          <w:p w14:paraId="3FD1FFF9" w14:textId="77777777" w:rsidR="00D72C39" w:rsidRPr="0026067E" w:rsidRDefault="0034776B" w:rsidP="00D72C39">
            <w:pPr>
              <w:pStyle w:val="TableNumbered"/>
              <w:numPr>
                <w:ilvl w:val="0"/>
                <w:numId w:val="0"/>
              </w:numPr>
            </w:pPr>
            <w:r>
              <w:t>153</w:t>
            </w:r>
            <w:r w:rsidR="00D72C39" w:rsidRPr="0026067E">
              <w:t>.2</w:t>
            </w:r>
          </w:p>
        </w:tc>
        <w:tc>
          <w:tcPr>
            <w:tcW w:w="3226" w:type="dxa"/>
            <w:tcBorders>
              <w:top w:val="nil"/>
            </w:tcBorders>
          </w:tcPr>
          <w:p w14:paraId="7655C35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53335F7B" w14:textId="77777777" w:rsidR="00D72C39" w:rsidRPr="0026067E" w:rsidRDefault="00D72C39" w:rsidP="00D72C39">
            <w:pPr>
              <w:pStyle w:val="TableText10"/>
            </w:pPr>
            <w:r w:rsidRPr="0026067E">
              <w:t>6 000</w:t>
            </w:r>
          </w:p>
        </w:tc>
        <w:tc>
          <w:tcPr>
            <w:tcW w:w="1746" w:type="dxa"/>
            <w:tcBorders>
              <w:top w:val="nil"/>
            </w:tcBorders>
          </w:tcPr>
          <w:p w14:paraId="74E2D629" w14:textId="77777777" w:rsidR="00D72C39" w:rsidRPr="0026067E" w:rsidRDefault="00D72C39" w:rsidP="00D72C39">
            <w:pPr>
              <w:pStyle w:val="TableText10"/>
            </w:pPr>
            <w:r w:rsidRPr="0026067E">
              <w:t>720</w:t>
            </w:r>
          </w:p>
        </w:tc>
      </w:tr>
      <w:tr w:rsidR="00D72C39" w:rsidRPr="0026067E" w14:paraId="25765E44" w14:textId="77777777" w:rsidTr="00D72C39">
        <w:trPr>
          <w:cantSplit/>
        </w:trPr>
        <w:tc>
          <w:tcPr>
            <w:tcW w:w="1200" w:type="dxa"/>
            <w:tcBorders>
              <w:bottom w:val="nil"/>
            </w:tcBorders>
          </w:tcPr>
          <w:p w14:paraId="2E31038F" w14:textId="77777777" w:rsidR="00D72C39" w:rsidRPr="0026067E" w:rsidRDefault="0034776B" w:rsidP="00D72C39">
            <w:pPr>
              <w:pStyle w:val="TableNumbered"/>
              <w:numPr>
                <w:ilvl w:val="0"/>
                <w:numId w:val="0"/>
              </w:numPr>
            </w:pPr>
            <w:r>
              <w:t>154</w:t>
            </w:r>
          </w:p>
        </w:tc>
        <w:tc>
          <w:tcPr>
            <w:tcW w:w="3226" w:type="dxa"/>
            <w:tcBorders>
              <w:bottom w:val="nil"/>
            </w:tcBorders>
          </w:tcPr>
          <w:p w14:paraId="29626203" w14:textId="77777777" w:rsidR="00D72C39" w:rsidRPr="0026067E" w:rsidRDefault="00D72C39" w:rsidP="00D72C39">
            <w:pPr>
              <w:pStyle w:val="TableText10"/>
            </w:pPr>
            <w:r w:rsidRPr="0026067E">
              <w:t>593</w:t>
            </w:r>
          </w:p>
        </w:tc>
        <w:tc>
          <w:tcPr>
            <w:tcW w:w="1774" w:type="dxa"/>
            <w:tcBorders>
              <w:bottom w:val="nil"/>
            </w:tcBorders>
          </w:tcPr>
          <w:p w14:paraId="3E56D77E" w14:textId="77777777" w:rsidR="00D72C39" w:rsidRPr="0026067E" w:rsidRDefault="00D72C39" w:rsidP="00D72C39">
            <w:pPr>
              <w:pStyle w:val="TableText10"/>
            </w:pPr>
          </w:p>
        </w:tc>
        <w:tc>
          <w:tcPr>
            <w:tcW w:w="1746" w:type="dxa"/>
            <w:tcBorders>
              <w:bottom w:val="nil"/>
            </w:tcBorders>
          </w:tcPr>
          <w:p w14:paraId="2495E4C7" w14:textId="77777777" w:rsidR="00D72C39" w:rsidRPr="0026067E" w:rsidRDefault="00D72C39" w:rsidP="00D72C39">
            <w:pPr>
              <w:pStyle w:val="TableText10"/>
            </w:pPr>
          </w:p>
        </w:tc>
      </w:tr>
      <w:tr w:rsidR="00D72C39" w:rsidRPr="0026067E" w14:paraId="76B76AC4" w14:textId="77777777" w:rsidTr="00D72C39">
        <w:trPr>
          <w:cantSplit/>
        </w:trPr>
        <w:tc>
          <w:tcPr>
            <w:tcW w:w="1200" w:type="dxa"/>
            <w:tcBorders>
              <w:top w:val="nil"/>
              <w:bottom w:val="nil"/>
            </w:tcBorders>
          </w:tcPr>
          <w:p w14:paraId="490B247A" w14:textId="77777777" w:rsidR="00D72C39" w:rsidRPr="0026067E" w:rsidRDefault="0034776B" w:rsidP="00D72C39">
            <w:pPr>
              <w:pStyle w:val="TableNumbered"/>
              <w:numPr>
                <w:ilvl w:val="0"/>
                <w:numId w:val="0"/>
              </w:numPr>
            </w:pPr>
            <w:r>
              <w:t>154</w:t>
            </w:r>
            <w:r w:rsidR="00D72C39" w:rsidRPr="0026067E">
              <w:t>.1</w:t>
            </w:r>
          </w:p>
        </w:tc>
        <w:tc>
          <w:tcPr>
            <w:tcW w:w="3226" w:type="dxa"/>
            <w:tcBorders>
              <w:top w:val="nil"/>
              <w:bottom w:val="nil"/>
            </w:tcBorders>
          </w:tcPr>
          <w:p w14:paraId="4B834AFD"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06E0B09E" w14:textId="77777777" w:rsidR="00D72C39" w:rsidRPr="0026067E" w:rsidRDefault="00D72C39" w:rsidP="00D72C39">
            <w:pPr>
              <w:pStyle w:val="TableText10"/>
            </w:pPr>
            <w:r w:rsidRPr="0026067E">
              <w:t>1 250</w:t>
            </w:r>
          </w:p>
        </w:tc>
        <w:tc>
          <w:tcPr>
            <w:tcW w:w="1746" w:type="dxa"/>
            <w:tcBorders>
              <w:top w:val="nil"/>
              <w:bottom w:val="nil"/>
            </w:tcBorders>
          </w:tcPr>
          <w:p w14:paraId="74E455AB" w14:textId="77777777" w:rsidR="00D72C39" w:rsidRPr="0026067E" w:rsidRDefault="00D72C39" w:rsidP="00D72C39">
            <w:pPr>
              <w:pStyle w:val="TableText10"/>
            </w:pPr>
            <w:r w:rsidRPr="0026067E">
              <w:t>144</w:t>
            </w:r>
          </w:p>
        </w:tc>
      </w:tr>
      <w:tr w:rsidR="00D72C39" w:rsidRPr="0026067E" w14:paraId="603C40C8" w14:textId="77777777" w:rsidTr="00D72C39">
        <w:trPr>
          <w:cantSplit/>
        </w:trPr>
        <w:tc>
          <w:tcPr>
            <w:tcW w:w="1200" w:type="dxa"/>
            <w:tcBorders>
              <w:top w:val="nil"/>
            </w:tcBorders>
          </w:tcPr>
          <w:p w14:paraId="7587E5E6" w14:textId="77777777" w:rsidR="00D72C39" w:rsidRPr="0026067E" w:rsidRDefault="0034776B" w:rsidP="00D72C39">
            <w:pPr>
              <w:pStyle w:val="TableNumbered"/>
              <w:numPr>
                <w:ilvl w:val="0"/>
                <w:numId w:val="0"/>
              </w:numPr>
            </w:pPr>
            <w:r>
              <w:t>154</w:t>
            </w:r>
            <w:r w:rsidR="00D72C39" w:rsidRPr="0026067E">
              <w:t>.2</w:t>
            </w:r>
          </w:p>
        </w:tc>
        <w:tc>
          <w:tcPr>
            <w:tcW w:w="3226" w:type="dxa"/>
            <w:tcBorders>
              <w:top w:val="nil"/>
            </w:tcBorders>
          </w:tcPr>
          <w:p w14:paraId="798B9CC4"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7C0A00EA" w14:textId="77777777" w:rsidR="00D72C39" w:rsidRPr="0026067E" w:rsidRDefault="00D72C39" w:rsidP="00D72C39">
            <w:pPr>
              <w:pStyle w:val="TableText10"/>
            </w:pPr>
            <w:r w:rsidRPr="0026067E">
              <w:t>6 000</w:t>
            </w:r>
          </w:p>
        </w:tc>
        <w:tc>
          <w:tcPr>
            <w:tcW w:w="1746" w:type="dxa"/>
            <w:tcBorders>
              <w:top w:val="nil"/>
            </w:tcBorders>
          </w:tcPr>
          <w:p w14:paraId="26D1F8A3" w14:textId="77777777" w:rsidR="00D72C39" w:rsidRPr="0026067E" w:rsidRDefault="00D72C39" w:rsidP="00D72C39">
            <w:pPr>
              <w:pStyle w:val="TableText10"/>
            </w:pPr>
            <w:r w:rsidRPr="0026067E">
              <w:t>720</w:t>
            </w:r>
          </w:p>
        </w:tc>
      </w:tr>
      <w:tr w:rsidR="00D72C39" w:rsidRPr="0026067E" w14:paraId="36A31F10" w14:textId="77777777" w:rsidTr="00D72C39">
        <w:trPr>
          <w:cantSplit/>
        </w:trPr>
        <w:tc>
          <w:tcPr>
            <w:tcW w:w="1200" w:type="dxa"/>
            <w:tcBorders>
              <w:bottom w:val="nil"/>
            </w:tcBorders>
          </w:tcPr>
          <w:p w14:paraId="028E2202" w14:textId="77777777" w:rsidR="00D72C39" w:rsidRPr="0026067E" w:rsidRDefault="0034776B" w:rsidP="00D72C39">
            <w:pPr>
              <w:pStyle w:val="TableNumbered"/>
              <w:numPr>
                <w:ilvl w:val="0"/>
                <w:numId w:val="0"/>
              </w:numPr>
            </w:pPr>
            <w:r>
              <w:t>155</w:t>
            </w:r>
          </w:p>
        </w:tc>
        <w:tc>
          <w:tcPr>
            <w:tcW w:w="3226" w:type="dxa"/>
            <w:tcBorders>
              <w:bottom w:val="nil"/>
            </w:tcBorders>
          </w:tcPr>
          <w:p w14:paraId="21BB690A" w14:textId="77777777" w:rsidR="00D72C39" w:rsidRPr="0026067E" w:rsidRDefault="00D72C39" w:rsidP="00D72C39">
            <w:pPr>
              <w:pStyle w:val="TableText10"/>
            </w:pPr>
            <w:r w:rsidRPr="0026067E">
              <w:t>594 (1)</w:t>
            </w:r>
          </w:p>
        </w:tc>
        <w:tc>
          <w:tcPr>
            <w:tcW w:w="1774" w:type="dxa"/>
            <w:tcBorders>
              <w:bottom w:val="nil"/>
            </w:tcBorders>
          </w:tcPr>
          <w:p w14:paraId="2DB974F6" w14:textId="77777777" w:rsidR="00D72C39" w:rsidRPr="0026067E" w:rsidRDefault="00D72C39" w:rsidP="00D72C39">
            <w:pPr>
              <w:pStyle w:val="TableText10"/>
            </w:pPr>
          </w:p>
        </w:tc>
        <w:tc>
          <w:tcPr>
            <w:tcW w:w="1746" w:type="dxa"/>
            <w:tcBorders>
              <w:bottom w:val="nil"/>
            </w:tcBorders>
          </w:tcPr>
          <w:p w14:paraId="3EC8C10E" w14:textId="77777777" w:rsidR="00D72C39" w:rsidRPr="0026067E" w:rsidRDefault="00D72C39" w:rsidP="00D72C39">
            <w:pPr>
              <w:pStyle w:val="TableText10"/>
            </w:pPr>
          </w:p>
        </w:tc>
      </w:tr>
      <w:tr w:rsidR="00D72C39" w:rsidRPr="0026067E" w14:paraId="52CA8A84" w14:textId="77777777" w:rsidTr="00D72C39">
        <w:trPr>
          <w:cantSplit/>
        </w:trPr>
        <w:tc>
          <w:tcPr>
            <w:tcW w:w="1200" w:type="dxa"/>
            <w:tcBorders>
              <w:top w:val="nil"/>
              <w:bottom w:val="nil"/>
            </w:tcBorders>
          </w:tcPr>
          <w:p w14:paraId="2AEB6EA6" w14:textId="77777777" w:rsidR="00D72C39" w:rsidRPr="0026067E" w:rsidRDefault="0034776B" w:rsidP="00D72C39">
            <w:pPr>
              <w:pStyle w:val="TableNumbered"/>
              <w:numPr>
                <w:ilvl w:val="0"/>
                <w:numId w:val="0"/>
              </w:numPr>
            </w:pPr>
            <w:r>
              <w:t>155</w:t>
            </w:r>
            <w:r w:rsidR="00D72C39" w:rsidRPr="0026067E">
              <w:t>.1</w:t>
            </w:r>
          </w:p>
        </w:tc>
        <w:tc>
          <w:tcPr>
            <w:tcW w:w="3226" w:type="dxa"/>
            <w:tcBorders>
              <w:top w:val="nil"/>
              <w:bottom w:val="nil"/>
            </w:tcBorders>
          </w:tcPr>
          <w:p w14:paraId="250094DF"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225BFC31" w14:textId="77777777" w:rsidR="00D72C39" w:rsidRPr="0026067E" w:rsidRDefault="00D72C39" w:rsidP="00D72C39">
            <w:pPr>
              <w:pStyle w:val="TableText10"/>
            </w:pPr>
            <w:r w:rsidRPr="0026067E">
              <w:t>1 250</w:t>
            </w:r>
          </w:p>
        </w:tc>
        <w:tc>
          <w:tcPr>
            <w:tcW w:w="1746" w:type="dxa"/>
            <w:tcBorders>
              <w:top w:val="nil"/>
              <w:bottom w:val="nil"/>
            </w:tcBorders>
          </w:tcPr>
          <w:p w14:paraId="3DE69AB9" w14:textId="77777777" w:rsidR="00D72C39" w:rsidRPr="0026067E" w:rsidRDefault="00D72C39" w:rsidP="00D72C39">
            <w:pPr>
              <w:pStyle w:val="TableText10"/>
            </w:pPr>
            <w:r w:rsidRPr="0026067E">
              <w:t>144</w:t>
            </w:r>
          </w:p>
        </w:tc>
      </w:tr>
      <w:tr w:rsidR="00D72C39" w:rsidRPr="0026067E" w14:paraId="5BDF0548" w14:textId="77777777" w:rsidTr="00D72C39">
        <w:trPr>
          <w:cantSplit/>
        </w:trPr>
        <w:tc>
          <w:tcPr>
            <w:tcW w:w="1200" w:type="dxa"/>
            <w:tcBorders>
              <w:top w:val="nil"/>
            </w:tcBorders>
          </w:tcPr>
          <w:p w14:paraId="3F30C597" w14:textId="77777777" w:rsidR="00D72C39" w:rsidRPr="0026067E" w:rsidRDefault="0034776B" w:rsidP="00D72C39">
            <w:pPr>
              <w:pStyle w:val="TableNumbered"/>
              <w:numPr>
                <w:ilvl w:val="0"/>
                <w:numId w:val="0"/>
              </w:numPr>
            </w:pPr>
            <w:r>
              <w:t>155</w:t>
            </w:r>
            <w:r w:rsidR="00D72C39" w:rsidRPr="0026067E">
              <w:t>.2</w:t>
            </w:r>
          </w:p>
        </w:tc>
        <w:tc>
          <w:tcPr>
            <w:tcW w:w="3226" w:type="dxa"/>
            <w:tcBorders>
              <w:top w:val="nil"/>
            </w:tcBorders>
          </w:tcPr>
          <w:p w14:paraId="4D191150"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55BA13A3" w14:textId="77777777" w:rsidR="00D72C39" w:rsidRPr="0026067E" w:rsidRDefault="00D72C39" w:rsidP="00D72C39">
            <w:pPr>
              <w:pStyle w:val="TableText10"/>
            </w:pPr>
            <w:r w:rsidRPr="0026067E">
              <w:t>6 000</w:t>
            </w:r>
          </w:p>
        </w:tc>
        <w:tc>
          <w:tcPr>
            <w:tcW w:w="1746" w:type="dxa"/>
            <w:tcBorders>
              <w:top w:val="nil"/>
            </w:tcBorders>
          </w:tcPr>
          <w:p w14:paraId="5E902B6E" w14:textId="77777777" w:rsidR="00D72C39" w:rsidRPr="0026067E" w:rsidRDefault="00D72C39" w:rsidP="00D72C39">
            <w:pPr>
              <w:pStyle w:val="TableText10"/>
            </w:pPr>
            <w:r w:rsidRPr="0026067E">
              <w:t>720</w:t>
            </w:r>
          </w:p>
        </w:tc>
      </w:tr>
      <w:tr w:rsidR="00D72C39" w:rsidRPr="0026067E" w14:paraId="4EC2A235" w14:textId="77777777" w:rsidTr="00D72C39">
        <w:trPr>
          <w:cantSplit/>
        </w:trPr>
        <w:tc>
          <w:tcPr>
            <w:tcW w:w="1200" w:type="dxa"/>
            <w:tcBorders>
              <w:bottom w:val="nil"/>
            </w:tcBorders>
          </w:tcPr>
          <w:p w14:paraId="15DA91B2" w14:textId="77777777" w:rsidR="00D72C39" w:rsidRPr="0026067E" w:rsidRDefault="0034776B" w:rsidP="00D72C39">
            <w:pPr>
              <w:pStyle w:val="TableNumbered"/>
              <w:keepNext/>
              <w:numPr>
                <w:ilvl w:val="0"/>
                <w:numId w:val="0"/>
              </w:numPr>
            </w:pPr>
            <w:r>
              <w:t>156</w:t>
            </w:r>
          </w:p>
        </w:tc>
        <w:tc>
          <w:tcPr>
            <w:tcW w:w="3226" w:type="dxa"/>
            <w:tcBorders>
              <w:bottom w:val="nil"/>
            </w:tcBorders>
          </w:tcPr>
          <w:p w14:paraId="7D141AC6" w14:textId="77777777" w:rsidR="00D72C39" w:rsidRPr="0026067E" w:rsidRDefault="00D72C39" w:rsidP="00D72C39">
            <w:pPr>
              <w:pStyle w:val="TableText10"/>
              <w:keepNext/>
            </w:pPr>
            <w:r w:rsidRPr="0026067E">
              <w:t>607</w:t>
            </w:r>
          </w:p>
        </w:tc>
        <w:tc>
          <w:tcPr>
            <w:tcW w:w="1774" w:type="dxa"/>
            <w:tcBorders>
              <w:bottom w:val="nil"/>
            </w:tcBorders>
          </w:tcPr>
          <w:p w14:paraId="07541837" w14:textId="77777777" w:rsidR="00D72C39" w:rsidRPr="0026067E" w:rsidRDefault="00D72C39" w:rsidP="00D72C39">
            <w:pPr>
              <w:pStyle w:val="TableText10"/>
              <w:keepNext/>
            </w:pPr>
          </w:p>
        </w:tc>
        <w:tc>
          <w:tcPr>
            <w:tcW w:w="1746" w:type="dxa"/>
            <w:tcBorders>
              <w:bottom w:val="nil"/>
            </w:tcBorders>
          </w:tcPr>
          <w:p w14:paraId="4031BA3E" w14:textId="77777777" w:rsidR="00D72C39" w:rsidRPr="0026067E" w:rsidRDefault="00D72C39" w:rsidP="00D72C39">
            <w:pPr>
              <w:pStyle w:val="TableText10"/>
              <w:keepNext/>
            </w:pPr>
          </w:p>
        </w:tc>
      </w:tr>
      <w:tr w:rsidR="00D72C39" w:rsidRPr="0026067E" w14:paraId="424FA724" w14:textId="77777777" w:rsidTr="00D72C39">
        <w:trPr>
          <w:cantSplit/>
        </w:trPr>
        <w:tc>
          <w:tcPr>
            <w:tcW w:w="1200" w:type="dxa"/>
            <w:tcBorders>
              <w:top w:val="nil"/>
              <w:bottom w:val="nil"/>
            </w:tcBorders>
          </w:tcPr>
          <w:p w14:paraId="1BD5A240" w14:textId="77777777" w:rsidR="00D72C39" w:rsidRPr="0026067E" w:rsidRDefault="0034776B" w:rsidP="00D72C39">
            <w:pPr>
              <w:pStyle w:val="TableNumbered"/>
              <w:keepNext/>
              <w:numPr>
                <w:ilvl w:val="0"/>
                <w:numId w:val="0"/>
              </w:numPr>
            </w:pPr>
            <w:r>
              <w:t>156</w:t>
            </w:r>
            <w:r w:rsidR="00D72C39" w:rsidRPr="0026067E">
              <w:t>.1</w:t>
            </w:r>
          </w:p>
        </w:tc>
        <w:tc>
          <w:tcPr>
            <w:tcW w:w="3226" w:type="dxa"/>
            <w:tcBorders>
              <w:top w:val="nil"/>
              <w:bottom w:val="nil"/>
            </w:tcBorders>
          </w:tcPr>
          <w:p w14:paraId="6DBE204D" w14:textId="77777777" w:rsidR="00D72C39" w:rsidRPr="0026067E" w:rsidRDefault="00D72C39" w:rsidP="00D72C39">
            <w:pPr>
              <w:pStyle w:val="TableText10"/>
              <w:keepNext/>
              <w:ind w:left="360" w:hanging="360"/>
            </w:pPr>
            <w:r w:rsidRPr="0026067E">
              <w:rPr>
                <w:rFonts w:ascii="Symbol" w:hAnsi="Symbol"/>
              </w:rPr>
              <w:t></w:t>
            </w:r>
            <w:r w:rsidRPr="0026067E">
              <w:rPr>
                <w:rFonts w:ascii="Symbol" w:hAnsi="Symbol"/>
              </w:rPr>
              <w:tab/>
            </w:r>
            <w:r w:rsidRPr="0026067E">
              <w:t>for an individual</w:t>
            </w:r>
          </w:p>
        </w:tc>
        <w:tc>
          <w:tcPr>
            <w:tcW w:w="1774" w:type="dxa"/>
            <w:tcBorders>
              <w:top w:val="nil"/>
              <w:bottom w:val="nil"/>
            </w:tcBorders>
          </w:tcPr>
          <w:p w14:paraId="31EA2CE0" w14:textId="77777777" w:rsidR="00D72C39" w:rsidRPr="0026067E" w:rsidRDefault="00D72C39" w:rsidP="00D72C39">
            <w:pPr>
              <w:pStyle w:val="TableText10"/>
              <w:keepNext/>
            </w:pPr>
            <w:r w:rsidRPr="0026067E">
              <w:t>1 250</w:t>
            </w:r>
          </w:p>
        </w:tc>
        <w:tc>
          <w:tcPr>
            <w:tcW w:w="1746" w:type="dxa"/>
            <w:tcBorders>
              <w:top w:val="nil"/>
              <w:bottom w:val="nil"/>
            </w:tcBorders>
          </w:tcPr>
          <w:p w14:paraId="7FC84D6F" w14:textId="77777777" w:rsidR="00D72C39" w:rsidRPr="0026067E" w:rsidRDefault="00D72C39" w:rsidP="00D72C39">
            <w:pPr>
              <w:pStyle w:val="TableText10"/>
              <w:keepNext/>
            </w:pPr>
            <w:r w:rsidRPr="0026067E">
              <w:t>144</w:t>
            </w:r>
          </w:p>
        </w:tc>
      </w:tr>
      <w:tr w:rsidR="00D72C39" w:rsidRPr="0026067E" w14:paraId="17344639" w14:textId="77777777" w:rsidTr="00D72C39">
        <w:trPr>
          <w:cantSplit/>
        </w:trPr>
        <w:tc>
          <w:tcPr>
            <w:tcW w:w="1200" w:type="dxa"/>
            <w:tcBorders>
              <w:top w:val="nil"/>
            </w:tcBorders>
          </w:tcPr>
          <w:p w14:paraId="04CBE7D3" w14:textId="77777777" w:rsidR="00D72C39" w:rsidRPr="0026067E" w:rsidRDefault="0034776B" w:rsidP="00D72C39">
            <w:pPr>
              <w:pStyle w:val="TableNumbered"/>
              <w:numPr>
                <w:ilvl w:val="0"/>
                <w:numId w:val="0"/>
              </w:numPr>
            </w:pPr>
            <w:r>
              <w:t>156</w:t>
            </w:r>
            <w:r w:rsidR="00D72C39" w:rsidRPr="0026067E">
              <w:t>.2</w:t>
            </w:r>
          </w:p>
        </w:tc>
        <w:tc>
          <w:tcPr>
            <w:tcW w:w="3226" w:type="dxa"/>
            <w:tcBorders>
              <w:top w:val="nil"/>
            </w:tcBorders>
          </w:tcPr>
          <w:p w14:paraId="1D8931AB" w14:textId="77777777" w:rsidR="00D72C39" w:rsidRPr="0026067E" w:rsidRDefault="00D72C39" w:rsidP="00D72C39">
            <w:pPr>
              <w:pStyle w:val="TableText10"/>
              <w:ind w:left="360" w:hanging="360"/>
            </w:pPr>
            <w:r w:rsidRPr="0026067E">
              <w:rPr>
                <w:rFonts w:ascii="Symbol" w:hAnsi="Symbol"/>
              </w:rPr>
              <w:t></w:t>
            </w:r>
            <w:r w:rsidRPr="0026067E">
              <w:rPr>
                <w:rFonts w:ascii="Symbol" w:hAnsi="Symbol"/>
              </w:rPr>
              <w:tab/>
            </w:r>
            <w:r w:rsidRPr="0026067E">
              <w:t>for a body corporate</w:t>
            </w:r>
          </w:p>
        </w:tc>
        <w:tc>
          <w:tcPr>
            <w:tcW w:w="1774" w:type="dxa"/>
            <w:tcBorders>
              <w:top w:val="nil"/>
            </w:tcBorders>
          </w:tcPr>
          <w:p w14:paraId="33432073" w14:textId="77777777" w:rsidR="00D72C39" w:rsidRPr="0026067E" w:rsidRDefault="00D72C39" w:rsidP="00D72C39">
            <w:pPr>
              <w:pStyle w:val="TableText10"/>
            </w:pPr>
            <w:r w:rsidRPr="0026067E">
              <w:t>6 000</w:t>
            </w:r>
          </w:p>
        </w:tc>
        <w:tc>
          <w:tcPr>
            <w:tcW w:w="1746" w:type="dxa"/>
            <w:tcBorders>
              <w:top w:val="nil"/>
            </w:tcBorders>
          </w:tcPr>
          <w:p w14:paraId="31409F84" w14:textId="77777777" w:rsidR="00D72C39" w:rsidRPr="0026067E" w:rsidRDefault="00D72C39" w:rsidP="00D72C39">
            <w:pPr>
              <w:pStyle w:val="TableText10"/>
            </w:pPr>
            <w:r w:rsidRPr="0026067E">
              <w:t>720</w:t>
            </w:r>
          </w:p>
        </w:tc>
      </w:tr>
    </w:tbl>
    <w:p w14:paraId="4B76C62F" w14:textId="77777777" w:rsidR="00C6446C" w:rsidRDefault="00C6446C">
      <w:pPr>
        <w:pStyle w:val="03Schedule"/>
        <w:sectPr w:rsidR="00C6446C">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cols w:space="720"/>
        </w:sectPr>
      </w:pPr>
    </w:p>
    <w:p w14:paraId="269DCBDF" w14:textId="77777777" w:rsidR="00500F56" w:rsidRPr="00500F56" w:rsidRDefault="00500F56" w:rsidP="00500F56">
      <w:pPr>
        <w:pStyle w:val="PageBreak"/>
      </w:pPr>
      <w:r w:rsidRPr="00500F56">
        <w:br w:type="page"/>
      </w:r>
    </w:p>
    <w:p w14:paraId="0EA2F8D7" w14:textId="77777777" w:rsidR="00B45FCD" w:rsidRPr="005A213F" w:rsidRDefault="00B45FCD" w:rsidP="00C75B68">
      <w:pPr>
        <w:pStyle w:val="Dict-Heading"/>
      </w:pPr>
      <w:bookmarkStart w:id="22" w:name="_Toc513707015"/>
      <w:r w:rsidRPr="005A213F">
        <w:lastRenderedPageBreak/>
        <w:t>Dictionary</w:t>
      </w:r>
      <w:bookmarkEnd w:id="22"/>
    </w:p>
    <w:p w14:paraId="1D3106E1" w14:textId="77777777" w:rsidR="00B45FCD" w:rsidRPr="005A213F" w:rsidRDefault="00B45FCD" w:rsidP="003F4D8C">
      <w:pPr>
        <w:pStyle w:val="ref"/>
        <w:keepNext/>
      </w:pPr>
      <w:r w:rsidRPr="005A213F">
        <w:t>(see s 3)</w:t>
      </w:r>
    </w:p>
    <w:p w14:paraId="7CE1B71B" w14:textId="2D43B0D7" w:rsidR="00B45FCD" w:rsidRPr="005A213F" w:rsidRDefault="00B45FCD" w:rsidP="00C75B68">
      <w:pPr>
        <w:pStyle w:val="aNote"/>
      </w:pPr>
      <w:r w:rsidRPr="007E50FF">
        <w:rPr>
          <w:rStyle w:val="charItals"/>
        </w:rPr>
        <w:t>Note 1</w:t>
      </w:r>
      <w:r w:rsidRPr="007E50FF">
        <w:rPr>
          <w:rStyle w:val="charItals"/>
        </w:rPr>
        <w:tab/>
      </w:r>
      <w:r w:rsidRPr="005A213F">
        <w:t xml:space="preserve">The </w:t>
      </w:r>
      <w:hyperlink r:id="rId48" w:tooltip="A2001-14" w:history="1">
        <w:r w:rsidR="007E50FF" w:rsidRPr="007E50FF">
          <w:rPr>
            <w:rStyle w:val="charCitHyperlinkAbbrev"/>
          </w:rPr>
          <w:t>Legislation Act</w:t>
        </w:r>
      </w:hyperlink>
      <w:r w:rsidRPr="005A213F">
        <w:t xml:space="preserve"> contains definitions and other provisions relevant to this regulation.</w:t>
      </w:r>
    </w:p>
    <w:p w14:paraId="7A3A910C" w14:textId="18E3E9F8" w:rsidR="00B45FCD" w:rsidRPr="005A213F" w:rsidRDefault="00B45FCD" w:rsidP="003F4D8C">
      <w:pPr>
        <w:pStyle w:val="aNote"/>
        <w:keepNext/>
      </w:pPr>
      <w:r w:rsidRPr="007E50FF">
        <w:rPr>
          <w:rStyle w:val="charItals"/>
        </w:rPr>
        <w:t>Note 2</w:t>
      </w:r>
      <w:r w:rsidRPr="007E50FF">
        <w:rPr>
          <w:rStyle w:val="charItals"/>
        </w:rPr>
        <w:tab/>
      </w:r>
      <w:r w:rsidRPr="005A213F">
        <w:t xml:space="preserve">For example, the </w:t>
      </w:r>
      <w:hyperlink r:id="rId49" w:tooltip="A2001-14" w:history="1">
        <w:r w:rsidR="007E50FF" w:rsidRPr="007E50FF">
          <w:rPr>
            <w:rStyle w:val="charCitHyperlinkAbbrev"/>
          </w:rPr>
          <w:t>Legislation Act</w:t>
        </w:r>
      </w:hyperlink>
      <w:r w:rsidRPr="005A213F">
        <w:t>, dict, pt 1, defines the following terms:</w:t>
      </w:r>
    </w:p>
    <w:p w14:paraId="33DB7E82" w14:textId="77777777" w:rsidR="000C7D18"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7E50FF" w:rsidRPr="00556739">
        <w:t>Corporations Act</w:t>
      </w:r>
    </w:p>
    <w:p w14:paraId="06911287" w14:textId="77777777" w:rsidR="000C7D18" w:rsidRPr="005A213F" w:rsidRDefault="00C6446C" w:rsidP="00C6446C">
      <w:pPr>
        <w:pStyle w:val="aNoteBulletss"/>
        <w:keepNext/>
        <w:tabs>
          <w:tab w:val="left" w:pos="2300"/>
        </w:tabs>
      </w:pPr>
      <w:r w:rsidRPr="005A213F">
        <w:rPr>
          <w:rFonts w:ascii="Symbol" w:hAnsi="Symbol"/>
        </w:rPr>
        <w:t></w:t>
      </w:r>
      <w:r w:rsidRPr="005A213F">
        <w:rPr>
          <w:rFonts w:ascii="Symbol" w:hAnsi="Symbol"/>
        </w:rPr>
        <w:tab/>
      </w:r>
      <w:r w:rsidR="000C7D18" w:rsidRPr="005A213F">
        <w:t>individual</w:t>
      </w:r>
    </w:p>
    <w:p w14:paraId="06807B98" w14:textId="47381484" w:rsidR="00B45FCD" w:rsidRPr="005A213F" w:rsidRDefault="00B45FCD" w:rsidP="003F4D8C">
      <w:pPr>
        <w:pStyle w:val="aNote"/>
        <w:keepNext/>
        <w:rPr>
          <w:iCs/>
        </w:rPr>
      </w:pPr>
      <w:r w:rsidRPr="007E50FF">
        <w:rPr>
          <w:rStyle w:val="charItals"/>
        </w:rPr>
        <w:t>Note 3</w:t>
      </w:r>
      <w:r w:rsidRPr="007E50FF">
        <w:rPr>
          <w:rStyle w:val="charItals"/>
        </w:rPr>
        <w:tab/>
      </w:r>
      <w:r w:rsidRPr="005A213F">
        <w:rPr>
          <w:iCs/>
        </w:rPr>
        <w:t xml:space="preserve">Terms used in this regulation have the same meaning that they have in the </w:t>
      </w:r>
      <w:hyperlink r:id="rId50" w:tooltip="A1930-21" w:history="1">
        <w:r w:rsidR="007E50FF" w:rsidRPr="007E50FF">
          <w:rPr>
            <w:rStyle w:val="charCitHyperlinkItal"/>
          </w:rPr>
          <w:t>Magistrates Court Act 1930</w:t>
        </w:r>
      </w:hyperlink>
      <w:r w:rsidRPr="005A213F">
        <w:rPr>
          <w:iCs/>
        </w:rPr>
        <w:t xml:space="preserve"> (see </w:t>
      </w:r>
      <w:hyperlink r:id="rId51" w:tooltip="A2001-14" w:history="1">
        <w:r w:rsidR="007E50FF" w:rsidRPr="007E50FF">
          <w:rPr>
            <w:rStyle w:val="charCitHyperlinkAbbrev"/>
          </w:rPr>
          <w:t>Legislation Act</w:t>
        </w:r>
      </w:hyperlink>
      <w:r w:rsidRPr="005A213F">
        <w:rPr>
          <w:iCs/>
        </w:rPr>
        <w:t xml:space="preserve">, s 148).  For example, the following terms are defined in the </w:t>
      </w:r>
      <w:hyperlink r:id="rId52" w:tooltip="A1930-21" w:history="1">
        <w:r w:rsidR="007E50FF" w:rsidRPr="007E50FF">
          <w:rPr>
            <w:rStyle w:val="charCitHyperlinkItal"/>
          </w:rPr>
          <w:t>Magistrates Court Act 1930</w:t>
        </w:r>
      </w:hyperlink>
      <w:r w:rsidRPr="005A213F">
        <w:rPr>
          <w:iCs/>
        </w:rPr>
        <w:t>, dict:</w:t>
      </w:r>
    </w:p>
    <w:p w14:paraId="0A1232B1"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administering authority</w:t>
      </w:r>
    </w:p>
    <w:p w14:paraId="772F53D0"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authorised person</w:t>
      </w:r>
    </w:p>
    <w:p w14:paraId="6DAF5682"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w:t>
      </w:r>
    </w:p>
    <w:p w14:paraId="7A96B47B"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infringement notice offence</w:t>
      </w:r>
    </w:p>
    <w:p w14:paraId="0296CB3F" w14:textId="77777777" w:rsidR="00D14739" w:rsidRPr="005A213F" w:rsidRDefault="00C6446C" w:rsidP="00C6446C">
      <w:pPr>
        <w:pStyle w:val="aNoteBulletss"/>
        <w:tabs>
          <w:tab w:val="left" w:pos="2300"/>
        </w:tabs>
      </w:pPr>
      <w:r w:rsidRPr="005A213F">
        <w:rPr>
          <w:rFonts w:ascii="Symbol" w:hAnsi="Symbol"/>
        </w:rPr>
        <w:t></w:t>
      </w:r>
      <w:r w:rsidRPr="005A213F">
        <w:rPr>
          <w:rFonts w:ascii="Symbol" w:hAnsi="Symbol"/>
        </w:rPr>
        <w:tab/>
      </w:r>
      <w:r w:rsidR="00D14739" w:rsidRPr="005A213F">
        <w:t>reminder notice.</w:t>
      </w:r>
    </w:p>
    <w:p w14:paraId="6DFFED66" w14:textId="4D77ED0F" w:rsidR="000C7D18" w:rsidRPr="005A213F" w:rsidRDefault="000C7D18" w:rsidP="00C6446C">
      <w:pPr>
        <w:pStyle w:val="aDef"/>
      </w:pPr>
      <w:r w:rsidRPr="005A213F">
        <w:rPr>
          <w:rStyle w:val="charBoldItals"/>
        </w:rPr>
        <w:t>inspector</w:t>
      </w:r>
      <w:r w:rsidRPr="005A213F">
        <w:t xml:space="preserve">––see the </w:t>
      </w:r>
      <w:hyperlink r:id="rId53" w:tooltip="A2011-35" w:history="1">
        <w:r w:rsidR="007E50FF" w:rsidRPr="007E50FF">
          <w:rPr>
            <w:rStyle w:val="charCitHyperlinkItal"/>
          </w:rPr>
          <w:t>Work Health and Safety Act 2011</w:t>
        </w:r>
      </w:hyperlink>
      <w:r w:rsidRPr="005A213F">
        <w:t>, dictionary.</w:t>
      </w:r>
    </w:p>
    <w:p w14:paraId="0E436722" w14:textId="77777777" w:rsidR="000C7D18" w:rsidRPr="005A213F" w:rsidRDefault="000C7D18" w:rsidP="003F4D8C">
      <w:pPr>
        <w:pStyle w:val="aDef"/>
        <w:keepNext/>
      </w:pPr>
      <w:r w:rsidRPr="005A213F">
        <w:rPr>
          <w:rStyle w:val="charBoldItals"/>
        </w:rPr>
        <w:t xml:space="preserve">work </w:t>
      </w:r>
      <w:r w:rsidR="008768DD" w:rsidRPr="005A213F">
        <w:rPr>
          <w:rStyle w:val="charBoldItals"/>
        </w:rPr>
        <w:t xml:space="preserve">health and </w:t>
      </w:r>
      <w:r w:rsidRPr="005A213F">
        <w:rPr>
          <w:rStyle w:val="charBoldItals"/>
        </w:rPr>
        <w:t>safety legislation</w:t>
      </w:r>
      <w:r w:rsidRPr="005A213F">
        <w:t xml:space="preserve"> means—</w:t>
      </w:r>
    </w:p>
    <w:p w14:paraId="4AD83E52" w14:textId="0CCE41E0" w:rsidR="000C7D18" w:rsidRPr="005A213F" w:rsidRDefault="003F4D8C" w:rsidP="003F4D8C">
      <w:pPr>
        <w:pStyle w:val="aDefpara"/>
      </w:pPr>
      <w:r>
        <w:tab/>
      </w:r>
      <w:r w:rsidR="00C6446C" w:rsidRPr="005A213F">
        <w:t>(a)</w:t>
      </w:r>
      <w:r w:rsidR="00C6446C" w:rsidRPr="005A213F">
        <w:tab/>
      </w:r>
      <w:r w:rsidR="000C7D18" w:rsidRPr="005A213F">
        <w:t xml:space="preserve">the </w:t>
      </w:r>
      <w:hyperlink r:id="rId54" w:tooltip="A2011-35" w:history="1">
        <w:r w:rsidR="007E50FF" w:rsidRPr="007E50FF">
          <w:rPr>
            <w:rStyle w:val="charCitHyperlinkItal"/>
          </w:rPr>
          <w:t>Work Health and Safety Act 2011</w:t>
        </w:r>
      </w:hyperlink>
      <w:r w:rsidR="000C7D18" w:rsidRPr="005A213F">
        <w:t>; and</w:t>
      </w:r>
    </w:p>
    <w:p w14:paraId="64DBA7C1" w14:textId="5FC1F7A7" w:rsidR="00D14739" w:rsidRPr="005A213F" w:rsidRDefault="003F4D8C" w:rsidP="003F4D8C">
      <w:pPr>
        <w:pStyle w:val="aDefpara"/>
      </w:pPr>
      <w:r>
        <w:tab/>
      </w:r>
      <w:r w:rsidR="00C6446C" w:rsidRPr="005A213F">
        <w:t>(b)</w:t>
      </w:r>
      <w:r w:rsidR="00C6446C" w:rsidRPr="005A213F">
        <w:tab/>
      </w:r>
      <w:r w:rsidR="000C7D18" w:rsidRPr="005A213F">
        <w:t xml:space="preserve">the </w:t>
      </w:r>
      <w:hyperlink r:id="rId55" w:tooltip="SL2011-36" w:history="1">
        <w:r w:rsidR="007E50FF" w:rsidRPr="007E50FF">
          <w:rPr>
            <w:rStyle w:val="charCitHyperlinkItal"/>
          </w:rPr>
          <w:t>Work Health and Safety Regulation 2011</w:t>
        </w:r>
      </w:hyperlink>
      <w:r w:rsidR="000C7D18" w:rsidRPr="005A213F">
        <w:t>.</w:t>
      </w:r>
    </w:p>
    <w:p w14:paraId="59BF7A64" w14:textId="77777777" w:rsidR="00C6446C" w:rsidRDefault="00C6446C">
      <w:pPr>
        <w:pStyle w:val="04Dictionary"/>
        <w:sectPr w:rsidR="00C6446C">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21C74205" w14:textId="77777777" w:rsidR="00C73F0F" w:rsidRDefault="00C73F0F">
      <w:pPr>
        <w:pStyle w:val="Endnote1"/>
      </w:pPr>
      <w:bookmarkStart w:id="23" w:name="_Toc513707016"/>
      <w:r>
        <w:lastRenderedPageBreak/>
        <w:t>Endnotes</w:t>
      </w:r>
      <w:bookmarkEnd w:id="23"/>
    </w:p>
    <w:p w14:paraId="743C7EAC" w14:textId="77777777" w:rsidR="00C73F0F" w:rsidRPr="00744626" w:rsidRDefault="00C73F0F">
      <w:pPr>
        <w:pStyle w:val="Endnote20"/>
      </w:pPr>
      <w:bookmarkStart w:id="24" w:name="_Toc513707017"/>
      <w:r w:rsidRPr="00744626">
        <w:rPr>
          <w:rStyle w:val="charTableNo"/>
        </w:rPr>
        <w:t>1</w:t>
      </w:r>
      <w:r>
        <w:tab/>
      </w:r>
      <w:r w:rsidRPr="00744626">
        <w:rPr>
          <w:rStyle w:val="charTableText"/>
        </w:rPr>
        <w:t>About the endnotes</w:t>
      </w:r>
      <w:bookmarkEnd w:id="24"/>
    </w:p>
    <w:p w14:paraId="4FD489EA" w14:textId="77777777" w:rsidR="00C73F0F" w:rsidRDefault="00C73F0F">
      <w:pPr>
        <w:pStyle w:val="EndNoteTextPub"/>
      </w:pPr>
      <w:r>
        <w:t>Amending and modifying laws are annotated in the legislation history and the amendment history.  Current modifications are not included in the republished law but are set out in the endnotes.</w:t>
      </w:r>
    </w:p>
    <w:p w14:paraId="27BBB28C" w14:textId="2F46B43C" w:rsidR="00C73F0F" w:rsidRDefault="00C73F0F">
      <w:pPr>
        <w:pStyle w:val="EndNoteTextPub"/>
      </w:pPr>
      <w:r>
        <w:t xml:space="preserve">Not all editorial amendments made under the </w:t>
      </w:r>
      <w:hyperlink r:id="rId60" w:tooltip="A2001-14" w:history="1">
        <w:r w:rsidR="007E50FF" w:rsidRPr="007E50FF">
          <w:rPr>
            <w:rStyle w:val="charCitHyperlinkItal"/>
          </w:rPr>
          <w:t>Legislation Act 2001</w:t>
        </w:r>
      </w:hyperlink>
      <w:r>
        <w:t>, part 11.3 are annotated in the amendment history.  Full details of any amendments can be obtained from the Parliamentary Counsel’s Office.</w:t>
      </w:r>
    </w:p>
    <w:p w14:paraId="66BD64D9" w14:textId="77777777" w:rsidR="00C73F0F" w:rsidRDefault="00C73F0F" w:rsidP="00C73F0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D2B752" w14:textId="77777777" w:rsidR="00C73F0F" w:rsidRDefault="00C73F0F">
      <w:pPr>
        <w:pStyle w:val="EndNoteTextPub"/>
      </w:pPr>
      <w:r>
        <w:t xml:space="preserve">If all the provisions of the law have been renumbered, a table of renumbered provisions gives details of previous and current numbering.  </w:t>
      </w:r>
    </w:p>
    <w:p w14:paraId="50CF7A23" w14:textId="77777777" w:rsidR="00C73F0F" w:rsidRDefault="00C73F0F">
      <w:pPr>
        <w:pStyle w:val="EndNoteTextPub"/>
      </w:pPr>
      <w:r>
        <w:t>The endnotes also include a table of earlier republications.</w:t>
      </w:r>
    </w:p>
    <w:p w14:paraId="428D7724" w14:textId="77777777" w:rsidR="00C73F0F" w:rsidRPr="00744626" w:rsidRDefault="00C73F0F">
      <w:pPr>
        <w:pStyle w:val="Endnote20"/>
      </w:pPr>
      <w:bookmarkStart w:id="25" w:name="_Toc513707018"/>
      <w:r w:rsidRPr="00744626">
        <w:rPr>
          <w:rStyle w:val="charTableNo"/>
        </w:rPr>
        <w:t>2</w:t>
      </w:r>
      <w:r>
        <w:tab/>
      </w:r>
      <w:r w:rsidRPr="00744626">
        <w:rPr>
          <w:rStyle w:val="charTableText"/>
        </w:rPr>
        <w:t>Abbreviation key</w:t>
      </w:r>
      <w:bookmarkEnd w:id="25"/>
    </w:p>
    <w:p w14:paraId="48208588" w14:textId="77777777" w:rsidR="00C73F0F" w:rsidRDefault="00C73F0F">
      <w:pPr>
        <w:rPr>
          <w:sz w:val="4"/>
        </w:rPr>
      </w:pPr>
    </w:p>
    <w:tbl>
      <w:tblPr>
        <w:tblW w:w="7372" w:type="dxa"/>
        <w:tblInd w:w="1100" w:type="dxa"/>
        <w:tblLayout w:type="fixed"/>
        <w:tblLook w:val="0000" w:firstRow="0" w:lastRow="0" w:firstColumn="0" w:lastColumn="0" w:noHBand="0" w:noVBand="0"/>
      </w:tblPr>
      <w:tblGrid>
        <w:gridCol w:w="3720"/>
        <w:gridCol w:w="3652"/>
      </w:tblGrid>
      <w:tr w:rsidR="00C73F0F" w14:paraId="1DF4C49F" w14:textId="77777777" w:rsidTr="00C73F0F">
        <w:tc>
          <w:tcPr>
            <w:tcW w:w="3720" w:type="dxa"/>
          </w:tcPr>
          <w:p w14:paraId="22AF8A00" w14:textId="77777777" w:rsidR="00C73F0F" w:rsidRDefault="00C73F0F">
            <w:pPr>
              <w:pStyle w:val="EndnotesAbbrev"/>
            </w:pPr>
            <w:r>
              <w:t>A = Act</w:t>
            </w:r>
          </w:p>
        </w:tc>
        <w:tc>
          <w:tcPr>
            <w:tcW w:w="3652" w:type="dxa"/>
          </w:tcPr>
          <w:p w14:paraId="434DE270" w14:textId="77777777" w:rsidR="00C73F0F" w:rsidRDefault="00C73F0F" w:rsidP="00C73F0F">
            <w:pPr>
              <w:pStyle w:val="EndnotesAbbrev"/>
            </w:pPr>
            <w:r>
              <w:t>NI = Notifiable instrument</w:t>
            </w:r>
          </w:p>
        </w:tc>
      </w:tr>
      <w:tr w:rsidR="00C73F0F" w14:paraId="3AB53823" w14:textId="77777777" w:rsidTr="00C73F0F">
        <w:tc>
          <w:tcPr>
            <w:tcW w:w="3720" w:type="dxa"/>
          </w:tcPr>
          <w:p w14:paraId="5227CABF" w14:textId="77777777" w:rsidR="00C73F0F" w:rsidRDefault="00C73F0F" w:rsidP="00C73F0F">
            <w:pPr>
              <w:pStyle w:val="EndnotesAbbrev"/>
            </w:pPr>
            <w:r>
              <w:t>AF = Approved form</w:t>
            </w:r>
          </w:p>
        </w:tc>
        <w:tc>
          <w:tcPr>
            <w:tcW w:w="3652" w:type="dxa"/>
          </w:tcPr>
          <w:p w14:paraId="5B99EA0F" w14:textId="77777777" w:rsidR="00C73F0F" w:rsidRDefault="00C73F0F" w:rsidP="00C73F0F">
            <w:pPr>
              <w:pStyle w:val="EndnotesAbbrev"/>
            </w:pPr>
            <w:r>
              <w:t>o = order</w:t>
            </w:r>
          </w:p>
        </w:tc>
      </w:tr>
      <w:tr w:rsidR="00C73F0F" w14:paraId="64CB321C" w14:textId="77777777" w:rsidTr="00C73F0F">
        <w:tc>
          <w:tcPr>
            <w:tcW w:w="3720" w:type="dxa"/>
          </w:tcPr>
          <w:p w14:paraId="553765C3" w14:textId="77777777" w:rsidR="00C73F0F" w:rsidRDefault="00C73F0F">
            <w:pPr>
              <w:pStyle w:val="EndnotesAbbrev"/>
            </w:pPr>
            <w:r>
              <w:t>am = amended</w:t>
            </w:r>
          </w:p>
        </w:tc>
        <w:tc>
          <w:tcPr>
            <w:tcW w:w="3652" w:type="dxa"/>
          </w:tcPr>
          <w:p w14:paraId="4947DBE1" w14:textId="77777777" w:rsidR="00C73F0F" w:rsidRDefault="00C73F0F" w:rsidP="00C73F0F">
            <w:pPr>
              <w:pStyle w:val="EndnotesAbbrev"/>
            </w:pPr>
            <w:r>
              <w:t>om = omitted/repealed</w:t>
            </w:r>
          </w:p>
        </w:tc>
      </w:tr>
      <w:tr w:rsidR="00C73F0F" w14:paraId="4D55CDF0" w14:textId="77777777" w:rsidTr="00C73F0F">
        <w:tc>
          <w:tcPr>
            <w:tcW w:w="3720" w:type="dxa"/>
          </w:tcPr>
          <w:p w14:paraId="624E412C" w14:textId="77777777" w:rsidR="00C73F0F" w:rsidRDefault="00C73F0F">
            <w:pPr>
              <w:pStyle w:val="EndnotesAbbrev"/>
            </w:pPr>
            <w:r>
              <w:t>amdt = amendment</w:t>
            </w:r>
          </w:p>
        </w:tc>
        <w:tc>
          <w:tcPr>
            <w:tcW w:w="3652" w:type="dxa"/>
          </w:tcPr>
          <w:p w14:paraId="6F272F7D" w14:textId="77777777" w:rsidR="00C73F0F" w:rsidRDefault="00C73F0F" w:rsidP="00C73F0F">
            <w:pPr>
              <w:pStyle w:val="EndnotesAbbrev"/>
            </w:pPr>
            <w:r>
              <w:t>ord = ordinance</w:t>
            </w:r>
          </w:p>
        </w:tc>
      </w:tr>
      <w:tr w:rsidR="00C73F0F" w14:paraId="4889EEC6" w14:textId="77777777" w:rsidTr="00C73F0F">
        <w:tc>
          <w:tcPr>
            <w:tcW w:w="3720" w:type="dxa"/>
          </w:tcPr>
          <w:p w14:paraId="6FCA5005" w14:textId="77777777" w:rsidR="00C73F0F" w:rsidRDefault="00C73F0F">
            <w:pPr>
              <w:pStyle w:val="EndnotesAbbrev"/>
            </w:pPr>
            <w:r>
              <w:t>AR = Assembly resolution</w:t>
            </w:r>
          </w:p>
        </w:tc>
        <w:tc>
          <w:tcPr>
            <w:tcW w:w="3652" w:type="dxa"/>
          </w:tcPr>
          <w:p w14:paraId="3F6CB5DE" w14:textId="77777777" w:rsidR="00C73F0F" w:rsidRDefault="00C73F0F" w:rsidP="00C73F0F">
            <w:pPr>
              <w:pStyle w:val="EndnotesAbbrev"/>
            </w:pPr>
            <w:r>
              <w:t>orig = original</w:t>
            </w:r>
          </w:p>
        </w:tc>
      </w:tr>
      <w:tr w:rsidR="00C73F0F" w14:paraId="284F2A7C" w14:textId="77777777" w:rsidTr="00C73F0F">
        <w:tc>
          <w:tcPr>
            <w:tcW w:w="3720" w:type="dxa"/>
          </w:tcPr>
          <w:p w14:paraId="6E99F5B2" w14:textId="77777777" w:rsidR="00C73F0F" w:rsidRDefault="00C73F0F">
            <w:pPr>
              <w:pStyle w:val="EndnotesAbbrev"/>
            </w:pPr>
            <w:r>
              <w:t>ch = chapter</w:t>
            </w:r>
          </w:p>
        </w:tc>
        <w:tc>
          <w:tcPr>
            <w:tcW w:w="3652" w:type="dxa"/>
          </w:tcPr>
          <w:p w14:paraId="2373B0B7" w14:textId="77777777" w:rsidR="00C73F0F" w:rsidRDefault="00C73F0F" w:rsidP="00C73F0F">
            <w:pPr>
              <w:pStyle w:val="EndnotesAbbrev"/>
            </w:pPr>
            <w:r>
              <w:t>par = paragraph/subparagraph</w:t>
            </w:r>
          </w:p>
        </w:tc>
      </w:tr>
      <w:tr w:rsidR="00C73F0F" w14:paraId="16A5DB2B" w14:textId="77777777" w:rsidTr="00C73F0F">
        <w:tc>
          <w:tcPr>
            <w:tcW w:w="3720" w:type="dxa"/>
          </w:tcPr>
          <w:p w14:paraId="001D8DE6" w14:textId="77777777" w:rsidR="00C73F0F" w:rsidRDefault="00C73F0F">
            <w:pPr>
              <w:pStyle w:val="EndnotesAbbrev"/>
            </w:pPr>
            <w:r>
              <w:t>CN = Commencement notice</w:t>
            </w:r>
          </w:p>
        </w:tc>
        <w:tc>
          <w:tcPr>
            <w:tcW w:w="3652" w:type="dxa"/>
          </w:tcPr>
          <w:p w14:paraId="08D96289" w14:textId="77777777" w:rsidR="00C73F0F" w:rsidRDefault="00C73F0F" w:rsidP="00C73F0F">
            <w:pPr>
              <w:pStyle w:val="EndnotesAbbrev"/>
            </w:pPr>
            <w:r>
              <w:t>pres = present</w:t>
            </w:r>
          </w:p>
        </w:tc>
      </w:tr>
      <w:tr w:rsidR="00C73F0F" w14:paraId="388457B8" w14:textId="77777777" w:rsidTr="00C73F0F">
        <w:tc>
          <w:tcPr>
            <w:tcW w:w="3720" w:type="dxa"/>
          </w:tcPr>
          <w:p w14:paraId="73D5C7B7" w14:textId="77777777" w:rsidR="00C73F0F" w:rsidRDefault="00C73F0F">
            <w:pPr>
              <w:pStyle w:val="EndnotesAbbrev"/>
            </w:pPr>
            <w:r>
              <w:t>def = definition</w:t>
            </w:r>
          </w:p>
        </w:tc>
        <w:tc>
          <w:tcPr>
            <w:tcW w:w="3652" w:type="dxa"/>
          </w:tcPr>
          <w:p w14:paraId="6B5BB6E5" w14:textId="77777777" w:rsidR="00C73F0F" w:rsidRDefault="00C73F0F" w:rsidP="00C73F0F">
            <w:pPr>
              <w:pStyle w:val="EndnotesAbbrev"/>
            </w:pPr>
            <w:r>
              <w:t>prev = previous</w:t>
            </w:r>
          </w:p>
        </w:tc>
      </w:tr>
      <w:tr w:rsidR="00C73F0F" w14:paraId="501CBA63" w14:textId="77777777" w:rsidTr="00C73F0F">
        <w:tc>
          <w:tcPr>
            <w:tcW w:w="3720" w:type="dxa"/>
          </w:tcPr>
          <w:p w14:paraId="4825F04E" w14:textId="77777777" w:rsidR="00C73F0F" w:rsidRDefault="00C73F0F">
            <w:pPr>
              <w:pStyle w:val="EndnotesAbbrev"/>
            </w:pPr>
            <w:r>
              <w:t>DI = Disallowable instrument</w:t>
            </w:r>
          </w:p>
        </w:tc>
        <w:tc>
          <w:tcPr>
            <w:tcW w:w="3652" w:type="dxa"/>
          </w:tcPr>
          <w:p w14:paraId="7280BE98" w14:textId="77777777" w:rsidR="00C73F0F" w:rsidRDefault="00C73F0F" w:rsidP="00C73F0F">
            <w:pPr>
              <w:pStyle w:val="EndnotesAbbrev"/>
            </w:pPr>
            <w:r>
              <w:t>(prev...) = previously</w:t>
            </w:r>
          </w:p>
        </w:tc>
      </w:tr>
      <w:tr w:rsidR="00C73F0F" w14:paraId="6FCC7518" w14:textId="77777777" w:rsidTr="00C73F0F">
        <w:tc>
          <w:tcPr>
            <w:tcW w:w="3720" w:type="dxa"/>
          </w:tcPr>
          <w:p w14:paraId="79275AD4" w14:textId="77777777" w:rsidR="00C73F0F" w:rsidRDefault="00C73F0F">
            <w:pPr>
              <w:pStyle w:val="EndnotesAbbrev"/>
            </w:pPr>
            <w:r>
              <w:t>dict = dictionary</w:t>
            </w:r>
          </w:p>
        </w:tc>
        <w:tc>
          <w:tcPr>
            <w:tcW w:w="3652" w:type="dxa"/>
          </w:tcPr>
          <w:p w14:paraId="75D4624F" w14:textId="77777777" w:rsidR="00C73F0F" w:rsidRDefault="00C73F0F" w:rsidP="00C73F0F">
            <w:pPr>
              <w:pStyle w:val="EndnotesAbbrev"/>
            </w:pPr>
            <w:r>
              <w:t>pt = part</w:t>
            </w:r>
          </w:p>
        </w:tc>
      </w:tr>
      <w:tr w:rsidR="00C73F0F" w14:paraId="46BFBD3A" w14:textId="77777777" w:rsidTr="00C73F0F">
        <w:tc>
          <w:tcPr>
            <w:tcW w:w="3720" w:type="dxa"/>
          </w:tcPr>
          <w:p w14:paraId="11B5186D" w14:textId="77777777" w:rsidR="00C73F0F" w:rsidRDefault="00C73F0F">
            <w:pPr>
              <w:pStyle w:val="EndnotesAbbrev"/>
            </w:pPr>
            <w:r>
              <w:t xml:space="preserve">disallowed = disallowed by the Legislative </w:t>
            </w:r>
          </w:p>
        </w:tc>
        <w:tc>
          <w:tcPr>
            <w:tcW w:w="3652" w:type="dxa"/>
          </w:tcPr>
          <w:p w14:paraId="6B76C711" w14:textId="77777777" w:rsidR="00C73F0F" w:rsidRDefault="00C73F0F" w:rsidP="00C73F0F">
            <w:pPr>
              <w:pStyle w:val="EndnotesAbbrev"/>
            </w:pPr>
            <w:r>
              <w:t>r = rule/subrule</w:t>
            </w:r>
          </w:p>
        </w:tc>
      </w:tr>
      <w:tr w:rsidR="00C73F0F" w14:paraId="06A6B584" w14:textId="77777777" w:rsidTr="00C73F0F">
        <w:tc>
          <w:tcPr>
            <w:tcW w:w="3720" w:type="dxa"/>
          </w:tcPr>
          <w:p w14:paraId="44CB4332" w14:textId="77777777" w:rsidR="00C73F0F" w:rsidRDefault="00C73F0F">
            <w:pPr>
              <w:pStyle w:val="EndnotesAbbrev"/>
              <w:ind w:left="972"/>
            </w:pPr>
            <w:r>
              <w:t>Assembly</w:t>
            </w:r>
          </w:p>
        </w:tc>
        <w:tc>
          <w:tcPr>
            <w:tcW w:w="3652" w:type="dxa"/>
          </w:tcPr>
          <w:p w14:paraId="44DDA8EF" w14:textId="77777777" w:rsidR="00C73F0F" w:rsidRDefault="00C73F0F" w:rsidP="00C73F0F">
            <w:pPr>
              <w:pStyle w:val="EndnotesAbbrev"/>
            </w:pPr>
            <w:r>
              <w:t>reloc = relocated</w:t>
            </w:r>
          </w:p>
        </w:tc>
      </w:tr>
      <w:tr w:rsidR="00C73F0F" w14:paraId="6A7570A0" w14:textId="77777777" w:rsidTr="00C73F0F">
        <w:tc>
          <w:tcPr>
            <w:tcW w:w="3720" w:type="dxa"/>
          </w:tcPr>
          <w:p w14:paraId="448E3084" w14:textId="77777777" w:rsidR="00C73F0F" w:rsidRDefault="00C73F0F">
            <w:pPr>
              <w:pStyle w:val="EndnotesAbbrev"/>
            </w:pPr>
            <w:r>
              <w:t>div = division</w:t>
            </w:r>
          </w:p>
        </w:tc>
        <w:tc>
          <w:tcPr>
            <w:tcW w:w="3652" w:type="dxa"/>
          </w:tcPr>
          <w:p w14:paraId="1DE80E33" w14:textId="77777777" w:rsidR="00C73F0F" w:rsidRDefault="00C73F0F" w:rsidP="00C73F0F">
            <w:pPr>
              <w:pStyle w:val="EndnotesAbbrev"/>
            </w:pPr>
            <w:r>
              <w:t>renum = renumbered</w:t>
            </w:r>
          </w:p>
        </w:tc>
      </w:tr>
      <w:tr w:rsidR="00C73F0F" w14:paraId="52AB20B7" w14:textId="77777777" w:rsidTr="00C73F0F">
        <w:tc>
          <w:tcPr>
            <w:tcW w:w="3720" w:type="dxa"/>
          </w:tcPr>
          <w:p w14:paraId="366E8982" w14:textId="77777777" w:rsidR="00C73F0F" w:rsidRDefault="00C73F0F">
            <w:pPr>
              <w:pStyle w:val="EndnotesAbbrev"/>
            </w:pPr>
            <w:r>
              <w:t>exp = expires/expired</w:t>
            </w:r>
          </w:p>
        </w:tc>
        <w:tc>
          <w:tcPr>
            <w:tcW w:w="3652" w:type="dxa"/>
          </w:tcPr>
          <w:p w14:paraId="499E22D5" w14:textId="77777777" w:rsidR="00C73F0F" w:rsidRDefault="00C73F0F" w:rsidP="00C73F0F">
            <w:pPr>
              <w:pStyle w:val="EndnotesAbbrev"/>
            </w:pPr>
            <w:r>
              <w:t>R[X] = Republication No</w:t>
            </w:r>
          </w:p>
        </w:tc>
      </w:tr>
      <w:tr w:rsidR="00C73F0F" w14:paraId="4106DBC0" w14:textId="77777777" w:rsidTr="00C73F0F">
        <w:tc>
          <w:tcPr>
            <w:tcW w:w="3720" w:type="dxa"/>
          </w:tcPr>
          <w:p w14:paraId="0A12F66F" w14:textId="77777777" w:rsidR="00C73F0F" w:rsidRDefault="00C73F0F">
            <w:pPr>
              <w:pStyle w:val="EndnotesAbbrev"/>
            </w:pPr>
            <w:r>
              <w:t>Gaz = gazette</w:t>
            </w:r>
          </w:p>
        </w:tc>
        <w:tc>
          <w:tcPr>
            <w:tcW w:w="3652" w:type="dxa"/>
          </w:tcPr>
          <w:p w14:paraId="1484ADA9" w14:textId="77777777" w:rsidR="00C73F0F" w:rsidRDefault="00C73F0F" w:rsidP="00C73F0F">
            <w:pPr>
              <w:pStyle w:val="EndnotesAbbrev"/>
            </w:pPr>
            <w:r>
              <w:t>RI = reissue</w:t>
            </w:r>
          </w:p>
        </w:tc>
      </w:tr>
      <w:tr w:rsidR="00C73F0F" w14:paraId="3D9D97CE" w14:textId="77777777" w:rsidTr="00C73F0F">
        <w:tc>
          <w:tcPr>
            <w:tcW w:w="3720" w:type="dxa"/>
          </w:tcPr>
          <w:p w14:paraId="3F2926CC" w14:textId="77777777" w:rsidR="00C73F0F" w:rsidRDefault="00C73F0F">
            <w:pPr>
              <w:pStyle w:val="EndnotesAbbrev"/>
            </w:pPr>
            <w:r>
              <w:t>hdg = heading</w:t>
            </w:r>
          </w:p>
        </w:tc>
        <w:tc>
          <w:tcPr>
            <w:tcW w:w="3652" w:type="dxa"/>
          </w:tcPr>
          <w:p w14:paraId="28C235FB" w14:textId="77777777" w:rsidR="00C73F0F" w:rsidRDefault="00C73F0F" w:rsidP="00C73F0F">
            <w:pPr>
              <w:pStyle w:val="EndnotesAbbrev"/>
            </w:pPr>
            <w:r>
              <w:t>s = section/subsection</w:t>
            </w:r>
          </w:p>
        </w:tc>
      </w:tr>
      <w:tr w:rsidR="00C73F0F" w14:paraId="2CC9CC87" w14:textId="77777777" w:rsidTr="00C73F0F">
        <w:tc>
          <w:tcPr>
            <w:tcW w:w="3720" w:type="dxa"/>
          </w:tcPr>
          <w:p w14:paraId="61D58776" w14:textId="77777777" w:rsidR="00C73F0F" w:rsidRDefault="00C73F0F">
            <w:pPr>
              <w:pStyle w:val="EndnotesAbbrev"/>
            </w:pPr>
            <w:r>
              <w:t>IA = Interpretation Act 1967</w:t>
            </w:r>
          </w:p>
        </w:tc>
        <w:tc>
          <w:tcPr>
            <w:tcW w:w="3652" w:type="dxa"/>
          </w:tcPr>
          <w:p w14:paraId="57BA9A99" w14:textId="77777777" w:rsidR="00C73F0F" w:rsidRDefault="00C73F0F" w:rsidP="00C73F0F">
            <w:pPr>
              <w:pStyle w:val="EndnotesAbbrev"/>
            </w:pPr>
            <w:r>
              <w:t>sch = schedule</w:t>
            </w:r>
          </w:p>
        </w:tc>
      </w:tr>
      <w:tr w:rsidR="00C73F0F" w14:paraId="7C021E69" w14:textId="77777777" w:rsidTr="00C73F0F">
        <w:tc>
          <w:tcPr>
            <w:tcW w:w="3720" w:type="dxa"/>
          </w:tcPr>
          <w:p w14:paraId="54B834ED" w14:textId="77777777" w:rsidR="00C73F0F" w:rsidRDefault="00C73F0F">
            <w:pPr>
              <w:pStyle w:val="EndnotesAbbrev"/>
            </w:pPr>
            <w:r>
              <w:t>ins = inserted/added</w:t>
            </w:r>
          </w:p>
        </w:tc>
        <w:tc>
          <w:tcPr>
            <w:tcW w:w="3652" w:type="dxa"/>
          </w:tcPr>
          <w:p w14:paraId="39D358CA" w14:textId="77777777" w:rsidR="00C73F0F" w:rsidRDefault="00C73F0F" w:rsidP="00C73F0F">
            <w:pPr>
              <w:pStyle w:val="EndnotesAbbrev"/>
            </w:pPr>
            <w:r>
              <w:t>sdiv = subdivision</w:t>
            </w:r>
          </w:p>
        </w:tc>
      </w:tr>
      <w:tr w:rsidR="00C73F0F" w14:paraId="70FB0AFE" w14:textId="77777777" w:rsidTr="00C73F0F">
        <w:tc>
          <w:tcPr>
            <w:tcW w:w="3720" w:type="dxa"/>
          </w:tcPr>
          <w:p w14:paraId="7855AAF6" w14:textId="77777777" w:rsidR="00C73F0F" w:rsidRDefault="00C73F0F">
            <w:pPr>
              <w:pStyle w:val="EndnotesAbbrev"/>
            </w:pPr>
            <w:r>
              <w:t>LA = Legislation Act 2001</w:t>
            </w:r>
          </w:p>
        </w:tc>
        <w:tc>
          <w:tcPr>
            <w:tcW w:w="3652" w:type="dxa"/>
          </w:tcPr>
          <w:p w14:paraId="098C9349" w14:textId="77777777" w:rsidR="00C73F0F" w:rsidRDefault="00C73F0F" w:rsidP="00C73F0F">
            <w:pPr>
              <w:pStyle w:val="EndnotesAbbrev"/>
            </w:pPr>
            <w:r>
              <w:t>SL = Subordinate law</w:t>
            </w:r>
          </w:p>
        </w:tc>
      </w:tr>
      <w:tr w:rsidR="00C73F0F" w14:paraId="2FDE6A53" w14:textId="77777777" w:rsidTr="00C73F0F">
        <w:tc>
          <w:tcPr>
            <w:tcW w:w="3720" w:type="dxa"/>
          </w:tcPr>
          <w:p w14:paraId="69E1AA4E" w14:textId="77777777" w:rsidR="00C73F0F" w:rsidRDefault="00C73F0F">
            <w:pPr>
              <w:pStyle w:val="EndnotesAbbrev"/>
            </w:pPr>
            <w:r>
              <w:t>LR = legislation register</w:t>
            </w:r>
          </w:p>
        </w:tc>
        <w:tc>
          <w:tcPr>
            <w:tcW w:w="3652" w:type="dxa"/>
          </w:tcPr>
          <w:p w14:paraId="114F723E" w14:textId="77777777" w:rsidR="00C73F0F" w:rsidRDefault="00C73F0F" w:rsidP="00C73F0F">
            <w:pPr>
              <w:pStyle w:val="EndnotesAbbrev"/>
            </w:pPr>
            <w:r>
              <w:t>sub = substituted</w:t>
            </w:r>
          </w:p>
        </w:tc>
      </w:tr>
      <w:tr w:rsidR="00C73F0F" w14:paraId="2502F9E4" w14:textId="77777777" w:rsidTr="00C73F0F">
        <w:tc>
          <w:tcPr>
            <w:tcW w:w="3720" w:type="dxa"/>
          </w:tcPr>
          <w:p w14:paraId="02A1B5AB" w14:textId="77777777" w:rsidR="00C73F0F" w:rsidRDefault="00C73F0F">
            <w:pPr>
              <w:pStyle w:val="EndnotesAbbrev"/>
            </w:pPr>
            <w:r>
              <w:t>LRA = Legislation (Republication) Act 1996</w:t>
            </w:r>
          </w:p>
        </w:tc>
        <w:tc>
          <w:tcPr>
            <w:tcW w:w="3652" w:type="dxa"/>
          </w:tcPr>
          <w:p w14:paraId="10C3077D" w14:textId="77777777" w:rsidR="00C73F0F" w:rsidRDefault="00C73F0F" w:rsidP="00C73F0F">
            <w:pPr>
              <w:pStyle w:val="EndnotesAbbrev"/>
            </w:pPr>
            <w:r w:rsidRPr="007E50FF">
              <w:rPr>
                <w:rStyle w:val="charUnderline"/>
              </w:rPr>
              <w:t>underlining</w:t>
            </w:r>
            <w:r>
              <w:t xml:space="preserve"> = whole or part not commenced</w:t>
            </w:r>
          </w:p>
        </w:tc>
      </w:tr>
      <w:tr w:rsidR="00C73F0F" w14:paraId="3AFF7178" w14:textId="77777777" w:rsidTr="00C73F0F">
        <w:tc>
          <w:tcPr>
            <w:tcW w:w="3720" w:type="dxa"/>
          </w:tcPr>
          <w:p w14:paraId="7E396223" w14:textId="77777777" w:rsidR="00C73F0F" w:rsidRDefault="00C73F0F">
            <w:pPr>
              <w:pStyle w:val="EndnotesAbbrev"/>
            </w:pPr>
            <w:r>
              <w:t>mod = modified/modification</w:t>
            </w:r>
          </w:p>
        </w:tc>
        <w:tc>
          <w:tcPr>
            <w:tcW w:w="3652" w:type="dxa"/>
          </w:tcPr>
          <w:p w14:paraId="7A76CF66" w14:textId="77777777" w:rsidR="00C73F0F" w:rsidRDefault="00C73F0F" w:rsidP="00C73F0F">
            <w:pPr>
              <w:pStyle w:val="EndnotesAbbrev"/>
              <w:ind w:left="1073"/>
            </w:pPr>
            <w:r>
              <w:t>or to be expired</w:t>
            </w:r>
          </w:p>
        </w:tc>
      </w:tr>
    </w:tbl>
    <w:p w14:paraId="74B0D458" w14:textId="77777777" w:rsidR="00C73F0F" w:rsidRPr="00BB6F39" w:rsidRDefault="00C73F0F" w:rsidP="00C73F0F"/>
    <w:p w14:paraId="3ECF264F" w14:textId="77777777" w:rsidR="00C73F0F" w:rsidRPr="00744626" w:rsidRDefault="00C73F0F">
      <w:pPr>
        <w:pStyle w:val="Endnote20"/>
      </w:pPr>
      <w:bookmarkStart w:id="26" w:name="_Toc513707019"/>
      <w:r w:rsidRPr="00744626">
        <w:rPr>
          <w:rStyle w:val="charTableNo"/>
        </w:rPr>
        <w:lastRenderedPageBreak/>
        <w:t>3</w:t>
      </w:r>
      <w:r>
        <w:tab/>
      </w:r>
      <w:r w:rsidRPr="00744626">
        <w:rPr>
          <w:rStyle w:val="charTableText"/>
        </w:rPr>
        <w:t>Legislation history</w:t>
      </w:r>
      <w:bookmarkEnd w:id="26"/>
    </w:p>
    <w:p w14:paraId="2BFD85BC" w14:textId="77777777" w:rsidR="00C73F0F" w:rsidRDefault="00C73F0F">
      <w:pPr>
        <w:pStyle w:val="NewAct"/>
      </w:pPr>
      <w:r>
        <w:t>Magistrates Court (Work Health and Safety Infringement Notices) Regulation 2011 SL2011-38</w:t>
      </w:r>
    </w:p>
    <w:p w14:paraId="38003964" w14:textId="77777777" w:rsidR="00C73F0F" w:rsidRDefault="005848E5" w:rsidP="00C73F0F">
      <w:pPr>
        <w:pStyle w:val="Actdetails"/>
      </w:pPr>
      <w:r>
        <w:t>notified LR</w:t>
      </w:r>
      <w:r w:rsidR="00C73F0F">
        <w:t xml:space="preserve"> 22 December 2011</w:t>
      </w:r>
    </w:p>
    <w:p w14:paraId="7BA67EBA" w14:textId="77777777" w:rsidR="00C73F0F" w:rsidRDefault="00C73F0F" w:rsidP="00C73F0F">
      <w:pPr>
        <w:pStyle w:val="Actdetails"/>
      </w:pPr>
      <w:r>
        <w:t>s 1, s 2 commenced 22 December 2011 (LA s 75 (1))</w:t>
      </w:r>
    </w:p>
    <w:p w14:paraId="3D5897C3" w14:textId="4BD61FDD" w:rsidR="00C73F0F" w:rsidRPr="00C73F0F" w:rsidRDefault="00C73F0F" w:rsidP="00C73F0F">
      <w:pPr>
        <w:pStyle w:val="Actdetails"/>
      </w:pPr>
      <w:r>
        <w:t xml:space="preserve">remainder commenced 1 January 2012 (s 2 </w:t>
      </w:r>
      <w:r w:rsidR="00C57FB4">
        <w:t xml:space="preserve">and see </w:t>
      </w:r>
      <w:hyperlink r:id="rId61" w:tooltip="A2011-35" w:history="1">
        <w:r w:rsidR="007E50FF" w:rsidRPr="007E50FF">
          <w:rPr>
            <w:rStyle w:val="charCitHyperlinkAbbrev"/>
          </w:rPr>
          <w:t>Work Health and Safety Act 2011</w:t>
        </w:r>
      </w:hyperlink>
      <w:r w:rsidR="00C57FB4">
        <w:t xml:space="preserve"> A2011-35, s 2 and </w:t>
      </w:r>
      <w:hyperlink r:id="rId62" w:tooltip="CN2011-12" w:history="1">
        <w:r w:rsidR="007E50FF" w:rsidRPr="007E50FF">
          <w:rPr>
            <w:rStyle w:val="charCitHyperlinkAbbrev"/>
          </w:rPr>
          <w:t>CN2011-12</w:t>
        </w:r>
      </w:hyperlink>
      <w:r w:rsidR="00C57FB4">
        <w:t>)</w:t>
      </w:r>
    </w:p>
    <w:p w14:paraId="0AC2E6CA" w14:textId="77777777" w:rsidR="000471CF" w:rsidRDefault="000471CF">
      <w:pPr>
        <w:pStyle w:val="Asamby"/>
      </w:pPr>
      <w:r>
        <w:t>as amended by</w:t>
      </w:r>
    </w:p>
    <w:p w14:paraId="721C89C7" w14:textId="7091380D" w:rsidR="00EC21CD" w:rsidRDefault="00A43FA1" w:rsidP="00EC21CD">
      <w:pPr>
        <w:pStyle w:val="NewAct"/>
      </w:pPr>
      <w:hyperlink r:id="rId63" w:tooltip="SL2013-12" w:history="1">
        <w:r w:rsidR="00EC21CD" w:rsidRPr="00EC21CD">
          <w:rPr>
            <w:rStyle w:val="charCitHyperlinkAbbrev"/>
          </w:rPr>
          <w:t>Magistrates Court (Work Health and Safety Infringement Notices) Amendment Regulation 2013 (No 1)</w:t>
        </w:r>
      </w:hyperlink>
      <w:r w:rsidR="00EC21CD">
        <w:t xml:space="preserve"> SL2013-12</w:t>
      </w:r>
    </w:p>
    <w:p w14:paraId="4BDE928D" w14:textId="77777777" w:rsidR="00EC21CD" w:rsidRDefault="00EC21CD" w:rsidP="00EC21CD">
      <w:pPr>
        <w:pStyle w:val="Actdetails"/>
      </w:pPr>
      <w:r>
        <w:t>notified LR 13 June 2013</w:t>
      </w:r>
    </w:p>
    <w:p w14:paraId="34A8FD6C" w14:textId="77777777" w:rsidR="00EC21CD" w:rsidRDefault="00EC21CD" w:rsidP="00EC21CD">
      <w:pPr>
        <w:pStyle w:val="Actdetails"/>
      </w:pPr>
      <w:r>
        <w:t>s 1, s 2 commenced 13 June 2013 (LA s 75 (1))</w:t>
      </w:r>
    </w:p>
    <w:p w14:paraId="520ED5AD" w14:textId="77777777" w:rsidR="00EC21CD" w:rsidRDefault="00EC21CD" w:rsidP="00EC21CD">
      <w:pPr>
        <w:pStyle w:val="Actdetails"/>
      </w:pPr>
      <w:r w:rsidRPr="00EC21CD">
        <w:t>remainder commence</w:t>
      </w:r>
      <w:r>
        <w:t>d</w:t>
      </w:r>
      <w:r w:rsidRPr="00EC21CD">
        <w:t xml:space="preserve"> 1 July 2013 (s 2)</w:t>
      </w:r>
    </w:p>
    <w:p w14:paraId="1E282597" w14:textId="0E20319A" w:rsidR="00B562B1" w:rsidRDefault="00A43FA1" w:rsidP="00B562B1">
      <w:pPr>
        <w:pStyle w:val="NewAct"/>
      </w:pPr>
      <w:hyperlink r:id="rId64" w:tooltip="SL2015-7" w:history="1">
        <w:r w:rsidR="00B562B1">
          <w:rPr>
            <w:rStyle w:val="charCitHyperlinkAbbrev"/>
          </w:rPr>
          <w:t>Magistrates Court (Work Health and Safety Infringement Notices) Amendment Regulation 2015 (No 1)</w:t>
        </w:r>
      </w:hyperlink>
      <w:r w:rsidR="00605DE4">
        <w:t xml:space="preserve"> SL2015-7</w:t>
      </w:r>
    </w:p>
    <w:p w14:paraId="0536E03C" w14:textId="77777777" w:rsidR="00B562B1" w:rsidRDefault="00B562B1" w:rsidP="00B562B1">
      <w:pPr>
        <w:pStyle w:val="Actdetails"/>
        <w:keepNext/>
      </w:pPr>
      <w:r>
        <w:t>notified LR 26 February 2015</w:t>
      </w:r>
    </w:p>
    <w:p w14:paraId="25451120" w14:textId="77777777" w:rsidR="00B562B1" w:rsidRDefault="00B562B1" w:rsidP="00B562B1">
      <w:pPr>
        <w:pStyle w:val="Actdetails"/>
        <w:keepNext/>
      </w:pPr>
      <w:r>
        <w:t>s 1, s 2 commenced 26 February 2015 (LA s 75 (1))</w:t>
      </w:r>
    </w:p>
    <w:p w14:paraId="65AEBC5C" w14:textId="77777777" w:rsidR="00B562B1" w:rsidRDefault="00B562B1" w:rsidP="00B562B1">
      <w:pPr>
        <w:pStyle w:val="Actdetails"/>
      </w:pPr>
      <w:r>
        <w:t>remainder commenced 27 February 2015 (s 2)</w:t>
      </w:r>
    </w:p>
    <w:p w14:paraId="7B7CF70D" w14:textId="041BA390" w:rsidR="0037389A" w:rsidRDefault="00A43FA1" w:rsidP="0037389A">
      <w:pPr>
        <w:pStyle w:val="NewAct"/>
      </w:pPr>
      <w:hyperlink r:id="rId65" w:tooltip="SL2015-16" w:history="1">
        <w:r w:rsidR="0037389A">
          <w:rPr>
            <w:rStyle w:val="charCitHyperlinkAbbrev"/>
          </w:rPr>
          <w:t>Magistrates Court (Work Health and Safety Infringement Notices) Amendment Regulation 2015 (No 2)</w:t>
        </w:r>
      </w:hyperlink>
      <w:r w:rsidR="0037389A">
        <w:t xml:space="preserve"> SL2015-16</w:t>
      </w:r>
    </w:p>
    <w:p w14:paraId="041EA191" w14:textId="77777777" w:rsidR="0037389A" w:rsidRDefault="0037389A" w:rsidP="0037389A">
      <w:pPr>
        <w:pStyle w:val="Actdetails"/>
        <w:keepNext/>
      </w:pPr>
      <w:r>
        <w:t>notified LR 6 May 2015</w:t>
      </w:r>
    </w:p>
    <w:p w14:paraId="2628E443" w14:textId="77777777" w:rsidR="0037389A" w:rsidRDefault="0037389A" w:rsidP="0037389A">
      <w:pPr>
        <w:pStyle w:val="Actdetails"/>
        <w:keepNext/>
      </w:pPr>
      <w:r>
        <w:t>s 1, s 2 commenced 6 May 2015 (LA s 75 (1))</w:t>
      </w:r>
    </w:p>
    <w:p w14:paraId="09C994BE" w14:textId="77777777" w:rsidR="0037389A" w:rsidRDefault="0037389A" w:rsidP="0037389A">
      <w:pPr>
        <w:pStyle w:val="Actdetails"/>
      </w:pPr>
      <w:r>
        <w:t>remainder commenced 7 May 2015 (s 2)</w:t>
      </w:r>
    </w:p>
    <w:p w14:paraId="155BEB8F" w14:textId="335E6AC9" w:rsidR="0054787C" w:rsidRDefault="00A43FA1" w:rsidP="0054787C">
      <w:pPr>
        <w:pStyle w:val="NewAct"/>
      </w:pPr>
      <w:hyperlink r:id="rId66" w:tooltip="A2015-15" w:history="1">
        <w:r w:rsidR="0054787C">
          <w:rPr>
            <w:rStyle w:val="charCitHyperlinkAbbrev"/>
          </w:rPr>
          <w:t>Statute Law Amendment Act 2015</w:t>
        </w:r>
      </w:hyperlink>
      <w:r w:rsidR="0054787C">
        <w:t xml:space="preserve"> A2015</w:t>
      </w:r>
      <w:r w:rsidR="0054787C">
        <w:noBreakHyphen/>
        <w:t>15 sch 3 pt 3.44</w:t>
      </w:r>
    </w:p>
    <w:p w14:paraId="026878B6" w14:textId="77777777" w:rsidR="0054787C" w:rsidRDefault="0054787C" w:rsidP="0054787C">
      <w:pPr>
        <w:pStyle w:val="Actdetails"/>
        <w:keepNext/>
      </w:pPr>
      <w:r>
        <w:t>notified LR 27 May 2015</w:t>
      </w:r>
    </w:p>
    <w:p w14:paraId="7CEB9496" w14:textId="77777777" w:rsidR="0054787C" w:rsidRDefault="0054787C" w:rsidP="0054787C">
      <w:pPr>
        <w:pStyle w:val="Actdetails"/>
        <w:keepNext/>
      </w:pPr>
      <w:r>
        <w:t>s 1, s 2 commenced 27 May 2015 (LA s 75 (1))</w:t>
      </w:r>
    </w:p>
    <w:p w14:paraId="74B040B8" w14:textId="77777777" w:rsidR="0054787C" w:rsidRPr="00AE7C72" w:rsidRDefault="0054787C" w:rsidP="0054787C">
      <w:pPr>
        <w:pStyle w:val="Actdetails"/>
      </w:pPr>
      <w:r>
        <w:t xml:space="preserve">sch 3 pt 3.44 </w:t>
      </w:r>
      <w:r w:rsidRPr="00AE7C72">
        <w:t xml:space="preserve">commenced </w:t>
      </w:r>
      <w:r>
        <w:t>10 June 2015</w:t>
      </w:r>
      <w:r w:rsidRPr="00AE7C72">
        <w:t xml:space="preserve"> (</w:t>
      </w:r>
      <w:r>
        <w:t>s 2)</w:t>
      </w:r>
    </w:p>
    <w:p w14:paraId="28AFB7EC" w14:textId="48335F96" w:rsidR="00FC7C94" w:rsidRDefault="00A43FA1" w:rsidP="00FC7C94">
      <w:pPr>
        <w:pStyle w:val="NewAct"/>
      </w:pPr>
      <w:hyperlink r:id="rId67" w:tooltip="SL2018-7" w:history="1">
        <w:r w:rsidR="00FC7C94">
          <w:rPr>
            <w:rStyle w:val="charCitHyperlinkAbbrev"/>
          </w:rPr>
          <w:t>Magistrates Court (Work Health and Safety Infringement Notices) Amendment Regulation 2018 (No 1)</w:t>
        </w:r>
      </w:hyperlink>
      <w:r w:rsidR="00262326">
        <w:t xml:space="preserve"> SL2018-7</w:t>
      </w:r>
    </w:p>
    <w:p w14:paraId="782FB3EB" w14:textId="77777777" w:rsidR="00FC7C94" w:rsidRPr="00262326" w:rsidRDefault="00FC7C94" w:rsidP="00FC7C94">
      <w:pPr>
        <w:pStyle w:val="Actdetails"/>
        <w:keepNext/>
      </w:pPr>
      <w:r>
        <w:t xml:space="preserve">notified LR </w:t>
      </w:r>
      <w:r w:rsidR="00262326" w:rsidRPr="00262326">
        <w:t>10 May</w:t>
      </w:r>
      <w:r w:rsidR="00BB3BCF" w:rsidRPr="00262326">
        <w:t xml:space="preserve"> 2018</w:t>
      </w:r>
    </w:p>
    <w:p w14:paraId="591640BF" w14:textId="77777777" w:rsidR="00FC7C94" w:rsidRPr="00262326" w:rsidRDefault="00FC7C94" w:rsidP="00FC7C94">
      <w:pPr>
        <w:pStyle w:val="Actdetails"/>
        <w:keepNext/>
      </w:pPr>
      <w:r w:rsidRPr="00262326">
        <w:t xml:space="preserve">s 1, s 2 commenced </w:t>
      </w:r>
      <w:r w:rsidR="00262326" w:rsidRPr="00262326">
        <w:t>10 May</w:t>
      </w:r>
      <w:r w:rsidR="00BB3BCF" w:rsidRPr="00262326">
        <w:t xml:space="preserve"> 2018</w:t>
      </w:r>
      <w:r w:rsidRPr="00262326">
        <w:t xml:space="preserve"> (LA s 75 (1))</w:t>
      </w:r>
    </w:p>
    <w:p w14:paraId="45BEBB53" w14:textId="77777777" w:rsidR="00FC7C94" w:rsidRDefault="00FC7C94" w:rsidP="00FC7C94">
      <w:pPr>
        <w:pStyle w:val="Actdetails"/>
      </w:pPr>
      <w:r w:rsidRPr="00262326">
        <w:t xml:space="preserve">remainder commenced </w:t>
      </w:r>
      <w:r w:rsidR="00262326" w:rsidRPr="00262326">
        <w:t>11 May</w:t>
      </w:r>
      <w:r w:rsidR="00BB3BCF" w:rsidRPr="00262326">
        <w:t xml:space="preserve"> 2018</w:t>
      </w:r>
      <w:r>
        <w:t xml:space="preserve"> (s 2)</w:t>
      </w:r>
    </w:p>
    <w:p w14:paraId="4125341F" w14:textId="77777777" w:rsidR="00500D2F" w:rsidRPr="00500D2F" w:rsidRDefault="00500D2F" w:rsidP="00500D2F">
      <w:pPr>
        <w:pStyle w:val="PageBreak"/>
      </w:pPr>
      <w:r w:rsidRPr="00500D2F">
        <w:br w:type="page"/>
      </w:r>
    </w:p>
    <w:p w14:paraId="4B4D625A" w14:textId="77777777" w:rsidR="00C73F0F" w:rsidRPr="00744626" w:rsidRDefault="00C73F0F">
      <w:pPr>
        <w:pStyle w:val="Endnote20"/>
      </w:pPr>
      <w:bookmarkStart w:id="27" w:name="_Toc513707020"/>
      <w:r w:rsidRPr="00744626">
        <w:rPr>
          <w:rStyle w:val="charTableNo"/>
        </w:rPr>
        <w:lastRenderedPageBreak/>
        <w:t>4</w:t>
      </w:r>
      <w:r>
        <w:tab/>
      </w:r>
      <w:r w:rsidRPr="00744626">
        <w:rPr>
          <w:rStyle w:val="charTableText"/>
        </w:rPr>
        <w:t>Amendment history</w:t>
      </w:r>
      <w:bookmarkEnd w:id="27"/>
    </w:p>
    <w:p w14:paraId="72C2EF68" w14:textId="77777777" w:rsidR="00C73F0F" w:rsidRDefault="00053A69" w:rsidP="00C73F0F">
      <w:pPr>
        <w:pStyle w:val="AmdtsEntryHd"/>
      </w:pPr>
      <w:r>
        <w:t>Commencement</w:t>
      </w:r>
    </w:p>
    <w:p w14:paraId="3B676B62" w14:textId="77777777" w:rsidR="00053A69" w:rsidRDefault="00053A69" w:rsidP="00053A69">
      <w:pPr>
        <w:pStyle w:val="AmdtsEntries"/>
      </w:pPr>
      <w:r>
        <w:t>s 2</w:t>
      </w:r>
      <w:r>
        <w:tab/>
        <w:t>om LA s 89 (4)</w:t>
      </w:r>
    </w:p>
    <w:p w14:paraId="098F5929" w14:textId="77777777" w:rsidR="00500D2F" w:rsidRDefault="00500D2F" w:rsidP="00500D2F">
      <w:pPr>
        <w:pStyle w:val="AmdtsEntryHd"/>
      </w:pPr>
      <w:r w:rsidRPr="005A213F">
        <w:t>Authorised people for infringement notice offences</w:t>
      </w:r>
    </w:p>
    <w:p w14:paraId="5B5C231B" w14:textId="75E6CAAA" w:rsidR="00500D2F" w:rsidRPr="00500D2F" w:rsidRDefault="00500D2F" w:rsidP="00053A69">
      <w:pPr>
        <w:pStyle w:val="AmdtsEntries"/>
      </w:pPr>
      <w:r>
        <w:t>s 12</w:t>
      </w:r>
      <w:r>
        <w:tab/>
        <w:t xml:space="preserve">am </w:t>
      </w:r>
      <w:hyperlink r:id="rId68" w:tooltip="Statute Law Amendment Act 2015" w:history="1">
        <w:r>
          <w:rPr>
            <w:rStyle w:val="charCitHyperlinkAbbrev"/>
          </w:rPr>
          <w:t>A2015</w:t>
        </w:r>
        <w:r>
          <w:rPr>
            <w:rStyle w:val="charCitHyperlinkAbbrev"/>
          </w:rPr>
          <w:noBreakHyphen/>
          <w:t>15</w:t>
        </w:r>
      </w:hyperlink>
      <w:r>
        <w:t xml:space="preserve"> amdt 3.145, amdt 3.146</w:t>
      </w:r>
    </w:p>
    <w:p w14:paraId="78BB98E6" w14:textId="77777777" w:rsidR="00EC21CD" w:rsidRDefault="001A2F21" w:rsidP="00EC21CD">
      <w:pPr>
        <w:pStyle w:val="AmdtsEntryHd"/>
      </w:pPr>
      <w:r w:rsidRPr="00053A69">
        <w:rPr>
          <w:rStyle w:val="CharPartText"/>
        </w:rPr>
        <w:t>Work Health and Safety Act 2011</w:t>
      </w:r>
    </w:p>
    <w:p w14:paraId="4FE5A471" w14:textId="31F9DF68" w:rsidR="00EC21CD" w:rsidRPr="00EC21CD" w:rsidRDefault="00EC21CD" w:rsidP="00EC21CD">
      <w:pPr>
        <w:pStyle w:val="AmdtsEntries"/>
      </w:pPr>
      <w:r>
        <w:t>sch 1 pt 1.1</w:t>
      </w:r>
      <w:r>
        <w:tab/>
        <w:t xml:space="preserve">am </w:t>
      </w:r>
      <w:hyperlink r:id="rId69" w:tooltip="Magistrates Court (Work Health and Safety Infringement Notices) Amendment Regulation 2013 (No 1)" w:history="1">
        <w:r>
          <w:rPr>
            <w:rStyle w:val="charCitHyperlinkAbbrev"/>
          </w:rPr>
          <w:t>SL2013-12</w:t>
        </w:r>
      </w:hyperlink>
      <w:r>
        <w:t xml:space="preserve"> s 4</w:t>
      </w:r>
      <w:r w:rsidR="0022005B">
        <w:t>; items renum R2 LA</w:t>
      </w:r>
    </w:p>
    <w:p w14:paraId="37E26AAD" w14:textId="77777777" w:rsidR="001A2F21" w:rsidRDefault="001A2F21" w:rsidP="001A2F21">
      <w:pPr>
        <w:pStyle w:val="AmdtsEntryHd"/>
      </w:pPr>
      <w:r w:rsidRPr="00053A69">
        <w:rPr>
          <w:rStyle w:val="CharPartText"/>
        </w:rPr>
        <w:t>Work Health and Safety Regulation 2011</w:t>
      </w:r>
    </w:p>
    <w:p w14:paraId="042350B5" w14:textId="32C3DFB6" w:rsidR="001A2F21" w:rsidRPr="0050016A" w:rsidRDefault="001A2F21" w:rsidP="001A2F21">
      <w:pPr>
        <w:pStyle w:val="AmdtsEntries"/>
      </w:pPr>
      <w:r>
        <w:t>sch 1 pt 1.2</w:t>
      </w:r>
      <w:r>
        <w:tab/>
        <w:t xml:space="preserve">am </w:t>
      </w:r>
      <w:hyperlink r:id="rId70" w:tooltip="Magistrates Court (Work Health and Safety Infringement Notices) Amendment Regulation 2013 (No 1)" w:history="1">
        <w:r>
          <w:rPr>
            <w:rStyle w:val="charCitHyperlinkAbbrev"/>
          </w:rPr>
          <w:t>SL2013-12</w:t>
        </w:r>
      </w:hyperlink>
      <w:r>
        <w:t xml:space="preserve"> ss 5-9</w:t>
      </w:r>
      <w:r w:rsidR="0022005B">
        <w:t>; items renum R2 LA</w:t>
      </w:r>
      <w:r w:rsidR="00480C36">
        <w:t xml:space="preserve">; </w:t>
      </w:r>
      <w:hyperlink r:id="rId71" w:tooltip="Magistrates Court (Work Health and Safety Infringement Notices) Amendment Regulation 2015 (No 1)" w:history="1">
        <w:r w:rsidR="00480C36" w:rsidRPr="00796BD6">
          <w:rPr>
            <w:rStyle w:val="charCitHyperlinkAbbrev"/>
          </w:rPr>
          <w:t>SL2015</w:t>
        </w:r>
        <w:r w:rsidR="00480C36" w:rsidRPr="00796BD6">
          <w:rPr>
            <w:rStyle w:val="charCitHyperlinkAbbrev"/>
          </w:rPr>
          <w:noBreakHyphen/>
          <w:t>7</w:t>
        </w:r>
      </w:hyperlink>
      <w:r w:rsidR="00480C36">
        <w:t xml:space="preserve"> s 4</w:t>
      </w:r>
      <w:r w:rsidR="0050016A">
        <w:t xml:space="preserve">; </w:t>
      </w:r>
      <w:hyperlink r:id="rId72" w:tooltip="Magistrates Court (Work Health and Safety Infringement Notices) Amendment Regulation 2015 (No 2)" w:history="1">
        <w:r w:rsidR="0050016A">
          <w:rPr>
            <w:rStyle w:val="charCitHyperlinkAbbrev"/>
          </w:rPr>
          <w:t>SL2015</w:t>
        </w:r>
        <w:r w:rsidR="0050016A">
          <w:rPr>
            <w:rStyle w:val="charCitHyperlinkAbbrev"/>
          </w:rPr>
          <w:noBreakHyphen/>
          <w:t>16</w:t>
        </w:r>
      </w:hyperlink>
      <w:r w:rsidR="0050016A">
        <w:t xml:space="preserve"> s 4</w:t>
      </w:r>
      <w:r w:rsidR="00B4186F">
        <w:t xml:space="preserve">; </w:t>
      </w:r>
      <w:hyperlink r:id="rId73" w:tooltip="Magistrates Court (Work Health and Safety Infringement Notices) Amendment Regulation 2018 (No 1)" w:history="1">
        <w:r w:rsidR="00262326">
          <w:rPr>
            <w:rStyle w:val="charCitHyperlinkAbbrev"/>
          </w:rPr>
          <w:t>SL2018</w:t>
        </w:r>
        <w:r w:rsidR="00262326">
          <w:rPr>
            <w:rStyle w:val="charCitHyperlinkAbbrev"/>
          </w:rPr>
          <w:noBreakHyphen/>
          <w:t>7</w:t>
        </w:r>
      </w:hyperlink>
      <w:r w:rsidR="00B4186F">
        <w:t xml:space="preserve"> ss 4-6; items renum R6 LA</w:t>
      </w:r>
    </w:p>
    <w:p w14:paraId="59DBEBC5" w14:textId="77777777" w:rsidR="004E2C51" w:rsidRPr="004E2C51" w:rsidRDefault="004E2C51" w:rsidP="004E2C51">
      <w:pPr>
        <w:pStyle w:val="PageBreak"/>
      </w:pPr>
      <w:r w:rsidRPr="004E2C51">
        <w:br w:type="page"/>
      </w:r>
    </w:p>
    <w:p w14:paraId="64F0D15C" w14:textId="77777777" w:rsidR="000471CF" w:rsidRPr="00744626" w:rsidRDefault="000471CF">
      <w:pPr>
        <w:pStyle w:val="Endnote20"/>
      </w:pPr>
      <w:bookmarkStart w:id="28" w:name="_Toc513707021"/>
      <w:r w:rsidRPr="00744626">
        <w:rPr>
          <w:rStyle w:val="charTableNo"/>
        </w:rPr>
        <w:lastRenderedPageBreak/>
        <w:t>5</w:t>
      </w:r>
      <w:r>
        <w:tab/>
      </w:r>
      <w:r w:rsidRPr="00744626">
        <w:rPr>
          <w:rStyle w:val="charTableText"/>
        </w:rPr>
        <w:t>Earlier republications</w:t>
      </w:r>
      <w:bookmarkEnd w:id="28"/>
    </w:p>
    <w:p w14:paraId="059CACBD" w14:textId="77777777" w:rsidR="000471CF" w:rsidRDefault="000471CF">
      <w:pPr>
        <w:pStyle w:val="EndNoteTextPub"/>
      </w:pPr>
      <w:r>
        <w:t xml:space="preserve">Some earlier republications were not numbered. The number in column 1 refers to the publication order.  </w:t>
      </w:r>
    </w:p>
    <w:p w14:paraId="669B7ADE" w14:textId="77777777" w:rsidR="000471CF" w:rsidRDefault="000471C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C576EE" w14:textId="77777777" w:rsidR="000471CF" w:rsidRDefault="000471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471CF" w14:paraId="68171E6C" w14:textId="77777777">
        <w:trPr>
          <w:tblHeader/>
        </w:trPr>
        <w:tc>
          <w:tcPr>
            <w:tcW w:w="1576" w:type="dxa"/>
            <w:tcBorders>
              <w:bottom w:val="single" w:sz="4" w:space="0" w:color="auto"/>
            </w:tcBorders>
          </w:tcPr>
          <w:p w14:paraId="337071F6" w14:textId="77777777" w:rsidR="000471CF" w:rsidRDefault="000471CF">
            <w:pPr>
              <w:pStyle w:val="EarlierRepubHdg"/>
            </w:pPr>
            <w:r>
              <w:t>Republication No and date</w:t>
            </w:r>
          </w:p>
        </w:tc>
        <w:tc>
          <w:tcPr>
            <w:tcW w:w="1681" w:type="dxa"/>
            <w:tcBorders>
              <w:bottom w:val="single" w:sz="4" w:space="0" w:color="auto"/>
            </w:tcBorders>
          </w:tcPr>
          <w:p w14:paraId="7BD0BA9D" w14:textId="77777777" w:rsidR="000471CF" w:rsidRDefault="000471CF">
            <w:pPr>
              <w:pStyle w:val="EarlierRepubHdg"/>
            </w:pPr>
            <w:r>
              <w:t>Effective</w:t>
            </w:r>
          </w:p>
        </w:tc>
        <w:tc>
          <w:tcPr>
            <w:tcW w:w="1783" w:type="dxa"/>
            <w:tcBorders>
              <w:bottom w:val="single" w:sz="4" w:space="0" w:color="auto"/>
            </w:tcBorders>
          </w:tcPr>
          <w:p w14:paraId="1194077C" w14:textId="77777777" w:rsidR="000471CF" w:rsidRDefault="000471CF">
            <w:pPr>
              <w:pStyle w:val="EarlierRepubHdg"/>
            </w:pPr>
            <w:r>
              <w:t>Last amendment made by</w:t>
            </w:r>
          </w:p>
        </w:tc>
        <w:tc>
          <w:tcPr>
            <w:tcW w:w="1783" w:type="dxa"/>
            <w:tcBorders>
              <w:bottom w:val="single" w:sz="4" w:space="0" w:color="auto"/>
            </w:tcBorders>
          </w:tcPr>
          <w:p w14:paraId="76EFC9A1" w14:textId="77777777" w:rsidR="000471CF" w:rsidRDefault="000471CF">
            <w:pPr>
              <w:pStyle w:val="EarlierRepubHdg"/>
            </w:pPr>
            <w:r>
              <w:t>Republication for</w:t>
            </w:r>
          </w:p>
        </w:tc>
      </w:tr>
      <w:tr w:rsidR="000471CF" w14:paraId="684B0AA0" w14:textId="77777777">
        <w:tc>
          <w:tcPr>
            <w:tcW w:w="1576" w:type="dxa"/>
            <w:tcBorders>
              <w:top w:val="single" w:sz="4" w:space="0" w:color="auto"/>
              <w:bottom w:val="single" w:sz="4" w:space="0" w:color="auto"/>
            </w:tcBorders>
          </w:tcPr>
          <w:p w14:paraId="59F6F5AA" w14:textId="77777777" w:rsidR="000471CF" w:rsidRDefault="000471CF">
            <w:pPr>
              <w:pStyle w:val="EarlierRepubEntries"/>
            </w:pPr>
            <w:r>
              <w:t>R1</w:t>
            </w:r>
            <w:r>
              <w:br/>
              <w:t>1 Jan 2012</w:t>
            </w:r>
          </w:p>
        </w:tc>
        <w:tc>
          <w:tcPr>
            <w:tcW w:w="1681" w:type="dxa"/>
            <w:tcBorders>
              <w:top w:val="single" w:sz="4" w:space="0" w:color="auto"/>
              <w:bottom w:val="single" w:sz="4" w:space="0" w:color="auto"/>
            </w:tcBorders>
          </w:tcPr>
          <w:p w14:paraId="723B7231" w14:textId="77777777" w:rsidR="000471CF" w:rsidRDefault="000471CF">
            <w:pPr>
              <w:pStyle w:val="EarlierRepubEntries"/>
            </w:pPr>
            <w:r>
              <w:t>1 Jan 2012–</w:t>
            </w:r>
            <w:r>
              <w:br/>
              <w:t>30 June 2013</w:t>
            </w:r>
          </w:p>
        </w:tc>
        <w:tc>
          <w:tcPr>
            <w:tcW w:w="1783" w:type="dxa"/>
            <w:tcBorders>
              <w:top w:val="single" w:sz="4" w:space="0" w:color="auto"/>
              <w:bottom w:val="single" w:sz="4" w:space="0" w:color="auto"/>
            </w:tcBorders>
          </w:tcPr>
          <w:p w14:paraId="6D98B02B" w14:textId="77777777" w:rsidR="000471CF" w:rsidRDefault="000471CF">
            <w:pPr>
              <w:pStyle w:val="EarlierRepubEntries"/>
            </w:pPr>
            <w:r>
              <w:t>not amended</w:t>
            </w:r>
          </w:p>
        </w:tc>
        <w:tc>
          <w:tcPr>
            <w:tcW w:w="1783" w:type="dxa"/>
            <w:tcBorders>
              <w:top w:val="single" w:sz="4" w:space="0" w:color="auto"/>
              <w:bottom w:val="single" w:sz="4" w:space="0" w:color="auto"/>
            </w:tcBorders>
          </w:tcPr>
          <w:p w14:paraId="15AB50E4" w14:textId="77777777" w:rsidR="000471CF" w:rsidRDefault="000471CF">
            <w:pPr>
              <w:pStyle w:val="EarlierRepubEntries"/>
            </w:pPr>
            <w:r>
              <w:t>new regulation</w:t>
            </w:r>
          </w:p>
        </w:tc>
      </w:tr>
      <w:tr w:rsidR="00480C36" w14:paraId="1FBEA5DA" w14:textId="77777777">
        <w:tc>
          <w:tcPr>
            <w:tcW w:w="1576" w:type="dxa"/>
            <w:tcBorders>
              <w:top w:val="single" w:sz="4" w:space="0" w:color="auto"/>
              <w:bottom w:val="single" w:sz="4" w:space="0" w:color="auto"/>
            </w:tcBorders>
          </w:tcPr>
          <w:p w14:paraId="21E38720" w14:textId="77777777" w:rsidR="00480C36" w:rsidRDefault="00480C36">
            <w:pPr>
              <w:pStyle w:val="EarlierRepubEntries"/>
            </w:pPr>
            <w:r>
              <w:t>R2</w:t>
            </w:r>
            <w:r>
              <w:br/>
              <w:t>1 July 2013</w:t>
            </w:r>
          </w:p>
        </w:tc>
        <w:tc>
          <w:tcPr>
            <w:tcW w:w="1681" w:type="dxa"/>
            <w:tcBorders>
              <w:top w:val="single" w:sz="4" w:space="0" w:color="auto"/>
              <w:bottom w:val="single" w:sz="4" w:space="0" w:color="auto"/>
            </w:tcBorders>
          </w:tcPr>
          <w:p w14:paraId="30C398CA" w14:textId="77777777" w:rsidR="00480C36" w:rsidRDefault="00480C36">
            <w:pPr>
              <w:pStyle w:val="EarlierRepubEntries"/>
            </w:pPr>
            <w:r>
              <w:t>1 July 2013</w:t>
            </w:r>
            <w:r w:rsidR="00BF0B08">
              <w:t>–</w:t>
            </w:r>
            <w:r>
              <w:br/>
              <w:t>26 Feb 2015</w:t>
            </w:r>
          </w:p>
        </w:tc>
        <w:tc>
          <w:tcPr>
            <w:tcW w:w="1783" w:type="dxa"/>
            <w:tcBorders>
              <w:top w:val="single" w:sz="4" w:space="0" w:color="auto"/>
              <w:bottom w:val="single" w:sz="4" w:space="0" w:color="auto"/>
            </w:tcBorders>
          </w:tcPr>
          <w:p w14:paraId="5AC93FC5" w14:textId="1F6A1CD0" w:rsidR="00480C36" w:rsidRDefault="00A43FA1">
            <w:pPr>
              <w:pStyle w:val="EarlierRepubEntries"/>
            </w:pPr>
            <w:hyperlink r:id="rId74" w:tooltip="Magistrates Court (Work Health and Safety Infringement Notices) Amendment Regulation 2013 (No 1)" w:history="1">
              <w:r w:rsidR="00480C36">
                <w:rPr>
                  <w:rStyle w:val="charCitHyperlinkAbbrev"/>
                </w:rPr>
                <w:t>SL2013</w:t>
              </w:r>
              <w:r w:rsidR="00480C36">
                <w:rPr>
                  <w:rStyle w:val="charCitHyperlinkAbbrev"/>
                </w:rPr>
                <w:noBreakHyphen/>
                <w:t>12</w:t>
              </w:r>
            </w:hyperlink>
          </w:p>
        </w:tc>
        <w:tc>
          <w:tcPr>
            <w:tcW w:w="1783" w:type="dxa"/>
            <w:tcBorders>
              <w:top w:val="single" w:sz="4" w:space="0" w:color="auto"/>
              <w:bottom w:val="single" w:sz="4" w:space="0" w:color="auto"/>
            </w:tcBorders>
          </w:tcPr>
          <w:p w14:paraId="75A03FDB" w14:textId="44E02D48" w:rsidR="00480C36" w:rsidRDefault="00480C36">
            <w:pPr>
              <w:pStyle w:val="EarlierRepubEntries"/>
            </w:pPr>
            <w:r>
              <w:t xml:space="preserve">amendments by </w:t>
            </w:r>
            <w:hyperlink r:id="rId75" w:tooltip="Magistrates Court (Work Health and Safety Infringement Notices) Amendment Regulation 2013 (No 1)" w:history="1">
              <w:r>
                <w:rPr>
                  <w:rStyle w:val="charCitHyperlinkAbbrev"/>
                </w:rPr>
                <w:t>SL2013</w:t>
              </w:r>
              <w:r>
                <w:rPr>
                  <w:rStyle w:val="charCitHyperlinkAbbrev"/>
                </w:rPr>
                <w:noBreakHyphen/>
                <w:t>12</w:t>
              </w:r>
            </w:hyperlink>
          </w:p>
        </w:tc>
      </w:tr>
      <w:tr w:rsidR="0037389A" w14:paraId="424169EE" w14:textId="77777777">
        <w:tc>
          <w:tcPr>
            <w:tcW w:w="1576" w:type="dxa"/>
            <w:tcBorders>
              <w:top w:val="single" w:sz="4" w:space="0" w:color="auto"/>
              <w:bottom w:val="single" w:sz="4" w:space="0" w:color="auto"/>
            </w:tcBorders>
          </w:tcPr>
          <w:p w14:paraId="6FED683F" w14:textId="77777777" w:rsidR="0037389A" w:rsidRDefault="0037389A">
            <w:pPr>
              <w:pStyle w:val="EarlierRepubEntries"/>
            </w:pPr>
            <w:r>
              <w:t>R3</w:t>
            </w:r>
            <w:r>
              <w:br/>
              <w:t>27 Feb 2015</w:t>
            </w:r>
          </w:p>
        </w:tc>
        <w:tc>
          <w:tcPr>
            <w:tcW w:w="1681" w:type="dxa"/>
            <w:tcBorders>
              <w:top w:val="single" w:sz="4" w:space="0" w:color="auto"/>
              <w:bottom w:val="single" w:sz="4" w:space="0" w:color="auto"/>
            </w:tcBorders>
          </w:tcPr>
          <w:p w14:paraId="01C520BE" w14:textId="77777777" w:rsidR="0037389A" w:rsidRDefault="0037389A">
            <w:pPr>
              <w:pStyle w:val="EarlierRepubEntries"/>
            </w:pPr>
            <w:r>
              <w:t>27 Feb 2015</w:t>
            </w:r>
            <w:r w:rsidR="00BF0B08">
              <w:t>–</w:t>
            </w:r>
            <w:r>
              <w:br/>
              <w:t>6 May 2015</w:t>
            </w:r>
          </w:p>
        </w:tc>
        <w:tc>
          <w:tcPr>
            <w:tcW w:w="1783" w:type="dxa"/>
            <w:tcBorders>
              <w:top w:val="single" w:sz="4" w:space="0" w:color="auto"/>
              <w:bottom w:val="single" w:sz="4" w:space="0" w:color="auto"/>
            </w:tcBorders>
          </w:tcPr>
          <w:p w14:paraId="0285C336" w14:textId="6735F533" w:rsidR="0037389A" w:rsidRDefault="00A43FA1">
            <w:pPr>
              <w:pStyle w:val="EarlierRepubEntries"/>
            </w:pPr>
            <w:hyperlink r:id="rId76" w:tooltip="Magistrates Court (Work Health and Safety Infringement Notices) Amendment Regulation 2015 (No 1)" w:history="1">
              <w:r w:rsidR="0037389A" w:rsidRPr="00796BD6">
                <w:rPr>
                  <w:rStyle w:val="charCitHyperlinkAbbrev"/>
                </w:rPr>
                <w:t>SL2015</w:t>
              </w:r>
              <w:r w:rsidR="0037389A" w:rsidRPr="00796BD6">
                <w:rPr>
                  <w:rStyle w:val="charCitHyperlinkAbbrev"/>
                </w:rPr>
                <w:noBreakHyphen/>
                <w:t>7</w:t>
              </w:r>
            </w:hyperlink>
          </w:p>
        </w:tc>
        <w:tc>
          <w:tcPr>
            <w:tcW w:w="1783" w:type="dxa"/>
            <w:tcBorders>
              <w:top w:val="single" w:sz="4" w:space="0" w:color="auto"/>
              <w:bottom w:val="single" w:sz="4" w:space="0" w:color="auto"/>
            </w:tcBorders>
          </w:tcPr>
          <w:p w14:paraId="609EAC35" w14:textId="1C0CA1C3" w:rsidR="0037389A" w:rsidRDefault="0037389A">
            <w:pPr>
              <w:pStyle w:val="EarlierRepubEntries"/>
            </w:pPr>
            <w:r>
              <w:t xml:space="preserve">amendments by </w:t>
            </w:r>
            <w:hyperlink r:id="rId77" w:tooltip="Magistrates Court (Work Health and Safety Infringement Notices) Amendment Regulation 2015 (No 1)" w:history="1">
              <w:r w:rsidRPr="00796BD6">
                <w:rPr>
                  <w:rStyle w:val="charCitHyperlinkAbbrev"/>
                </w:rPr>
                <w:t>SL2015</w:t>
              </w:r>
              <w:r w:rsidRPr="00796BD6">
                <w:rPr>
                  <w:rStyle w:val="charCitHyperlinkAbbrev"/>
                </w:rPr>
                <w:noBreakHyphen/>
                <w:t>7</w:t>
              </w:r>
            </w:hyperlink>
          </w:p>
        </w:tc>
      </w:tr>
      <w:tr w:rsidR="0054787C" w14:paraId="2A4B6128" w14:textId="77777777">
        <w:tc>
          <w:tcPr>
            <w:tcW w:w="1576" w:type="dxa"/>
            <w:tcBorders>
              <w:top w:val="single" w:sz="4" w:space="0" w:color="auto"/>
              <w:bottom w:val="single" w:sz="4" w:space="0" w:color="auto"/>
            </w:tcBorders>
          </w:tcPr>
          <w:p w14:paraId="6289AB3F" w14:textId="77777777" w:rsidR="0054787C" w:rsidRDefault="0054787C">
            <w:pPr>
              <w:pStyle w:val="EarlierRepubEntries"/>
            </w:pPr>
            <w:r>
              <w:t>R4</w:t>
            </w:r>
            <w:r>
              <w:br/>
              <w:t>7 May 2015</w:t>
            </w:r>
          </w:p>
        </w:tc>
        <w:tc>
          <w:tcPr>
            <w:tcW w:w="1681" w:type="dxa"/>
            <w:tcBorders>
              <w:top w:val="single" w:sz="4" w:space="0" w:color="auto"/>
              <w:bottom w:val="single" w:sz="4" w:space="0" w:color="auto"/>
            </w:tcBorders>
          </w:tcPr>
          <w:p w14:paraId="567B7D48" w14:textId="77777777" w:rsidR="0054787C" w:rsidRDefault="0054787C">
            <w:pPr>
              <w:pStyle w:val="EarlierRepubEntries"/>
            </w:pPr>
            <w:r>
              <w:t>7 May 2015</w:t>
            </w:r>
            <w:r w:rsidR="00BF0B08">
              <w:t>–</w:t>
            </w:r>
            <w:r>
              <w:br/>
              <w:t>9 June 2015</w:t>
            </w:r>
          </w:p>
        </w:tc>
        <w:tc>
          <w:tcPr>
            <w:tcW w:w="1783" w:type="dxa"/>
            <w:tcBorders>
              <w:top w:val="single" w:sz="4" w:space="0" w:color="auto"/>
              <w:bottom w:val="single" w:sz="4" w:space="0" w:color="auto"/>
            </w:tcBorders>
          </w:tcPr>
          <w:p w14:paraId="5A82147D" w14:textId="2BA66F76" w:rsidR="0054787C" w:rsidRDefault="00A43FA1">
            <w:pPr>
              <w:pStyle w:val="EarlierRepubEntries"/>
            </w:pPr>
            <w:hyperlink r:id="rId78" w:tooltip="Magistrates Court (Work Health and Safety Infringement Notices) Amendment Regulation 2015 (No 2)" w:history="1">
              <w:r w:rsidR="0054787C">
                <w:rPr>
                  <w:rStyle w:val="charCitHyperlinkAbbrev"/>
                </w:rPr>
                <w:t>SL2015</w:t>
              </w:r>
              <w:r w:rsidR="0054787C">
                <w:rPr>
                  <w:rStyle w:val="charCitHyperlinkAbbrev"/>
                </w:rPr>
                <w:noBreakHyphen/>
                <w:t>16</w:t>
              </w:r>
            </w:hyperlink>
          </w:p>
        </w:tc>
        <w:tc>
          <w:tcPr>
            <w:tcW w:w="1783" w:type="dxa"/>
            <w:tcBorders>
              <w:top w:val="single" w:sz="4" w:space="0" w:color="auto"/>
              <w:bottom w:val="single" w:sz="4" w:space="0" w:color="auto"/>
            </w:tcBorders>
          </w:tcPr>
          <w:p w14:paraId="4B58D760" w14:textId="2B0ECF7F" w:rsidR="0054787C" w:rsidRDefault="0054787C">
            <w:pPr>
              <w:pStyle w:val="EarlierRepubEntries"/>
            </w:pPr>
            <w:r>
              <w:t xml:space="preserve">amendments by </w:t>
            </w:r>
            <w:hyperlink r:id="rId79" w:tooltip="Magistrates Court (Work Health and Safety Infringement Notices) Amendment Regulation 2015 (No 2)" w:history="1">
              <w:r>
                <w:rPr>
                  <w:rStyle w:val="charCitHyperlinkAbbrev"/>
                </w:rPr>
                <w:t>SL2015</w:t>
              </w:r>
              <w:r>
                <w:rPr>
                  <w:rStyle w:val="charCitHyperlinkAbbrev"/>
                </w:rPr>
                <w:noBreakHyphen/>
                <w:t>16</w:t>
              </w:r>
            </w:hyperlink>
          </w:p>
        </w:tc>
      </w:tr>
      <w:tr w:rsidR="00BF0B08" w14:paraId="11433B61" w14:textId="77777777">
        <w:tc>
          <w:tcPr>
            <w:tcW w:w="1576" w:type="dxa"/>
            <w:tcBorders>
              <w:top w:val="single" w:sz="4" w:space="0" w:color="auto"/>
              <w:bottom w:val="single" w:sz="4" w:space="0" w:color="auto"/>
            </w:tcBorders>
          </w:tcPr>
          <w:p w14:paraId="28DB08DC" w14:textId="77777777" w:rsidR="00BF0B08" w:rsidRDefault="00BF0B08">
            <w:pPr>
              <w:pStyle w:val="EarlierRepubEntries"/>
            </w:pPr>
            <w:r>
              <w:t>R5</w:t>
            </w:r>
            <w:r>
              <w:br/>
              <w:t>10 June 2015</w:t>
            </w:r>
          </w:p>
        </w:tc>
        <w:tc>
          <w:tcPr>
            <w:tcW w:w="1681" w:type="dxa"/>
            <w:tcBorders>
              <w:top w:val="single" w:sz="4" w:space="0" w:color="auto"/>
              <w:bottom w:val="single" w:sz="4" w:space="0" w:color="auto"/>
            </w:tcBorders>
          </w:tcPr>
          <w:p w14:paraId="75EFA4C7" w14:textId="77777777" w:rsidR="00BF0B08" w:rsidRDefault="00BF0B08" w:rsidP="00262326">
            <w:pPr>
              <w:pStyle w:val="EarlierRepubEntries"/>
            </w:pPr>
            <w:r>
              <w:t>10 June 2015–</w:t>
            </w:r>
            <w:r>
              <w:br/>
            </w:r>
            <w:r w:rsidR="00262326" w:rsidRPr="00262326">
              <w:t>10 May</w:t>
            </w:r>
            <w:r w:rsidRPr="00262326">
              <w:t xml:space="preserve"> 2018</w:t>
            </w:r>
          </w:p>
        </w:tc>
        <w:tc>
          <w:tcPr>
            <w:tcW w:w="1783" w:type="dxa"/>
            <w:tcBorders>
              <w:top w:val="single" w:sz="4" w:space="0" w:color="auto"/>
              <w:bottom w:val="single" w:sz="4" w:space="0" w:color="auto"/>
            </w:tcBorders>
          </w:tcPr>
          <w:p w14:paraId="059163BA" w14:textId="723AF581" w:rsidR="00BF0B08" w:rsidRDefault="00A43FA1">
            <w:pPr>
              <w:pStyle w:val="EarlierRepubEntries"/>
            </w:pPr>
            <w:hyperlink r:id="rId80" w:tooltip="Statute Law Amendment Act 2015 " w:history="1">
              <w:r w:rsidR="00BF0B08" w:rsidRPr="00BF0B08">
                <w:rPr>
                  <w:rStyle w:val="charCitHyperlinkAbbrev"/>
                </w:rPr>
                <w:t>A2015-15</w:t>
              </w:r>
            </w:hyperlink>
          </w:p>
        </w:tc>
        <w:tc>
          <w:tcPr>
            <w:tcW w:w="1783" w:type="dxa"/>
            <w:tcBorders>
              <w:top w:val="single" w:sz="4" w:space="0" w:color="auto"/>
              <w:bottom w:val="single" w:sz="4" w:space="0" w:color="auto"/>
            </w:tcBorders>
          </w:tcPr>
          <w:p w14:paraId="35AB8CBF" w14:textId="5AE942CF" w:rsidR="00BF0B08" w:rsidRDefault="00BF0B08">
            <w:pPr>
              <w:pStyle w:val="EarlierRepubEntries"/>
            </w:pPr>
            <w:r>
              <w:t xml:space="preserve">amendments by </w:t>
            </w:r>
            <w:hyperlink r:id="rId81" w:tooltip="Statute Law Amendment Act 2015 " w:history="1">
              <w:r w:rsidRPr="00BF0B08">
                <w:rPr>
                  <w:rStyle w:val="charCitHyperlinkAbbrev"/>
                </w:rPr>
                <w:t>A2015-15</w:t>
              </w:r>
            </w:hyperlink>
          </w:p>
        </w:tc>
      </w:tr>
    </w:tbl>
    <w:p w14:paraId="5B49B05C" w14:textId="77777777" w:rsidR="00C73F0F" w:rsidRDefault="00C73F0F">
      <w:pPr>
        <w:pStyle w:val="05EndNote"/>
        <w:sectPr w:rsidR="00C73F0F">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14:paraId="34FF9523" w14:textId="77777777" w:rsidR="00C73F0F" w:rsidRDefault="00C73F0F"/>
    <w:p w14:paraId="4C091FC7" w14:textId="77777777" w:rsidR="00C73F0F" w:rsidRDefault="00C73F0F"/>
    <w:p w14:paraId="1514FAC0" w14:textId="77777777" w:rsidR="00C73F0F" w:rsidRDefault="00C73F0F"/>
    <w:p w14:paraId="60E448FA" w14:textId="77777777" w:rsidR="00C73F0F" w:rsidRDefault="00C73F0F">
      <w:pPr>
        <w:rPr>
          <w:color w:val="000000"/>
          <w:sz w:val="22"/>
        </w:rPr>
      </w:pPr>
    </w:p>
    <w:p w14:paraId="30D085A0" w14:textId="77777777" w:rsidR="005848E5" w:rsidRDefault="005848E5">
      <w:pPr>
        <w:rPr>
          <w:color w:val="000000"/>
          <w:sz w:val="22"/>
        </w:rPr>
      </w:pPr>
    </w:p>
    <w:p w14:paraId="4AA306B1" w14:textId="77777777" w:rsidR="005848E5" w:rsidRDefault="005848E5">
      <w:pPr>
        <w:rPr>
          <w:color w:val="000000"/>
          <w:sz w:val="22"/>
        </w:rPr>
      </w:pPr>
    </w:p>
    <w:p w14:paraId="6B449DA6" w14:textId="77777777" w:rsidR="00C73F0F" w:rsidRDefault="00C73F0F">
      <w:pPr>
        <w:rPr>
          <w:color w:val="000000"/>
          <w:sz w:val="22"/>
        </w:rPr>
      </w:pPr>
    </w:p>
    <w:p w14:paraId="4260D1FB" w14:textId="77777777" w:rsidR="00C73F0F" w:rsidRPr="005623FC" w:rsidRDefault="00C73F0F">
      <w:pPr>
        <w:rPr>
          <w:color w:val="000000"/>
          <w:sz w:val="22"/>
        </w:rPr>
      </w:pPr>
      <w:r>
        <w:rPr>
          <w:color w:val="000000"/>
          <w:sz w:val="22"/>
        </w:rPr>
        <w:t xml:space="preserve">©  Australian Capital Territory </w:t>
      </w:r>
      <w:r w:rsidR="00D26BFC">
        <w:rPr>
          <w:noProof/>
          <w:color w:val="000000"/>
          <w:sz w:val="22"/>
        </w:rPr>
        <w:t>2018</w:t>
      </w:r>
    </w:p>
    <w:p w14:paraId="17645A96" w14:textId="77777777" w:rsidR="00C73F0F" w:rsidRDefault="00C73F0F">
      <w:pPr>
        <w:pStyle w:val="06Copyright"/>
        <w:sectPr w:rsidR="00C73F0F" w:rsidSect="00C73F0F">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1900" w:bottom="2500" w:left="2300" w:header="2480" w:footer="2100" w:gutter="0"/>
          <w:pgNumType w:fmt="lowerRoman"/>
          <w:cols w:space="720"/>
          <w:titlePg/>
          <w:docGrid w:linePitch="326"/>
        </w:sectPr>
      </w:pPr>
    </w:p>
    <w:p w14:paraId="7FF3DC25" w14:textId="77777777" w:rsidR="00DF122A" w:rsidRDefault="00DF122A" w:rsidP="00C73F0F"/>
    <w:sectPr w:rsidR="00DF122A" w:rsidSect="00C73F0F">
      <w:headerReference w:type="even" r:id="rId92"/>
      <w:footerReference w:type="even" r:id="rId9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91B6" w14:textId="77777777" w:rsidR="00262326" w:rsidRDefault="00262326">
      <w:r>
        <w:separator/>
      </w:r>
    </w:p>
  </w:endnote>
  <w:endnote w:type="continuationSeparator" w:id="0">
    <w:p w14:paraId="4129C623" w14:textId="77777777" w:rsidR="00262326" w:rsidRDefault="002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FE5E" w14:textId="61920947" w:rsidR="00262326" w:rsidRPr="00A43FA1" w:rsidRDefault="00262326" w:rsidP="00A43FA1">
    <w:pPr>
      <w:pStyle w:val="Footer"/>
      <w:jc w:val="center"/>
      <w:rPr>
        <w:rFonts w:cs="Arial"/>
        <w:sz w:val="14"/>
      </w:rPr>
    </w:pPr>
    <w:r w:rsidRPr="00A43FA1">
      <w:rPr>
        <w:rFonts w:cs="Arial"/>
        <w:sz w:val="14"/>
      </w:rPr>
      <w:fldChar w:fldCharType="begin"/>
    </w:r>
    <w:r w:rsidRPr="00A43FA1">
      <w:rPr>
        <w:rFonts w:cs="Arial"/>
        <w:sz w:val="14"/>
      </w:rPr>
      <w:instrText xml:space="preserve"> DOCPROPERTY "Status" </w:instrText>
    </w:r>
    <w:r w:rsidRPr="00A43FA1">
      <w:rPr>
        <w:rFonts w:cs="Arial"/>
        <w:sz w:val="14"/>
      </w:rPr>
      <w:fldChar w:fldCharType="separate"/>
    </w:r>
    <w:r w:rsidR="005E07BB" w:rsidRPr="00A43FA1">
      <w:rPr>
        <w:rFonts w:cs="Arial"/>
        <w:sz w:val="14"/>
      </w:rPr>
      <w:t xml:space="preserve"> </w:t>
    </w:r>
    <w:r w:rsidRPr="00A43FA1">
      <w:rPr>
        <w:rFonts w:cs="Arial"/>
        <w:sz w:val="14"/>
      </w:rPr>
      <w:fldChar w:fldCharType="end"/>
    </w:r>
    <w:r w:rsidR="00A43FA1" w:rsidRPr="00A43F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8BA4"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rsidRPr="00CB3D59" w14:paraId="59C9B7E3" w14:textId="77777777">
      <w:tc>
        <w:tcPr>
          <w:tcW w:w="847" w:type="pct"/>
        </w:tcPr>
        <w:p w14:paraId="7D77FE9F" w14:textId="77777777" w:rsidR="00262326" w:rsidRPr="00F02A14" w:rsidRDefault="00262326" w:rsidP="003F4D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17FD0">
            <w:rPr>
              <w:rStyle w:val="PageNumber"/>
              <w:rFonts w:cs="Arial"/>
              <w:noProof/>
              <w:szCs w:val="18"/>
            </w:rPr>
            <w:t>28</w:t>
          </w:r>
          <w:r w:rsidRPr="00F02A14">
            <w:rPr>
              <w:rStyle w:val="PageNumber"/>
              <w:rFonts w:cs="Arial"/>
              <w:szCs w:val="18"/>
            </w:rPr>
            <w:fldChar w:fldCharType="end"/>
          </w:r>
        </w:p>
      </w:tc>
      <w:tc>
        <w:tcPr>
          <w:tcW w:w="3092" w:type="pct"/>
        </w:tcPr>
        <w:p w14:paraId="7F701743" w14:textId="65BE0DBF" w:rsidR="00262326" w:rsidRPr="00F02A14" w:rsidRDefault="00A43FA1" w:rsidP="003F4D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E07BB" w:rsidRPr="005E07BB">
            <w:rPr>
              <w:rFonts w:cs="Arial"/>
              <w:szCs w:val="18"/>
            </w:rPr>
            <w:t xml:space="preserve">Magistrates Court (Work </w:t>
          </w:r>
          <w:r w:rsidR="005E07BB">
            <w:t>Health and Safety Infringement Notices) Regulation 2011</w:t>
          </w:r>
          <w:r>
            <w:fldChar w:fldCharType="end"/>
          </w:r>
        </w:p>
        <w:p w14:paraId="0A396F23" w14:textId="3D7746AC"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07B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07BB">
            <w:rPr>
              <w:rFonts w:cs="Arial"/>
              <w:szCs w:val="18"/>
            </w:rPr>
            <w:t>11/05/18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07BB">
            <w:rPr>
              <w:rFonts w:cs="Arial"/>
              <w:szCs w:val="18"/>
            </w:rPr>
            <w:t>-19/03/23</w:t>
          </w:r>
          <w:r w:rsidRPr="00F02A14">
            <w:rPr>
              <w:rFonts w:cs="Arial"/>
              <w:szCs w:val="18"/>
            </w:rPr>
            <w:fldChar w:fldCharType="end"/>
          </w:r>
        </w:p>
      </w:tc>
      <w:tc>
        <w:tcPr>
          <w:tcW w:w="1061" w:type="pct"/>
        </w:tcPr>
        <w:p w14:paraId="586946B0" w14:textId="1CFC65B6" w:rsidR="00262326" w:rsidRPr="00F02A14" w:rsidRDefault="00262326" w:rsidP="003F4D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07BB">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07BB">
            <w:rPr>
              <w:rFonts w:cs="Arial"/>
              <w:szCs w:val="18"/>
            </w:rPr>
            <w:t>11/05/18</w:t>
          </w:r>
          <w:r w:rsidRPr="00F02A14">
            <w:rPr>
              <w:rFonts w:cs="Arial"/>
              <w:szCs w:val="18"/>
            </w:rPr>
            <w:fldChar w:fldCharType="end"/>
          </w:r>
        </w:p>
      </w:tc>
    </w:tr>
  </w:tbl>
  <w:p w14:paraId="2AA05329" w14:textId="022D152C"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5616"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rsidRPr="00CB3D59" w14:paraId="6EA12F1B" w14:textId="77777777">
      <w:tc>
        <w:tcPr>
          <w:tcW w:w="1061" w:type="pct"/>
        </w:tcPr>
        <w:p w14:paraId="25EC3980" w14:textId="602CACC3" w:rsidR="00262326" w:rsidRPr="00F02A14" w:rsidRDefault="00262326" w:rsidP="003F4D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E07BB">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E07BB">
            <w:rPr>
              <w:rFonts w:cs="Arial"/>
              <w:szCs w:val="18"/>
            </w:rPr>
            <w:t>11/05/18</w:t>
          </w:r>
          <w:r w:rsidRPr="00F02A14">
            <w:rPr>
              <w:rFonts w:cs="Arial"/>
              <w:szCs w:val="18"/>
            </w:rPr>
            <w:fldChar w:fldCharType="end"/>
          </w:r>
        </w:p>
      </w:tc>
      <w:tc>
        <w:tcPr>
          <w:tcW w:w="3092" w:type="pct"/>
        </w:tcPr>
        <w:p w14:paraId="72669D1E" w14:textId="31ACFABC" w:rsidR="00262326" w:rsidRPr="00F02A14" w:rsidRDefault="00A43FA1" w:rsidP="003F4D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E07BB" w:rsidRPr="005E07BB">
            <w:rPr>
              <w:rFonts w:cs="Arial"/>
              <w:szCs w:val="18"/>
            </w:rPr>
            <w:t xml:space="preserve">Magistrates Court (Work </w:t>
          </w:r>
          <w:r w:rsidR="005E07BB">
            <w:t>Health and Safety Infringement Notices) Regulation 2011</w:t>
          </w:r>
          <w:r>
            <w:fldChar w:fldCharType="end"/>
          </w:r>
        </w:p>
        <w:p w14:paraId="65A67BE3" w14:textId="12DAD992" w:rsidR="00262326" w:rsidRPr="00F02A14" w:rsidRDefault="00262326" w:rsidP="003F4D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E07B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E07BB">
            <w:rPr>
              <w:rFonts w:cs="Arial"/>
              <w:szCs w:val="18"/>
            </w:rPr>
            <w:t>11/05/18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E07BB">
            <w:rPr>
              <w:rFonts w:cs="Arial"/>
              <w:szCs w:val="18"/>
            </w:rPr>
            <w:t>-19/03/23</w:t>
          </w:r>
          <w:r w:rsidRPr="00F02A14">
            <w:rPr>
              <w:rFonts w:cs="Arial"/>
              <w:szCs w:val="18"/>
            </w:rPr>
            <w:fldChar w:fldCharType="end"/>
          </w:r>
        </w:p>
      </w:tc>
      <w:tc>
        <w:tcPr>
          <w:tcW w:w="847" w:type="pct"/>
        </w:tcPr>
        <w:p w14:paraId="3EEB9433" w14:textId="77777777" w:rsidR="00262326" w:rsidRPr="00F02A14" w:rsidRDefault="00262326" w:rsidP="003F4D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17FD0">
            <w:rPr>
              <w:rStyle w:val="PageNumber"/>
              <w:rFonts w:cs="Arial"/>
              <w:noProof/>
              <w:szCs w:val="18"/>
            </w:rPr>
            <w:t>27</w:t>
          </w:r>
          <w:r w:rsidRPr="00F02A14">
            <w:rPr>
              <w:rStyle w:val="PageNumber"/>
              <w:rFonts w:cs="Arial"/>
              <w:szCs w:val="18"/>
            </w:rPr>
            <w:fldChar w:fldCharType="end"/>
          </w:r>
        </w:p>
      </w:tc>
    </w:tr>
  </w:tbl>
  <w:p w14:paraId="3899230F" w14:textId="75596964"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FAD2"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6F3BBB26" w14:textId="77777777">
      <w:tc>
        <w:tcPr>
          <w:tcW w:w="847" w:type="pct"/>
        </w:tcPr>
        <w:p w14:paraId="43D42268"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1360">
            <w:rPr>
              <w:rStyle w:val="PageNumber"/>
              <w:noProof/>
            </w:rPr>
            <w:t>29</w:t>
          </w:r>
          <w:r>
            <w:rPr>
              <w:rStyle w:val="PageNumber"/>
            </w:rPr>
            <w:fldChar w:fldCharType="end"/>
          </w:r>
        </w:p>
      </w:tc>
      <w:tc>
        <w:tcPr>
          <w:tcW w:w="3092" w:type="pct"/>
        </w:tcPr>
        <w:p w14:paraId="3C38BAA3" w14:textId="0FF98187"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675CC44C" w14:textId="635A3F55"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1061" w:type="pct"/>
        </w:tcPr>
        <w:p w14:paraId="6CE38394" w14:textId="654D3217" w:rsidR="00262326" w:rsidRDefault="00A43FA1">
          <w:pPr>
            <w:pStyle w:val="Footer"/>
            <w:jc w:val="right"/>
          </w:pPr>
          <w:r>
            <w:fldChar w:fldCharType="begin"/>
          </w:r>
          <w:r>
            <w:instrText xml:space="preserve"> DOCPROPERTY "Category"  *\charformat  </w:instrText>
          </w:r>
          <w:r>
            <w:fldChar w:fldCharType="separate"/>
          </w:r>
          <w:r w:rsidR="005E07BB">
            <w:t>R6</w:t>
          </w:r>
          <w:r>
            <w:fldChar w:fldCharType="end"/>
          </w:r>
          <w:r w:rsidR="00262326">
            <w:br/>
          </w:r>
          <w:r>
            <w:fldChar w:fldCharType="begin"/>
          </w:r>
          <w:r>
            <w:instrText xml:space="preserve"> DOCPROP</w:instrText>
          </w:r>
          <w:r>
            <w:instrText xml:space="preserve">ERTY "RepubDt"  *\charformat  </w:instrText>
          </w:r>
          <w:r>
            <w:fldChar w:fldCharType="separate"/>
          </w:r>
          <w:r w:rsidR="005E07BB">
            <w:t>11/05/18</w:t>
          </w:r>
          <w:r>
            <w:fldChar w:fldCharType="end"/>
          </w:r>
        </w:p>
      </w:tc>
    </w:tr>
  </w:tbl>
  <w:p w14:paraId="6187A0B5" w14:textId="7620C870"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A9C0"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59E25D3C" w14:textId="77777777">
      <w:tc>
        <w:tcPr>
          <w:tcW w:w="1061" w:type="pct"/>
        </w:tcPr>
        <w:p w14:paraId="615819B8" w14:textId="525D9582" w:rsidR="00262326" w:rsidRDefault="00A43FA1">
          <w:pPr>
            <w:pStyle w:val="Footer"/>
          </w:pPr>
          <w:r>
            <w:fldChar w:fldCharType="begin"/>
          </w:r>
          <w:r>
            <w:instrText xml:space="preserve"> DOCPROPERTY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c>
        <w:tcPr>
          <w:tcW w:w="3092" w:type="pct"/>
        </w:tcPr>
        <w:p w14:paraId="0BDF8223" w14:textId="321CD398"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18902779" w14:textId="323CA9E5"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847" w:type="pct"/>
        </w:tcPr>
        <w:p w14:paraId="6D470D9E"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29</w:t>
          </w:r>
          <w:r>
            <w:rPr>
              <w:rStyle w:val="PageNumber"/>
            </w:rPr>
            <w:fldChar w:fldCharType="end"/>
          </w:r>
        </w:p>
      </w:tc>
    </w:tr>
  </w:tbl>
  <w:p w14:paraId="5C1FA3EE" w14:textId="1691E592"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D52A"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08CF8127" w14:textId="77777777">
      <w:tc>
        <w:tcPr>
          <w:tcW w:w="847" w:type="pct"/>
        </w:tcPr>
        <w:p w14:paraId="15FBA63E"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32</w:t>
          </w:r>
          <w:r>
            <w:rPr>
              <w:rStyle w:val="PageNumber"/>
            </w:rPr>
            <w:fldChar w:fldCharType="end"/>
          </w:r>
        </w:p>
      </w:tc>
      <w:tc>
        <w:tcPr>
          <w:tcW w:w="3092" w:type="pct"/>
        </w:tcPr>
        <w:p w14:paraId="72256745" w14:textId="08F394D2"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1FF7BE99" w14:textId="2189F52E"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1061" w:type="pct"/>
        </w:tcPr>
        <w:p w14:paraId="7E57C939" w14:textId="3E3D9783" w:rsidR="00262326" w:rsidRDefault="00A43FA1">
          <w:pPr>
            <w:pStyle w:val="Footer"/>
            <w:jc w:val="right"/>
          </w:pPr>
          <w:r>
            <w:fldChar w:fldCharType="begin"/>
          </w:r>
          <w:r>
            <w:instrText xml:space="preserve"> D</w:instrText>
          </w:r>
          <w:r>
            <w:instrText xml:space="preserve">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r>
  </w:tbl>
  <w:p w14:paraId="1B9A68F2" w14:textId="090AAF8D"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2EFE"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2FA461B6" w14:textId="77777777">
      <w:tc>
        <w:tcPr>
          <w:tcW w:w="1061" w:type="pct"/>
        </w:tcPr>
        <w:p w14:paraId="0B226FA3" w14:textId="21440EB4" w:rsidR="00262326" w:rsidRDefault="00A43FA1">
          <w:pPr>
            <w:pStyle w:val="Footer"/>
          </w:pPr>
          <w:r>
            <w:fldChar w:fldCharType="begin"/>
          </w:r>
          <w:r>
            <w:instrText xml:space="preserve"> DOCPROPERTY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c>
        <w:tcPr>
          <w:tcW w:w="3092" w:type="pct"/>
        </w:tcPr>
        <w:p w14:paraId="43217DE2" w14:textId="0F5971DE"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76E70D62" w14:textId="2E14B164"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847" w:type="pct"/>
        </w:tcPr>
        <w:p w14:paraId="18F950FB"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33</w:t>
          </w:r>
          <w:r>
            <w:rPr>
              <w:rStyle w:val="PageNumber"/>
            </w:rPr>
            <w:fldChar w:fldCharType="end"/>
          </w:r>
        </w:p>
      </w:tc>
    </w:tr>
  </w:tbl>
  <w:p w14:paraId="50454341" w14:textId="62B65C95"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115" w14:textId="08EE37EB" w:rsidR="00262326" w:rsidRPr="00A43FA1" w:rsidRDefault="00A43FA1" w:rsidP="00A43FA1">
    <w:pPr>
      <w:pStyle w:val="Footer"/>
      <w:jc w:val="center"/>
      <w:rPr>
        <w:rFonts w:cs="Arial"/>
        <w:sz w:val="14"/>
      </w:rPr>
    </w:pPr>
    <w:r w:rsidRPr="00A43FA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39B" w14:textId="0A12A91B" w:rsidR="00262326" w:rsidRPr="00A43FA1" w:rsidRDefault="00262326" w:rsidP="00A43FA1">
    <w:pPr>
      <w:pStyle w:val="Footer"/>
      <w:jc w:val="center"/>
      <w:rPr>
        <w:rFonts w:cs="Arial"/>
        <w:sz w:val="14"/>
      </w:rPr>
    </w:pPr>
    <w:r w:rsidRPr="00A43FA1">
      <w:rPr>
        <w:rFonts w:cs="Arial"/>
        <w:sz w:val="14"/>
      </w:rPr>
      <w:fldChar w:fldCharType="begin"/>
    </w:r>
    <w:r w:rsidRPr="00A43FA1">
      <w:rPr>
        <w:rFonts w:cs="Arial"/>
        <w:sz w:val="14"/>
      </w:rPr>
      <w:instrText xml:space="preserve"> COMMENTS  \* MERGEFORMAT </w:instrText>
    </w:r>
    <w:r w:rsidRPr="00A43FA1">
      <w:rPr>
        <w:rFonts w:cs="Arial"/>
        <w:sz w:val="14"/>
      </w:rPr>
      <w:fldChar w:fldCharType="end"/>
    </w:r>
    <w:r w:rsidR="00A43FA1" w:rsidRPr="00A43FA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4474" w14:textId="79FD6B84" w:rsidR="00262326" w:rsidRPr="00A43FA1" w:rsidRDefault="00A43FA1" w:rsidP="00A43FA1">
    <w:pPr>
      <w:pStyle w:val="Footer"/>
      <w:jc w:val="center"/>
      <w:rPr>
        <w:rFonts w:cs="Arial"/>
        <w:sz w:val="14"/>
      </w:rPr>
    </w:pPr>
    <w:r w:rsidRPr="00A43FA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A46F" w14:textId="77777777" w:rsidR="00262326" w:rsidRDefault="0026232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62326" w:rsidRPr="00E06D02" w14:paraId="2D8CBB1D" w14:textId="77777777">
      <w:trPr>
        <w:jc w:val="center"/>
      </w:trPr>
      <w:tc>
        <w:tcPr>
          <w:tcW w:w="847" w:type="pct"/>
        </w:tcPr>
        <w:p w14:paraId="5221F21E" w14:textId="77777777" w:rsidR="00262326" w:rsidRPr="00567644" w:rsidRDefault="0026232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281360">
            <w:rPr>
              <w:rStyle w:val="PageNumber"/>
              <w:rFonts w:cs="Arial"/>
              <w:caps/>
              <w:noProof/>
              <w:szCs w:val="18"/>
            </w:rPr>
            <w:t>33</w:t>
          </w:r>
          <w:r w:rsidRPr="00567644">
            <w:rPr>
              <w:rStyle w:val="PageNumber"/>
              <w:rFonts w:cs="Arial"/>
              <w:caps/>
              <w:szCs w:val="18"/>
            </w:rPr>
            <w:fldChar w:fldCharType="end"/>
          </w:r>
        </w:p>
      </w:tc>
      <w:tc>
        <w:tcPr>
          <w:tcW w:w="3306" w:type="pct"/>
        </w:tcPr>
        <w:p w14:paraId="7B5240C9" w14:textId="1EEDB1EC" w:rsidR="00262326" w:rsidRPr="00C070F2" w:rsidRDefault="00262326"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E07BB">
            <w:t>Magistrates Court (Work Health and Safety Infringement Notices) Regulation 2011</w:t>
          </w:r>
          <w:r w:rsidRPr="00C070F2">
            <w:rPr>
              <w:rFonts w:cs="Arial"/>
              <w:caps/>
            </w:rPr>
            <w:fldChar w:fldCharType="end"/>
          </w:r>
        </w:p>
      </w:tc>
      <w:tc>
        <w:tcPr>
          <w:tcW w:w="847" w:type="pct"/>
        </w:tcPr>
        <w:p w14:paraId="1D8C61B2" w14:textId="761DF895" w:rsidR="00262326" w:rsidRPr="00E06D02" w:rsidRDefault="0026232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E07BB">
            <w:rPr>
              <w:rFonts w:ascii="Times New Roman" w:hAnsi="Times New Roman"/>
              <w:caps/>
              <w:sz w:val="24"/>
            </w:rPr>
            <w:t>R6</w:t>
          </w:r>
          <w:r w:rsidRPr="00E06D02">
            <w:rPr>
              <w:rFonts w:ascii="Times New Roman" w:hAnsi="Times New Roman"/>
              <w:caps/>
              <w:sz w:val="24"/>
            </w:rPr>
            <w:fldChar w:fldCharType="end"/>
          </w:r>
        </w:p>
      </w:tc>
    </w:tr>
  </w:tbl>
  <w:p w14:paraId="0AF30C06" w14:textId="35E3F44F" w:rsidR="00262326" w:rsidRDefault="00262326">
    <w:pPr>
      <w:tabs>
        <w:tab w:val="right" w:pos="7320"/>
      </w:tabs>
    </w:pPr>
    <w:r>
      <w:fldChar w:fldCharType="begin"/>
    </w:r>
    <w:r>
      <w:instrText xml:space="preserve"> COMMENTS  \* MERGEFORMAT </w:instrText>
    </w:r>
    <w:r>
      <w:fldChar w:fldCharType="end"/>
    </w:r>
    <w:r>
      <w:rPr>
        <w:rFonts w:ascii="Arial" w:hAnsi="Arial"/>
        <w:sz w:val="18"/>
      </w:rPr>
      <w:t xml:space="preserve"> D</w:t>
    </w:r>
    <w:r w:rsidR="00A43FA1">
      <w:fldChar w:fldCharType="begin"/>
    </w:r>
    <w:r w:rsidR="00A43FA1">
      <w:instrText xml:space="preserve"> KEYWORDS  \* MERGEFORMAT </w:instrText>
    </w:r>
    <w:r w:rsidR="00A43FA1">
      <w:fldChar w:fldCharType="separate"/>
    </w:r>
    <w:r w:rsidR="005E07BB">
      <w:t>R06</w:t>
    </w:r>
    <w:r w:rsidR="00A43FA1">
      <w:fldChar w:fldCharType="end"/>
    </w:r>
  </w:p>
  <w:p w14:paraId="05204E8C" w14:textId="43720E27" w:rsidR="00A43FA1" w:rsidRPr="00A43FA1" w:rsidRDefault="00A43FA1" w:rsidP="00A43FA1">
    <w:pPr>
      <w:tabs>
        <w:tab w:val="right" w:pos="7320"/>
      </w:tabs>
      <w:jc w:val="center"/>
      <w:rPr>
        <w:rFonts w:ascii="Arial" w:hAnsi="Arial" w:cs="Arial"/>
        <w:sz w:val="14"/>
      </w:rPr>
    </w:pPr>
    <w:r w:rsidRPr="00A43FA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CDDA" w14:textId="17959C18" w:rsidR="00262326" w:rsidRPr="00A43FA1" w:rsidRDefault="00262326" w:rsidP="00A43FA1">
    <w:pPr>
      <w:pStyle w:val="Footer"/>
      <w:jc w:val="center"/>
      <w:rPr>
        <w:rFonts w:cs="Arial"/>
        <w:sz w:val="14"/>
      </w:rPr>
    </w:pPr>
    <w:r w:rsidRPr="00A43FA1">
      <w:rPr>
        <w:rFonts w:cs="Arial"/>
        <w:sz w:val="14"/>
      </w:rPr>
      <w:fldChar w:fldCharType="begin"/>
    </w:r>
    <w:r w:rsidRPr="00A43FA1">
      <w:rPr>
        <w:rFonts w:cs="Arial"/>
        <w:sz w:val="14"/>
      </w:rPr>
      <w:instrText xml:space="preserve"> DOCPROPERTY "Status" </w:instrText>
    </w:r>
    <w:r w:rsidRPr="00A43FA1">
      <w:rPr>
        <w:rFonts w:cs="Arial"/>
        <w:sz w:val="14"/>
      </w:rPr>
      <w:fldChar w:fldCharType="separate"/>
    </w:r>
    <w:r w:rsidR="005E07BB" w:rsidRPr="00A43FA1">
      <w:rPr>
        <w:rFonts w:cs="Arial"/>
        <w:sz w:val="14"/>
      </w:rPr>
      <w:t xml:space="preserve"> </w:t>
    </w:r>
    <w:r w:rsidRPr="00A43FA1">
      <w:rPr>
        <w:rFonts w:cs="Arial"/>
        <w:sz w:val="14"/>
      </w:rPr>
      <w:fldChar w:fldCharType="end"/>
    </w:r>
    <w:r w:rsidRPr="00A43FA1">
      <w:rPr>
        <w:rFonts w:cs="Arial"/>
        <w:sz w:val="14"/>
      </w:rPr>
      <w:fldChar w:fldCharType="begin"/>
    </w:r>
    <w:r w:rsidRPr="00A43FA1">
      <w:rPr>
        <w:rFonts w:cs="Arial"/>
        <w:sz w:val="14"/>
      </w:rPr>
      <w:instrText xml:space="preserve"> COMMENTS  \* MERGEFORMAT </w:instrText>
    </w:r>
    <w:r w:rsidRPr="00A43FA1">
      <w:rPr>
        <w:rFonts w:cs="Arial"/>
        <w:sz w:val="14"/>
      </w:rPr>
      <w:fldChar w:fldCharType="end"/>
    </w:r>
    <w:r w:rsidR="00A43FA1" w:rsidRPr="00A43F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7913" w14:textId="030951D9" w:rsidR="00262326" w:rsidRPr="00A43FA1" w:rsidRDefault="00A43FA1" w:rsidP="00A43FA1">
    <w:pPr>
      <w:pStyle w:val="Footer"/>
      <w:jc w:val="center"/>
      <w:rPr>
        <w:rFonts w:cs="Arial"/>
        <w:sz w:val="14"/>
      </w:rPr>
    </w:pPr>
    <w:r w:rsidRPr="00A43F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81A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2326" w14:paraId="430508F1" w14:textId="77777777">
      <w:tc>
        <w:tcPr>
          <w:tcW w:w="846" w:type="pct"/>
        </w:tcPr>
        <w:p w14:paraId="57848557" w14:textId="77777777" w:rsidR="00262326" w:rsidRDefault="002623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2</w:t>
          </w:r>
          <w:r>
            <w:rPr>
              <w:rStyle w:val="PageNumber"/>
            </w:rPr>
            <w:fldChar w:fldCharType="end"/>
          </w:r>
        </w:p>
      </w:tc>
      <w:tc>
        <w:tcPr>
          <w:tcW w:w="3093" w:type="pct"/>
        </w:tcPr>
        <w:p w14:paraId="11FC3CFD" w14:textId="51A73E1F"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14BC7C59" w14:textId="3681E08F" w:rsidR="00262326" w:rsidRDefault="00A43FA1">
          <w:pPr>
            <w:pStyle w:val="FooterInfoCentre"/>
          </w:pPr>
          <w:r>
            <w:fldChar w:fldCharType="begin"/>
          </w:r>
          <w:r>
            <w:instrText xml:space="preserve"> DOCPROPERTY "Eff"  </w:instrText>
          </w:r>
          <w:r>
            <w:fldChar w:fldCharType="separate"/>
          </w:r>
          <w:r w:rsidR="005E07BB">
            <w:t xml:space="preserve">Effective:  </w:t>
          </w:r>
          <w:r>
            <w:fldChar w:fldCharType="end"/>
          </w:r>
          <w:r>
            <w:fldChar w:fldCharType="begin"/>
          </w:r>
          <w:r>
            <w:instrText xml:space="preserve"> DOCPROPERTY "StartDt"   </w:instrText>
          </w:r>
          <w:r>
            <w:fldChar w:fldCharType="separate"/>
          </w:r>
          <w:r w:rsidR="005E07BB">
            <w:t>11/05/18</w:t>
          </w:r>
          <w:r>
            <w:fldChar w:fldCharType="end"/>
          </w:r>
          <w:r>
            <w:fldChar w:fldCharType="begin"/>
          </w:r>
          <w:r>
            <w:instrText xml:space="preserve"> DOCPROPERTY "EndDt"  </w:instrText>
          </w:r>
          <w:r>
            <w:fldChar w:fldCharType="separate"/>
          </w:r>
          <w:r w:rsidR="005E07BB">
            <w:t>-19/03/23</w:t>
          </w:r>
          <w:r>
            <w:fldChar w:fldCharType="end"/>
          </w:r>
        </w:p>
      </w:tc>
      <w:tc>
        <w:tcPr>
          <w:tcW w:w="1061" w:type="pct"/>
        </w:tcPr>
        <w:p w14:paraId="1DFB0BEB" w14:textId="7B826A02" w:rsidR="00262326" w:rsidRDefault="00A43FA1">
          <w:pPr>
            <w:pStyle w:val="Footer"/>
            <w:jc w:val="right"/>
          </w:pPr>
          <w:r>
            <w:fldChar w:fldCharType="begin"/>
          </w:r>
          <w:r>
            <w:instrText xml:space="preserve"> DOCPROPERTY "Category"  </w:instrText>
          </w:r>
          <w:r>
            <w:fldChar w:fldCharType="separate"/>
          </w:r>
          <w:r w:rsidR="005E07BB">
            <w:t>R6</w:t>
          </w:r>
          <w:r>
            <w:fldChar w:fldCharType="end"/>
          </w:r>
          <w:r w:rsidR="00262326">
            <w:br/>
          </w:r>
          <w:r>
            <w:fldChar w:fldCharType="begin"/>
          </w:r>
          <w:r>
            <w:instrText xml:space="preserve"> DOCPROPERTY "RepubDt"  </w:instrText>
          </w:r>
          <w:r>
            <w:fldChar w:fldCharType="separate"/>
          </w:r>
          <w:r w:rsidR="005E07BB">
            <w:t>11/05/18</w:t>
          </w:r>
          <w:r>
            <w:fldChar w:fldCharType="end"/>
          </w:r>
        </w:p>
      </w:tc>
    </w:tr>
  </w:tbl>
  <w:p w14:paraId="3334E5D6" w14:textId="5F8C8F3D"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58FD"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2326" w14:paraId="4B7A73FF" w14:textId="77777777">
      <w:tc>
        <w:tcPr>
          <w:tcW w:w="1061" w:type="pct"/>
        </w:tcPr>
        <w:p w14:paraId="0FCAA9FF" w14:textId="0ABF8748" w:rsidR="00262326" w:rsidRDefault="00A43FA1">
          <w:pPr>
            <w:pStyle w:val="Footer"/>
          </w:pPr>
          <w:r>
            <w:fldChar w:fldCharType="begin"/>
          </w:r>
          <w:r>
            <w:instrText xml:space="preserve"> DOCPROPERTY "Category"  </w:instrText>
          </w:r>
          <w:r>
            <w:fldChar w:fldCharType="separate"/>
          </w:r>
          <w:r w:rsidR="005E07BB">
            <w:t>R6</w:t>
          </w:r>
          <w:r>
            <w:fldChar w:fldCharType="end"/>
          </w:r>
          <w:r w:rsidR="00262326">
            <w:br/>
          </w:r>
          <w:r>
            <w:fldChar w:fldCharType="begin"/>
          </w:r>
          <w:r>
            <w:instrText xml:space="preserve"> DOCPROPERTY "RepubDt"  </w:instrText>
          </w:r>
          <w:r>
            <w:fldChar w:fldCharType="separate"/>
          </w:r>
          <w:r w:rsidR="005E07BB">
            <w:t>11/05/18</w:t>
          </w:r>
          <w:r>
            <w:fldChar w:fldCharType="end"/>
          </w:r>
        </w:p>
      </w:tc>
      <w:tc>
        <w:tcPr>
          <w:tcW w:w="3093" w:type="pct"/>
        </w:tcPr>
        <w:p w14:paraId="6CE84512" w14:textId="448E40D5"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25AEAE8A" w14:textId="3B74786D" w:rsidR="00262326" w:rsidRDefault="00A43FA1">
          <w:pPr>
            <w:pStyle w:val="FooterInfoCentre"/>
          </w:pPr>
          <w:r>
            <w:fldChar w:fldCharType="begin"/>
          </w:r>
          <w:r>
            <w:instrText xml:space="preserve"> DOCPROPERTY "Eff"  </w:instrText>
          </w:r>
          <w:r>
            <w:fldChar w:fldCharType="separate"/>
          </w:r>
          <w:r w:rsidR="005E07BB">
            <w:t xml:space="preserve">Effective:  </w:t>
          </w:r>
          <w:r>
            <w:fldChar w:fldCharType="end"/>
          </w:r>
          <w:r>
            <w:fldChar w:fldCharType="begin"/>
          </w:r>
          <w:r>
            <w:instrText xml:space="preserve"> DOCPROPERTY "StartDt"  </w:instrText>
          </w:r>
          <w:r>
            <w:fldChar w:fldCharType="separate"/>
          </w:r>
          <w:r w:rsidR="005E07BB">
            <w:t>11/05/18</w:t>
          </w:r>
          <w:r>
            <w:fldChar w:fldCharType="end"/>
          </w:r>
          <w:r>
            <w:fldChar w:fldCharType="begin"/>
          </w:r>
          <w:r>
            <w:instrText xml:space="preserve"> DOCPROPERTY "EndDt"  </w:instrText>
          </w:r>
          <w:r>
            <w:fldChar w:fldCharType="separate"/>
          </w:r>
          <w:r w:rsidR="005E07BB">
            <w:t>-19/03/23</w:t>
          </w:r>
          <w:r>
            <w:fldChar w:fldCharType="end"/>
          </w:r>
        </w:p>
      </w:tc>
      <w:tc>
        <w:tcPr>
          <w:tcW w:w="846" w:type="pct"/>
        </w:tcPr>
        <w:p w14:paraId="396AA64C" w14:textId="77777777" w:rsidR="00262326" w:rsidRDefault="002623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1360">
            <w:rPr>
              <w:rStyle w:val="PageNumber"/>
              <w:noProof/>
            </w:rPr>
            <w:t>2</w:t>
          </w:r>
          <w:r>
            <w:rPr>
              <w:rStyle w:val="PageNumber"/>
            </w:rPr>
            <w:fldChar w:fldCharType="end"/>
          </w:r>
        </w:p>
      </w:tc>
    </w:tr>
  </w:tbl>
  <w:p w14:paraId="33C0D4EE" w14:textId="17241D81"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BD61"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2326" w14:paraId="6A2B8907" w14:textId="77777777">
      <w:tc>
        <w:tcPr>
          <w:tcW w:w="1061" w:type="pct"/>
        </w:tcPr>
        <w:p w14:paraId="62B41A16" w14:textId="2E444E9B" w:rsidR="00262326" w:rsidRDefault="00A43FA1">
          <w:pPr>
            <w:pStyle w:val="Footer"/>
          </w:pPr>
          <w:r>
            <w:fldChar w:fldCharType="begin"/>
          </w:r>
          <w:r>
            <w:instrText xml:space="preserve"> DOCPROPERTY "Category"  </w:instrText>
          </w:r>
          <w:r>
            <w:fldChar w:fldCharType="separate"/>
          </w:r>
          <w:r w:rsidR="005E07BB">
            <w:t>R6</w:t>
          </w:r>
          <w:r>
            <w:fldChar w:fldCharType="end"/>
          </w:r>
          <w:r w:rsidR="00262326">
            <w:br/>
          </w:r>
          <w:r>
            <w:fldChar w:fldCharType="begin"/>
          </w:r>
          <w:r>
            <w:instrText xml:space="preserve"> DOCPROPERTY "RepubDt"  </w:instrText>
          </w:r>
          <w:r>
            <w:fldChar w:fldCharType="separate"/>
          </w:r>
          <w:r w:rsidR="005E07BB">
            <w:t>11/05/18</w:t>
          </w:r>
          <w:r>
            <w:fldChar w:fldCharType="end"/>
          </w:r>
        </w:p>
      </w:tc>
      <w:tc>
        <w:tcPr>
          <w:tcW w:w="3093" w:type="pct"/>
        </w:tcPr>
        <w:p w14:paraId="3259B4C1" w14:textId="5DACE537"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36782622" w14:textId="1D3FC7D7" w:rsidR="00262326" w:rsidRDefault="00A43FA1">
          <w:pPr>
            <w:pStyle w:val="FooterInfoCentre"/>
          </w:pPr>
          <w:r>
            <w:fldChar w:fldCharType="begin"/>
          </w:r>
          <w:r>
            <w:instrText xml:space="preserve"> DOCPROPERTY "Eff"  </w:instrText>
          </w:r>
          <w:r>
            <w:fldChar w:fldCharType="separate"/>
          </w:r>
          <w:r w:rsidR="005E07BB">
            <w:t xml:space="preserve">Effective:  </w:t>
          </w:r>
          <w:r>
            <w:fldChar w:fldCharType="end"/>
          </w:r>
          <w:r>
            <w:fldChar w:fldCharType="begin"/>
          </w:r>
          <w:r>
            <w:instrText xml:space="preserve"> DOCPROPERTY "StartDt"   </w:instrText>
          </w:r>
          <w:r>
            <w:fldChar w:fldCharType="separate"/>
          </w:r>
          <w:r w:rsidR="005E07BB">
            <w:t>11/05/18</w:t>
          </w:r>
          <w:r>
            <w:fldChar w:fldCharType="end"/>
          </w:r>
          <w:r>
            <w:fldChar w:fldCharType="begin"/>
          </w:r>
          <w:r>
            <w:instrText xml:space="preserve"> DOCPROP</w:instrText>
          </w:r>
          <w:r>
            <w:instrText xml:space="preserve">ERTY "EndDt"  </w:instrText>
          </w:r>
          <w:r>
            <w:fldChar w:fldCharType="separate"/>
          </w:r>
          <w:r w:rsidR="005E07BB">
            <w:t>-19/03/23</w:t>
          </w:r>
          <w:r>
            <w:fldChar w:fldCharType="end"/>
          </w:r>
        </w:p>
      </w:tc>
      <w:tc>
        <w:tcPr>
          <w:tcW w:w="846" w:type="pct"/>
        </w:tcPr>
        <w:p w14:paraId="3A5BADE9" w14:textId="77777777" w:rsidR="00262326" w:rsidRDefault="002623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1</w:t>
          </w:r>
          <w:r>
            <w:rPr>
              <w:rStyle w:val="PageNumber"/>
            </w:rPr>
            <w:fldChar w:fldCharType="end"/>
          </w:r>
        </w:p>
      </w:tc>
    </w:tr>
  </w:tbl>
  <w:p w14:paraId="2334B307" w14:textId="3A7AE15A"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EFF3"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2326" w14:paraId="6DC18042" w14:textId="77777777">
      <w:tc>
        <w:tcPr>
          <w:tcW w:w="847" w:type="pct"/>
        </w:tcPr>
        <w:p w14:paraId="3938050F" w14:textId="77777777" w:rsidR="00262326" w:rsidRDefault="002623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4</w:t>
          </w:r>
          <w:r>
            <w:rPr>
              <w:rStyle w:val="PageNumber"/>
            </w:rPr>
            <w:fldChar w:fldCharType="end"/>
          </w:r>
        </w:p>
      </w:tc>
      <w:tc>
        <w:tcPr>
          <w:tcW w:w="3092" w:type="pct"/>
        </w:tcPr>
        <w:p w14:paraId="3526EABD" w14:textId="2650C16D"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310829C8" w14:textId="4C511BEB"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1061" w:type="pct"/>
        </w:tcPr>
        <w:p w14:paraId="21379E52" w14:textId="60C793EA" w:rsidR="00262326" w:rsidRDefault="00A43FA1">
          <w:pPr>
            <w:pStyle w:val="Footer"/>
            <w:jc w:val="right"/>
          </w:pPr>
          <w:r>
            <w:fldChar w:fldCharType="begin"/>
          </w:r>
          <w:r>
            <w:instrText xml:space="preserve"> D</w:instrText>
          </w:r>
          <w:r>
            <w:instrText xml:space="preserve">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r>
  </w:tbl>
  <w:p w14:paraId="33626754" w14:textId="07D444A0"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A46" w14:textId="77777777" w:rsidR="00262326" w:rsidRDefault="002623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2326" w14:paraId="2E93B61B" w14:textId="77777777">
      <w:tc>
        <w:tcPr>
          <w:tcW w:w="1061" w:type="pct"/>
        </w:tcPr>
        <w:p w14:paraId="6812B2E7" w14:textId="69D08A96" w:rsidR="00262326" w:rsidRDefault="00A43FA1">
          <w:pPr>
            <w:pStyle w:val="Footer"/>
          </w:pPr>
          <w:r>
            <w:fldChar w:fldCharType="begin"/>
          </w:r>
          <w:r>
            <w:instrText xml:space="preserve"> DOCPROPERTY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c>
        <w:tcPr>
          <w:tcW w:w="3092" w:type="pct"/>
        </w:tcPr>
        <w:p w14:paraId="30663FF4" w14:textId="3850E3C5"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5DB04D07" w14:textId="510F715B"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847" w:type="pct"/>
        </w:tcPr>
        <w:p w14:paraId="4F87FA21"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5</w:t>
          </w:r>
          <w:r>
            <w:rPr>
              <w:rStyle w:val="PageNumber"/>
            </w:rPr>
            <w:fldChar w:fldCharType="end"/>
          </w:r>
        </w:p>
      </w:tc>
    </w:tr>
  </w:tbl>
  <w:p w14:paraId="73BDF5C8" w14:textId="35B5503F"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283" w14:textId="77777777" w:rsidR="00262326" w:rsidRDefault="002623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2326" w14:paraId="5CFF6A0B" w14:textId="77777777">
      <w:tc>
        <w:tcPr>
          <w:tcW w:w="1061" w:type="pct"/>
        </w:tcPr>
        <w:p w14:paraId="736BE833" w14:textId="21CA3ECF" w:rsidR="00262326" w:rsidRDefault="00A43FA1">
          <w:pPr>
            <w:pStyle w:val="Footer"/>
          </w:pPr>
          <w:r>
            <w:fldChar w:fldCharType="begin"/>
          </w:r>
          <w:r>
            <w:instrText xml:space="preserve"> DOCPROPERTY "Category"  *\charformat  </w:instrText>
          </w:r>
          <w:r>
            <w:fldChar w:fldCharType="separate"/>
          </w:r>
          <w:r w:rsidR="005E07BB">
            <w:t>R6</w:t>
          </w:r>
          <w:r>
            <w:fldChar w:fldCharType="end"/>
          </w:r>
          <w:r w:rsidR="00262326">
            <w:br/>
          </w:r>
          <w:r>
            <w:fldChar w:fldCharType="begin"/>
          </w:r>
          <w:r>
            <w:instrText xml:space="preserve"> DOCPROPERTY "RepubDt"  *\charformat  </w:instrText>
          </w:r>
          <w:r>
            <w:fldChar w:fldCharType="separate"/>
          </w:r>
          <w:r w:rsidR="005E07BB">
            <w:t>11/05/18</w:t>
          </w:r>
          <w:r>
            <w:fldChar w:fldCharType="end"/>
          </w:r>
        </w:p>
      </w:tc>
      <w:tc>
        <w:tcPr>
          <w:tcW w:w="3092" w:type="pct"/>
        </w:tcPr>
        <w:p w14:paraId="0DB7D9DA" w14:textId="55E34988" w:rsidR="00262326" w:rsidRDefault="00A43FA1">
          <w:pPr>
            <w:pStyle w:val="Footer"/>
            <w:jc w:val="center"/>
          </w:pPr>
          <w:r>
            <w:fldChar w:fldCharType="begin"/>
          </w:r>
          <w:r>
            <w:instrText xml:space="preserve"> REF Citation *\charformat </w:instrText>
          </w:r>
          <w:r>
            <w:fldChar w:fldCharType="separate"/>
          </w:r>
          <w:r w:rsidR="005E07BB">
            <w:t>Magistrates Court (Work Health and Safety Infringement Notices) Regulation 2011</w:t>
          </w:r>
          <w:r>
            <w:fldChar w:fldCharType="end"/>
          </w:r>
        </w:p>
        <w:p w14:paraId="612D3445" w14:textId="21821312" w:rsidR="00262326" w:rsidRDefault="00A43FA1">
          <w:pPr>
            <w:pStyle w:val="FooterInfoCentre"/>
          </w:pPr>
          <w:r>
            <w:fldChar w:fldCharType="begin"/>
          </w:r>
          <w:r>
            <w:instrText xml:space="preserve"> DOCPROPERTY "Eff"  *\charformat </w:instrText>
          </w:r>
          <w:r>
            <w:fldChar w:fldCharType="separate"/>
          </w:r>
          <w:r w:rsidR="005E07BB">
            <w:t xml:space="preserve">Effective:  </w:t>
          </w:r>
          <w:r>
            <w:fldChar w:fldCharType="end"/>
          </w:r>
          <w:r>
            <w:fldChar w:fldCharType="begin"/>
          </w:r>
          <w:r>
            <w:instrText xml:space="preserve"> DOCPROPERTY "StartDt"  *\charformat </w:instrText>
          </w:r>
          <w:r>
            <w:fldChar w:fldCharType="separate"/>
          </w:r>
          <w:r w:rsidR="005E07BB">
            <w:t>11/05/18</w:t>
          </w:r>
          <w:r>
            <w:fldChar w:fldCharType="end"/>
          </w:r>
          <w:r>
            <w:fldChar w:fldCharType="begin"/>
          </w:r>
          <w:r>
            <w:instrText xml:space="preserve"> DOCPROPERTY "EndDt"  *\charformat </w:instrText>
          </w:r>
          <w:r>
            <w:fldChar w:fldCharType="separate"/>
          </w:r>
          <w:r w:rsidR="005E07BB">
            <w:t>-19/03/23</w:t>
          </w:r>
          <w:r>
            <w:fldChar w:fldCharType="end"/>
          </w:r>
        </w:p>
      </w:tc>
      <w:tc>
        <w:tcPr>
          <w:tcW w:w="847" w:type="pct"/>
        </w:tcPr>
        <w:p w14:paraId="1E3B1E20" w14:textId="77777777" w:rsidR="00262326" w:rsidRDefault="002623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7FD0">
            <w:rPr>
              <w:rStyle w:val="PageNumber"/>
              <w:noProof/>
            </w:rPr>
            <w:t>1</w:t>
          </w:r>
          <w:r>
            <w:rPr>
              <w:rStyle w:val="PageNumber"/>
            </w:rPr>
            <w:fldChar w:fldCharType="end"/>
          </w:r>
        </w:p>
      </w:tc>
    </w:tr>
  </w:tbl>
  <w:p w14:paraId="4D941F95" w14:textId="2E600BE6" w:rsidR="00262326" w:rsidRPr="00A43FA1" w:rsidRDefault="00A43FA1" w:rsidP="00A43FA1">
    <w:pPr>
      <w:pStyle w:val="Status"/>
      <w:rPr>
        <w:rFonts w:cs="Arial"/>
      </w:rPr>
    </w:pPr>
    <w:r w:rsidRPr="00A43FA1">
      <w:rPr>
        <w:rFonts w:cs="Arial"/>
      </w:rPr>
      <w:fldChar w:fldCharType="begin"/>
    </w:r>
    <w:r w:rsidRPr="00A43FA1">
      <w:rPr>
        <w:rFonts w:cs="Arial"/>
      </w:rPr>
      <w:instrText xml:space="preserve"> DOCPROPERTY "Status" </w:instrText>
    </w:r>
    <w:r w:rsidRPr="00A43FA1">
      <w:rPr>
        <w:rFonts w:cs="Arial"/>
      </w:rPr>
      <w:fldChar w:fldCharType="separate"/>
    </w:r>
    <w:r w:rsidR="005E07BB" w:rsidRPr="00A43FA1">
      <w:rPr>
        <w:rFonts w:cs="Arial"/>
      </w:rPr>
      <w:t xml:space="preserve"> </w:t>
    </w:r>
    <w:r w:rsidRPr="00A43FA1">
      <w:rPr>
        <w:rFonts w:cs="Arial"/>
      </w:rPr>
      <w:fldChar w:fldCharType="end"/>
    </w:r>
    <w:r w:rsidRPr="00A43F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2810" w14:textId="77777777" w:rsidR="00262326" w:rsidRDefault="00262326">
      <w:r>
        <w:separator/>
      </w:r>
    </w:p>
  </w:footnote>
  <w:footnote w:type="continuationSeparator" w:id="0">
    <w:p w14:paraId="2A0AFCF3" w14:textId="77777777" w:rsidR="00262326" w:rsidRDefault="0026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54C3" w14:textId="77777777" w:rsidR="00262326" w:rsidRDefault="002623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62326" w14:paraId="03EA9348" w14:textId="77777777">
      <w:trPr>
        <w:jc w:val="center"/>
      </w:trPr>
      <w:tc>
        <w:tcPr>
          <w:tcW w:w="1340" w:type="dxa"/>
        </w:tcPr>
        <w:p w14:paraId="470D5332" w14:textId="77777777" w:rsidR="00262326" w:rsidRDefault="00262326">
          <w:pPr>
            <w:pStyle w:val="HeaderEven"/>
          </w:pPr>
        </w:p>
      </w:tc>
      <w:tc>
        <w:tcPr>
          <w:tcW w:w="6583" w:type="dxa"/>
        </w:tcPr>
        <w:p w14:paraId="653D837F" w14:textId="77777777" w:rsidR="00262326" w:rsidRDefault="00262326">
          <w:pPr>
            <w:pStyle w:val="HeaderEven"/>
          </w:pPr>
        </w:p>
      </w:tc>
    </w:tr>
    <w:tr w:rsidR="00262326" w14:paraId="5B4F4AC9" w14:textId="77777777">
      <w:trPr>
        <w:jc w:val="center"/>
      </w:trPr>
      <w:tc>
        <w:tcPr>
          <w:tcW w:w="7923" w:type="dxa"/>
          <w:gridSpan w:val="2"/>
          <w:tcBorders>
            <w:bottom w:val="single" w:sz="4" w:space="0" w:color="auto"/>
          </w:tcBorders>
        </w:tcPr>
        <w:p w14:paraId="5920D319" w14:textId="77777777" w:rsidR="00262326" w:rsidRDefault="00262326">
          <w:pPr>
            <w:pStyle w:val="HeaderEven6"/>
          </w:pPr>
          <w:r>
            <w:t>Dictionary</w:t>
          </w:r>
        </w:p>
      </w:tc>
    </w:tr>
  </w:tbl>
  <w:p w14:paraId="0BF4DFA8" w14:textId="77777777" w:rsidR="00262326" w:rsidRDefault="002623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62326" w14:paraId="78FF57EB" w14:textId="77777777">
      <w:trPr>
        <w:jc w:val="center"/>
      </w:trPr>
      <w:tc>
        <w:tcPr>
          <w:tcW w:w="6583" w:type="dxa"/>
        </w:tcPr>
        <w:p w14:paraId="2667489D" w14:textId="77777777" w:rsidR="00262326" w:rsidRDefault="00262326">
          <w:pPr>
            <w:pStyle w:val="HeaderOdd"/>
          </w:pPr>
        </w:p>
      </w:tc>
      <w:tc>
        <w:tcPr>
          <w:tcW w:w="1340" w:type="dxa"/>
        </w:tcPr>
        <w:p w14:paraId="63596EDF" w14:textId="77777777" w:rsidR="00262326" w:rsidRDefault="00262326">
          <w:pPr>
            <w:pStyle w:val="HeaderOdd"/>
          </w:pPr>
        </w:p>
      </w:tc>
    </w:tr>
    <w:tr w:rsidR="00262326" w14:paraId="120B31C5" w14:textId="77777777">
      <w:trPr>
        <w:jc w:val="center"/>
      </w:trPr>
      <w:tc>
        <w:tcPr>
          <w:tcW w:w="7923" w:type="dxa"/>
          <w:gridSpan w:val="2"/>
          <w:tcBorders>
            <w:bottom w:val="single" w:sz="4" w:space="0" w:color="auto"/>
          </w:tcBorders>
        </w:tcPr>
        <w:p w14:paraId="76DCDCB0" w14:textId="77777777" w:rsidR="00262326" w:rsidRDefault="00262326">
          <w:pPr>
            <w:pStyle w:val="HeaderOdd6"/>
          </w:pPr>
          <w:r>
            <w:t>Dictionary</w:t>
          </w:r>
        </w:p>
      </w:tc>
    </w:tr>
  </w:tbl>
  <w:p w14:paraId="52810059" w14:textId="77777777" w:rsidR="00262326" w:rsidRDefault="002623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62326" w14:paraId="614D0D02" w14:textId="77777777">
      <w:trPr>
        <w:jc w:val="center"/>
      </w:trPr>
      <w:tc>
        <w:tcPr>
          <w:tcW w:w="1234" w:type="dxa"/>
          <w:gridSpan w:val="2"/>
        </w:tcPr>
        <w:p w14:paraId="00F9370C" w14:textId="77777777" w:rsidR="00262326" w:rsidRDefault="00262326">
          <w:pPr>
            <w:pStyle w:val="HeaderEven"/>
            <w:rPr>
              <w:b/>
            </w:rPr>
          </w:pPr>
          <w:r>
            <w:rPr>
              <w:b/>
            </w:rPr>
            <w:t>Endnotes</w:t>
          </w:r>
        </w:p>
      </w:tc>
      <w:tc>
        <w:tcPr>
          <w:tcW w:w="6062" w:type="dxa"/>
        </w:tcPr>
        <w:p w14:paraId="73C17FB4" w14:textId="77777777" w:rsidR="00262326" w:rsidRDefault="00262326">
          <w:pPr>
            <w:pStyle w:val="HeaderEven"/>
          </w:pPr>
        </w:p>
      </w:tc>
    </w:tr>
    <w:tr w:rsidR="00262326" w14:paraId="5F6BBAEA" w14:textId="77777777">
      <w:trPr>
        <w:cantSplit/>
        <w:jc w:val="center"/>
      </w:trPr>
      <w:tc>
        <w:tcPr>
          <w:tcW w:w="7296" w:type="dxa"/>
          <w:gridSpan w:val="3"/>
        </w:tcPr>
        <w:p w14:paraId="63F8EB67" w14:textId="77777777" w:rsidR="00262326" w:rsidRDefault="00262326">
          <w:pPr>
            <w:pStyle w:val="HeaderEven"/>
          </w:pPr>
        </w:p>
      </w:tc>
    </w:tr>
    <w:tr w:rsidR="00262326" w14:paraId="4A5B1761" w14:textId="77777777">
      <w:trPr>
        <w:cantSplit/>
        <w:jc w:val="center"/>
      </w:trPr>
      <w:tc>
        <w:tcPr>
          <w:tcW w:w="700" w:type="dxa"/>
          <w:tcBorders>
            <w:bottom w:val="single" w:sz="4" w:space="0" w:color="auto"/>
          </w:tcBorders>
        </w:tcPr>
        <w:p w14:paraId="42EE7D72" w14:textId="691DC8D3" w:rsidR="00262326" w:rsidRDefault="00A43FA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524F6178" w14:textId="538E3783" w:rsidR="00262326" w:rsidRDefault="00A43FA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39CB576" w14:textId="77777777" w:rsidR="00262326" w:rsidRDefault="002623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62326" w14:paraId="7604C997" w14:textId="77777777">
      <w:trPr>
        <w:jc w:val="center"/>
      </w:trPr>
      <w:tc>
        <w:tcPr>
          <w:tcW w:w="5741" w:type="dxa"/>
        </w:tcPr>
        <w:p w14:paraId="2F84FD27" w14:textId="77777777" w:rsidR="00262326" w:rsidRDefault="00262326">
          <w:pPr>
            <w:pStyle w:val="HeaderEven"/>
            <w:jc w:val="right"/>
          </w:pPr>
        </w:p>
      </w:tc>
      <w:tc>
        <w:tcPr>
          <w:tcW w:w="1560" w:type="dxa"/>
          <w:gridSpan w:val="2"/>
        </w:tcPr>
        <w:p w14:paraId="1BF08AAD" w14:textId="77777777" w:rsidR="00262326" w:rsidRDefault="00262326">
          <w:pPr>
            <w:pStyle w:val="HeaderEven"/>
            <w:jc w:val="right"/>
            <w:rPr>
              <w:b/>
            </w:rPr>
          </w:pPr>
          <w:r>
            <w:rPr>
              <w:b/>
            </w:rPr>
            <w:t>Endnotes</w:t>
          </w:r>
        </w:p>
      </w:tc>
    </w:tr>
    <w:tr w:rsidR="00262326" w14:paraId="66A38682" w14:textId="77777777">
      <w:trPr>
        <w:jc w:val="center"/>
      </w:trPr>
      <w:tc>
        <w:tcPr>
          <w:tcW w:w="7301" w:type="dxa"/>
          <w:gridSpan w:val="3"/>
        </w:tcPr>
        <w:p w14:paraId="30B68F48" w14:textId="77777777" w:rsidR="00262326" w:rsidRDefault="00262326">
          <w:pPr>
            <w:pStyle w:val="HeaderEven"/>
            <w:jc w:val="right"/>
            <w:rPr>
              <w:b/>
            </w:rPr>
          </w:pPr>
        </w:p>
      </w:tc>
    </w:tr>
    <w:tr w:rsidR="00262326" w14:paraId="37EE79F9" w14:textId="77777777">
      <w:trPr>
        <w:jc w:val="center"/>
      </w:trPr>
      <w:tc>
        <w:tcPr>
          <w:tcW w:w="6600" w:type="dxa"/>
          <w:gridSpan w:val="2"/>
          <w:tcBorders>
            <w:bottom w:val="single" w:sz="4" w:space="0" w:color="auto"/>
          </w:tcBorders>
        </w:tcPr>
        <w:p w14:paraId="2A6C22C3" w14:textId="5479A122" w:rsidR="00262326" w:rsidRDefault="00A43FA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17E5E25" w14:textId="57CD88E3" w:rsidR="00262326" w:rsidRDefault="00A43FA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2CA18B4" w14:textId="77777777" w:rsidR="00262326" w:rsidRDefault="002623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89BD" w14:textId="77777777" w:rsidR="00262326" w:rsidRDefault="002623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63A" w14:textId="77777777" w:rsidR="00262326" w:rsidRDefault="002623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2C5" w14:textId="77777777" w:rsidR="00262326" w:rsidRDefault="002623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62326" w:rsidRPr="00E06D02" w14:paraId="10292B4D" w14:textId="77777777" w:rsidTr="00567644">
      <w:trPr>
        <w:jc w:val="center"/>
      </w:trPr>
      <w:tc>
        <w:tcPr>
          <w:tcW w:w="1068" w:type="pct"/>
        </w:tcPr>
        <w:p w14:paraId="2DD442D6" w14:textId="77777777" w:rsidR="00262326" w:rsidRPr="00567644" w:rsidRDefault="00262326" w:rsidP="00567644">
          <w:pPr>
            <w:pStyle w:val="HeaderEven"/>
            <w:tabs>
              <w:tab w:val="left" w:pos="700"/>
            </w:tabs>
            <w:ind w:left="697" w:hanging="697"/>
            <w:rPr>
              <w:rFonts w:cs="Arial"/>
              <w:szCs w:val="18"/>
            </w:rPr>
          </w:pPr>
        </w:p>
      </w:tc>
      <w:tc>
        <w:tcPr>
          <w:tcW w:w="3932" w:type="pct"/>
        </w:tcPr>
        <w:p w14:paraId="4314CDD5" w14:textId="77777777" w:rsidR="00262326" w:rsidRPr="00567644" w:rsidRDefault="00262326" w:rsidP="00567644">
          <w:pPr>
            <w:pStyle w:val="HeaderEven"/>
            <w:tabs>
              <w:tab w:val="left" w:pos="700"/>
            </w:tabs>
            <w:ind w:left="697" w:hanging="697"/>
            <w:rPr>
              <w:rFonts w:cs="Arial"/>
              <w:szCs w:val="18"/>
            </w:rPr>
          </w:pPr>
        </w:p>
      </w:tc>
    </w:tr>
    <w:tr w:rsidR="00262326" w:rsidRPr="00E06D02" w14:paraId="7E1D4C70" w14:textId="77777777" w:rsidTr="00567644">
      <w:trPr>
        <w:jc w:val="center"/>
      </w:trPr>
      <w:tc>
        <w:tcPr>
          <w:tcW w:w="1068" w:type="pct"/>
        </w:tcPr>
        <w:p w14:paraId="166EECB6" w14:textId="77777777" w:rsidR="00262326" w:rsidRPr="00567644" w:rsidRDefault="00262326" w:rsidP="00567644">
          <w:pPr>
            <w:pStyle w:val="HeaderEven"/>
            <w:tabs>
              <w:tab w:val="left" w:pos="700"/>
            </w:tabs>
            <w:ind w:left="697" w:hanging="697"/>
            <w:rPr>
              <w:rFonts w:cs="Arial"/>
              <w:szCs w:val="18"/>
            </w:rPr>
          </w:pPr>
        </w:p>
      </w:tc>
      <w:tc>
        <w:tcPr>
          <w:tcW w:w="3932" w:type="pct"/>
        </w:tcPr>
        <w:p w14:paraId="387BBD63" w14:textId="77777777" w:rsidR="00262326" w:rsidRPr="00567644" w:rsidRDefault="00262326" w:rsidP="00567644">
          <w:pPr>
            <w:pStyle w:val="HeaderEven"/>
            <w:tabs>
              <w:tab w:val="left" w:pos="700"/>
            </w:tabs>
            <w:ind w:left="697" w:hanging="697"/>
            <w:rPr>
              <w:rFonts w:cs="Arial"/>
              <w:szCs w:val="18"/>
            </w:rPr>
          </w:pPr>
        </w:p>
      </w:tc>
    </w:tr>
    <w:tr w:rsidR="00262326" w:rsidRPr="00E06D02" w14:paraId="39BF1CBB" w14:textId="77777777" w:rsidTr="00567644">
      <w:trPr>
        <w:cantSplit/>
        <w:jc w:val="center"/>
      </w:trPr>
      <w:tc>
        <w:tcPr>
          <w:tcW w:w="4997" w:type="pct"/>
          <w:gridSpan w:val="2"/>
          <w:tcBorders>
            <w:bottom w:val="single" w:sz="4" w:space="0" w:color="auto"/>
          </w:tcBorders>
        </w:tcPr>
        <w:p w14:paraId="450A5DD9" w14:textId="77777777" w:rsidR="00262326" w:rsidRPr="00567644" w:rsidRDefault="00262326" w:rsidP="00567644">
          <w:pPr>
            <w:pStyle w:val="HeaderEven6"/>
            <w:tabs>
              <w:tab w:val="left" w:pos="700"/>
            </w:tabs>
            <w:ind w:left="697" w:hanging="697"/>
            <w:rPr>
              <w:szCs w:val="18"/>
            </w:rPr>
          </w:pPr>
        </w:p>
      </w:tc>
    </w:tr>
  </w:tbl>
  <w:p w14:paraId="73BE1609" w14:textId="77777777" w:rsidR="00262326" w:rsidRDefault="0026232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F93C" w14:textId="77777777" w:rsidR="00262326" w:rsidRDefault="00262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7429" w14:textId="77777777" w:rsidR="00262326" w:rsidRDefault="00262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2326" w14:paraId="5B1D4500" w14:textId="77777777">
      <w:tc>
        <w:tcPr>
          <w:tcW w:w="900" w:type="pct"/>
        </w:tcPr>
        <w:p w14:paraId="38BE955D" w14:textId="77777777" w:rsidR="00262326" w:rsidRDefault="00262326">
          <w:pPr>
            <w:pStyle w:val="HeaderEven"/>
          </w:pPr>
        </w:p>
      </w:tc>
      <w:tc>
        <w:tcPr>
          <w:tcW w:w="4100" w:type="pct"/>
        </w:tcPr>
        <w:p w14:paraId="0274EFB9" w14:textId="77777777" w:rsidR="00262326" w:rsidRDefault="00262326">
          <w:pPr>
            <w:pStyle w:val="HeaderEven"/>
          </w:pPr>
        </w:p>
      </w:tc>
    </w:tr>
    <w:tr w:rsidR="00262326" w14:paraId="7BE83583" w14:textId="77777777">
      <w:tc>
        <w:tcPr>
          <w:tcW w:w="4100" w:type="pct"/>
          <w:gridSpan w:val="2"/>
          <w:tcBorders>
            <w:bottom w:val="single" w:sz="4" w:space="0" w:color="auto"/>
          </w:tcBorders>
        </w:tcPr>
        <w:p w14:paraId="0CED0512" w14:textId="42A08C2C" w:rsidR="00262326" w:rsidRDefault="00A43FA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59E8B7" w14:textId="21E1ED01" w:rsidR="00262326" w:rsidRDefault="00262326">
    <w:pPr>
      <w:pStyle w:val="N-9pt"/>
    </w:pPr>
    <w:r>
      <w:tab/>
    </w:r>
    <w:r w:rsidR="00A43FA1">
      <w:fldChar w:fldCharType="begin"/>
    </w:r>
    <w:r w:rsidR="00A43FA1">
      <w:instrText xml:space="preserve"> STYLEREF charPage \* MERGEFORMAT </w:instrText>
    </w:r>
    <w:r w:rsidR="00A43FA1">
      <w:fldChar w:fldCharType="separate"/>
    </w:r>
    <w:r w:rsidR="00A43FA1">
      <w:rPr>
        <w:noProof/>
      </w:rPr>
      <w:t>Page</w:t>
    </w:r>
    <w:r w:rsidR="00A43FA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2326" w14:paraId="63113A0F" w14:textId="77777777">
      <w:tc>
        <w:tcPr>
          <w:tcW w:w="4100" w:type="pct"/>
        </w:tcPr>
        <w:p w14:paraId="730CEA5D" w14:textId="77777777" w:rsidR="00262326" w:rsidRDefault="00262326">
          <w:pPr>
            <w:pStyle w:val="HeaderOdd"/>
          </w:pPr>
        </w:p>
      </w:tc>
      <w:tc>
        <w:tcPr>
          <w:tcW w:w="900" w:type="pct"/>
        </w:tcPr>
        <w:p w14:paraId="5187D55D" w14:textId="77777777" w:rsidR="00262326" w:rsidRDefault="00262326">
          <w:pPr>
            <w:pStyle w:val="HeaderOdd"/>
          </w:pPr>
        </w:p>
      </w:tc>
    </w:tr>
    <w:tr w:rsidR="00262326" w14:paraId="74D059F9" w14:textId="77777777">
      <w:tc>
        <w:tcPr>
          <w:tcW w:w="900" w:type="pct"/>
          <w:gridSpan w:val="2"/>
          <w:tcBorders>
            <w:bottom w:val="single" w:sz="4" w:space="0" w:color="auto"/>
          </w:tcBorders>
        </w:tcPr>
        <w:p w14:paraId="26ED3328" w14:textId="19392F3D" w:rsidR="00262326" w:rsidRDefault="00262326">
          <w:pPr>
            <w:pStyle w:val="HeaderOdd6"/>
          </w:pPr>
          <w:r>
            <w:fldChar w:fldCharType="begin"/>
          </w:r>
          <w:r>
            <w:instrText xml:space="preserve"> STYLEREF charContents \* MERGEFORMAT </w:instrText>
          </w:r>
          <w:r>
            <w:fldChar w:fldCharType="end"/>
          </w:r>
        </w:p>
      </w:tc>
    </w:tr>
  </w:tbl>
  <w:p w14:paraId="78189A7E" w14:textId="462A05CD" w:rsidR="00262326" w:rsidRDefault="0026232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2326" w14:paraId="009E7759" w14:textId="77777777">
      <w:tc>
        <w:tcPr>
          <w:tcW w:w="900" w:type="pct"/>
        </w:tcPr>
        <w:p w14:paraId="14E2A7AB" w14:textId="3B3C5F92" w:rsidR="00262326" w:rsidRDefault="0026232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6471932" w14:textId="14D4C832" w:rsidR="00262326" w:rsidRDefault="00262326">
          <w:pPr>
            <w:pStyle w:val="HeaderEven"/>
          </w:pPr>
          <w:r>
            <w:fldChar w:fldCharType="begin"/>
          </w:r>
          <w:r>
            <w:instrText xml:space="preserve"> STYLEREF CharPartText \*charformat </w:instrText>
          </w:r>
          <w:r>
            <w:fldChar w:fldCharType="end"/>
          </w:r>
        </w:p>
      </w:tc>
    </w:tr>
    <w:tr w:rsidR="00262326" w14:paraId="49646C11" w14:textId="77777777">
      <w:tc>
        <w:tcPr>
          <w:tcW w:w="900" w:type="pct"/>
        </w:tcPr>
        <w:p w14:paraId="5A553F30" w14:textId="1E5CF904" w:rsidR="00262326" w:rsidRDefault="0026232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65F493" w14:textId="2C521FEA" w:rsidR="00262326" w:rsidRDefault="00262326">
          <w:pPr>
            <w:pStyle w:val="HeaderEven"/>
          </w:pPr>
          <w:r>
            <w:fldChar w:fldCharType="begin"/>
          </w:r>
          <w:r>
            <w:instrText xml:space="preserve"> STYLEREF CharDivText \*charformat </w:instrText>
          </w:r>
          <w:r>
            <w:fldChar w:fldCharType="end"/>
          </w:r>
        </w:p>
      </w:tc>
    </w:tr>
    <w:tr w:rsidR="00262326" w14:paraId="0EF6F54B" w14:textId="77777777">
      <w:trPr>
        <w:cantSplit/>
      </w:trPr>
      <w:tc>
        <w:tcPr>
          <w:tcW w:w="4997" w:type="pct"/>
          <w:gridSpan w:val="2"/>
          <w:tcBorders>
            <w:bottom w:val="single" w:sz="4" w:space="0" w:color="auto"/>
          </w:tcBorders>
        </w:tcPr>
        <w:p w14:paraId="2C9298A6" w14:textId="26EDECA9" w:rsidR="00262326" w:rsidRDefault="00A43FA1">
          <w:pPr>
            <w:pStyle w:val="HeaderEven6"/>
          </w:pPr>
          <w:r>
            <w:fldChar w:fldCharType="begin"/>
          </w:r>
          <w:r>
            <w:instrText xml:space="preserve"> DOCPROPERTY "Company"  \* MERGEFORMAT </w:instrText>
          </w:r>
          <w:r>
            <w:fldChar w:fldCharType="separate"/>
          </w:r>
          <w:r w:rsidR="005E07BB">
            <w:t>Section</w:t>
          </w:r>
          <w:r>
            <w:fldChar w:fldCharType="end"/>
          </w:r>
          <w:r w:rsidR="00262326">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332D01AF" w14:textId="77777777" w:rsidR="00262326" w:rsidRDefault="002623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2326" w14:paraId="6CBA4754" w14:textId="77777777">
      <w:tc>
        <w:tcPr>
          <w:tcW w:w="4100" w:type="pct"/>
        </w:tcPr>
        <w:p w14:paraId="693106D6" w14:textId="4618761C" w:rsidR="00262326" w:rsidRDefault="00262326">
          <w:pPr>
            <w:pStyle w:val="HeaderEven"/>
            <w:jc w:val="right"/>
          </w:pPr>
          <w:r>
            <w:fldChar w:fldCharType="begin"/>
          </w:r>
          <w:r>
            <w:instrText xml:space="preserve"> STYLEREF CharPartText \*charformat </w:instrText>
          </w:r>
          <w:r>
            <w:fldChar w:fldCharType="end"/>
          </w:r>
        </w:p>
      </w:tc>
      <w:tc>
        <w:tcPr>
          <w:tcW w:w="900" w:type="pct"/>
        </w:tcPr>
        <w:p w14:paraId="18E03768" w14:textId="17C42482" w:rsidR="00262326" w:rsidRDefault="00262326">
          <w:pPr>
            <w:pStyle w:val="HeaderEven"/>
            <w:jc w:val="right"/>
            <w:rPr>
              <w:b/>
            </w:rPr>
          </w:pPr>
          <w:r>
            <w:rPr>
              <w:b/>
            </w:rPr>
            <w:fldChar w:fldCharType="begin"/>
          </w:r>
          <w:r>
            <w:rPr>
              <w:b/>
            </w:rPr>
            <w:instrText xml:space="preserve"> STYLEREF CharPartNo \*charformat </w:instrText>
          </w:r>
          <w:r>
            <w:rPr>
              <w:b/>
            </w:rPr>
            <w:fldChar w:fldCharType="end"/>
          </w:r>
        </w:p>
      </w:tc>
    </w:tr>
    <w:tr w:rsidR="00262326" w14:paraId="5CC5D912" w14:textId="77777777">
      <w:tc>
        <w:tcPr>
          <w:tcW w:w="4100" w:type="pct"/>
        </w:tcPr>
        <w:p w14:paraId="414F4459" w14:textId="14401707" w:rsidR="00262326" w:rsidRDefault="00262326">
          <w:pPr>
            <w:pStyle w:val="HeaderEven"/>
            <w:jc w:val="right"/>
          </w:pPr>
          <w:r>
            <w:fldChar w:fldCharType="begin"/>
          </w:r>
          <w:r>
            <w:instrText xml:space="preserve"> STYLEREF CharDivText \*charformat </w:instrText>
          </w:r>
          <w:r>
            <w:fldChar w:fldCharType="end"/>
          </w:r>
        </w:p>
      </w:tc>
      <w:tc>
        <w:tcPr>
          <w:tcW w:w="900" w:type="pct"/>
        </w:tcPr>
        <w:p w14:paraId="18FDD44A" w14:textId="5863B14D" w:rsidR="00262326" w:rsidRDefault="00262326">
          <w:pPr>
            <w:pStyle w:val="HeaderEven"/>
            <w:jc w:val="right"/>
            <w:rPr>
              <w:b/>
            </w:rPr>
          </w:pPr>
          <w:r>
            <w:rPr>
              <w:b/>
            </w:rPr>
            <w:fldChar w:fldCharType="begin"/>
          </w:r>
          <w:r>
            <w:rPr>
              <w:b/>
            </w:rPr>
            <w:instrText xml:space="preserve"> STYLEREF CharDivNo \*charformat </w:instrText>
          </w:r>
          <w:r>
            <w:rPr>
              <w:b/>
            </w:rPr>
            <w:fldChar w:fldCharType="end"/>
          </w:r>
        </w:p>
      </w:tc>
    </w:tr>
    <w:tr w:rsidR="00262326" w14:paraId="1276A57A" w14:textId="77777777">
      <w:trPr>
        <w:cantSplit/>
      </w:trPr>
      <w:tc>
        <w:tcPr>
          <w:tcW w:w="5000" w:type="pct"/>
          <w:gridSpan w:val="2"/>
          <w:tcBorders>
            <w:bottom w:val="single" w:sz="4" w:space="0" w:color="auto"/>
          </w:tcBorders>
        </w:tcPr>
        <w:p w14:paraId="2D257E9A" w14:textId="2067F057" w:rsidR="00262326" w:rsidRDefault="00A43FA1">
          <w:pPr>
            <w:pStyle w:val="HeaderOdd6"/>
          </w:pPr>
          <w:r>
            <w:fldChar w:fldCharType="begin"/>
          </w:r>
          <w:r>
            <w:instrText xml:space="preserve"> DOCPROPERTY "Company"  \* MERGEFORMAT </w:instrText>
          </w:r>
          <w:r>
            <w:fldChar w:fldCharType="separate"/>
          </w:r>
          <w:r w:rsidR="005E07BB">
            <w:t>Section</w:t>
          </w:r>
          <w:r>
            <w:fldChar w:fldCharType="end"/>
          </w:r>
          <w:r w:rsidR="00262326">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6CB6F064" w14:textId="77777777" w:rsidR="00262326" w:rsidRDefault="002623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62326" w:rsidRPr="00CB3D59" w14:paraId="0014E5E7" w14:textId="77777777">
      <w:trPr>
        <w:jc w:val="center"/>
      </w:trPr>
      <w:tc>
        <w:tcPr>
          <w:tcW w:w="1560" w:type="dxa"/>
        </w:tcPr>
        <w:p w14:paraId="1441327E" w14:textId="38A2AD83"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3FA1">
            <w:rPr>
              <w:rFonts w:cs="Arial"/>
              <w:b/>
              <w:noProof/>
              <w:szCs w:val="18"/>
            </w:rPr>
            <w:t>Schedule 1</w:t>
          </w:r>
          <w:r w:rsidRPr="00F02A14">
            <w:rPr>
              <w:rFonts w:cs="Arial"/>
              <w:b/>
              <w:szCs w:val="18"/>
            </w:rPr>
            <w:fldChar w:fldCharType="end"/>
          </w:r>
        </w:p>
      </w:tc>
      <w:tc>
        <w:tcPr>
          <w:tcW w:w="5741" w:type="dxa"/>
        </w:tcPr>
        <w:p w14:paraId="243AD548" w14:textId="6AFB2483"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3FA1">
            <w:rPr>
              <w:rFonts w:cs="Arial"/>
              <w:noProof/>
              <w:szCs w:val="18"/>
            </w:rPr>
            <w:t>Work health and safety legislation infringement notice offences and penalties</w:t>
          </w:r>
          <w:r w:rsidRPr="00F02A14">
            <w:rPr>
              <w:rFonts w:cs="Arial"/>
              <w:szCs w:val="18"/>
            </w:rPr>
            <w:fldChar w:fldCharType="end"/>
          </w:r>
        </w:p>
      </w:tc>
    </w:tr>
    <w:tr w:rsidR="00262326" w:rsidRPr="00CB3D59" w14:paraId="7BF49611" w14:textId="77777777">
      <w:trPr>
        <w:jc w:val="center"/>
      </w:trPr>
      <w:tc>
        <w:tcPr>
          <w:tcW w:w="1560" w:type="dxa"/>
        </w:tcPr>
        <w:p w14:paraId="3CC491FB" w14:textId="10CC1439" w:rsidR="00262326" w:rsidRPr="00F02A14" w:rsidRDefault="002623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43FA1">
            <w:rPr>
              <w:rFonts w:cs="Arial"/>
              <w:b/>
              <w:noProof/>
              <w:szCs w:val="18"/>
            </w:rPr>
            <w:t>Part 1.2</w:t>
          </w:r>
          <w:r w:rsidRPr="00F02A14">
            <w:rPr>
              <w:rFonts w:cs="Arial"/>
              <w:b/>
              <w:szCs w:val="18"/>
            </w:rPr>
            <w:fldChar w:fldCharType="end"/>
          </w:r>
        </w:p>
      </w:tc>
      <w:tc>
        <w:tcPr>
          <w:tcW w:w="5741" w:type="dxa"/>
        </w:tcPr>
        <w:p w14:paraId="5C211377" w14:textId="613E2864" w:rsidR="00262326" w:rsidRPr="00F02A14" w:rsidRDefault="002623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43FA1">
            <w:rPr>
              <w:rFonts w:cs="Arial"/>
              <w:noProof/>
              <w:szCs w:val="18"/>
            </w:rPr>
            <w:t>Work Health and Safety Regulation 2011</w:t>
          </w:r>
          <w:r w:rsidRPr="00F02A14">
            <w:rPr>
              <w:rFonts w:cs="Arial"/>
              <w:szCs w:val="18"/>
            </w:rPr>
            <w:fldChar w:fldCharType="end"/>
          </w:r>
        </w:p>
      </w:tc>
    </w:tr>
    <w:tr w:rsidR="00262326" w:rsidRPr="00CB3D59" w14:paraId="0D17AB29" w14:textId="77777777">
      <w:trPr>
        <w:jc w:val="center"/>
      </w:trPr>
      <w:tc>
        <w:tcPr>
          <w:tcW w:w="7296" w:type="dxa"/>
          <w:gridSpan w:val="2"/>
          <w:tcBorders>
            <w:bottom w:val="single" w:sz="4" w:space="0" w:color="auto"/>
          </w:tcBorders>
        </w:tcPr>
        <w:p w14:paraId="712E0235" w14:textId="77777777" w:rsidR="00262326" w:rsidRPr="00783A18" w:rsidRDefault="00262326" w:rsidP="003F4D26">
          <w:pPr>
            <w:pStyle w:val="HeaderEven6"/>
            <w:spacing w:before="0" w:after="0"/>
            <w:rPr>
              <w:rFonts w:ascii="Times New Roman" w:hAnsi="Times New Roman"/>
              <w:sz w:val="24"/>
              <w:szCs w:val="24"/>
            </w:rPr>
          </w:pPr>
        </w:p>
      </w:tc>
    </w:tr>
  </w:tbl>
  <w:p w14:paraId="600DF9C4" w14:textId="77777777" w:rsidR="00262326" w:rsidRDefault="002623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62326" w:rsidRPr="00CB3D59" w14:paraId="01BD6812" w14:textId="77777777">
      <w:trPr>
        <w:jc w:val="center"/>
      </w:trPr>
      <w:tc>
        <w:tcPr>
          <w:tcW w:w="5741" w:type="dxa"/>
        </w:tcPr>
        <w:p w14:paraId="441B25F7" w14:textId="7F77D329"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43FA1">
            <w:rPr>
              <w:rFonts w:cs="Arial"/>
              <w:noProof/>
              <w:szCs w:val="18"/>
            </w:rPr>
            <w:t>Work health and safety legislation infringement notice offences and penalties</w:t>
          </w:r>
          <w:r w:rsidRPr="00F02A14">
            <w:rPr>
              <w:rFonts w:cs="Arial"/>
              <w:szCs w:val="18"/>
            </w:rPr>
            <w:fldChar w:fldCharType="end"/>
          </w:r>
        </w:p>
      </w:tc>
      <w:tc>
        <w:tcPr>
          <w:tcW w:w="1560" w:type="dxa"/>
        </w:tcPr>
        <w:p w14:paraId="608C4EF1" w14:textId="40C7C3A8"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43FA1">
            <w:rPr>
              <w:rFonts w:cs="Arial"/>
              <w:b/>
              <w:noProof/>
              <w:szCs w:val="18"/>
            </w:rPr>
            <w:t>Schedule 1</w:t>
          </w:r>
          <w:r w:rsidRPr="00F02A14">
            <w:rPr>
              <w:rFonts w:cs="Arial"/>
              <w:b/>
              <w:szCs w:val="18"/>
            </w:rPr>
            <w:fldChar w:fldCharType="end"/>
          </w:r>
        </w:p>
      </w:tc>
    </w:tr>
    <w:tr w:rsidR="00262326" w:rsidRPr="00CB3D59" w14:paraId="52E17DBE" w14:textId="77777777">
      <w:trPr>
        <w:jc w:val="center"/>
      </w:trPr>
      <w:tc>
        <w:tcPr>
          <w:tcW w:w="5741" w:type="dxa"/>
        </w:tcPr>
        <w:p w14:paraId="5A4E18F5" w14:textId="711EEC47" w:rsidR="00262326" w:rsidRPr="00F02A14" w:rsidRDefault="002623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43FA1">
            <w:rPr>
              <w:rFonts w:cs="Arial"/>
              <w:noProof/>
              <w:szCs w:val="18"/>
            </w:rPr>
            <w:t>Work Health and Safety Regulation 2011</w:t>
          </w:r>
          <w:r w:rsidRPr="00F02A14">
            <w:rPr>
              <w:rFonts w:cs="Arial"/>
              <w:szCs w:val="18"/>
            </w:rPr>
            <w:fldChar w:fldCharType="end"/>
          </w:r>
        </w:p>
      </w:tc>
      <w:tc>
        <w:tcPr>
          <w:tcW w:w="1560" w:type="dxa"/>
        </w:tcPr>
        <w:p w14:paraId="01206579" w14:textId="2B6DCEC4" w:rsidR="00262326" w:rsidRPr="00F02A14" w:rsidRDefault="002623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43FA1">
            <w:rPr>
              <w:rFonts w:cs="Arial"/>
              <w:b/>
              <w:noProof/>
              <w:szCs w:val="18"/>
            </w:rPr>
            <w:t>Part 1.2</w:t>
          </w:r>
          <w:r w:rsidRPr="00F02A14">
            <w:rPr>
              <w:rFonts w:cs="Arial"/>
              <w:b/>
              <w:szCs w:val="18"/>
            </w:rPr>
            <w:fldChar w:fldCharType="end"/>
          </w:r>
        </w:p>
      </w:tc>
    </w:tr>
    <w:tr w:rsidR="00262326" w:rsidRPr="00CB3D59" w14:paraId="69101D2C" w14:textId="77777777">
      <w:trPr>
        <w:jc w:val="center"/>
      </w:trPr>
      <w:tc>
        <w:tcPr>
          <w:tcW w:w="7296" w:type="dxa"/>
          <w:gridSpan w:val="2"/>
          <w:tcBorders>
            <w:bottom w:val="single" w:sz="4" w:space="0" w:color="auto"/>
          </w:tcBorders>
        </w:tcPr>
        <w:p w14:paraId="2FA1B100" w14:textId="77777777" w:rsidR="00262326" w:rsidRPr="00783A18" w:rsidRDefault="00262326" w:rsidP="003F4D26">
          <w:pPr>
            <w:pStyle w:val="HeaderOdd6"/>
            <w:spacing w:before="0" w:after="0"/>
            <w:jc w:val="left"/>
            <w:rPr>
              <w:rFonts w:ascii="Times New Roman" w:hAnsi="Times New Roman"/>
              <w:sz w:val="24"/>
              <w:szCs w:val="24"/>
            </w:rPr>
          </w:pPr>
        </w:p>
      </w:tc>
    </w:tr>
  </w:tbl>
  <w:p w14:paraId="2A3C0876" w14:textId="77777777" w:rsidR="00262326" w:rsidRDefault="0026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E636F"/>
    <w:multiLevelType w:val="hybridMultilevel"/>
    <w:tmpl w:val="B6D4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13F6418"/>
    <w:multiLevelType w:val="multilevel"/>
    <w:tmpl w:val="DA847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1586F7F6"/>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A707A77"/>
    <w:multiLevelType w:val="hybridMultilevel"/>
    <w:tmpl w:val="9B46571C"/>
    <w:lvl w:ilvl="0" w:tplc="6336A2CA">
      <w:start w:val="1"/>
      <w:numFmt w:val="decimal"/>
      <w:pStyle w:val="AH3sec"/>
      <w:lvlText w:val="%1"/>
      <w:lvlJc w:val="left"/>
      <w:pPr>
        <w:ind w:left="720" w:hanging="360"/>
      </w:pPr>
      <w:rPr>
        <w:rFonts w:hint="default"/>
        <w:b/>
        <w:i w:val="0"/>
      </w:rPr>
    </w:lvl>
    <w:lvl w:ilvl="1" w:tplc="BAB6516C" w:tentative="1">
      <w:start w:val="1"/>
      <w:numFmt w:val="lowerLetter"/>
      <w:lvlText w:val="%2."/>
      <w:lvlJc w:val="left"/>
      <w:pPr>
        <w:ind w:left="1440" w:hanging="360"/>
      </w:pPr>
    </w:lvl>
    <w:lvl w:ilvl="2" w:tplc="329848C0" w:tentative="1">
      <w:start w:val="1"/>
      <w:numFmt w:val="lowerRoman"/>
      <w:lvlText w:val="%3."/>
      <w:lvlJc w:val="right"/>
      <w:pPr>
        <w:ind w:left="2160" w:hanging="180"/>
      </w:pPr>
    </w:lvl>
    <w:lvl w:ilvl="3" w:tplc="4A04FBFC" w:tentative="1">
      <w:start w:val="1"/>
      <w:numFmt w:val="decimal"/>
      <w:lvlText w:val="%4."/>
      <w:lvlJc w:val="left"/>
      <w:pPr>
        <w:ind w:left="2880" w:hanging="360"/>
      </w:pPr>
    </w:lvl>
    <w:lvl w:ilvl="4" w:tplc="B4C0CB8A" w:tentative="1">
      <w:start w:val="1"/>
      <w:numFmt w:val="lowerLetter"/>
      <w:lvlText w:val="%5."/>
      <w:lvlJc w:val="left"/>
      <w:pPr>
        <w:ind w:left="3600" w:hanging="360"/>
      </w:pPr>
    </w:lvl>
    <w:lvl w:ilvl="5" w:tplc="F328FDB2" w:tentative="1">
      <w:start w:val="1"/>
      <w:numFmt w:val="lowerRoman"/>
      <w:lvlText w:val="%6."/>
      <w:lvlJc w:val="right"/>
      <w:pPr>
        <w:ind w:left="4320" w:hanging="180"/>
      </w:pPr>
    </w:lvl>
    <w:lvl w:ilvl="6" w:tplc="35A0A026" w:tentative="1">
      <w:start w:val="1"/>
      <w:numFmt w:val="decimal"/>
      <w:lvlText w:val="%7."/>
      <w:lvlJc w:val="left"/>
      <w:pPr>
        <w:ind w:left="5040" w:hanging="360"/>
      </w:pPr>
    </w:lvl>
    <w:lvl w:ilvl="7" w:tplc="806C4AE6" w:tentative="1">
      <w:start w:val="1"/>
      <w:numFmt w:val="lowerLetter"/>
      <w:lvlText w:val="%8."/>
      <w:lvlJc w:val="left"/>
      <w:pPr>
        <w:ind w:left="5760" w:hanging="360"/>
      </w:pPr>
    </w:lvl>
    <w:lvl w:ilvl="8" w:tplc="B5F6391E" w:tentative="1">
      <w:start w:val="1"/>
      <w:numFmt w:val="lowerRoman"/>
      <w:lvlText w:val="%9."/>
      <w:lvlJc w:val="right"/>
      <w:pPr>
        <w:ind w:left="6480" w:hanging="180"/>
      </w:pPr>
    </w:lvl>
  </w:abstractNum>
  <w:abstractNum w:abstractNumId="44" w15:restartNumberingAfterBreak="0">
    <w:nsid w:val="7BA947E9"/>
    <w:multiLevelType w:val="singleLevel"/>
    <w:tmpl w:val="C94622CA"/>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7849757">
    <w:abstractNumId w:val="44"/>
  </w:num>
  <w:num w:numId="2" w16cid:durableId="419253022">
    <w:abstractNumId w:val="26"/>
  </w:num>
  <w:num w:numId="3" w16cid:durableId="1232041485">
    <w:abstractNumId w:val="38"/>
  </w:num>
  <w:num w:numId="4" w16cid:durableId="1142503158">
    <w:abstractNumId w:val="30"/>
  </w:num>
  <w:num w:numId="5" w16cid:durableId="1577083396">
    <w:abstractNumId w:val="21"/>
  </w:num>
  <w:num w:numId="6" w16cid:durableId="51393011">
    <w:abstractNumId w:val="24"/>
  </w:num>
  <w:num w:numId="7" w16cid:durableId="1316106021">
    <w:abstractNumId w:val="28"/>
  </w:num>
  <w:num w:numId="8" w16cid:durableId="1647004888">
    <w:abstractNumId w:val="23"/>
  </w:num>
  <w:num w:numId="9" w16cid:durableId="147091272">
    <w:abstractNumId w:val="29"/>
  </w:num>
  <w:num w:numId="10" w16cid:durableId="479927729">
    <w:abstractNumId w:val="10"/>
  </w:num>
  <w:num w:numId="11" w16cid:durableId="845900071">
    <w:abstractNumId w:val="33"/>
  </w:num>
  <w:num w:numId="12" w16cid:durableId="1977488434">
    <w:abstractNumId w:val="17"/>
  </w:num>
  <w:num w:numId="13" w16cid:durableId="578367201">
    <w:abstractNumId w:val="19"/>
  </w:num>
  <w:num w:numId="14" w16cid:durableId="3828068">
    <w:abstractNumId w:val="39"/>
  </w:num>
  <w:num w:numId="15" w16cid:durableId="1269850179">
    <w:abstractNumId w:val="37"/>
  </w:num>
  <w:num w:numId="16" w16cid:durableId="1617524409">
    <w:abstractNumId w:val="12"/>
  </w:num>
  <w:num w:numId="17" w16cid:durableId="1289119869">
    <w:abstractNumId w:val="20"/>
  </w:num>
  <w:num w:numId="18" w16cid:durableId="2065834850">
    <w:abstractNumId w:val="20"/>
  </w:num>
  <w:num w:numId="19" w16cid:durableId="842010376">
    <w:abstractNumId w:val="27"/>
  </w:num>
  <w:num w:numId="20" w16cid:durableId="505511590">
    <w:abstractNumId w:val="11"/>
  </w:num>
  <w:num w:numId="21" w16cid:durableId="1836803352">
    <w:abstractNumId w:val="32"/>
  </w:num>
  <w:num w:numId="22" w16cid:durableId="75515597">
    <w:abstractNumId w:val="41"/>
  </w:num>
  <w:num w:numId="23" w16cid:durableId="56782922">
    <w:abstractNumId w:val="22"/>
  </w:num>
  <w:num w:numId="24" w16cid:durableId="67533041">
    <w:abstractNumId w:val="43"/>
  </w:num>
  <w:num w:numId="25" w16cid:durableId="334500988">
    <w:abstractNumId w:val="34"/>
  </w:num>
  <w:num w:numId="26" w16cid:durableId="118762808">
    <w:abstractNumId w:val="42"/>
  </w:num>
  <w:num w:numId="27" w16cid:durableId="208608649">
    <w:abstractNumId w:val="16"/>
  </w:num>
  <w:num w:numId="28" w16cid:durableId="1973708555">
    <w:abstractNumId w:val="14"/>
  </w:num>
  <w:num w:numId="29" w16cid:durableId="852450282">
    <w:abstractNumId w:val="31"/>
  </w:num>
  <w:num w:numId="30" w16cid:durableId="84541907">
    <w:abstractNumId w:val="35"/>
  </w:num>
  <w:num w:numId="31" w16cid:durableId="2125923874">
    <w:abstractNumId w:val="45"/>
  </w:num>
  <w:num w:numId="32" w16cid:durableId="1504666992">
    <w:abstractNumId w:val="9"/>
  </w:num>
  <w:num w:numId="33" w16cid:durableId="551237656">
    <w:abstractNumId w:val="7"/>
  </w:num>
  <w:num w:numId="34" w16cid:durableId="1068069480">
    <w:abstractNumId w:val="6"/>
  </w:num>
  <w:num w:numId="35" w16cid:durableId="1715035319">
    <w:abstractNumId w:val="5"/>
  </w:num>
  <w:num w:numId="36" w16cid:durableId="2016758233">
    <w:abstractNumId w:val="4"/>
  </w:num>
  <w:num w:numId="37" w16cid:durableId="688339821">
    <w:abstractNumId w:val="8"/>
  </w:num>
  <w:num w:numId="38" w16cid:durableId="75984534">
    <w:abstractNumId w:val="3"/>
  </w:num>
  <w:num w:numId="39" w16cid:durableId="1335718480">
    <w:abstractNumId w:val="2"/>
  </w:num>
  <w:num w:numId="40" w16cid:durableId="69739953">
    <w:abstractNumId w:val="1"/>
  </w:num>
  <w:num w:numId="41" w16cid:durableId="1264993143">
    <w:abstractNumId w:val="0"/>
  </w:num>
  <w:num w:numId="42" w16cid:durableId="1886984785">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F"/>
    <w:rsid w:val="00000C1F"/>
    <w:rsid w:val="00001D21"/>
    <w:rsid w:val="000038FA"/>
    <w:rsid w:val="0002034F"/>
    <w:rsid w:val="000215AA"/>
    <w:rsid w:val="00024D7D"/>
    <w:rsid w:val="0002517D"/>
    <w:rsid w:val="0003249F"/>
    <w:rsid w:val="000347A9"/>
    <w:rsid w:val="00035B39"/>
    <w:rsid w:val="00037B91"/>
    <w:rsid w:val="000417E5"/>
    <w:rsid w:val="000420DE"/>
    <w:rsid w:val="00044181"/>
    <w:rsid w:val="000448E6"/>
    <w:rsid w:val="000471CF"/>
    <w:rsid w:val="000510F0"/>
    <w:rsid w:val="00053648"/>
    <w:rsid w:val="00053A69"/>
    <w:rsid w:val="00055507"/>
    <w:rsid w:val="00066F6A"/>
    <w:rsid w:val="00071A58"/>
    <w:rsid w:val="00073D2B"/>
    <w:rsid w:val="00083FED"/>
    <w:rsid w:val="000848C8"/>
    <w:rsid w:val="00087CB2"/>
    <w:rsid w:val="000906B4"/>
    <w:rsid w:val="0009112E"/>
    <w:rsid w:val="00091575"/>
    <w:rsid w:val="00092031"/>
    <w:rsid w:val="0009641C"/>
    <w:rsid w:val="00097D4E"/>
    <w:rsid w:val="000A256F"/>
    <w:rsid w:val="000A31FB"/>
    <w:rsid w:val="000A5C7F"/>
    <w:rsid w:val="000A5DCB"/>
    <w:rsid w:val="000A60A6"/>
    <w:rsid w:val="000A77A4"/>
    <w:rsid w:val="000B3404"/>
    <w:rsid w:val="000B4951"/>
    <w:rsid w:val="000B4A74"/>
    <w:rsid w:val="000C449C"/>
    <w:rsid w:val="000C7832"/>
    <w:rsid w:val="000C7850"/>
    <w:rsid w:val="000C7D18"/>
    <w:rsid w:val="000D0F62"/>
    <w:rsid w:val="000D1846"/>
    <w:rsid w:val="000D2C56"/>
    <w:rsid w:val="000D7BEA"/>
    <w:rsid w:val="000E0960"/>
    <w:rsid w:val="000E2612"/>
    <w:rsid w:val="000E29CA"/>
    <w:rsid w:val="000E4037"/>
    <w:rsid w:val="000E4BF0"/>
    <w:rsid w:val="000E576D"/>
    <w:rsid w:val="000F0F2D"/>
    <w:rsid w:val="000F3350"/>
    <w:rsid w:val="000F429E"/>
    <w:rsid w:val="0010014C"/>
    <w:rsid w:val="001002C3"/>
    <w:rsid w:val="001058DF"/>
    <w:rsid w:val="001141D3"/>
    <w:rsid w:val="001231F8"/>
    <w:rsid w:val="001332FB"/>
    <w:rsid w:val="001343A6"/>
    <w:rsid w:val="00141257"/>
    <w:rsid w:val="00147781"/>
    <w:rsid w:val="00154977"/>
    <w:rsid w:val="00160DF7"/>
    <w:rsid w:val="00164204"/>
    <w:rsid w:val="0017182C"/>
    <w:rsid w:val="00172D13"/>
    <w:rsid w:val="00176AE6"/>
    <w:rsid w:val="00177945"/>
    <w:rsid w:val="00180311"/>
    <w:rsid w:val="001815FB"/>
    <w:rsid w:val="00181D8C"/>
    <w:rsid w:val="00181FFC"/>
    <w:rsid w:val="00182D63"/>
    <w:rsid w:val="00186218"/>
    <w:rsid w:val="0019218E"/>
    <w:rsid w:val="001A1FC6"/>
    <w:rsid w:val="001A2C28"/>
    <w:rsid w:val="001A2D8A"/>
    <w:rsid w:val="001A2F21"/>
    <w:rsid w:val="001A351C"/>
    <w:rsid w:val="001A3B6D"/>
    <w:rsid w:val="001A7B46"/>
    <w:rsid w:val="001B449A"/>
    <w:rsid w:val="001B6311"/>
    <w:rsid w:val="001C1464"/>
    <w:rsid w:val="001C2B11"/>
    <w:rsid w:val="001C2F90"/>
    <w:rsid w:val="001C4CFD"/>
    <w:rsid w:val="001C52C8"/>
    <w:rsid w:val="001C547E"/>
    <w:rsid w:val="001D19AF"/>
    <w:rsid w:val="001D1F85"/>
    <w:rsid w:val="001D7E6A"/>
    <w:rsid w:val="001E1A01"/>
    <w:rsid w:val="001E4694"/>
    <w:rsid w:val="001E5F1C"/>
    <w:rsid w:val="001F1CED"/>
    <w:rsid w:val="001F5A2B"/>
    <w:rsid w:val="001F73A1"/>
    <w:rsid w:val="00204E34"/>
    <w:rsid w:val="00205267"/>
    <w:rsid w:val="00205D4F"/>
    <w:rsid w:val="0020610F"/>
    <w:rsid w:val="00206AEC"/>
    <w:rsid w:val="002131FC"/>
    <w:rsid w:val="0021364A"/>
    <w:rsid w:val="00217C8C"/>
    <w:rsid w:val="0022005B"/>
    <w:rsid w:val="0022149F"/>
    <w:rsid w:val="002222A8"/>
    <w:rsid w:val="00234574"/>
    <w:rsid w:val="002409EB"/>
    <w:rsid w:val="00246F34"/>
    <w:rsid w:val="00251148"/>
    <w:rsid w:val="00252FE5"/>
    <w:rsid w:val="00253EE8"/>
    <w:rsid w:val="0025560E"/>
    <w:rsid w:val="0025625A"/>
    <w:rsid w:val="0025702B"/>
    <w:rsid w:val="002612B5"/>
    <w:rsid w:val="00262326"/>
    <w:rsid w:val="0026304B"/>
    <w:rsid w:val="00263163"/>
    <w:rsid w:val="002644DC"/>
    <w:rsid w:val="00273180"/>
    <w:rsid w:val="00277194"/>
    <w:rsid w:val="00281360"/>
    <w:rsid w:val="00285199"/>
    <w:rsid w:val="00287065"/>
    <w:rsid w:val="00295CCF"/>
    <w:rsid w:val="0029692F"/>
    <w:rsid w:val="002A6CA0"/>
    <w:rsid w:val="002B2682"/>
    <w:rsid w:val="002B2C76"/>
    <w:rsid w:val="002B669C"/>
    <w:rsid w:val="002C19F4"/>
    <w:rsid w:val="002D26EA"/>
    <w:rsid w:val="002D2FE5"/>
    <w:rsid w:val="002D321D"/>
    <w:rsid w:val="002E144D"/>
    <w:rsid w:val="002E1AA2"/>
    <w:rsid w:val="002E32F9"/>
    <w:rsid w:val="002E4308"/>
    <w:rsid w:val="002E4A3B"/>
    <w:rsid w:val="002E5D9F"/>
    <w:rsid w:val="002F0B8C"/>
    <w:rsid w:val="002F3C7A"/>
    <w:rsid w:val="002F43A0"/>
    <w:rsid w:val="003004C6"/>
    <w:rsid w:val="003068E0"/>
    <w:rsid w:val="00315B62"/>
    <w:rsid w:val="003161E3"/>
    <w:rsid w:val="00321748"/>
    <w:rsid w:val="00323357"/>
    <w:rsid w:val="00331203"/>
    <w:rsid w:val="00333559"/>
    <w:rsid w:val="00333E81"/>
    <w:rsid w:val="0034245F"/>
    <w:rsid w:val="00342E3D"/>
    <w:rsid w:val="0034336E"/>
    <w:rsid w:val="003444E6"/>
    <w:rsid w:val="00344F94"/>
    <w:rsid w:val="0034583F"/>
    <w:rsid w:val="0034776B"/>
    <w:rsid w:val="003478D2"/>
    <w:rsid w:val="003574D1"/>
    <w:rsid w:val="00357530"/>
    <w:rsid w:val="00362CED"/>
    <w:rsid w:val="00363B8D"/>
    <w:rsid w:val="003646D5"/>
    <w:rsid w:val="0037389A"/>
    <w:rsid w:val="00375B2E"/>
    <w:rsid w:val="00377D1F"/>
    <w:rsid w:val="00381D64"/>
    <w:rsid w:val="0038222E"/>
    <w:rsid w:val="00396646"/>
    <w:rsid w:val="003A06AE"/>
    <w:rsid w:val="003A160E"/>
    <w:rsid w:val="003A2042"/>
    <w:rsid w:val="003A7A6C"/>
    <w:rsid w:val="003B01DB"/>
    <w:rsid w:val="003B0F80"/>
    <w:rsid w:val="003B2C7A"/>
    <w:rsid w:val="003B31A1"/>
    <w:rsid w:val="003B5E5A"/>
    <w:rsid w:val="003B605F"/>
    <w:rsid w:val="003B623B"/>
    <w:rsid w:val="003C0702"/>
    <w:rsid w:val="003C50A2"/>
    <w:rsid w:val="003C6DE9"/>
    <w:rsid w:val="003C6EDF"/>
    <w:rsid w:val="003D0740"/>
    <w:rsid w:val="003D3F06"/>
    <w:rsid w:val="003D4AAE"/>
    <w:rsid w:val="003E56AD"/>
    <w:rsid w:val="003E5D88"/>
    <w:rsid w:val="003E6B00"/>
    <w:rsid w:val="003E7FDB"/>
    <w:rsid w:val="003F2E3C"/>
    <w:rsid w:val="003F4D26"/>
    <w:rsid w:val="003F4D8C"/>
    <w:rsid w:val="004005F0"/>
    <w:rsid w:val="0040136F"/>
    <w:rsid w:val="00401D87"/>
    <w:rsid w:val="00403645"/>
    <w:rsid w:val="00404D1F"/>
    <w:rsid w:val="00404FE0"/>
    <w:rsid w:val="00423BF2"/>
    <w:rsid w:val="0043237D"/>
    <w:rsid w:val="00435893"/>
    <w:rsid w:val="00441B84"/>
    <w:rsid w:val="00444785"/>
    <w:rsid w:val="00445D2B"/>
    <w:rsid w:val="004504C8"/>
    <w:rsid w:val="00451206"/>
    <w:rsid w:val="004512F6"/>
    <w:rsid w:val="0045398D"/>
    <w:rsid w:val="00456F15"/>
    <w:rsid w:val="00460B76"/>
    <w:rsid w:val="00462B21"/>
    <w:rsid w:val="00465012"/>
    <w:rsid w:val="00472DD2"/>
    <w:rsid w:val="004741DD"/>
    <w:rsid w:val="00475017"/>
    <w:rsid w:val="00480C36"/>
    <w:rsid w:val="004875BE"/>
    <w:rsid w:val="00491D7C"/>
    <w:rsid w:val="004938C3"/>
    <w:rsid w:val="004966B0"/>
    <w:rsid w:val="00497C94"/>
    <w:rsid w:val="004A1CF0"/>
    <w:rsid w:val="004A1E58"/>
    <w:rsid w:val="004A3D43"/>
    <w:rsid w:val="004B0E9D"/>
    <w:rsid w:val="004B427C"/>
    <w:rsid w:val="004B4E6A"/>
    <w:rsid w:val="004B5B98"/>
    <w:rsid w:val="004C2134"/>
    <w:rsid w:val="004C2F0F"/>
    <w:rsid w:val="004C724A"/>
    <w:rsid w:val="004D7713"/>
    <w:rsid w:val="004E2568"/>
    <w:rsid w:val="004E2C51"/>
    <w:rsid w:val="004F1050"/>
    <w:rsid w:val="004F25B3"/>
    <w:rsid w:val="004F4789"/>
    <w:rsid w:val="004F6688"/>
    <w:rsid w:val="0050016A"/>
    <w:rsid w:val="0050074D"/>
    <w:rsid w:val="00500D2F"/>
    <w:rsid w:val="00500F56"/>
    <w:rsid w:val="00501495"/>
    <w:rsid w:val="00503AE3"/>
    <w:rsid w:val="00512972"/>
    <w:rsid w:val="00515E14"/>
    <w:rsid w:val="005171DC"/>
    <w:rsid w:val="00520C94"/>
    <w:rsid w:val="005218EE"/>
    <w:rsid w:val="005243D7"/>
    <w:rsid w:val="00531AF6"/>
    <w:rsid w:val="005337EA"/>
    <w:rsid w:val="00535399"/>
    <w:rsid w:val="00536103"/>
    <w:rsid w:val="00536E35"/>
    <w:rsid w:val="0053778B"/>
    <w:rsid w:val="00540C1D"/>
    <w:rsid w:val="00543739"/>
    <w:rsid w:val="005441A3"/>
    <w:rsid w:val="00544E0B"/>
    <w:rsid w:val="0054787C"/>
    <w:rsid w:val="00552735"/>
    <w:rsid w:val="00552FFB"/>
    <w:rsid w:val="00553EA6"/>
    <w:rsid w:val="0055550D"/>
    <w:rsid w:val="00556739"/>
    <w:rsid w:val="00562392"/>
    <w:rsid w:val="005623FC"/>
    <w:rsid w:val="0056302F"/>
    <w:rsid w:val="005658C2"/>
    <w:rsid w:val="00567644"/>
    <w:rsid w:val="00567CF2"/>
    <w:rsid w:val="00570680"/>
    <w:rsid w:val="005710D7"/>
    <w:rsid w:val="00580025"/>
    <w:rsid w:val="00580269"/>
    <w:rsid w:val="00583659"/>
    <w:rsid w:val="005848E5"/>
    <w:rsid w:val="0059278C"/>
    <w:rsid w:val="005944FD"/>
    <w:rsid w:val="00594B02"/>
    <w:rsid w:val="005A213F"/>
    <w:rsid w:val="005A4EE0"/>
    <w:rsid w:val="005A5916"/>
    <w:rsid w:val="005A790C"/>
    <w:rsid w:val="005C28C5"/>
    <w:rsid w:val="005C2E30"/>
    <w:rsid w:val="005C3189"/>
    <w:rsid w:val="005D1B78"/>
    <w:rsid w:val="005D6979"/>
    <w:rsid w:val="005E07BB"/>
    <w:rsid w:val="005E0ECD"/>
    <w:rsid w:val="005E14CB"/>
    <w:rsid w:val="005E3F3A"/>
    <w:rsid w:val="005E5186"/>
    <w:rsid w:val="005E749D"/>
    <w:rsid w:val="005F2459"/>
    <w:rsid w:val="005F58E5"/>
    <w:rsid w:val="00602763"/>
    <w:rsid w:val="00605DE4"/>
    <w:rsid w:val="00616C21"/>
    <w:rsid w:val="006236B5"/>
    <w:rsid w:val="00623C18"/>
    <w:rsid w:val="006320A3"/>
    <w:rsid w:val="00640853"/>
    <w:rsid w:val="00646AED"/>
    <w:rsid w:val="00651669"/>
    <w:rsid w:val="00651FCE"/>
    <w:rsid w:val="006522E1"/>
    <w:rsid w:val="006564B9"/>
    <w:rsid w:val="00656C84"/>
    <w:rsid w:val="006602AD"/>
    <w:rsid w:val="00660E96"/>
    <w:rsid w:val="00677AE0"/>
    <w:rsid w:val="00677F6A"/>
    <w:rsid w:val="00680887"/>
    <w:rsid w:val="0068147A"/>
    <w:rsid w:val="00685233"/>
    <w:rsid w:val="00687A2B"/>
    <w:rsid w:val="006B7EEA"/>
    <w:rsid w:val="006C02F6"/>
    <w:rsid w:val="006C19F8"/>
    <w:rsid w:val="006C265F"/>
    <w:rsid w:val="006C552F"/>
    <w:rsid w:val="006D07E0"/>
    <w:rsid w:val="006D4B7C"/>
    <w:rsid w:val="006D53DF"/>
    <w:rsid w:val="006D5D57"/>
    <w:rsid w:val="006D750D"/>
    <w:rsid w:val="006E272E"/>
    <w:rsid w:val="006E3070"/>
    <w:rsid w:val="006F15E9"/>
    <w:rsid w:val="006F1709"/>
    <w:rsid w:val="006F2595"/>
    <w:rsid w:val="006F3FE1"/>
    <w:rsid w:val="00700158"/>
    <w:rsid w:val="00704185"/>
    <w:rsid w:val="00716D6A"/>
    <w:rsid w:val="0072615E"/>
    <w:rsid w:val="0073246D"/>
    <w:rsid w:val="00732E0D"/>
    <w:rsid w:val="00742D03"/>
    <w:rsid w:val="00743386"/>
    <w:rsid w:val="00743755"/>
    <w:rsid w:val="007437D0"/>
    <w:rsid w:val="00744626"/>
    <w:rsid w:val="0074503E"/>
    <w:rsid w:val="00747C76"/>
    <w:rsid w:val="00750265"/>
    <w:rsid w:val="00750609"/>
    <w:rsid w:val="00753ABC"/>
    <w:rsid w:val="00756CF6"/>
    <w:rsid w:val="00757268"/>
    <w:rsid w:val="00763EBC"/>
    <w:rsid w:val="0076666F"/>
    <w:rsid w:val="00766D30"/>
    <w:rsid w:val="0077498E"/>
    <w:rsid w:val="007831FE"/>
    <w:rsid w:val="0078350F"/>
    <w:rsid w:val="00784BA5"/>
    <w:rsid w:val="0078654C"/>
    <w:rsid w:val="00787134"/>
    <w:rsid w:val="00793841"/>
    <w:rsid w:val="00793FEA"/>
    <w:rsid w:val="007946C6"/>
    <w:rsid w:val="00796BD6"/>
    <w:rsid w:val="00797592"/>
    <w:rsid w:val="007979AF"/>
    <w:rsid w:val="007A0FFE"/>
    <w:rsid w:val="007A2AAB"/>
    <w:rsid w:val="007A5A87"/>
    <w:rsid w:val="007A6970"/>
    <w:rsid w:val="007B2A08"/>
    <w:rsid w:val="007B7D81"/>
    <w:rsid w:val="007C29F6"/>
    <w:rsid w:val="007C4039"/>
    <w:rsid w:val="007D2A28"/>
    <w:rsid w:val="007D4EE6"/>
    <w:rsid w:val="007D78B4"/>
    <w:rsid w:val="007E077F"/>
    <w:rsid w:val="007E10D3"/>
    <w:rsid w:val="007E50FF"/>
    <w:rsid w:val="007E54BB"/>
    <w:rsid w:val="007E6376"/>
    <w:rsid w:val="007F066C"/>
    <w:rsid w:val="007F0E9D"/>
    <w:rsid w:val="007F2C6C"/>
    <w:rsid w:val="007F30A9"/>
    <w:rsid w:val="007F5986"/>
    <w:rsid w:val="00800B18"/>
    <w:rsid w:val="0080343D"/>
    <w:rsid w:val="008044C0"/>
    <w:rsid w:val="00804649"/>
    <w:rsid w:val="00804F67"/>
    <w:rsid w:val="00806686"/>
    <w:rsid w:val="00806AE4"/>
    <w:rsid w:val="008109A6"/>
    <w:rsid w:val="008211B6"/>
    <w:rsid w:val="00822D99"/>
    <w:rsid w:val="008248E2"/>
    <w:rsid w:val="008255E8"/>
    <w:rsid w:val="0083086E"/>
    <w:rsid w:val="00833D57"/>
    <w:rsid w:val="00841E3F"/>
    <w:rsid w:val="00843829"/>
    <w:rsid w:val="00850545"/>
    <w:rsid w:val="00857C65"/>
    <w:rsid w:val="00863149"/>
    <w:rsid w:val="00870714"/>
    <w:rsid w:val="00875E43"/>
    <w:rsid w:val="00875F55"/>
    <w:rsid w:val="008768DD"/>
    <w:rsid w:val="00880DB8"/>
    <w:rsid w:val="00881630"/>
    <w:rsid w:val="0089523E"/>
    <w:rsid w:val="00895397"/>
    <w:rsid w:val="008A3E95"/>
    <w:rsid w:val="008B0127"/>
    <w:rsid w:val="008B1609"/>
    <w:rsid w:val="008B672D"/>
    <w:rsid w:val="008B7D6F"/>
    <w:rsid w:val="008C0CA6"/>
    <w:rsid w:val="008C1F06"/>
    <w:rsid w:val="008C701C"/>
    <w:rsid w:val="008C72B4"/>
    <w:rsid w:val="008D6275"/>
    <w:rsid w:val="008E1AA7"/>
    <w:rsid w:val="008E3EA7"/>
    <w:rsid w:val="008E433C"/>
    <w:rsid w:val="008E5040"/>
    <w:rsid w:val="008F13A0"/>
    <w:rsid w:val="008F1480"/>
    <w:rsid w:val="008F395A"/>
    <w:rsid w:val="008F740F"/>
    <w:rsid w:val="009005E6"/>
    <w:rsid w:val="00902B27"/>
    <w:rsid w:val="00910359"/>
    <w:rsid w:val="0091100D"/>
    <w:rsid w:val="009130E0"/>
    <w:rsid w:val="00913FC8"/>
    <w:rsid w:val="0091686F"/>
    <w:rsid w:val="00920330"/>
    <w:rsid w:val="00921ED9"/>
    <w:rsid w:val="00922686"/>
    <w:rsid w:val="00925BBA"/>
    <w:rsid w:val="0092632D"/>
    <w:rsid w:val="00927090"/>
    <w:rsid w:val="00930644"/>
    <w:rsid w:val="00930ACD"/>
    <w:rsid w:val="00930EEB"/>
    <w:rsid w:val="00932ADC"/>
    <w:rsid w:val="00941298"/>
    <w:rsid w:val="00942536"/>
    <w:rsid w:val="00943D09"/>
    <w:rsid w:val="0094699D"/>
    <w:rsid w:val="00947B02"/>
    <w:rsid w:val="0095183D"/>
    <w:rsid w:val="00954381"/>
    <w:rsid w:val="00955DD8"/>
    <w:rsid w:val="0095751B"/>
    <w:rsid w:val="00963647"/>
    <w:rsid w:val="009651DD"/>
    <w:rsid w:val="00966848"/>
    <w:rsid w:val="009750FD"/>
    <w:rsid w:val="00976895"/>
    <w:rsid w:val="00976B09"/>
    <w:rsid w:val="00985C3B"/>
    <w:rsid w:val="00993D24"/>
    <w:rsid w:val="009A3D89"/>
    <w:rsid w:val="009B1217"/>
    <w:rsid w:val="009B56CF"/>
    <w:rsid w:val="009B60AA"/>
    <w:rsid w:val="009C12E7"/>
    <w:rsid w:val="009C137D"/>
    <w:rsid w:val="009C2421"/>
    <w:rsid w:val="009C50F6"/>
    <w:rsid w:val="009C5E36"/>
    <w:rsid w:val="009D0254"/>
    <w:rsid w:val="009D063C"/>
    <w:rsid w:val="009D541A"/>
    <w:rsid w:val="009D558E"/>
    <w:rsid w:val="009D57E5"/>
    <w:rsid w:val="009E4BA9"/>
    <w:rsid w:val="009E781E"/>
    <w:rsid w:val="009F189D"/>
    <w:rsid w:val="009F6EBF"/>
    <w:rsid w:val="00A05C7B"/>
    <w:rsid w:val="00A05FB5"/>
    <w:rsid w:val="00A0780F"/>
    <w:rsid w:val="00A11572"/>
    <w:rsid w:val="00A21186"/>
    <w:rsid w:val="00A31B40"/>
    <w:rsid w:val="00A352A8"/>
    <w:rsid w:val="00A43BFF"/>
    <w:rsid w:val="00A43FA1"/>
    <w:rsid w:val="00A464E4"/>
    <w:rsid w:val="00A54E86"/>
    <w:rsid w:val="00A55454"/>
    <w:rsid w:val="00A63852"/>
    <w:rsid w:val="00A63B0B"/>
    <w:rsid w:val="00A645AA"/>
    <w:rsid w:val="00A64E41"/>
    <w:rsid w:val="00A6707E"/>
    <w:rsid w:val="00A673BC"/>
    <w:rsid w:val="00A72452"/>
    <w:rsid w:val="00A74954"/>
    <w:rsid w:val="00A75412"/>
    <w:rsid w:val="00A7604A"/>
    <w:rsid w:val="00A76704"/>
    <w:rsid w:val="00A81D13"/>
    <w:rsid w:val="00A83CA7"/>
    <w:rsid w:val="00A84644"/>
    <w:rsid w:val="00A85172"/>
    <w:rsid w:val="00A85940"/>
    <w:rsid w:val="00A93CC6"/>
    <w:rsid w:val="00A97C49"/>
    <w:rsid w:val="00AA42D4"/>
    <w:rsid w:val="00AA6D95"/>
    <w:rsid w:val="00AA762F"/>
    <w:rsid w:val="00AA78AB"/>
    <w:rsid w:val="00AB34A5"/>
    <w:rsid w:val="00AB365E"/>
    <w:rsid w:val="00AB4BF3"/>
    <w:rsid w:val="00AB5956"/>
    <w:rsid w:val="00AB65FF"/>
    <w:rsid w:val="00AB688C"/>
    <w:rsid w:val="00AB78E7"/>
    <w:rsid w:val="00AB7B59"/>
    <w:rsid w:val="00AC7599"/>
    <w:rsid w:val="00AD0357"/>
    <w:rsid w:val="00AF382F"/>
    <w:rsid w:val="00B007EF"/>
    <w:rsid w:val="00B02B41"/>
    <w:rsid w:val="00B06CFF"/>
    <w:rsid w:val="00B07BE8"/>
    <w:rsid w:val="00B12DD7"/>
    <w:rsid w:val="00B13250"/>
    <w:rsid w:val="00B13260"/>
    <w:rsid w:val="00B16404"/>
    <w:rsid w:val="00B2206B"/>
    <w:rsid w:val="00B2418D"/>
    <w:rsid w:val="00B4186F"/>
    <w:rsid w:val="00B45FCD"/>
    <w:rsid w:val="00B50039"/>
    <w:rsid w:val="00B51B37"/>
    <w:rsid w:val="00B538F4"/>
    <w:rsid w:val="00B562B1"/>
    <w:rsid w:val="00B56E0F"/>
    <w:rsid w:val="00B57ACE"/>
    <w:rsid w:val="00B6012B"/>
    <w:rsid w:val="00B60140"/>
    <w:rsid w:val="00B620F6"/>
    <w:rsid w:val="00B724E8"/>
    <w:rsid w:val="00B72935"/>
    <w:rsid w:val="00B73059"/>
    <w:rsid w:val="00B76CEE"/>
    <w:rsid w:val="00B77AEF"/>
    <w:rsid w:val="00B80438"/>
    <w:rsid w:val="00B82F87"/>
    <w:rsid w:val="00B83B16"/>
    <w:rsid w:val="00B864EA"/>
    <w:rsid w:val="00B923AC"/>
    <w:rsid w:val="00B9300F"/>
    <w:rsid w:val="00B94CCF"/>
    <w:rsid w:val="00B97702"/>
    <w:rsid w:val="00B97FE6"/>
    <w:rsid w:val="00BA039E"/>
    <w:rsid w:val="00BA0FBE"/>
    <w:rsid w:val="00BA1C00"/>
    <w:rsid w:val="00BA45CA"/>
    <w:rsid w:val="00BA52B9"/>
    <w:rsid w:val="00BB0F03"/>
    <w:rsid w:val="00BB39B4"/>
    <w:rsid w:val="00BB3BCF"/>
    <w:rsid w:val="00BC014C"/>
    <w:rsid w:val="00BC6ACF"/>
    <w:rsid w:val="00BD204A"/>
    <w:rsid w:val="00BD3506"/>
    <w:rsid w:val="00BD50B0"/>
    <w:rsid w:val="00BD5C5F"/>
    <w:rsid w:val="00BE3666"/>
    <w:rsid w:val="00BE37CC"/>
    <w:rsid w:val="00BE4B57"/>
    <w:rsid w:val="00BE72DB"/>
    <w:rsid w:val="00BE7808"/>
    <w:rsid w:val="00BE7F9A"/>
    <w:rsid w:val="00BF0B08"/>
    <w:rsid w:val="00BF302E"/>
    <w:rsid w:val="00BF5FFD"/>
    <w:rsid w:val="00C022AA"/>
    <w:rsid w:val="00C02FCB"/>
    <w:rsid w:val="00C070F2"/>
    <w:rsid w:val="00C0744D"/>
    <w:rsid w:val="00C13661"/>
    <w:rsid w:val="00C30267"/>
    <w:rsid w:val="00C408F8"/>
    <w:rsid w:val="00C46309"/>
    <w:rsid w:val="00C47253"/>
    <w:rsid w:val="00C57FB4"/>
    <w:rsid w:val="00C62E70"/>
    <w:rsid w:val="00C6446C"/>
    <w:rsid w:val="00C66136"/>
    <w:rsid w:val="00C66894"/>
    <w:rsid w:val="00C71259"/>
    <w:rsid w:val="00C71B6A"/>
    <w:rsid w:val="00C73F0F"/>
    <w:rsid w:val="00C75B68"/>
    <w:rsid w:val="00C76DB6"/>
    <w:rsid w:val="00C7765D"/>
    <w:rsid w:val="00C805EF"/>
    <w:rsid w:val="00C8149E"/>
    <w:rsid w:val="00C82A58"/>
    <w:rsid w:val="00C85A4F"/>
    <w:rsid w:val="00C87AB0"/>
    <w:rsid w:val="00C87F1A"/>
    <w:rsid w:val="00C91D31"/>
    <w:rsid w:val="00C944F2"/>
    <w:rsid w:val="00C97CE3"/>
    <w:rsid w:val="00CA72F3"/>
    <w:rsid w:val="00CA7571"/>
    <w:rsid w:val="00CB472F"/>
    <w:rsid w:val="00CB6A2E"/>
    <w:rsid w:val="00CC00D7"/>
    <w:rsid w:val="00CC3697"/>
    <w:rsid w:val="00CC3FBC"/>
    <w:rsid w:val="00CC40AF"/>
    <w:rsid w:val="00CC540C"/>
    <w:rsid w:val="00CC62E7"/>
    <w:rsid w:val="00CD081E"/>
    <w:rsid w:val="00CD0FE1"/>
    <w:rsid w:val="00CD492A"/>
    <w:rsid w:val="00CD5129"/>
    <w:rsid w:val="00CD5AFE"/>
    <w:rsid w:val="00CE6FA1"/>
    <w:rsid w:val="00CF1542"/>
    <w:rsid w:val="00CF4D21"/>
    <w:rsid w:val="00D00B13"/>
    <w:rsid w:val="00D02191"/>
    <w:rsid w:val="00D0246D"/>
    <w:rsid w:val="00D02E41"/>
    <w:rsid w:val="00D12702"/>
    <w:rsid w:val="00D14739"/>
    <w:rsid w:val="00D14DA5"/>
    <w:rsid w:val="00D22A60"/>
    <w:rsid w:val="00D2505F"/>
    <w:rsid w:val="00D26BFC"/>
    <w:rsid w:val="00D300B1"/>
    <w:rsid w:val="00D43F88"/>
    <w:rsid w:val="00D44B05"/>
    <w:rsid w:val="00D46296"/>
    <w:rsid w:val="00D510F3"/>
    <w:rsid w:val="00D5257A"/>
    <w:rsid w:val="00D5598F"/>
    <w:rsid w:val="00D60DD5"/>
    <w:rsid w:val="00D63802"/>
    <w:rsid w:val="00D72C39"/>
    <w:rsid w:val="00D72D7B"/>
    <w:rsid w:val="00D74BBD"/>
    <w:rsid w:val="00D81942"/>
    <w:rsid w:val="00D825B4"/>
    <w:rsid w:val="00D928DD"/>
    <w:rsid w:val="00D93177"/>
    <w:rsid w:val="00D941AF"/>
    <w:rsid w:val="00DA2EB6"/>
    <w:rsid w:val="00DA395C"/>
    <w:rsid w:val="00DA4966"/>
    <w:rsid w:val="00DA5FED"/>
    <w:rsid w:val="00DA703F"/>
    <w:rsid w:val="00DB0F22"/>
    <w:rsid w:val="00DB10BF"/>
    <w:rsid w:val="00DB3186"/>
    <w:rsid w:val="00DB42B9"/>
    <w:rsid w:val="00DB7B4B"/>
    <w:rsid w:val="00DC0D89"/>
    <w:rsid w:val="00DC15F4"/>
    <w:rsid w:val="00DC1E02"/>
    <w:rsid w:val="00DC37C6"/>
    <w:rsid w:val="00DD17E9"/>
    <w:rsid w:val="00DD1B97"/>
    <w:rsid w:val="00DD30D3"/>
    <w:rsid w:val="00DD38CC"/>
    <w:rsid w:val="00DD46AE"/>
    <w:rsid w:val="00DD749A"/>
    <w:rsid w:val="00DE0464"/>
    <w:rsid w:val="00DE5666"/>
    <w:rsid w:val="00DF122A"/>
    <w:rsid w:val="00DF1CAD"/>
    <w:rsid w:val="00DF3C40"/>
    <w:rsid w:val="00DF7833"/>
    <w:rsid w:val="00DF796D"/>
    <w:rsid w:val="00E00332"/>
    <w:rsid w:val="00E05D99"/>
    <w:rsid w:val="00E06DE5"/>
    <w:rsid w:val="00E1509A"/>
    <w:rsid w:val="00E17CDA"/>
    <w:rsid w:val="00E17FD0"/>
    <w:rsid w:val="00E225D9"/>
    <w:rsid w:val="00E27050"/>
    <w:rsid w:val="00E327AF"/>
    <w:rsid w:val="00E33724"/>
    <w:rsid w:val="00E34589"/>
    <w:rsid w:val="00E36C87"/>
    <w:rsid w:val="00E37FD5"/>
    <w:rsid w:val="00E42E74"/>
    <w:rsid w:val="00E57927"/>
    <w:rsid w:val="00E63C36"/>
    <w:rsid w:val="00E66571"/>
    <w:rsid w:val="00E66CD2"/>
    <w:rsid w:val="00E7277E"/>
    <w:rsid w:val="00E73B26"/>
    <w:rsid w:val="00E74724"/>
    <w:rsid w:val="00E76C83"/>
    <w:rsid w:val="00E808D2"/>
    <w:rsid w:val="00E83DB1"/>
    <w:rsid w:val="00E92F84"/>
    <w:rsid w:val="00E9332C"/>
    <w:rsid w:val="00E93562"/>
    <w:rsid w:val="00E949A3"/>
    <w:rsid w:val="00EA3EB8"/>
    <w:rsid w:val="00EA7D76"/>
    <w:rsid w:val="00EB1433"/>
    <w:rsid w:val="00EB627F"/>
    <w:rsid w:val="00EC0738"/>
    <w:rsid w:val="00EC078A"/>
    <w:rsid w:val="00EC21CD"/>
    <w:rsid w:val="00EC3A35"/>
    <w:rsid w:val="00EC4C15"/>
    <w:rsid w:val="00EC5E52"/>
    <w:rsid w:val="00ED21BB"/>
    <w:rsid w:val="00ED54A1"/>
    <w:rsid w:val="00ED591E"/>
    <w:rsid w:val="00ED5FC1"/>
    <w:rsid w:val="00EE1106"/>
    <w:rsid w:val="00EE4FC4"/>
    <w:rsid w:val="00EE5891"/>
    <w:rsid w:val="00EE6164"/>
    <w:rsid w:val="00EE6501"/>
    <w:rsid w:val="00EF36E7"/>
    <w:rsid w:val="00EF42EB"/>
    <w:rsid w:val="00F023D4"/>
    <w:rsid w:val="00F04AA2"/>
    <w:rsid w:val="00F10450"/>
    <w:rsid w:val="00F149EE"/>
    <w:rsid w:val="00F157E9"/>
    <w:rsid w:val="00F16825"/>
    <w:rsid w:val="00F25ED2"/>
    <w:rsid w:val="00F30499"/>
    <w:rsid w:val="00F33B36"/>
    <w:rsid w:val="00F347CD"/>
    <w:rsid w:val="00F353C4"/>
    <w:rsid w:val="00F403D7"/>
    <w:rsid w:val="00F41EB5"/>
    <w:rsid w:val="00F459A0"/>
    <w:rsid w:val="00F4648C"/>
    <w:rsid w:val="00F4652C"/>
    <w:rsid w:val="00F5321D"/>
    <w:rsid w:val="00F553D8"/>
    <w:rsid w:val="00F605F7"/>
    <w:rsid w:val="00F62044"/>
    <w:rsid w:val="00F66479"/>
    <w:rsid w:val="00F730CE"/>
    <w:rsid w:val="00F74EE3"/>
    <w:rsid w:val="00F7783F"/>
    <w:rsid w:val="00F77987"/>
    <w:rsid w:val="00F77BAC"/>
    <w:rsid w:val="00F8526F"/>
    <w:rsid w:val="00F852B2"/>
    <w:rsid w:val="00F97BCF"/>
    <w:rsid w:val="00FA03A7"/>
    <w:rsid w:val="00FA3394"/>
    <w:rsid w:val="00FA6994"/>
    <w:rsid w:val="00FA6F31"/>
    <w:rsid w:val="00FB3410"/>
    <w:rsid w:val="00FB5C81"/>
    <w:rsid w:val="00FC28D6"/>
    <w:rsid w:val="00FC2D85"/>
    <w:rsid w:val="00FC417A"/>
    <w:rsid w:val="00FC4997"/>
    <w:rsid w:val="00FC7C94"/>
    <w:rsid w:val="00FD50F0"/>
    <w:rsid w:val="00FD73A4"/>
    <w:rsid w:val="00FD7989"/>
    <w:rsid w:val="00FE260E"/>
    <w:rsid w:val="00FE2D06"/>
    <w:rsid w:val="00FE3DD1"/>
    <w:rsid w:val="00FE3E27"/>
    <w:rsid w:val="00FE6FD5"/>
    <w:rsid w:val="00FF618E"/>
    <w:rsid w:val="00FF7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14:docId w14:val="5E3069FC"/>
  <w15:docId w15:val="{657C53F5-2232-4910-97C2-403EE7D3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FF"/>
    <w:pPr>
      <w:tabs>
        <w:tab w:val="left" w:pos="0"/>
      </w:tabs>
    </w:pPr>
    <w:rPr>
      <w:sz w:val="24"/>
      <w:lang w:eastAsia="en-US"/>
    </w:rPr>
  </w:style>
  <w:style w:type="paragraph" w:styleId="Heading1">
    <w:name w:val="heading 1"/>
    <w:basedOn w:val="Normal"/>
    <w:next w:val="Normal"/>
    <w:qFormat/>
    <w:rsid w:val="007E50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0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0FF"/>
    <w:pPr>
      <w:keepNext/>
      <w:spacing w:before="140"/>
      <w:outlineLvl w:val="2"/>
    </w:pPr>
    <w:rPr>
      <w:b/>
    </w:rPr>
  </w:style>
  <w:style w:type="paragraph" w:styleId="Heading4">
    <w:name w:val="heading 4"/>
    <w:basedOn w:val="Normal"/>
    <w:next w:val="Normal"/>
    <w:qFormat/>
    <w:rsid w:val="007E50FF"/>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0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0FF"/>
  </w:style>
  <w:style w:type="paragraph" w:customStyle="1" w:styleId="00ClientCover">
    <w:name w:val="00ClientCover"/>
    <w:basedOn w:val="Normal"/>
    <w:rsid w:val="007E50FF"/>
  </w:style>
  <w:style w:type="paragraph" w:customStyle="1" w:styleId="02Text">
    <w:name w:val="02Text"/>
    <w:basedOn w:val="Normal"/>
    <w:rsid w:val="007E50FF"/>
  </w:style>
  <w:style w:type="paragraph" w:customStyle="1" w:styleId="BillBasic">
    <w:name w:val="BillBasic"/>
    <w:rsid w:val="007E50FF"/>
    <w:pPr>
      <w:spacing w:before="140"/>
      <w:jc w:val="both"/>
    </w:pPr>
    <w:rPr>
      <w:sz w:val="24"/>
      <w:lang w:eastAsia="en-US"/>
    </w:rPr>
  </w:style>
  <w:style w:type="paragraph" w:styleId="Header">
    <w:name w:val="header"/>
    <w:basedOn w:val="Normal"/>
    <w:link w:val="HeaderChar"/>
    <w:rsid w:val="007E50FF"/>
    <w:pPr>
      <w:tabs>
        <w:tab w:val="center" w:pos="4153"/>
        <w:tab w:val="right" w:pos="8306"/>
      </w:tabs>
    </w:pPr>
  </w:style>
  <w:style w:type="paragraph" w:styleId="Footer">
    <w:name w:val="footer"/>
    <w:basedOn w:val="Normal"/>
    <w:link w:val="FooterChar"/>
    <w:rsid w:val="007E50FF"/>
    <w:pPr>
      <w:spacing w:before="120" w:line="240" w:lineRule="exact"/>
    </w:pPr>
    <w:rPr>
      <w:rFonts w:ascii="Arial" w:hAnsi="Arial"/>
      <w:sz w:val="18"/>
    </w:rPr>
  </w:style>
  <w:style w:type="paragraph" w:customStyle="1" w:styleId="Billname">
    <w:name w:val="Billname"/>
    <w:basedOn w:val="Normal"/>
    <w:rsid w:val="007E50FF"/>
    <w:pPr>
      <w:spacing w:before="1220"/>
    </w:pPr>
    <w:rPr>
      <w:rFonts w:ascii="Arial" w:hAnsi="Arial"/>
      <w:b/>
      <w:sz w:val="40"/>
    </w:rPr>
  </w:style>
  <w:style w:type="paragraph" w:customStyle="1" w:styleId="BillBasicHeading">
    <w:name w:val="BillBasicHeading"/>
    <w:basedOn w:val="BillBasic"/>
    <w:rsid w:val="007E50FF"/>
    <w:pPr>
      <w:keepNext/>
      <w:tabs>
        <w:tab w:val="left" w:pos="2600"/>
      </w:tabs>
      <w:jc w:val="left"/>
    </w:pPr>
    <w:rPr>
      <w:rFonts w:ascii="Arial" w:hAnsi="Arial"/>
      <w:b/>
    </w:rPr>
  </w:style>
  <w:style w:type="paragraph" w:customStyle="1" w:styleId="EnactingWordsRules">
    <w:name w:val="EnactingWordsRules"/>
    <w:basedOn w:val="EnactingWords"/>
    <w:rsid w:val="007E50FF"/>
    <w:pPr>
      <w:spacing w:before="240"/>
    </w:pPr>
  </w:style>
  <w:style w:type="paragraph" w:customStyle="1" w:styleId="EnactingWords">
    <w:name w:val="EnactingWords"/>
    <w:basedOn w:val="BillBasic"/>
    <w:rsid w:val="007E50FF"/>
    <w:pPr>
      <w:spacing w:before="120"/>
    </w:pPr>
  </w:style>
  <w:style w:type="paragraph" w:customStyle="1" w:styleId="BillCrest">
    <w:name w:val="Bill Crest"/>
    <w:basedOn w:val="Normal"/>
    <w:next w:val="Normal"/>
    <w:rsid w:val="007E50FF"/>
    <w:pPr>
      <w:tabs>
        <w:tab w:val="center" w:pos="3160"/>
      </w:tabs>
      <w:spacing w:after="60"/>
    </w:pPr>
    <w:rPr>
      <w:sz w:val="216"/>
    </w:rPr>
  </w:style>
  <w:style w:type="paragraph" w:customStyle="1" w:styleId="Amain">
    <w:name w:val="A main"/>
    <w:basedOn w:val="BillBasic"/>
    <w:rsid w:val="007E50FF"/>
    <w:pPr>
      <w:tabs>
        <w:tab w:val="right" w:pos="900"/>
        <w:tab w:val="left" w:pos="1100"/>
      </w:tabs>
      <w:ind w:left="1100" w:hanging="1100"/>
      <w:outlineLvl w:val="5"/>
    </w:pPr>
  </w:style>
  <w:style w:type="paragraph" w:customStyle="1" w:styleId="Amainreturn">
    <w:name w:val="A main return"/>
    <w:basedOn w:val="BillBasic"/>
    <w:rsid w:val="007E50FF"/>
    <w:pPr>
      <w:ind w:left="1100"/>
    </w:pPr>
  </w:style>
  <w:style w:type="paragraph" w:customStyle="1" w:styleId="Apara">
    <w:name w:val="A para"/>
    <w:basedOn w:val="BillBasic"/>
    <w:rsid w:val="007E50FF"/>
    <w:pPr>
      <w:tabs>
        <w:tab w:val="right" w:pos="1400"/>
        <w:tab w:val="left" w:pos="1600"/>
      </w:tabs>
      <w:ind w:left="1600" w:hanging="1600"/>
      <w:outlineLvl w:val="6"/>
    </w:pPr>
  </w:style>
  <w:style w:type="paragraph" w:customStyle="1" w:styleId="Asubpara">
    <w:name w:val="A subpara"/>
    <w:basedOn w:val="BillBasic"/>
    <w:rsid w:val="007E50FF"/>
    <w:pPr>
      <w:tabs>
        <w:tab w:val="right" w:pos="1900"/>
        <w:tab w:val="left" w:pos="2100"/>
      </w:tabs>
      <w:ind w:left="2100" w:hanging="2100"/>
      <w:outlineLvl w:val="7"/>
    </w:pPr>
  </w:style>
  <w:style w:type="paragraph" w:customStyle="1" w:styleId="Asubsubpara">
    <w:name w:val="A subsubpara"/>
    <w:basedOn w:val="BillBasic"/>
    <w:rsid w:val="007E50FF"/>
    <w:pPr>
      <w:tabs>
        <w:tab w:val="right" w:pos="2400"/>
        <w:tab w:val="left" w:pos="2600"/>
      </w:tabs>
      <w:ind w:left="2600" w:hanging="2600"/>
      <w:outlineLvl w:val="8"/>
    </w:pPr>
  </w:style>
  <w:style w:type="paragraph" w:customStyle="1" w:styleId="aDef">
    <w:name w:val="aDef"/>
    <w:basedOn w:val="BillBasic"/>
    <w:rsid w:val="007E50FF"/>
    <w:pPr>
      <w:ind w:left="1100"/>
    </w:pPr>
  </w:style>
  <w:style w:type="paragraph" w:customStyle="1" w:styleId="aExamHead">
    <w:name w:val="aExam Head"/>
    <w:basedOn w:val="BillBasicHeading"/>
    <w:next w:val="aExam"/>
    <w:rsid w:val="007E50FF"/>
    <w:pPr>
      <w:tabs>
        <w:tab w:val="clear" w:pos="2600"/>
      </w:tabs>
      <w:ind w:left="1100"/>
    </w:pPr>
    <w:rPr>
      <w:sz w:val="18"/>
    </w:rPr>
  </w:style>
  <w:style w:type="paragraph" w:customStyle="1" w:styleId="aExam">
    <w:name w:val="aExam"/>
    <w:basedOn w:val="aNoteSymb"/>
    <w:rsid w:val="007E50FF"/>
    <w:pPr>
      <w:spacing w:before="60"/>
      <w:ind w:left="1100" w:firstLine="0"/>
    </w:pPr>
  </w:style>
  <w:style w:type="paragraph" w:customStyle="1" w:styleId="aNote">
    <w:name w:val="aNote"/>
    <w:basedOn w:val="BillBasic"/>
    <w:rsid w:val="007E50FF"/>
    <w:pPr>
      <w:ind w:left="1900" w:hanging="800"/>
    </w:pPr>
    <w:rPr>
      <w:sz w:val="20"/>
    </w:rPr>
  </w:style>
  <w:style w:type="paragraph" w:customStyle="1" w:styleId="HeaderEven">
    <w:name w:val="HeaderEven"/>
    <w:basedOn w:val="Normal"/>
    <w:rsid w:val="007E50FF"/>
    <w:rPr>
      <w:rFonts w:ascii="Arial" w:hAnsi="Arial"/>
      <w:sz w:val="18"/>
    </w:rPr>
  </w:style>
  <w:style w:type="paragraph" w:customStyle="1" w:styleId="HeaderEven6">
    <w:name w:val="HeaderEven6"/>
    <w:basedOn w:val="HeaderEven"/>
    <w:rsid w:val="007E50FF"/>
    <w:pPr>
      <w:spacing w:before="120" w:after="60"/>
    </w:pPr>
  </w:style>
  <w:style w:type="paragraph" w:customStyle="1" w:styleId="HeaderOdd6">
    <w:name w:val="HeaderOdd6"/>
    <w:basedOn w:val="HeaderEven6"/>
    <w:rsid w:val="007E50FF"/>
    <w:pPr>
      <w:jc w:val="right"/>
    </w:pPr>
  </w:style>
  <w:style w:type="paragraph" w:customStyle="1" w:styleId="HeaderOdd">
    <w:name w:val="HeaderOdd"/>
    <w:basedOn w:val="HeaderEven"/>
    <w:rsid w:val="007E50FF"/>
    <w:pPr>
      <w:jc w:val="right"/>
    </w:pPr>
  </w:style>
  <w:style w:type="paragraph" w:customStyle="1" w:styleId="BillNo">
    <w:name w:val="BillNo"/>
    <w:basedOn w:val="BillBasicHeading"/>
    <w:rsid w:val="007E50FF"/>
    <w:pPr>
      <w:keepNext w:val="0"/>
      <w:spacing w:before="240"/>
      <w:jc w:val="both"/>
    </w:pPr>
  </w:style>
  <w:style w:type="paragraph" w:customStyle="1" w:styleId="N-TOCheading">
    <w:name w:val="N-TOCheading"/>
    <w:basedOn w:val="BillBasicHeading"/>
    <w:next w:val="N-9pt"/>
    <w:rsid w:val="007E50FF"/>
    <w:pPr>
      <w:pBdr>
        <w:bottom w:val="single" w:sz="4" w:space="1" w:color="auto"/>
      </w:pBdr>
      <w:spacing w:before="800"/>
    </w:pPr>
    <w:rPr>
      <w:sz w:val="32"/>
    </w:rPr>
  </w:style>
  <w:style w:type="paragraph" w:customStyle="1" w:styleId="N-9pt">
    <w:name w:val="N-9pt"/>
    <w:basedOn w:val="BillBasic"/>
    <w:next w:val="BillBasic"/>
    <w:rsid w:val="007E50FF"/>
    <w:pPr>
      <w:keepNext/>
      <w:tabs>
        <w:tab w:val="right" w:pos="7707"/>
      </w:tabs>
      <w:spacing w:before="120"/>
    </w:pPr>
    <w:rPr>
      <w:rFonts w:ascii="Arial" w:hAnsi="Arial"/>
      <w:sz w:val="18"/>
    </w:rPr>
  </w:style>
  <w:style w:type="paragraph" w:customStyle="1" w:styleId="N-14pt">
    <w:name w:val="N-14pt"/>
    <w:basedOn w:val="BillBasic"/>
    <w:rsid w:val="007E50FF"/>
    <w:pPr>
      <w:spacing w:before="0"/>
    </w:pPr>
    <w:rPr>
      <w:b/>
      <w:sz w:val="28"/>
    </w:rPr>
  </w:style>
  <w:style w:type="paragraph" w:customStyle="1" w:styleId="N-16pt">
    <w:name w:val="N-16pt"/>
    <w:basedOn w:val="BillBasic"/>
    <w:rsid w:val="007E50FF"/>
    <w:pPr>
      <w:spacing w:before="800"/>
    </w:pPr>
    <w:rPr>
      <w:b/>
      <w:sz w:val="32"/>
    </w:rPr>
  </w:style>
  <w:style w:type="paragraph" w:customStyle="1" w:styleId="N-line3">
    <w:name w:val="N-line3"/>
    <w:basedOn w:val="BillBasic"/>
    <w:next w:val="BillBasic"/>
    <w:rsid w:val="007E50FF"/>
    <w:pPr>
      <w:pBdr>
        <w:bottom w:val="single" w:sz="12" w:space="1" w:color="auto"/>
      </w:pBdr>
      <w:spacing w:before="60"/>
    </w:pPr>
  </w:style>
  <w:style w:type="paragraph" w:customStyle="1" w:styleId="Comment">
    <w:name w:val="Comment"/>
    <w:basedOn w:val="BillBasic"/>
    <w:rsid w:val="007E50FF"/>
    <w:pPr>
      <w:tabs>
        <w:tab w:val="left" w:pos="1800"/>
      </w:tabs>
      <w:ind w:left="1300"/>
      <w:jc w:val="left"/>
    </w:pPr>
    <w:rPr>
      <w:b/>
      <w:sz w:val="18"/>
    </w:rPr>
  </w:style>
  <w:style w:type="paragraph" w:customStyle="1" w:styleId="FooterInfo">
    <w:name w:val="FooterInfo"/>
    <w:basedOn w:val="Normal"/>
    <w:rsid w:val="007E50FF"/>
    <w:pPr>
      <w:tabs>
        <w:tab w:val="right" w:pos="7707"/>
      </w:tabs>
    </w:pPr>
    <w:rPr>
      <w:rFonts w:ascii="Arial" w:hAnsi="Arial"/>
      <w:sz w:val="18"/>
    </w:rPr>
  </w:style>
  <w:style w:type="paragraph" w:customStyle="1" w:styleId="AH1Chapter">
    <w:name w:val="A H1 Chapter"/>
    <w:basedOn w:val="BillBasicHeading"/>
    <w:next w:val="AH2Part"/>
    <w:rsid w:val="007E50FF"/>
    <w:pPr>
      <w:spacing w:before="320"/>
      <w:ind w:left="2600" w:hanging="2600"/>
      <w:outlineLvl w:val="0"/>
    </w:pPr>
    <w:rPr>
      <w:sz w:val="34"/>
    </w:rPr>
  </w:style>
  <w:style w:type="paragraph" w:customStyle="1" w:styleId="AH2Part">
    <w:name w:val="A H2 Part"/>
    <w:basedOn w:val="BillBasicHeading"/>
    <w:next w:val="AH3Div"/>
    <w:rsid w:val="007E50FF"/>
    <w:pPr>
      <w:spacing w:before="380"/>
      <w:ind w:left="2600" w:hanging="2600"/>
      <w:outlineLvl w:val="1"/>
    </w:pPr>
    <w:rPr>
      <w:sz w:val="32"/>
    </w:rPr>
  </w:style>
  <w:style w:type="paragraph" w:customStyle="1" w:styleId="AH3Div">
    <w:name w:val="A H3 Div"/>
    <w:basedOn w:val="BillBasicHeading"/>
    <w:next w:val="AH5Sec"/>
    <w:rsid w:val="007E50FF"/>
    <w:pPr>
      <w:spacing w:before="240"/>
      <w:ind w:left="2600" w:hanging="2600"/>
      <w:outlineLvl w:val="2"/>
    </w:pPr>
    <w:rPr>
      <w:sz w:val="28"/>
    </w:rPr>
  </w:style>
  <w:style w:type="paragraph" w:customStyle="1" w:styleId="AH5Sec">
    <w:name w:val="A H5 Sec"/>
    <w:basedOn w:val="BillBasicHeading"/>
    <w:next w:val="Amain"/>
    <w:rsid w:val="007E50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0FF"/>
    <w:pPr>
      <w:ind w:left="1100"/>
    </w:pPr>
    <w:rPr>
      <w:i/>
    </w:rPr>
  </w:style>
  <w:style w:type="paragraph" w:customStyle="1" w:styleId="AH4SubDiv">
    <w:name w:val="A H4 SubDiv"/>
    <w:basedOn w:val="BillBasicHeading"/>
    <w:next w:val="AH5Sec"/>
    <w:rsid w:val="007E50FF"/>
    <w:pPr>
      <w:spacing w:before="240"/>
      <w:ind w:left="2600" w:hanging="2600"/>
      <w:outlineLvl w:val="3"/>
    </w:pPr>
    <w:rPr>
      <w:sz w:val="26"/>
    </w:rPr>
  </w:style>
  <w:style w:type="paragraph" w:customStyle="1" w:styleId="Sched-heading">
    <w:name w:val="Sched-heading"/>
    <w:basedOn w:val="BillBasicHeading"/>
    <w:next w:val="refSymb"/>
    <w:rsid w:val="007E50FF"/>
    <w:pPr>
      <w:spacing w:before="380"/>
      <w:ind w:left="2600" w:hanging="2600"/>
      <w:outlineLvl w:val="0"/>
    </w:pPr>
    <w:rPr>
      <w:sz w:val="34"/>
    </w:rPr>
  </w:style>
  <w:style w:type="paragraph" w:customStyle="1" w:styleId="ref">
    <w:name w:val="ref"/>
    <w:basedOn w:val="BillBasic"/>
    <w:next w:val="Normal"/>
    <w:rsid w:val="007E50FF"/>
    <w:pPr>
      <w:spacing w:before="60"/>
    </w:pPr>
    <w:rPr>
      <w:sz w:val="18"/>
    </w:rPr>
  </w:style>
  <w:style w:type="paragraph" w:customStyle="1" w:styleId="Sched-Part">
    <w:name w:val="Sched-Part"/>
    <w:basedOn w:val="BillBasicHeading"/>
    <w:next w:val="Sched-Form"/>
    <w:rsid w:val="007E50FF"/>
    <w:pPr>
      <w:spacing w:before="380"/>
      <w:ind w:left="2600" w:hanging="2600"/>
      <w:outlineLvl w:val="1"/>
    </w:pPr>
    <w:rPr>
      <w:sz w:val="32"/>
    </w:rPr>
  </w:style>
  <w:style w:type="paragraph" w:customStyle="1" w:styleId="ShadedSchClause">
    <w:name w:val="Shaded Sch Clause"/>
    <w:basedOn w:val="Schclauseheading"/>
    <w:next w:val="direction"/>
    <w:rsid w:val="007E50FF"/>
    <w:pPr>
      <w:shd w:val="pct25" w:color="auto" w:fill="auto"/>
      <w:outlineLvl w:val="3"/>
    </w:pPr>
  </w:style>
  <w:style w:type="paragraph" w:customStyle="1" w:styleId="Sched-Form">
    <w:name w:val="Sched-Form"/>
    <w:basedOn w:val="BillBasicHeading"/>
    <w:next w:val="Schclauseheading"/>
    <w:rsid w:val="007E50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0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0FF"/>
    <w:pPr>
      <w:spacing w:before="320"/>
      <w:ind w:left="2600" w:hanging="2600"/>
      <w:jc w:val="both"/>
      <w:outlineLvl w:val="0"/>
    </w:pPr>
    <w:rPr>
      <w:sz w:val="34"/>
    </w:rPr>
  </w:style>
  <w:style w:type="paragraph" w:styleId="TOC7">
    <w:name w:val="toc 7"/>
    <w:basedOn w:val="TOC2"/>
    <w:next w:val="Normal"/>
    <w:autoRedefine/>
    <w:uiPriority w:val="39"/>
    <w:rsid w:val="007E50FF"/>
    <w:pPr>
      <w:keepNext w:val="0"/>
      <w:spacing w:before="120"/>
    </w:pPr>
    <w:rPr>
      <w:sz w:val="20"/>
    </w:rPr>
  </w:style>
  <w:style w:type="paragraph" w:styleId="TOC2">
    <w:name w:val="toc 2"/>
    <w:basedOn w:val="Normal"/>
    <w:next w:val="Normal"/>
    <w:autoRedefine/>
    <w:rsid w:val="007E50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0FF"/>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7E50FF"/>
    <w:pPr>
      <w:spacing w:before="320"/>
      <w:ind w:left="2600" w:hanging="2600"/>
    </w:pPr>
    <w:rPr>
      <w:sz w:val="34"/>
    </w:rPr>
  </w:style>
  <w:style w:type="paragraph" w:customStyle="1" w:styleId="IH2Part">
    <w:name w:val="I H2 Part"/>
    <w:basedOn w:val="BillBasicHeading"/>
    <w:next w:val="Normal"/>
    <w:rsid w:val="007E50FF"/>
    <w:pPr>
      <w:spacing w:before="380"/>
      <w:ind w:left="2600" w:hanging="2600"/>
    </w:pPr>
    <w:rPr>
      <w:sz w:val="32"/>
    </w:rPr>
  </w:style>
  <w:style w:type="paragraph" w:customStyle="1" w:styleId="IH3Div">
    <w:name w:val="I H3 Div"/>
    <w:basedOn w:val="BillBasicHeading"/>
    <w:next w:val="Normal"/>
    <w:rsid w:val="007E50FF"/>
    <w:pPr>
      <w:spacing w:before="240"/>
      <w:ind w:left="2600" w:hanging="2600"/>
    </w:pPr>
    <w:rPr>
      <w:sz w:val="28"/>
    </w:rPr>
  </w:style>
  <w:style w:type="paragraph" w:customStyle="1" w:styleId="IH5Sec">
    <w:name w:val="I H5 Sec"/>
    <w:basedOn w:val="BillBasicHeading"/>
    <w:next w:val="Normal"/>
    <w:rsid w:val="007E50FF"/>
    <w:pPr>
      <w:tabs>
        <w:tab w:val="clear" w:pos="2600"/>
        <w:tab w:val="left" w:pos="1100"/>
      </w:tabs>
      <w:spacing w:before="240"/>
      <w:ind w:left="1100" w:hanging="1100"/>
    </w:pPr>
  </w:style>
  <w:style w:type="paragraph" w:customStyle="1" w:styleId="IH4SubDiv">
    <w:name w:val="I H4 SubDiv"/>
    <w:basedOn w:val="BillBasicHeading"/>
    <w:next w:val="Normal"/>
    <w:rsid w:val="007E50FF"/>
    <w:pPr>
      <w:spacing w:before="240"/>
      <w:ind w:left="2600" w:hanging="2600"/>
      <w:jc w:val="both"/>
    </w:pPr>
    <w:rPr>
      <w:sz w:val="26"/>
    </w:rPr>
  </w:style>
  <w:style w:type="character" w:styleId="LineNumber">
    <w:name w:val="line number"/>
    <w:basedOn w:val="DefaultParagraphFont"/>
    <w:rsid w:val="007E50FF"/>
    <w:rPr>
      <w:rFonts w:ascii="Arial" w:hAnsi="Arial"/>
      <w:sz w:val="16"/>
    </w:rPr>
  </w:style>
  <w:style w:type="paragraph" w:customStyle="1" w:styleId="PageBreak">
    <w:name w:val="PageBreak"/>
    <w:basedOn w:val="Normal"/>
    <w:rsid w:val="007E50FF"/>
    <w:rPr>
      <w:sz w:val="4"/>
    </w:rPr>
  </w:style>
  <w:style w:type="paragraph" w:customStyle="1" w:styleId="04Dictionary">
    <w:name w:val="04Dictionary"/>
    <w:basedOn w:val="Normal"/>
    <w:rsid w:val="007E50FF"/>
  </w:style>
  <w:style w:type="paragraph" w:customStyle="1" w:styleId="N-line1">
    <w:name w:val="N-line1"/>
    <w:basedOn w:val="BillBasic"/>
    <w:rsid w:val="007E50FF"/>
    <w:pPr>
      <w:pBdr>
        <w:bottom w:val="single" w:sz="4" w:space="0" w:color="auto"/>
      </w:pBdr>
      <w:spacing w:before="100"/>
      <w:ind w:left="2980" w:right="3020"/>
      <w:jc w:val="center"/>
    </w:pPr>
  </w:style>
  <w:style w:type="paragraph" w:customStyle="1" w:styleId="N-line2">
    <w:name w:val="N-line2"/>
    <w:basedOn w:val="Normal"/>
    <w:rsid w:val="007E50FF"/>
    <w:pPr>
      <w:pBdr>
        <w:bottom w:val="single" w:sz="8" w:space="0" w:color="auto"/>
      </w:pBdr>
    </w:pPr>
  </w:style>
  <w:style w:type="paragraph" w:customStyle="1" w:styleId="EndNote">
    <w:name w:val="EndNote"/>
    <w:basedOn w:val="BillBasicHeading"/>
    <w:rsid w:val="007E50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0FF"/>
    <w:pPr>
      <w:tabs>
        <w:tab w:val="left" w:pos="700"/>
      </w:tabs>
      <w:spacing w:before="160"/>
      <w:ind w:left="700" w:hanging="700"/>
    </w:pPr>
    <w:rPr>
      <w:rFonts w:ascii="Arial (W1)" w:hAnsi="Arial (W1)"/>
    </w:rPr>
  </w:style>
  <w:style w:type="paragraph" w:customStyle="1" w:styleId="PenaltyHeading">
    <w:name w:val="PenaltyHeading"/>
    <w:basedOn w:val="Normal"/>
    <w:rsid w:val="007E50FF"/>
    <w:pPr>
      <w:tabs>
        <w:tab w:val="left" w:pos="1100"/>
      </w:tabs>
      <w:spacing w:before="120"/>
      <w:ind w:left="1100" w:hanging="1100"/>
    </w:pPr>
    <w:rPr>
      <w:rFonts w:ascii="Arial" w:hAnsi="Arial"/>
      <w:b/>
      <w:sz w:val="20"/>
    </w:rPr>
  </w:style>
  <w:style w:type="paragraph" w:customStyle="1" w:styleId="05EndNote">
    <w:name w:val="05EndNote"/>
    <w:basedOn w:val="Normal"/>
    <w:rsid w:val="007E50FF"/>
  </w:style>
  <w:style w:type="paragraph" w:customStyle="1" w:styleId="03Schedule">
    <w:name w:val="03Schedule"/>
    <w:basedOn w:val="Normal"/>
    <w:rsid w:val="007E50FF"/>
  </w:style>
  <w:style w:type="paragraph" w:customStyle="1" w:styleId="ISched-heading">
    <w:name w:val="I Sched-heading"/>
    <w:basedOn w:val="BillBasicHeading"/>
    <w:next w:val="Normal"/>
    <w:rsid w:val="007E50FF"/>
    <w:pPr>
      <w:spacing w:before="320"/>
      <w:ind w:left="2600" w:hanging="2600"/>
    </w:pPr>
    <w:rPr>
      <w:sz w:val="34"/>
    </w:rPr>
  </w:style>
  <w:style w:type="paragraph" w:customStyle="1" w:styleId="ISched-Part">
    <w:name w:val="I Sched-Part"/>
    <w:basedOn w:val="BillBasicHeading"/>
    <w:rsid w:val="007E50FF"/>
    <w:pPr>
      <w:spacing w:before="380"/>
      <w:ind w:left="2600" w:hanging="2600"/>
    </w:pPr>
    <w:rPr>
      <w:sz w:val="32"/>
    </w:rPr>
  </w:style>
  <w:style w:type="paragraph" w:customStyle="1" w:styleId="ISched-form">
    <w:name w:val="I Sched-form"/>
    <w:basedOn w:val="BillBasicHeading"/>
    <w:rsid w:val="007E50FF"/>
    <w:pPr>
      <w:tabs>
        <w:tab w:val="right" w:pos="7200"/>
      </w:tabs>
      <w:spacing w:before="240"/>
      <w:ind w:left="2600" w:hanging="2600"/>
    </w:pPr>
    <w:rPr>
      <w:sz w:val="28"/>
    </w:rPr>
  </w:style>
  <w:style w:type="paragraph" w:customStyle="1" w:styleId="ISchclauseheading">
    <w:name w:val="I Sch clause heading"/>
    <w:basedOn w:val="BillBasic"/>
    <w:rsid w:val="007E50FF"/>
    <w:pPr>
      <w:keepNext/>
      <w:tabs>
        <w:tab w:val="left" w:pos="1100"/>
      </w:tabs>
      <w:spacing w:before="240"/>
      <w:ind w:left="1100" w:hanging="1100"/>
      <w:jc w:val="left"/>
    </w:pPr>
    <w:rPr>
      <w:rFonts w:ascii="Arial" w:hAnsi="Arial"/>
      <w:b/>
    </w:rPr>
  </w:style>
  <w:style w:type="paragraph" w:customStyle="1" w:styleId="IMain">
    <w:name w:val="I Main"/>
    <w:basedOn w:val="Amain"/>
    <w:rsid w:val="007E50FF"/>
  </w:style>
  <w:style w:type="paragraph" w:customStyle="1" w:styleId="Ipara">
    <w:name w:val="I para"/>
    <w:basedOn w:val="Apara"/>
    <w:rsid w:val="007E50FF"/>
    <w:pPr>
      <w:outlineLvl w:val="9"/>
    </w:pPr>
  </w:style>
  <w:style w:type="paragraph" w:customStyle="1" w:styleId="Isubpara">
    <w:name w:val="I subpara"/>
    <w:basedOn w:val="Asubpara"/>
    <w:rsid w:val="007E50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0FF"/>
    <w:pPr>
      <w:tabs>
        <w:tab w:val="clear" w:pos="2400"/>
        <w:tab w:val="clear" w:pos="2600"/>
        <w:tab w:val="right" w:pos="2460"/>
        <w:tab w:val="left" w:pos="2660"/>
      </w:tabs>
      <w:ind w:left="2660" w:hanging="2660"/>
    </w:pPr>
  </w:style>
  <w:style w:type="character" w:customStyle="1" w:styleId="CharSectNo">
    <w:name w:val="CharSectNo"/>
    <w:basedOn w:val="DefaultParagraphFont"/>
    <w:rsid w:val="007E50FF"/>
  </w:style>
  <w:style w:type="character" w:customStyle="1" w:styleId="CharDivNo">
    <w:name w:val="CharDivNo"/>
    <w:basedOn w:val="DefaultParagraphFont"/>
    <w:rsid w:val="007E50FF"/>
  </w:style>
  <w:style w:type="character" w:customStyle="1" w:styleId="CharDivText">
    <w:name w:val="CharDivText"/>
    <w:basedOn w:val="DefaultParagraphFont"/>
    <w:rsid w:val="007E50FF"/>
  </w:style>
  <w:style w:type="character" w:customStyle="1" w:styleId="CharPartNo">
    <w:name w:val="CharPartNo"/>
    <w:basedOn w:val="DefaultParagraphFont"/>
    <w:rsid w:val="007E50FF"/>
  </w:style>
  <w:style w:type="paragraph" w:customStyle="1" w:styleId="Placeholder">
    <w:name w:val="Placeholder"/>
    <w:basedOn w:val="Normal"/>
    <w:rsid w:val="007E50FF"/>
    <w:rPr>
      <w:sz w:val="10"/>
    </w:rPr>
  </w:style>
  <w:style w:type="paragraph" w:styleId="PlainText">
    <w:name w:val="Plain Text"/>
    <w:basedOn w:val="Normal"/>
    <w:rsid w:val="007E50FF"/>
    <w:rPr>
      <w:rFonts w:ascii="Courier New" w:hAnsi="Courier New"/>
      <w:sz w:val="20"/>
    </w:rPr>
  </w:style>
  <w:style w:type="character" w:customStyle="1" w:styleId="CharChapNo">
    <w:name w:val="CharChapNo"/>
    <w:basedOn w:val="DefaultParagraphFont"/>
    <w:rsid w:val="007E50FF"/>
  </w:style>
  <w:style w:type="character" w:customStyle="1" w:styleId="CharChapText">
    <w:name w:val="CharChapText"/>
    <w:basedOn w:val="DefaultParagraphFont"/>
    <w:rsid w:val="007E50FF"/>
  </w:style>
  <w:style w:type="character" w:customStyle="1" w:styleId="CharPartText">
    <w:name w:val="CharPartText"/>
    <w:basedOn w:val="DefaultParagraphFont"/>
    <w:rsid w:val="007E50FF"/>
  </w:style>
  <w:style w:type="paragraph" w:styleId="TOC1">
    <w:name w:val="toc 1"/>
    <w:basedOn w:val="Normal"/>
    <w:next w:val="Normal"/>
    <w:autoRedefine/>
    <w:rsid w:val="007E50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E50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0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0FF"/>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7E50FF"/>
    <w:pPr>
      <w:ind w:left="4252"/>
    </w:pPr>
  </w:style>
  <w:style w:type="paragraph" w:customStyle="1" w:styleId="ActNo">
    <w:name w:val="ActNo"/>
    <w:basedOn w:val="BillBasicHeading"/>
    <w:rsid w:val="007E50FF"/>
    <w:pPr>
      <w:keepNext w:val="0"/>
      <w:tabs>
        <w:tab w:val="clear" w:pos="2600"/>
      </w:tabs>
      <w:spacing w:before="220"/>
    </w:pPr>
  </w:style>
  <w:style w:type="paragraph" w:customStyle="1" w:styleId="aParaNote">
    <w:name w:val="aParaNote"/>
    <w:basedOn w:val="BillBasic"/>
    <w:rsid w:val="007E50FF"/>
    <w:pPr>
      <w:ind w:left="2840" w:hanging="1240"/>
    </w:pPr>
    <w:rPr>
      <w:sz w:val="20"/>
    </w:rPr>
  </w:style>
  <w:style w:type="paragraph" w:customStyle="1" w:styleId="aExamNum">
    <w:name w:val="aExamNum"/>
    <w:basedOn w:val="aExam"/>
    <w:rsid w:val="007E50FF"/>
    <w:pPr>
      <w:ind w:left="1500" w:hanging="400"/>
    </w:pPr>
  </w:style>
  <w:style w:type="paragraph" w:customStyle="1" w:styleId="LongTitle">
    <w:name w:val="LongTitle"/>
    <w:basedOn w:val="BillBasic"/>
    <w:rsid w:val="007E50FF"/>
    <w:pPr>
      <w:spacing w:before="300"/>
    </w:pPr>
  </w:style>
  <w:style w:type="paragraph" w:customStyle="1" w:styleId="Minister">
    <w:name w:val="Minister"/>
    <w:basedOn w:val="BillBasic"/>
    <w:rsid w:val="007E50FF"/>
    <w:pPr>
      <w:spacing w:before="640"/>
      <w:jc w:val="right"/>
    </w:pPr>
    <w:rPr>
      <w:caps/>
    </w:rPr>
  </w:style>
  <w:style w:type="paragraph" w:customStyle="1" w:styleId="DateLine">
    <w:name w:val="DateLine"/>
    <w:basedOn w:val="BillBasic"/>
    <w:rsid w:val="007E50FF"/>
    <w:pPr>
      <w:tabs>
        <w:tab w:val="left" w:pos="4320"/>
      </w:tabs>
    </w:pPr>
  </w:style>
  <w:style w:type="paragraph" w:customStyle="1" w:styleId="madeunder">
    <w:name w:val="made under"/>
    <w:basedOn w:val="BillBasic"/>
    <w:rsid w:val="007E50FF"/>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7E50FF"/>
    <w:pPr>
      <w:tabs>
        <w:tab w:val="left" w:pos="700"/>
        <w:tab w:val="right" w:pos="6160"/>
      </w:tabs>
      <w:spacing w:before="80"/>
      <w:ind w:left="700" w:hanging="700"/>
    </w:pPr>
    <w:rPr>
      <w:sz w:val="20"/>
    </w:rPr>
  </w:style>
  <w:style w:type="paragraph" w:customStyle="1" w:styleId="BillBasicItalics">
    <w:name w:val="BillBasicItalics"/>
    <w:basedOn w:val="BillBasic"/>
    <w:rsid w:val="007E50FF"/>
    <w:rPr>
      <w:i/>
    </w:rPr>
  </w:style>
  <w:style w:type="paragraph" w:customStyle="1" w:styleId="00SigningPage">
    <w:name w:val="00SigningPage"/>
    <w:basedOn w:val="Normal"/>
    <w:rsid w:val="007E50FF"/>
  </w:style>
  <w:style w:type="paragraph" w:customStyle="1" w:styleId="Aparareturn">
    <w:name w:val="A para return"/>
    <w:basedOn w:val="BillBasic"/>
    <w:rsid w:val="007E50FF"/>
    <w:pPr>
      <w:ind w:left="1600"/>
    </w:pPr>
  </w:style>
  <w:style w:type="paragraph" w:customStyle="1" w:styleId="Asubparareturn">
    <w:name w:val="A subpara return"/>
    <w:basedOn w:val="BillBasic"/>
    <w:rsid w:val="007E50FF"/>
    <w:pPr>
      <w:ind w:left="2100"/>
    </w:pPr>
  </w:style>
  <w:style w:type="paragraph" w:customStyle="1" w:styleId="CommentNum">
    <w:name w:val="CommentNum"/>
    <w:basedOn w:val="Comment"/>
    <w:rsid w:val="007E50FF"/>
    <w:pPr>
      <w:ind w:left="1800" w:hanging="1800"/>
    </w:pPr>
  </w:style>
  <w:style w:type="paragraph" w:styleId="TOC8">
    <w:name w:val="toc 8"/>
    <w:basedOn w:val="TOC3"/>
    <w:next w:val="Normal"/>
    <w:autoRedefine/>
    <w:rsid w:val="007E50FF"/>
    <w:pPr>
      <w:keepNext w:val="0"/>
      <w:spacing w:before="120"/>
    </w:pPr>
  </w:style>
  <w:style w:type="paragraph" w:customStyle="1" w:styleId="Judges">
    <w:name w:val="Judges"/>
    <w:basedOn w:val="Minister"/>
    <w:rsid w:val="007E50FF"/>
    <w:pPr>
      <w:spacing w:before="180"/>
    </w:pPr>
  </w:style>
  <w:style w:type="paragraph" w:customStyle="1" w:styleId="BillFor">
    <w:name w:val="BillFor"/>
    <w:basedOn w:val="BillBasicHeading"/>
    <w:rsid w:val="007E50FF"/>
    <w:pPr>
      <w:keepNext w:val="0"/>
      <w:spacing w:before="320"/>
      <w:jc w:val="both"/>
    </w:pPr>
    <w:rPr>
      <w:sz w:val="28"/>
    </w:rPr>
  </w:style>
  <w:style w:type="paragraph" w:customStyle="1" w:styleId="draft">
    <w:name w:val="draft"/>
    <w:basedOn w:val="Normal"/>
    <w:rsid w:val="007E50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0FF"/>
    <w:pPr>
      <w:spacing w:line="260" w:lineRule="atLeast"/>
      <w:jc w:val="center"/>
    </w:pPr>
  </w:style>
  <w:style w:type="paragraph" w:customStyle="1" w:styleId="Amainbullet">
    <w:name w:val="A main bullet"/>
    <w:basedOn w:val="BillBasic"/>
    <w:rsid w:val="007E50FF"/>
    <w:pPr>
      <w:spacing w:before="60"/>
      <w:ind w:left="1500" w:hanging="400"/>
    </w:pPr>
  </w:style>
  <w:style w:type="paragraph" w:customStyle="1" w:styleId="Aparabullet">
    <w:name w:val="A para bullet"/>
    <w:basedOn w:val="BillBasic"/>
    <w:rsid w:val="007E50FF"/>
    <w:pPr>
      <w:spacing w:before="60"/>
      <w:ind w:left="2000" w:hanging="400"/>
    </w:pPr>
  </w:style>
  <w:style w:type="paragraph" w:customStyle="1" w:styleId="Asubparabullet">
    <w:name w:val="A subpara bullet"/>
    <w:basedOn w:val="BillBasic"/>
    <w:rsid w:val="007E50FF"/>
    <w:pPr>
      <w:spacing w:before="60"/>
      <w:ind w:left="2540" w:hanging="400"/>
    </w:pPr>
  </w:style>
  <w:style w:type="paragraph" w:customStyle="1" w:styleId="aDefpara">
    <w:name w:val="aDef para"/>
    <w:basedOn w:val="Apara"/>
    <w:rsid w:val="007E50FF"/>
  </w:style>
  <w:style w:type="paragraph" w:customStyle="1" w:styleId="aDefsubpara">
    <w:name w:val="aDef subpara"/>
    <w:basedOn w:val="Asubpara"/>
    <w:rsid w:val="007E50FF"/>
  </w:style>
  <w:style w:type="paragraph" w:customStyle="1" w:styleId="Idefpara">
    <w:name w:val="I def para"/>
    <w:basedOn w:val="Ipara"/>
    <w:rsid w:val="007E50FF"/>
  </w:style>
  <w:style w:type="paragraph" w:customStyle="1" w:styleId="Idefsubpara">
    <w:name w:val="I def subpara"/>
    <w:basedOn w:val="Isubpara"/>
    <w:rsid w:val="007E50FF"/>
  </w:style>
  <w:style w:type="paragraph" w:customStyle="1" w:styleId="Notified">
    <w:name w:val="Notified"/>
    <w:basedOn w:val="BillBasic"/>
    <w:rsid w:val="007E50FF"/>
    <w:pPr>
      <w:spacing w:before="360"/>
      <w:jc w:val="right"/>
    </w:pPr>
    <w:rPr>
      <w:i/>
    </w:rPr>
  </w:style>
  <w:style w:type="paragraph" w:customStyle="1" w:styleId="03ScheduleLandscape">
    <w:name w:val="03ScheduleLandscape"/>
    <w:basedOn w:val="Normal"/>
    <w:rsid w:val="007E50FF"/>
  </w:style>
  <w:style w:type="paragraph" w:customStyle="1" w:styleId="IDict-Heading">
    <w:name w:val="I Dict-Heading"/>
    <w:basedOn w:val="BillBasicHeading"/>
    <w:rsid w:val="007E50FF"/>
    <w:pPr>
      <w:spacing w:before="320"/>
      <w:ind w:left="2600" w:hanging="2600"/>
      <w:jc w:val="both"/>
    </w:pPr>
    <w:rPr>
      <w:sz w:val="34"/>
    </w:rPr>
  </w:style>
  <w:style w:type="paragraph" w:customStyle="1" w:styleId="02TextLandscape">
    <w:name w:val="02TextLandscape"/>
    <w:basedOn w:val="Normal"/>
    <w:rsid w:val="007E50FF"/>
  </w:style>
  <w:style w:type="paragraph" w:styleId="Salutation">
    <w:name w:val="Salutation"/>
    <w:basedOn w:val="Normal"/>
    <w:next w:val="Normal"/>
    <w:rsid w:val="00EE1106"/>
  </w:style>
  <w:style w:type="paragraph" w:customStyle="1" w:styleId="aNoteBullet">
    <w:name w:val="aNoteBullet"/>
    <w:basedOn w:val="aNoteSymb"/>
    <w:rsid w:val="007E50F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7E50FF"/>
    <w:pPr>
      <w:tabs>
        <w:tab w:val="left" w:pos="2700"/>
      </w:tabs>
      <w:spacing w:before="60"/>
      <w:ind w:left="3100" w:hanging="700"/>
    </w:pPr>
  </w:style>
  <w:style w:type="paragraph" w:customStyle="1" w:styleId="aNotepar">
    <w:name w:val="aNotepar"/>
    <w:basedOn w:val="BillBasic"/>
    <w:next w:val="Normal"/>
    <w:rsid w:val="007E50FF"/>
    <w:pPr>
      <w:ind w:left="2400" w:hanging="800"/>
    </w:pPr>
    <w:rPr>
      <w:sz w:val="20"/>
    </w:rPr>
  </w:style>
  <w:style w:type="paragraph" w:customStyle="1" w:styleId="aNoteTextpar">
    <w:name w:val="aNoteTextpar"/>
    <w:basedOn w:val="aNotepar"/>
    <w:rsid w:val="007E50FF"/>
    <w:pPr>
      <w:spacing w:before="60"/>
      <w:ind w:firstLine="0"/>
    </w:pPr>
  </w:style>
  <w:style w:type="paragraph" w:customStyle="1" w:styleId="MinisterWord">
    <w:name w:val="MinisterWord"/>
    <w:basedOn w:val="Normal"/>
    <w:rsid w:val="007E50FF"/>
    <w:pPr>
      <w:spacing w:before="60"/>
      <w:jc w:val="right"/>
    </w:pPr>
  </w:style>
  <w:style w:type="paragraph" w:customStyle="1" w:styleId="aExamPara">
    <w:name w:val="aExamPara"/>
    <w:basedOn w:val="aExam"/>
    <w:rsid w:val="007E50FF"/>
    <w:pPr>
      <w:tabs>
        <w:tab w:val="right" w:pos="1720"/>
        <w:tab w:val="left" w:pos="2000"/>
        <w:tab w:val="left" w:pos="2300"/>
      </w:tabs>
      <w:ind w:left="2400" w:hanging="1300"/>
    </w:pPr>
  </w:style>
  <w:style w:type="paragraph" w:customStyle="1" w:styleId="aExamNumText">
    <w:name w:val="aExamNumText"/>
    <w:basedOn w:val="aExam"/>
    <w:rsid w:val="007E50FF"/>
    <w:pPr>
      <w:ind w:left="1500"/>
    </w:pPr>
  </w:style>
  <w:style w:type="paragraph" w:customStyle="1" w:styleId="aExamBullet">
    <w:name w:val="aExamBullet"/>
    <w:basedOn w:val="aExam"/>
    <w:rsid w:val="007E50FF"/>
    <w:pPr>
      <w:tabs>
        <w:tab w:val="left" w:pos="1500"/>
        <w:tab w:val="left" w:pos="2300"/>
      </w:tabs>
      <w:ind w:left="1900" w:hanging="800"/>
    </w:pPr>
  </w:style>
  <w:style w:type="paragraph" w:customStyle="1" w:styleId="aNotePara">
    <w:name w:val="aNotePara"/>
    <w:basedOn w:val="aNote"/>
    <w:rsid w:val="007E50FF"/>
    <w:pPr>
      <w:tabs>
        <w:tab w:val="right" w:pos="2140"/>
        <w:tab w:val="left" w:pos="2400"/>
      </w:tabs>
      <w:spacing w:before="60"/>
      <w:ind w:left="2400" w:hanging="1300"/>
    </w:pPr>
  </w:style>
  <w:style w:type="paragraph" w:customStyle="1" w:styleId="aExplanHeading">
    <w:name w:val="aExplanHeading"/>
    <w:basedOn w:val="BillBasicHeading"/>
    <w:next w:val="Normal"/>
    <w:rsid w:val="007E50FF"/>
    <w:rPr>
      <w:rFonts w:ascii="Arial (W1)" w:hAnsi="Arial (W1)"/>
      <w:sz w:val="18"/>
    </w:rPr>
  </w:style>
  <w:style w:type="paragraph" w:customStyle="1" w:styleId="aExplanText">
    <w:name w:val="aExplanText"/>
    <w:basedOn w:val="BillBasic"/>
    <w:rsid w:val="007E50FF"/>
    <w:rPr>
      <w:sz w:val="20"/>
    </w:rPr>
  </w:style>
  <w:style w:type="paragraph" w:customStyle="1" w:styleId="aParaNotePara">
    <w:name w:val="aParaNotePara"/>
    <w:basedOn w:val="aNoteParaSymb"/>
    <w:rsid w:val="007E50FF"/>
    <w:pPr>
      <w:tabs>
        <w:tab w:val="clear" w:pos="2140"/>
        <w:tab w:val="clear" w:pos="2400"/>
        <w:tab w:val="right" w:pos="2644"/>
      </w:tabs>
      <w:ind w:left="3320" w:hanging="1720"/>
    </w:pPr>
  </w:style>
  <w:style w:type="character" w:customStyle="1" w:styleId="charBold">
    <w:name w:val="charBold"/>
    <w:basedOn w:val="DefaultParagraphFont"/>
    <w:rsid w:val="007E50FF"/>
    <w:rPr>
      <w:b/>
    </w:rPr>
  </w:style>
  <w:style w:type="character" w:customStyle="1" w:styleId="charBoldItals">
    <w:name w:val="charBoldItals"/>
    <w:basedOn w:val="DefaultParagraphFont"/>
    <w:rsid w:val="007E50FF"/>
    <w:rPr>
      <w:b/>
      <w:i/>
    </w:rPr>
  </w:style>
  <w:style w:type="character" w:customStyle="1" w:styleId="charItals">
    <w:name w:val="charItals"/>
    <w:basedOn w:val="DefaultParagraphFont"/>
    <w:rsid w:val="007E50FF"/>
    <w:rPr>
      <w:i/>
    </w:rPr>
  </w:style>
  <w:style w:type="character" w:customStyle="1" w:styleId="charUnderline">
    <w:name w:val="charUnderline"/>
    <w:basedOn w:val="DefaultParagraphFont"/>
    <w:rsid w:val="007E50FF"/>
    <w:rPr>
      <w:u w:val="single"/>
    </w:rPr>
  </w:style>
  <w:style w:type="paragraph" w:customStyle="1" w:styleId="TableHd">
    <w:name w:val="TableHd"/>
    <w:basedOn w:val="Normal"/>
    <w:rsid w:val="007E50FF"/>
    <w:pPr>
      <w:keepNext/>
      <w:spacing w:before="300"/>
      <w:ind w:left="1200" w:hanging="1200"/>
    </w:pPr>
    <w:rPr>
      <w:rFonts w:ascii="Arial" w:hAnsi="Arial"/>
      <w:b/>
      <w:sz w:val="20"/>
    </w:rPr>
  </w:style>
  <w:style w:type="paragraph" w:customStyle="1" w:styleId="TableColHd">
    <w:name w:val="TableColHd"/>
    <w:basedOn w:val="Normal"/>
    <w:rsid w:val="007E50FF"/>
    <w:pPr>
      <w:keepNext/>
      <w:spacing w:after="60"/>
    </w:pPr>
    <w:rPr>
      <w:rFonts w:ascii="Arial" w:hAnsi="Arial"/>
      <w:b/>
      <w:sz w:val="18"/>
    </w:rPr>
  </w:style>
  <w:style w:type="paragraph" w:customStyle="1" w:styleId="PenaltyPara">
    <w:name w:val="PenaltyPara"/>
    <w:basedOn w:val="Normal"/>
    <w:rsid w:val="007E50FF"/>
    <w:pPr>
      <w:tabs>
        <w:tab w:val="right" w:pos="1360"/>
      </w:tabs>
      <w:spacing w:before="60"/>
      <w:ind w:left="1600" w:hanging="1600"/>
      <w:jc w:val="both"/>
    </w:pPr>
  </w:style>
  <w:style w:type="paragraph" w:customStyle="1" w:styleId="tablepara">
    <w:name w:val="table para"/>
    <w:basedOn w:val="Normal"/>
    <w:rsid w:val="007E50FF"/>
    <w:pPr>
      <w:tabs>
        <w:tab w:val="right" w:pos="800"/>
        <w:tab w:val="left" w:pos="1100"/>
      </w:tabs>
      <w:spacing w:before="80" w:after="60"/>
      <w:ind w:left="1100" w:hanging="1100"/>
    </w:pPr>
  </w:style>
  <w:style w:type="paragraph" w:customStyle="1" w:styleId="tablesubpara">
    <w:name w:val="table subpara"/>
    <w:basedOn w:val="Normal"/>
    <w:rsid w:val="007E50FF"/>
    <w:pPr>
      <w:tabs>
        <w:tab w:val="right" w:pos="1500"/>
        <w:tab w:val="left" w:pos="1800"/>
      </w:tabs>
      <w:spacing w:before="80" w:after="60"/>
      <w:ind w:left="1800" w:hanging="1800"/>
    </w:pPr>
  </w:style>
  <w:style w:type="paragraph" w:customStyle="1" w:styleId="TableText">
    <w:name w:val="TableText"/>
    <w:basedOn w:val="Normal"/>
    <w:rsid w:val="007E50FF"/>
    <w:pPr>
      <w:spacing w:before="60" w:after="60"/>
    </w:pPr>
  </w:style>
  <w:style w:type="paragraph" w:customStyle="1" w:styleId="IshadedH5Sec">
    <w:name w:val="I shaded H5 Sec"/>
    <w:basedOn w:val="AH5Sec"/>
    <w:rsid w:val="007E50FF"/>
    <w:pPr>
      <w:shd w:val="pct25" w:color="auto" w:fill="auto"/>
      <w:outlineLvl w:val="9"/>
    </w:pPr>
  </w:style>
  <w:style w:type="paragraph" w:customStyle="1" w:styleId="IshadedSchClause">
    <w:name w:val="I shaded Sch Clause"/>
    <w:basedOn w:val="IshadedH5Sec"/>
    <w:rsid w:val="007E50FF"/>
  </w:style>
  <w:style w:type="paragraph" w:customStyle="1" w:styleId="Penalty">
    <w:name w:val="Penalty"/>
    <w:basedOn w:val="Amainreturn"/>
    <w:rsid w:val="007E50FF"/>
  </w:style>
  <w:style w:type="paragraph" w:customStyle="1" w:styleId="aNoteText">
    <w:name w:val="aNoteText"/>
    <w:basedOn w:val="aNoteSymb"/>
    <w:rsid w:val="007E50FF"/>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7E50FF"/>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7E50FF"/>
    <w:pPr>
      <w:tabs>
        <w:tab w:val="clear" w:pos="2600"/>
      </w:tabs>
      <w:ind w:left="1100"/>
    </w:pPr>
    <w:rPr>
      <w:sz w:val="18"/>
    </w:rPr>
  </w:style>
  <w:style w:type="paragraph" w:customStyle="1" w:styleId="aExamss">
    <w:name w:val="aExamss"/>
    <w:basedOn w:val="aNoteSymb"/>
    <w:rsid w:val="007E50FF"/>
    <w:pPr>
      <w:spacing w:before="60"/>
      <w:ind w:left="1100" w:firstLine="0"/>
    </w:pPr>
  </w:style>
  <w:style w:type="paragraph" w:customStyle="1" w:styleId="aExamHdgpar">
    <w:name w:val="aExamHdgpar"/>
    <w:basedOn w:val="aExamHdgss"/>
    <w:next w:val="Normal"/>
    <w:rsid w:val="007E50FF"/>
    <w:pPr>
      <w:ind w:left="1600"/>
    </w:pPr>
  </w:style>
  <w:style w:type="paragraph" w:customStyle="1" w:styleId="aExampar">
    <w:name w:val="aExampar"/>
    <w:basedOn w:val="aExamss"/>
    <w:rsid w:val="007E50FF"/>
    <w:pPr>
      <w:ind w:left="1600"/>
    </w:pPr>
  </w:style>
  <w:style w:type="paragraph" w:customStyle="1" w:styleId="aExamINumss">
    <w:name w:val="aExamINumss"/>
    <w:basedOn w:val="aExamss"/>
    <w:rsid w:val="007E50FF"/>
    <w:pPr>
      <w:tabs>
        <w:tab w:val="left" w:pos="1500"/>
      </w:tabs>
      <w:ind w:left="1500" w:hanging="400"/>
    </w:pPr>
  </w:style>
  <w:style w:type="paragraph" w:customStyle="1" w:styleId="aExamINumpar">
    <w:name w:val="aExamINumpar"/>
    <w:basedOn w:val="aExampar"/>
    <w:rsid w:val="007E50FF"/>
    <w:pPr>
      <w:tabs>
        <w:tab w:val="left" w:pos="2000"/>
      </w:tabs>
      <w:ind w:left="2000" w:hanging="400"/>
    </w:pPr>
  </w:style>
  <w:style w:type="paragraph" w:customStyle="1" w:styleId="aExamNumTextss">
    <w:name w:val="aExamNumTextss"/>
    <w:basedOn w:val="aExamss"/>
    <w:rsid w:val="007E50FF"/>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7E50FF"/>
    <w:pPr>
      <w:ind w:left="1500" w:hanging="400"/>
    </w:pPr>
  </w:style>
  <w:style w:type="paragraph" w:customStyle="1" w:styleId="aExamBulletpar">
    <w:name w:val="aExamBulletpar"/>
    <w:basedOn w:val="aExampar"/>
    <w:rsid w:val="007E50FF"/>
    <w:pPr>
      <w:ind w:left="2000" w:hanging="400"/>
    </w:pPr>
  </w:style>
  <w:style w:type="paragraph" w:customStyle="1" w:styleId="aExamHdgsubpar">
    <w:name w:val="aExamHdgsubpar"/>
    <w:basedOn w:val="aExamHdgss"/>
    <w:next w:val="Normal"/>
    <w:rsid w:val="007E50FF"/>
    <w:pPr>
      <w:ind w:left="2140"/>
    </w:pPr>
  </w:style>
  <w:style w:type="paragraph" w:customStyle="1" w:styleId="aExamsubpar">
    <w:name w:val="aExamsubpar"/>
    <w:basedOn w:val="aExamss"/>
    <w:rsid w:val="007E50FF"/>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7E50FF"/>
    <w:pPr>
      <w:spacing w:before="60"/>
      <w:ind w:left="1900"/>
      <w:jc w:val="both"/>
    </w:pPr>
    <w:rPr>
      <w:sz w:val="20"/>
    </w:rPr>
  </w:style>
  <w:style w:type="paragraph" w:customStyle="1" w:styleId="aNoteParass">
    <w:name w:val="aNoteParass"/>
    <w:basedOn w:val="Normal"/>
    <w:rsid w:val="007E50FF"/>
    <w:pPr>
      <w:tabs>
        <w:tab w:val="right" w:pos="2140"/>
        <w:tab w:val="left" w:pos="2400"/>
      </w:tabs>
      <w:spacing w:before="60"/>
      <w:ind w:left="2400" w:hanging="1300"/>
      <w:jc w:val="both"/>
    </w:pPr>
    <w:rPr>
      <w:sz w:val="20"/>
    </w:rPr>
  </w:style>
  <w:style w:type="paragraph" w:customStyle="1" w:styleId="aNoteParapar">
    <w:name w:val="aNoteParapar"/>
    <w:basedOn w:val="aNotepar"/>
    <w:rsid w:val="007E50FF"/>
    <w:pPr>
      <w:tabs>
        <w:tab w:val="right" w:pos="2640"/>
      </w:tabs>
      <w:spacing w:before="60"/>
      <w:ind w:left="2920" w:hanging="1320"/>
    </w:pPr>
  </w:style>
  <w:style w:type="paragraph" w:customStyle="1" w:styleId="aNotesubpar">
    <w:name w:val="aNotesubpar"/>
    <w:basedOn w:val="BillBasic"/>
    <w:next w:val="Normal"/>
    <w:rsid w:val="007E50FF"/>
    <w:pPr>
      <w:ind w:left="2940" w:hanging="800"/>
    </w:pPr>
    <w:rPr>
      <w:sz w:val="20"/>
    </w:rPr>
  </w:style>
  <w:style w:type="paragraph" w:customStyle="1" w:styleId="aNoteTextsubpar">
    <w:name w:val="aNoteTextsubpar"/>
    <w:basedOn w:val="aNotesubpar"/>
    <w:rsid w:val="007E50FF"/>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7E50FF"/>
    <w:pPr>
      <w:spacing w:before="60"/>
      <w:ind w:left="2300" w:hanging="400"/>
      <w:jc w:val="both"/>
    </w:pPr>
    <w:rPr>
      <w:sz w:val="20"/>
    </w:rPr>
  </w:style>
  <w:style w:type="paragraph" w:customStyle="1" w:styleId="aNoteBulletpar">
    <w:name w:val="aNoteBulletpar"/>
    <w:basedOn w:val="aNotepar"/>
    <w:rsid w:val="007E50FF"/>
    <w:pPr>
      <w:spacing w:before="60"/>
      <w:ind w:left="2800" w:hanging="400"/>
    </w:pPr>
  </w:style>
  <w:style w:type="paragraph" w:customStyle="1" w:styleId="aExplanBullet">
    <w:name w:val="aExplanBullet"/>
    <w:basedOn w:val="Normal"/>
    <w:rsid w:val="007E50F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7E50FF"/>
  </w:style>
  <w:style w:type="paragraph" w:customStyle="1" w:styleId="SchApara">
    <w:name w:val="Sch A para"/>
    <w:basedOn w:val="Apara"/>
    <w:rsid w:val="007E50FF"/>
  </w:style>
  <w:style w:type="paragraph" w:customStyle="1" w:styleId="SchAsubpara">
    <w:name w:val="Sch A subpara"/>
    <w:basedOn w:val="Asubpara"/>
    <w:rsid w:val="007E50FF"/>
  </w:style>
  <w:style w:type="paragraph" w:customStyle="1" w:styleId="SchAsubsubpara">
    <w:name w:val="Sch A subsubpara"/>
    <w:basedOn w:val="Asubsubpara"/>
    <w:rsid w:val="007E50FF"/>
  </w:style>
  <w:style w:type="paragraph" w:customStyle="1" w:styleId="TOCOL1">
    <w:name w:val="TOCOL 1"/>
    <w:basedOn w:val="TOC1"/>
    <w:rsid w:val="007E50FF"/>
  </w:style>
  <w:style w:type="paragraph" w:customStyle="1" w:styleId="TOCOL2">
    <w:name w:val="TOCOL 2"/>
    <w:basedOn w:val="TOC2"/>
    <w:rsid w:val="007E50FF"/>
    <w:pPr>
      <w:keepNext w:val="0"/>
    </w:pPr>
  </w:style>
  <w:style w:type="paragraph" w:customStyle="1" w:styleId="TOCOL3">
    <w:name w:val="TOCOL 3"/>
    <w:basedOn w:val="TOC3"/>
    <w:rsid w:val="007E50FF"/>
    <w:pPr>
      <w:keepNext w:val="0"/>
    </w:pPr>
  </w:style>
  <w:style w:type="paragraph" w:customStyle="1" w:styleId="TOCOL4">
    <w:name w:val="TOCOL 4"/>
    <w:basedOn w:val="TOC4"/>
    <w:rsid w:val="007E50FF"/>
    <w:pPr>
      <w:keepNext w:val="0"/>
    </w:pPr>
  </w:style>
  <w:style w:type="paragraph" w:customStyle="1" w:styleId="TOCOL5">
    <w:name w:val="TOCOL 5"/>
    <w:basedOn w:val="TOC5"/>
    <w:rsid w:val="007E50FF"/>
    <w:pPr>
      <w:tabs>
        <w:tab w:val="left" w:pos="400"/>
      </w:tabs>
    </w:pPr>
  </w:style>
  <w:style w:type="paragraph" w:customStyle="1" w:styleId="TOCOL6">
    <w:name w:val="TOCOL 6"/>
    <w:basedOn w:val="TOC6"/>
    <w:rsid w:val="007E50FF"/>
    <w:pPr>
      <w:keepNext w:val="0"/>
    </w:pPr>
  </w:style>
  <w:style w:type="paragraph" w:customStyle="1" w:styleId="TOCOL7">
    <w:name w:val="TOCOL 7"/>
    <w:basedOn w:val="TOC7"/>
    <w:rsid w:val="007E50FF"/>
  </w:style>
  <w:style w:type="paragraph" w:customStyle="1" w:styleId="TOCOL8">
    <w:name w:val="TOCOL 8"/>
    <w:basedOn w:val="TOC8"/>
    <w:rsid w:val="007E50FF"/>
  </w:style>
  <w:style w:type="paragraph" w:customStyle="1" w:styleId="TOCOL9">
    <w:name w:val="TOCOL 9"/>
    <w:basedOn w:val="TOC9"/>
    <w:rsid w:val="007E50FF"/>
    <w:pPr>
      <w:ind w:right="0"/>
    </w:pPr>
  </w:style>
  <w:style w:type="paragraph" w:styleId="TOC9">
    <w:name w:val="toc 9"/>
    <w:basedOn w:val="Normal"/>
    <w:next w:val="Normal"/>
    <w:autoRedefine/>
    <w:rsid w:val="007E50FF"/>
    <w:pPr>
      <w:ind w:left="1920" w:right="600"/>
    </w:pPr>
  </w:style>
  <w:style w:type="paragraph" w:customStyle="1" w:styleId="Billname1">
    <w:name w:val="Billname1"/>
    <w:basedOn w:val="Normal"/>
    <w:rsid w:val="007E50FF"/>
    <w:pPr>
      <w:tabs>
        <w:tab w:val="left" w:pos="2400"/>
      </w:tabs>
      <w:spacing w:before="1220"/>
    </w:pPr>
    <w:rPr>
      <w:rFonts w:ascii="Arial" w:hAnsi="Arial"/>
      <w:b/>
      <w:sz w:val="40"/>
    </w:rPr>
  </w:style>
  <w:style w:type="paragraph" w:customStyle="1" w:styleId="TableText10">
    <w:name w:val="TableText10"/>
    <w:basedOn w:val="TableText"/>
    <w:rsid w:val="007E50FF"/>
    <w:rPr>
      <w:sz w:val="20"/>
    </w:rPr>
  </w:style>
  <w:style w:type="paragraph" w:customStyle="1" w:styleId="TablePara10">
    <w:name w:val="TablePara10"/>
    <w:basedOn w:val="tablepara"/>
    <w:rsid w:val="007E50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0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0FF"/>
  </w:style>
  <w:style w:type="character" w:customStyle="1" w:styleId="charPage">
    <w:name w:val="charPage"/>
    <w:basedOn w:val="DefaultParagraphFont"/>
    <w:rsid w:val="007E50FF"/>
  </w:style>
  <w:style w:type="character" w:styleId="PageNumber">
    <w:name w:val="page number"/>
    <w:basedOn w:val="DefaultParagraphFont"/>
    <w:rsid w:val="007E50FF"/>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7E50FF"/>
    <w:rPr>
      <w:rFonts w:ascii="Tahoma" w:hAnsi="Tahoma" w:cs="Tahoma"/>
      <w:sz w:val="16"/>
      <w:szCs w:val="16"/>
    </w:rPr>
  </w:style>
  <w:style w:type="character" w:customStyle="1" w:styleId="BalloonTextChar">
    <w:name w:val="Balloon Text Char"/>
    <w:basedOn w:val="DefaultParagraphFont"/>
    <w:link w:val="BalloonText"/>
    <w:uiPriority w:val="99"/>
    <w:rsid w:val="007E50FF"/>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7E50FF"/>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7E50FF"/>
    <w:rPr>
      <w:color w:val="0000FF" w:themeColor="hyperlink"/>
      <w:u w:val="single"/>
    </w:rPr>
  </w:style>
  <w:style w:type="paragraph" w:customStyle="1" w:styleId="Status">
    <w:name w:val="Status"/>
    <w:basedOn w:val="Normal"/>
    <w:rsid w:val="007E50FF"/>
    <w:pPr>
      <w:spacing w:before="280"/>
      <w:jc w:val="center"/>
    </w:pPr>
    <w:rPr>
      <w:rFonts w:ascii="Arial" w:hAnsi="Arial"/>
      <w:sz w:val="14"/>
    </w:rPr>
  </w:style>
  <w:style w:type="paragraph" w:customStyle="1" w:styleId="FooterInfoCentre">
    <w:name w:val="FooterInfoCentre"/>
    <w:basedOn w:val="FooterInfo"/>
    <w:rsid w:val="007E50FF"/>
    <w:pPr>
      <w:spacing w:before="60"/>
      <w:jc w:val="center"/>
    </w:pPr>
  </w:style>
  <w:style w:type="paragraph" w:customStyle="1" w:styleId="00Spine">
    <w:name w:val="00Spine"/>
    <w:basedOn w:val="Normal"/>
    <w:rsid w:val="007E50FF"/>
  </w:style>
  <w:style w:type="paragraph" w:customStyle="1" w:styleId="05Endnote0">
    <w:name w:val="05Endnote"/>
    <w:basedOn w:val="Normal"/>
    <w:rsid w:val="007E50FF"/>
  </w:style>
  <w:style w:type="paragraph" w:customStyle="1" w:styleId="06Copyright">
    <w:name w:val="06Copyright"/>
    <w:basedOn w:val="Normal"/>
    <w:rsid w:val="007E50FF"/>
  </w:style>
  <w:style w:type="paragraph" w:customStyle="1" w:styleId="RepubNo">
    <w:name w:val="RepubNo"/>
    <w:basedOn w:val="BillBasicHeading"/>
    <w:rsid w:val="007E50FF"/>
    <w:pPr>
      <w:keepNext w:val="0"/>
      <w:spacing w:before="600"/>
      <w:jc w:val="both"/>
    </w:pPr>
    <w:rPr>
      <w:sz w:val="26"/>
    </w:rPr>
  </w:style>
  <w:style w:type="paragraph" w:customStyle="1" w:styleId="EffectiveDate">
    <w:name w:val="EffectiveDate"/>
    <w:basedOn w:val="Normal"/>
    <w:rsid w:val="007E50FF"/>
    <w:pPr>
      <w:spacing w:before="120"/>
    </w:pPr>
    <w:rPr>
      <w:rFonts w:ascii="Arial" w:hAnsi="Arial"/>
      <w:b/>
      <w:sz w:val="26"/>
    </w:rPr>
  </w:style>
  <w:style w:type="paragraph" w:customStyle="1" w:styleId="CoverInForce">
    <w:name w:val="CoverInForce"/>
    <w:basedOn w:val="BillBasicHeading"/>
    <w:rsid w:val="007E50FF"/>
    <w:pPr>
      <w:keepNext w:val="0"/>
      <w:spacing w:before="400"/>
    </w:pPr>
    <w:rPr>
      <w:b w:val="0"/>
    </w:rPr>
  </w:style>
  <w:style w:type="paragraph" w:customStyle="1" w:styleId="CoverHeading">
    <w:name w:val="CoverHeading"/>
    <w:basedOn w:val="Normal"/>
    <w:rsid w:val="007E50FF"/>
    <w:rPr>
      <w:rFonts w:ascii="Arial" w:hAnsi="Arial"/>
      <w:b/>
    </w:rPr>
  </w:style>
  <w:style w:type="paragraph" w:customStyle="1" w:styleId="CoverSubHdg">
    <w:name w:val="CoverSubHdg"/>
    <w:basedOn w:val="CoverHeading"/>
    <w:rsid w:val="007E50FF"/>
    <w:pPr>
      <w:spacing w:before="120"/>
    </w:pPr>
    <w:rPr>
      <w:sz w:val="20"/>
    </w:rPr>
  </w:style>
  <w:style w:type="paragraph" w:customStyle="1" w:styleId="CoverActName">
    <w:name w:val="CoverActName"/>
    <w:basedOn w:val="BillBasicHeading"/>
    <w:rsid w:val="007E50FF"/>
    <w:pPr>
      <w:keepNext w:val="0"/>
      <w:spacing w:before="260"/>
    </w:pPr>
  </w:style>
  <w:style w:type="paragraph" w:customStyle="1" w:styleId="CoverText">
    <w:name w:val="CoverText"/>
    <w:basedOn w:val="Normal"/>
    <w:uiPriority w:val="99"/>
    <w:rsid w:val="007E50FF"/>
    <w:pPr>
      <w:spacing w:before="100"/>
      <w:jc w:val="both"/>
    </w:pPr>
    <w:rPr>
      <w:sz w:val="20"/>
    </w:rPr>
  </w:style>
  <w:style w:type="paragraph" w:customStyle="1" w:styleId="CoverTextPara">
    <w:name w:val="CoverTextPara"/>
    <w:basedOn w:val="CoverText"/>
    <w:rsid w:val="007E50FF"/>
    <w:pPr>
      <w:tabs>
        <w:tab w:val="right" w:pos="600"/>
        <w:tab w:val="left" w:pos="840"/>
      </w:tabs>
      <w:ind w:left="840" w:hanging="840"/>
    </w:pPr>
  </w:style>
  <w:style w:type="paragraph" w:customStyle="1" w:styleId="AH1ChapterSymb">
    <w:name w:val="A H1 Chapter Symb"/>
    <w:basedOn w:val="AH1Chapter"/>
    <w:next w:val="AH2Part"/>
    <w:rsid w:val="007E50FF"/>
    <w:pPr>
      <w:tabs>
        <w:tab w:val="clear" w:pos="2600"/>
        <w:tab w:val="left" w:pos="0"/>
      </w:tabs>
      <w:ind w:left="2480" w:hanging="2960"/>
    </w:pPr>
  </w:style>
  <w:style w:type="paragraph" w:customStyle="1" w:styleId="AH2PartSymb">
    <w:name w:val="A H2 Part Symb"/>
    <w:basedOn w:val="AH2Part"/>
    <w:next w:val="AH3Div"/>
    <w:rsid w:val="007E50FF"/>
    <w:pPr>
      <w:tabs>
        <w:tab w:val="clear" w:pos="2600"/>
        <w:tab w:val="left" w:pos="0"/>
      </w:tabs>
      <w:ind w:left="2480" w:hanging="2960"/>
    </w:pPr>
  </w:style>
  <w:style w:type="paragraph" w:customStyle="1" w:styleId="AH3DivSymb">
    <w:name w:val="A H3 Div Symb"/>
    <w:basedOn w:val="AH3Div"/>
    <w:next w:val="AH5Sec"/>
    <w:rsid w:val="007E50FF"/>
    <w:pPr>
      <w:tabs>
        <w:tab w:val="clear" w:pos="2600"/>
        <w:tab w:val="left" w:pos="0"/>
      </w:tabs>
      <w:ind w:left="2480" w:hanging="2960"/>
    </w:pPr>
  </w:style>
  <w:style w:type="paragraph" w:customStyle="1" w:styleId="AH4SubDivSymb">
    <w:name w:val="A H4 SubDiv Symb"/>
    <w:basedOn w:val="AH4SubDiv"/>
    <w:next w:val="AH5Sec"/>
    <w:rsid w:val="007E50FF"/>
    <w:pPr>
      <w:tabs>
        <w:tab w:val="clear" w:pos="2600"/>
        <w:tab w:val="left" w:pos="0"/>
      </w:tabs>
      <w:ind w:left="2480" w:hanging="2960"/>
    </w:pPr>
  </w:style>
  <w:style w:type="paragraph" w:customStyle="1" w:styleId="AH5SecSymb">
    <w:name w:val="A H5 Sec Symb"/>
    <w:basedOn w:val="AH5Sec"/>
    <w:next w:val="Amain"/>
    <w:rsid w:val="007E50FF"/>
    <w:pPr>
      <w:tabs>
        <w:tab w:val="clear" w:pos="1100"/>
        <w:tab w:val="left" w:pos="0"/>
      </w:tabs>
      <w:ind w:hanging="1580"/>
    </w:pPr>
  </w:style>
  <w:style w:type="paragraph" w:customStyle="1" w:styleId="AmainSymb">
    <w:name w:val="A main Symb"/>
    <w:basedOn w:val="Amain"/>
    <w:rsid w:val="007E50FF"/>
    <w:pPr>
      <w:tabs>
        <w:tab w:val="left" w:pos="0"/>
      </w:tabs>
      <w:ind w:left="1120" w:hanging="1600"/>
    </w:pPr>
  </w:style>
  <w:style w:type="paragraph" w:customStyle="1" w:styleId="AparaSymb">
    <w:name w:val="A para Symb"/>
    <w:basedOn w:val="Apara"/>
    <w:rsid w:val="007E50FF"/>
    <w:pPr>
      <w:tabs>
        <w:tab w:val="right" w:pos="0"/>
      </w:tabs>
      <w:ind w:hanging="2080"/>
    </w:pPr>
  </w:style>
  <w:style w:type="paragraph" w:customStyle="1" w:styleId="Assectheading">
    <w:name w:val="A ssect heading"/>
    <w:basedOn w:val="Amain"/>
    <w:rsid w:val="007E50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0FF"/>
    <w:pPr>
      <w:tabs>
        <w:tab w:val="left" w:pos="0"/>
      </w:tabs>
      <w:ind w:left="2098" w:hanging="2580"/>
    </w:pPr>
  </w:style>
  <w:style w:type="paragraph" w:customStyle="1" w:styleId="Actdetails">
    <w:name w:val="Act details"/>
    <w:basedOn w:val="Normal"/>
    <w:rsid w:val="007E50FF"/>
    <w:pPr>
      <w:spacing w:before="20"/>
      <w:ind w:left="1400"/>
    </w:pPr>
    <w:rPr>
      <w:rFonts w:ascii="Arial" w:hAnsi="Arial"/>
      <w:sz w:val="20"/>
    </w:rPr>
  </w:style>
  <w:style w:type="paragraph" w:customStyle="1" w:styleId="AmdtsEntriesDefL2">
    <w:name w:val="AmdtsEntriesDefL2"/>
    <w:basedOn w:val="Normal"/>
    <w:rsid w:val="007E50FF"/>
    <w:pPr>
      <w:tabs>
        <w:tab w:val="left" w:pos="3000"/>
      </w:tabs>
      <w:ind w:left="3100" w:hanging="2000"/>
    </w:pPr>
    <w:rPr>
      <w:rFonts w:ascii="Arial" w:hAnsi="Arial"/>
      <w:sz w:val="18"/>
    </w:rPr>
  </w:style>
  <w:style w:type="paragraph" w:customStyle="1" w:styleId="AmdtsEntries">
    <w:name w:val="AmdtsEntries"/>
    <w:basedOn w:val="BillBasicHeading"/>
    <w:rsid w:val="007E50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0FF"/>
    <w:pPr>
      <w:tabs>
        <w:tab w:val="clear" w:pos="2600"/>
      </w:tabs>
      <w:spacing w:before="120"/>
      <w:ind w:left="1100"/>
    </w:pPr>
    <w:rPr>
      <w:sz w:val="18"/>
    </w:rPr>
  </w:style>
  <w:style w:type="paragraph" w:customStyle="1" w:styleId="Asamby">
    <w:name w:val="As am by"/>
    <w:basedOn w:val="Normal"/>
    <w:next w:val="Normal"/>
    <w:rsid w:val="007E50FF"/>
    <w:pPr>
      <w:spacing w:before="240"/>
      <w:ind w:left="1100"/>
    </w:pPr>
    <w:rPr>
      <w:rFonts w:ascii="Arial" w:hAnsi="Arial"/>
      <w:sz w:val="20"/>
    </w:rPr>
  </w:style>
  <w:style w:type="character" w:customStyle="1" w:styleId="charSymb">
    <w:name w:val="charSymb"/>
    <w:basedOn w:val="DefaultParagraphFont"/>
    <w:rsid w:val="007E50FF"/>
    <w:rPr>
      <w:rFonts w:ascii="Arial" w:hAnsi="Arial"/>
      <w:sz w:val="24"/>
      <w:bdr w:val="single" w:sz="4" w:space="0" w:color="auto"/>
    </w:rPr>
  </w:style>
  <w:style w:type="character" w:customStyle="1" w:styleId="charTableNo">
    <w:name w:val="charTableNo"/>
    <w:basedOn w:val="DefaultParagraphFont"/>
    <w:rsid w:val="007E50FF"/>
  </w:style>
  <w:style w:type="character" w:customStyle="1" w:styleId="charTableText">
    <w:name w:val="charTableText"/>
    <w:basedOn w:val="DefaultParagraphFont"/>
    <w:rsid w:val="007E50FF"/>
  </w:style>
  <w:style w:type="paragraph" w:customStyle="1" w:styleId="Dict-HeadingSymb">
    <w:name w:val="Dict-Heading Symb"/>
    <w:basedOn w:val="Dict-Heading"/>
    <w:rsid w:val="007E50FF"/>
    <w:pPr>
      <w:tabs>
        <w:tab w:val="left" w:pos="0"/>
      </w:tabs>
      <w:ind w:left="2480" w:hanging="2960"/>
    </w:pPr>
  </w:style>
  <w:style w:type="paragraph" w:customStyle="1" w:styleId="EarlierRepubEntries">
    <w:name w:val="EarlierRepubEntries"/>
    <w:basedOn w:val="Normal"/>
    <w:rsid w:val="007E50FF"/>
    <w:pPr>
      <w:spacing w:before="60" w:after="60"/>
    </w:pPr>
    <w:rPr>
      <w:rFonts w:ascii="Arial" w:hAnsi="Arial"/>
      <w:sz w:val="18"/>
    </w:rPr>
  </w:style>
  <w:style w:type="paragraph" w:customStyle="1" w:styleId="EarlierRepubHdg">
    <w:name w:val="EarlierRepubHdg"/>
    <w:basedOn w:val="Normal"/>
    <w:rsid w:val="007E50FF"/>
    <w:pPr>
      <w:keepNext/>
    </w:pPr>
    <w:rPr>
      <w:rFonts w:ascii="Arial" w:hAnsi="Arial"/>
      <w:b/>
      <w:sz w:val="20"/>
    </w:rPr>
  </w:style>
  <w:style w:type="paragraph" w:customStyle="1" w:styleId="Endnote20">
    <w:name w:val="Endnote2"/>
    <w:basedOn w:val="Normal"/>
    <w:rsid w:val="007E50FF"/>
    <w:pPr>
      <w:keepNext/>
      <w:tabs>
        <w:tab w:val="left" w:pos="1100"/>
      </w:tabs>
      <w:spacing w:before="360"/>
    </w:pPr>
    <w:rPr>
      <w:rFonts w:ascii="Arial" w:hAnsi="Arial"/>
      <w:b/>
    </w:rPr>
  </w:style>
  <w:style w:type="paragraph" w:customStyle="1" w:styleId="Endnote3">
    <w:name w:val="Endnote3"/>
    <w:basedOn w:val="Normal"/>
    <w:rsid w:val="007E50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0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0FF"/>
    <w:pPr>
      <w:spacing w:before="60"/>
      <w:ind w:left="1100"/>
      <w:jc w:val="both"/>
    </w:pPr>
    <w:rPr>
      <w:sz w:val="20"/>
    </w:rPr>
  </w:style>
  <w:style w:type="paragraph" w:customStyle="1" w:styleId="EndNoteParas">
    <w:name w:val="EndNoteParas"/>
    <w:basedOn w:val="EndNoteTextEPS"/>
    <w:rsid w:val="007E50FF"/>
    <w:pPr>
      <w:tabs>
        <w:tab w:val="right" w:pos="1432"/>
      </w:tabs>
      <w:ind w:left="1840" w:hanging="1840"/>
    </w:pPr>
  </w:style>
  <w:style w:type="paragraph" w:customStyle="1" w:styleId="EndnotesAbbrev">
    <w:name w:val="EndnotesAbbrev"/>
    <w:basedOn w:val="Normal"/>
    <w:rsid w:val="007E50FF"/>
    <w:pPr>
      <w:spacing w:before="20"/>
    </w:pPr>
    <w:rPr>
      <w:rFonts w:ascii="Arial" w:hAnsi="Arial"/>
      <w:color w:val="000000"/>
      <w:sz w:val="16"/>
    </w:rPr>
  </w:style>
  <w:style w:type="paragraph" w:customStyle="1" w:styleId="EPSCoverTop">
    <w:name w:val="EPSCoverTop"/>
    <w:basedOn w:val="Normal"/>
    <w:rsid w:val="007E50FF"/>
    <w:pPr>
      <w:jc w:val="right"/>
    </w:pPr>
    <w:rPr>
      <w:rFonts w:ascii="Arial" w:hAnsi="Arial"/>
      <w:sz w:val="20"/>
    </w:rPr>
  </w:style>
  <w:style w:type="paragraph" w:customStyle="1" w:styleId="LegHistNote">
    <w:name w:val="LegHistNote"/>
    <w:basedOn w:val="Actdetails"/>
    <w:rsid w:val="007E50FF"/>
    <w:pPr>
      <w:spacing w:before="60"/>
      <w:ind w:left="2700" w:right="-60" w:hanging="1300"/>
    </w:pPr>
    <w:rPr>
      <w:sz w:val="18"/>
    </w:rPr>
  </w:style>
  <w:style w:type="paragraph" w:customStyle="1" w:styleId="LongTitleSymb">
    <w:name w:val="LongTitleSymb"/>
    <w:basedOn w:val="LongTitle"/>
    <w:rsid w:val="007E50FF"/>
    <w:pPr>
      <w:ind w:hanging="480"/>
    </w:pPr>
  </w:style>
  <w:style w:type="paragraph" w:styleId="MacroText">
    <w:name w:val="macro"/>
    <w:link w:val="MacroTextChar"/>
    <w:semiHidden/>
    <w:rsid w:val="007E50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F4D8C"/>
    <w:rPr>
      <w:rFonts w:ascii="Courier New" w:hAnsi="Courier New" w:cs="Courier New"/>
      <w:lang w:eastAsia="en-US"/>
    </w:rPr>
  </w:style>
  <w:style w:type="paragraph" w:customStyle="1" w:styleId="ModaNote">
    <w:name w:val="Mod aNote"/>
    <w:basedOn w:val="aNoteSymb"/>
    <w:rsid w:val="007E50FF"/>
    <w:pPr>
      <w:tabs>
        <w:tab w:val="left" w:pos="2600"/>
      </w:tabs>
      <w:ind w:left="2600"/>
    </w:pPr>
  </w:style>
  <w:style w:type="paragraph" w:customStyle="1" w:styleId="ModH1Chapter">
    <w:name w:val="Mod H1 Chapter"/>
    <w:basedOn w:val="IH1ChapSymb"/>
    <w:rsid w:val="007E50FF"/>
    <w:pPr>
      <w:tabs>
        <w:tab w:val="clear" w:pos="2600"/>
        <w:tab w:val="left" w:pos="3300"/>
      </w:tabs>
      <w:ind w:left="3300"/>
    </w:pPr>
  </w:style>
  <w:style w:type="paragraph" w:customStyle="1" w:styleId="ModH2Part">
    <w:name w:val="Mod H2 Part"/>
    <w:basedOn w:val="IH2PartSymb"/>
    <w:rsid w:val="007E50FF"/>
    <w:pPr>
      <w:tabs>
        <w:tab w:val="clear" w:pos="2600"/>
        <w:tab w:val="left" w:pos="3300"/>
      </w:tabs>
      <w:ind w:left="3300"/>
    </w:pPr>
  </w:style>
  <w:style w:type="paragraph" w:customStyle="1" w:styleId="ModH3Div">
    <w:name w:val="Mod H3 Div"/>
    <w:basedOn w:val="IH3DivSymb"/>
    <w:rsid w:val="007E50FF"/>
    <w:pPr>
      <w:tabs>
        <w:tab w:val="clear" w:pos="2600"/>
        <w:tab w:val="left" w:pos="3300"/>
      </w:tabs>
      <w:ind w:left="3300"/>
    </w:pPr>
  </w:style>
  <w:style w:type="paragraph" w:customStyle="1" w:styleId="ModH4SubDiv">
    <w:name w:val="Mod H4 SubDiv"/>
    <w:basedOn w:val="IH4SubDivSymb"/>
    <w:rsid w:val="007E50FF"/>
    <w:pPr>
      <w:tabs>
        <w:tab w:val="clear" w:pos="2600"/>
        <w:tab w:val="left" w:pos="3300"/>
      </w:tabs>
      <w:ind w:left="3300"/>
    </w:pPr>
  </w:style>
  <w:style w:type="paragraph" w:customStyle="1" w:styleId="ModH5Sec">
    <w:name w:val="Mod H5 Sec"/>
    <w:basedOn w:val="IH5SecSymb"/>
    <w:rsid w:val="007E50FF"/>
    <w:pPr>
      <w:tabs>
        <w:tab w:val="clear" w:pos="1100"/>
        <w:tab w:val="left" w:pos="1800"/>
      </w:tabs>
      <w:ind w:left="2200"/>
    </w:pPr>
  </w:style>
  <w:style w:type="paragraph" w:customStyle="1" w:styleId="Modmain">
    <w:name w:val="Mod main"/>
    <w:basedOn w:val="Amain"/>
    <w:rsid w:val="007E50FF"/>
    <w:pPr>
      <w:tabs>
        <w:tab w:val="clear" w:pos="900"/>
        <w:tab w:val="clear" w:pos="1100"/>
        <w:tab w:val="right" w:pos="1600"/>
        <w:tab w:val="left" w:pos="1800"/>
      </w:tabs>
      <w:ind w:left="2200"/>
    </w:pPr>
  </w:style>
  <w:style w:type="paragraph" w:customStyle="1" w:styleId="Modmainreturn">
    <w:name w:val="Mod main return"/>
    <w:basedOn w:val="AmainreturnSymb"/>
    <w:rsid w:val="007E50FF"/>
    <w:pPr>
      <w:ind w:left="1800"/>
    </w:pPr>
  </w:style>
  <w:style w:type="paragraph" w:customStyle="1" w:styleId="ModNote">
    <w:name w:val="Mod Note"/>
    <w:basedOn w:val="aNoteSymb"/>
    <w:rsid w:val="007E50FF"/>
    <w:pPr>
      <w:tabs>
        <w:tab w:val="left" w:pos="2600"/>
      </w:tabs>
      <w:ind w:left="2600"/>
    </w:pPr>
  </w:style>
  <w:style w:type="paragraph" w:customStyle="1" w:styleId="Modpara">
    <w:name w:val="Mod para"/>
    <w:basedOn w:val="BillBasic"/>
    <w:rsid w:val="007E50FF"/>
    <w:pPr>
      <w:tabs>
        <w:tab w:val="right" w:pos="2100"/>
        <w:tab w:val="left" w:pos="2300"/>
      </w:tabs>
      <w:ind w:left="2700" w:hanging="1600"/>
      <w:outlineLvl w:val="6"/>
    </w:pPr>
  </w:style>
  <w:style w:type="paragraph" w:customStyle="1" w:styleId="Modparareturn">
    <w:name w:val="Mod para return"/>
    <w:basedOn w:val="AparareturnSymb"/>
    <w:rsid w:val="007E50FF"/>
    <w:pPr>
      <w:ind w:left="2300"/>
    </w:pPr>
  </w:style>
  <w:style w:type="paragraph" w:customStyle="1" w:styleId="Modref">
    <w:name w:val="Mod ref"/>
    <w:basedOn w:val="refSymb"/>
    <w:rsid w:val="007E50FF"/>
    <w:pPr>
      <w:ind w:left="1100"/>
    </w:pPr>
  </w:style>
  <w:style w:type="paragraph" w:customStyle="1" w:styleId="Modsubpara">
    <w:name w:val="Mod subpara"/>
    <w:basedOn w:val="Asubpara"/>
    <w:rsid w:val="007E50F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E50FF"/>
    <w:pPr>
      <w:ind w:left="3040"/>
    </w:pPr>
  </w:style>
  <w:style w:type="paragraph" w:customStyle="1" w:styleId="Modsubsubpara">
    <w:name w:val="Mod subsubpara"/>
    <w:basedOn w:val="AsubsubparaSymb"/>
    <w:rsid w:val="007E50F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E50FF"/>
    <w:pPr>
      <w:keepNext/>
      <w:spacing w:before="180"/>
      <w:ind w:left="1100"/>
    </w:pPr>
    <w:rPr>
      <w:rFonts w:ascii="Arial" w:hAnsi="Arial"/>
      <w:b/>
      <w:sz w:val="20"/>
    </w:rPr>
  </w:style>
  <w:style w:type="paragraph" w:customStyle="1" w:styleId="NewReg">
    <w:name w:val="New Reg"/>
    <w:basedOn w:val="NewAct"/>
    <w:next w:val="Actdetails"/>
    <w:rsid w:val="007E50FF"/>
  </w:style>
  <w:style w:type="paragraph" w:customStyle="1" w:styleId="RenumProvEntries">
    <w:name w:val="RenumProvEntries"/>
    <w:basedOn w:val="Normal"/>
    <w:rsid w:val="007E50FF"/>
    <w:pPr>
      <w:spacing w:before="60"/>
    </w:pPr>
    <w:rPr>
      <w:rFonts w:ascii="Arial" w:hAnsi="Arial"/>
      <w:sz w:val="20"/>
    </w:rPr>
  </w:style>
  <w:style w:type="paragraph" w:customStyle="1" w:styleId="RenumProvHdg">
    <w:name w:val="RenumProvHdg"/>
    <w:basedOn w:val="Normal"/>
    <w:rsid w:val="007E50FF"/>
    <w:rPr>
      <w:rFonts w:ascii="Arial" w:hAnsi="Arial"/>
      <w:b/>
      <w:sz w:val="22"/>
    </w:rPr>
  </w:style>
  <w:style w:type="paragraph" w:customStyle="1" w:styleId="RenumProvHeader">
    <w:name w:val="RenumProvHeader"/>
    <w:basedOn w:val="Normal"/>
    <w:rsid w:val="007E50FF"/>
    <w:rPr>
      <w:rFonts w:ascii="Arial" w:hAnsi="Arial"/>
      <w:b/>
      <w:sz w:val="22"/>
    </w:rPr>
  </w:style>
  <w:style w:type="paragraph" w:customStyle="1" w:styleId="RenumProvSubsectEntries">
    <w:name w:val="RenumProvSubsectEntries"/>
    <w:basedOn w:val="RenumProvEntries"/>
    <w:rsid w:val="007E50FF"/>
    <w:pPr>
      <w:ind w:left="252"/>
    </w:pPr>
  </w:style>
  <w:style w:type="paragraph" w:customStyle="1" w:styleId="RenumTableHdg">
    <w:name w:val="RenumTableHdg"/>
    <w:basedOn w:val="Normal"/>
    <w:rsid w:val="007E50FF"/>
    <w:pPr>
      <w:spacing w:before="120"/>
    </w:pPr>
    <w:rPr>
      <w:rFonts w:ascii="Arial" w:hAnsi="Arial"/>
      <w:b/>
      <w:sz w:val="20"/>
    </w:rPr>
  </w:style>
  <w:style w:type="paragraph" w:customStyle="1" w:styleId="SchclauseheadingSymb">
    <w:name w:val="Sch clause heading Symb"/>
    <w:basedOn w:val="Schclauseheading"/>
    <w:rsid w:val="007E50FF"/>
    <w:pPr>
      <w:tabs>
        <w:tab w:val="left" w:pos="0"/>
      </w:tabs>
      <w:ind w:left="980" w:hanging="1460"/>
    </w:pPr>
  </w:style>
  <w:style w:type="paragraph" w:customStyle="1" w:styleId="SchSubClause">
    <w:name w:val="Sch SubClause"/>
    <w:basedOn w:val="Schclauseheading"/>
    <w:rsid w:val="007E50FF"/>
    <w:rPr>
      <w:b w:val="0"/>
    </w:rPr>
  </w:style>
  <w:style w:type="paragraph" w:customStyle="1" w:styleId="Sched-FormSymb">
    <w:name w:val="Sched-Form Symb"/>
    <w:basedOn w:val="Sched-Form"/>
    <w:rsid w:val="007E50FF"/>
    <w:pPr>
      <w:tabs>
        <w:tab w:val="left" w:pos="0"/>
      </w:tabs>
      <w:ind w:left="2480" w:hanging="2960"/>
    </w:pPr>
  </w:style>
  <w:style w:type="paragraph" w:customStyle="1" w:styleId="Sched-Form-18Space">
    <w:name w:val="Sched-Form-18Space"/>
    <w:basedOn w:val="Normal"/>
    <w:rsid w:val="007E50FF"/>
    <w:pPr>
      <w:spacing w:before="360" w:after="60"/>
    </w:pPr>
    <w:rPr>
      <w:sz w:val="22"/>
    </w:rPr>
  </w:style>
  <w:style w:type="paragraph" w:customStyle="1" w:styleId="Sched-headingSymb">
    <w:name w:val="Sched-heading Symb"/>
    <w:basedOn w:val="Sched-heading"/>
    <w:rsid w:val="007E50FF"/>
    <w:pPr>
      <w:tabs>
        <w:tab w:val="left" w:pos="0"/>
      </w:tabs>
      <w:ind w:left="2480" w:hanging="2960"/>
    </w:pPr>
  </w:style>
  <w:style w:type="paragraph" w:customStyle="1" w:styleId="Sched-PartSymb">
    <w:name w:val="Sched-Part Symb"/>
    <w:basedOn w:val="Sched-Part"/>
    <w:rsid w:val="007E50FF"/>
    <w:pPr>
      <w:tabs>
        <w:tab w:val="left" w:pos="0"/>
      </w:tabs>
      <w:ind w:left="2480" w:hanging="2960"/>
    </w:pPr>
  </w:style>
  <w:style w:type="paragraph" w:styleId="Subtitle">
    <w:name w:val="Subtitle"/>
    <w:basedOn w:val="Normal"/>
    <w:link w:val="SubtitleChar"/>
    <w:qFormat/>
    <w:rsid w:val="007E50FF"/>
    <w:pPr>
      <w:spacing w:after="60"/>
      <w:jc w:val="center"/>
      <w:outlineLvl w:val="1"/>
    </w:pPr>
    <w:rPr>
      <w:rFonts w:ascii="Arial" w:hAnsi="Arial"/>
    </w:rPr>
  </w:style>
  <w:style w:type="character" w:customStyle="1" w:styleId="SubtitleChar">
    <w:name w:val="Subtitle Char"/>
    <w:basedOn w:val="DefaultParagraphFont"/>
    <w:link w:val="Subtitle"/>
    <w:rsid w:val="003F4D8C"/>
    <w:rPr>
      <w:rFonts w:ascii="Arial" w:hAnsi="Arial"/>
      <w:sz w:val="24"/>
      <w:lang w:eastAsia="en-US"/>
    </w:rPr>
  </w:style>
  <w:style w:type="paragraph" w:customStyle="1" w:styleId="TLegEntries">
    <w:name w:val="TLegEntries"/>
    <w:basedOn w:val="Normal"/>
    <w:rsid w:val="007E50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0FF"/>
    <w:pPr>
      <w:ind w:firstLine="0"/>
    </w:pPr>
    <w:rPr>
      <w:b/>
    </w:rPr>
  </w:style>
  <w:style w:type="paragraph" w:customStyle="1" w:styleId="EndNoteTextPub">
    <w:name w:val="EndNoteTextPub"/>
    <w:basedOn w:val="Normal"/>
    <w:rsid w:val="007E50FF"/>
    <w:pPr>
      <w:spacing w:before="60"/>
      <w:ind w:left="1100"/>
      <w:jc w:val="both"/>
    </w:pPr>
    <w:rPr>
      <w:sz w:val="20"/>
    </w:rPr>
  </w:style>
  <w:style w:type="paragraph" w:customStyle="1" w:styleId="TOC10">
    <w:name w:val="TOC 10"/>
    <w:basedOn w:val="TOC5"/>
    <w:rsid w:val="007E50FF"/>
    <w:rPr>
      <w:szCs w:val="24"/>
    </w:rPr>
  </w:style>
  <w:style w:type="character" w:customStyle="1" w:styleId="charNotBold">
    <w:name w:val="charNotBold"/>
    <w:basedOn w:val="DefaultParagraphFont"/>
    <w:rsid w:val="007E50FF"/>
    <w:rPr>
      <w:rFonts w:ascii="Arial" w:hAnsi="Arial"/>
      <w:sz w:val="20"/>
    </w:rPr>
  </w:style>
  <w:style w:type="paragraph" w:customStyle="1" w:styleId="ShadedSchClauseSymb">
    <w:name w:val="Shaded Sch Clause Symb"/>
    <w:basedOn w:val="ShadedSchClause"/>
    <w:rsid w:val="007E50FF"/>
    <w:pPr>
      <w:tabs>
        <w:tab w:val="left" w:pos="0"/>
      </w:tabs>
      <w:ind w:left="975" w:hanging="1457"/>
    </w:pPr>
  </w:style>
  <w:style w:type="paragraph" w:customStyle="1" w:styleId="CoverTextBullet">
    <w:name w:val="CoverTextBullet"/>
    <w:basedOn w:val="CoverText"/>
    <w:qFormat/>
    <w:rsid w:val="007E50FF"/>
    <w:pPr>
      <w:numPr>
        <w:numId w:val="29"/>
      </w:numPr>
    </w:pPr>
    <w:rPr>
      <w:color w:val="000000"/>
    </w:rPr>
  </w:style>
  <w:style w:type="paragraph" w:customStyle="1" w:styleId="01aPreamble">
    <w:name w:val="01aPreamble"/>
    <w:basedOn w:val="Normal"/>
    <w:qFormat/>
    <w:rsid w:val="007E50FF"/>
  </w:style>
  <w:style w:type="paragraph" w:customStyle="1" w:styleId="TableBullet">
    <w:name w:val="TableBullet"/>
    <w:basedOn w:val="TableText10"/>
    <w:qFormat/>
    <w:rsid w:val="007E50FF"/>
    <w:pPr>
      <w:numPr>
        <w:numId w:val="30"/>
      </w:numPr>
    </w:pPr>
  </w:style>
  <w:style w:type="paragraph" w:customStyle="1" w:styleId="TableNumbered">
    <w:name w:val="TableNumbered"/>
    <w:basedOn w:val="TableText10"/>
    <w:qFormat/>
    <w:rsid w:val="007E50FF"/>
    <w:pPr>
      <w:numPr>
        <w:numId w:val="31"/>
      </w:numPr>
    </w:pPr>
  </w:style>
  <w:style w:type="character" w:customStyle="1" w:styleId="charCitHyperlinkItal">
    <w:name w:val="charCitHyperlinkItal"/>
    <w:basedOn w:val="Hyperlink"/>
    <w:uiPriority w:val="1"/>
    <w:rsid w:val="007E50FF"/>
    <w:rPr>
      <w:i/>
      <w:color w:val="0000FF" w:themeColor="hyperlink"/>
      <w:u w:val="none"/>
    </w:rPr>
  </w:style>
  <w:style w:type="character" w:customStyle="1" w:styleId="charCitHyperlinkAbbrev">
    <w:name w:val="charCitHyperlinkAbbrev"/>
    <w:basedOn w:val="Hyperlink"/>
    <w:uiPriority w:val="1"/>
    <w:rsid w:val="007E50FF"/>
    <w:rPr>
      <w:color w:val="0000FF" w:themeColor="hyperlink"/>
      <w:u w:val="none"/>
    </w:rPr>
  </w:style>
  <w:style w:type="character" w:customStyle="1" w:styleId="Heading3Char">
    <w:name w:val="Heading 3 Char"/>
    <w:aliases w:val="h3 Char,sec Char"/>
    <w:basedOn w:val="DefaultParagraphFont"/>
    <w:link w:val="Heading3"/>
    <w:rsid w:val="007E50FF"/>
    <w:rPr>
      <w:b/>
      <w:sz w:val="24"/>
      <w:lang w:eastAsia="en-US"/>
    </w:rPr>
  </w:style>
  <w:style w:type="paragraph" w:customStyle="1" w:styleId="FormRule">
    <w:name w:val="FormRule"/>
    <w:basedOn w:val="Normal"/>
    <w:rsid w:val="007E50FF"/>
    <w:pPr>
      <w:pBdr>
        <w:top w:val="single" w:sz="4" w:space="1" w:color="auto"/>
      </w:pBdr>
      <w:spacing w:before="160" w:after="40"/>
      <w:ind w:left="3220" w:right="3260"/>
    </w:pPr>
    <w:rPr>
      <w:sz w:val="8"/>
    </w:rPr>
  </w:style>
  <w:style w:type="paragraph" w:customStyle="1" w:styleId="OldAmdtsEntries">
    <w:name w:val="OldAmdtsEntries"/>
    <w:basedOn w:val="BillBasicHeading"/>
    <w:rsid w:val="007E50FF"/>
    <w:pPr>
      <w:tabs>
        <w:tab w:val="clear" w:pos="2600"/>
        <w:tab w:val="left" w:leader="dot" w:pos="2700"/>
      </w:tabs>
      <w:ind w:left="2700" w:hanging="2000"/>
    </w:pPr>
    <w:rPr>
      <w:sz w:val="18"/>
    </w:rPr>
  </w:style>
  <w:style w:type="paragraph" w:customStyle="1" w:styleId="OldAmdt2ndLine">
    <w:name w:val="OldAmdt2ndLine"/>
    <w:basedOn w:val="OldAmdtsEntries"/>
    <w:rsid w:val="007E50FF"/>
    <w:pPr>
      <w:tabs>
        <w:tab w:val="left" w:pos="2700"/>
      </w:tabs>
      <w:spacing w:before="0"/>
    </w:pPr>
  </w:style>
  <w:style w:type="paragraph" w:customStyle="1" w:styleId="parainpara">
    <w:name w:val="para in para"/>
    <w:rsid w:val="007E50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0FF"/>
    <w:pPr>
      <w:spacing w:after="60"/>
      <w:ind w:left="2800"/>
    </w:pPr>
    <w:rPr>
      <w:rFonts w:ascii="ACTCrest" w:hAnsi="ACTCrest"/>
      <w:sz w:val="216"/>
    </w:rPr>
  </w:style>
  <w:style w:type="paragraph" w:customStyle="1" w:styleId="Actbullet">
    <w:name w:val="Act bullet"/>
    <w:basedOn w:val="Normal"/>
    <w:uiPriority w:val="99"/>
    <w:rsid w:val="007E50FF"/>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7E50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0FF"/>
    <w:rPr>
      <w:b w:val="0"/>
      <w:sz w:val="32"/>
    </w:rPr>
  </w:style>
  <w:style w:type="paragraph" w:customStyle="1" w:styleId="MH1Chapter">
    <w:name w:val="M H1 Chapter"/>
    <w:basedOn w:val="AH1Chapter"/>
    <w:rsid w:val="007E50FF"/>
    <w:pPr>
      <w:tabs>
        <w:tab w:val="clear" w:pos="2600"/>
        <w:tab w:val="left" w:pos="2720"/>
      </w:tabs>
      <w:ind w:left="4000" w:hanging="3300"/>
    </w:pPr>
  </w:style>
  <w:style w:type="paragraph" w:customStyle="1" w:styleId="ApprFormHd">
    <w:name w:val="ApprFormHd"/>
    <w:basedOn w:val="Sched-heading"/>
    <w:rsid w:val="007E50FF"/>
    <w:pPr>
      <w:ind w:left="0" w:firstLine="0"/>
    </w:pPr>
  </w:style>
  <w:style w:type="paragraph" w:customStyle="1" w:styleId="AmdtEntries">
    <w:name w:val="AmdtEntries"/>
    <w:basedOn w:val="BillBasicHeading"/>
    <w:rsid w:val="007E50FF"/>
    <w:pPr>
      <w:keepNext w:val="0"/>
      <w:tabs>
        <w:tab w:val="clear" w:pos="2600"/>
      </w:tabs>
      <w:spacing w:before="0"/>
      <w:ind w:left="3200" w:hanging="2100"/>
    </w:pPr>
    <w:rPr>
      <w:sz w:val="18"/>
    </w:rPr>
  </w:style>
  <w:style w:type="paragraph" w:customStyle="1" w:styleId="AmdtEntriesDefL2">
    <w:name w:val="AmdtEntriesDefL2"/>
    <w:basedOn w:val="AmdtEntries"/>
    <w:rsid w:val="007E50FF"/>
    <w:pPr>
      <w:tabs>
        <w:tab w:val="left" w:pos="3000"/>
      </w:tabs>
      <w:ind w:left="3600" w:hanging="2500"/>
    </w:pPr>
  </w:style>
  <w:style w:type="paragraph" w:customStyle="1" w:styleId="Actdetailsnote">
    <w:name w:val="Act details note"/>
    <w:basedOn w:val="Actdetails"/>
    <w:uiPriority w:val="99"/>
    <w:rsid w:val="007E50FF"/>
    <w:pPr>
      <w:ind w:left="1620" w:right="-60" w:hanging="720"/>
    </w:pPr>
    <w:rPr>
      <w:sz w:val="18"/>
    </w:rPr>
  </w:style>
  <w:style w:type="paragraph" w:customStyle="1" w:styleId="DetailsNo">
    <w:name w:val="Details No"/>
    <w:basedOn w:val="Actdetails"/>
    <w:uiPriority w:val="99"/>
    <w:rsid w:val="007E50FF"/>
    <w:pPr>
      <w:ind w:left="0"/>
    </w:pPr>
    <w:rPr>
      <w:sz w:val="18"/>
    </w:rPr>
  </w:style>
  <w:style w:type="paragraph" w:customStyle="1" w:styleId="ISchMain">
    <w:name w:val="I Sch Main"/>
    <w:basedOn w:val="BillBasic"/>
    <w:rsid w:val="007E50FF"/>
    <w:pPr>
      <w:tabs>
        <w:tab w:val="right" w:pos="900"/>
        <w:tab w:val="left" w:pos="1100"/>
      </w:tabs>
      <w:ind w:left="1100" w:hanging="1100"/>
    </w:pPr>
  </w:style>
  <w:style w:type="paragraph" w:customStyle="1" w:styleId="ISchpara">
    <w:name w:val="I Sch para"/>
    <w:basedOn w:val="BillBasic"/>
    <w:rsid w:val="007E50FF"/>
    <w:pPr>
      <w:tabs>
        <w:tab w:val="right" w:pos="1400"/>
        <w:tab w:val="left" w:pos="1600"/>
      </w:tabs>
      <w:ind w:left="1600" w:hanging="1600"/>
    </w:pPr>
  </w:style>
  <w:style w:type="paragraph" w:customStyle="1" w:styleId="ISchsubpara">
    <w:name w:val="I Sch subpara"/>
    <w:basedOn w:val="BillBasic"/>
    <w:rsid w:val="007E50FF"/>
    <w:pPr>
      <w:tabs>
        <w:tab w:val="right" w:pos="1940"/>
        <w:tab w:val="left" w:pos="2140"/>
      </w:tabs>
      <w:ind w:left="2140" w:hanging="2140"/>
    </w:pPr>
  </w:style>
  <w:style w:type="paragraph" w:customStyle="1" w:styleId="ISchsubsubpara">
    <w:name w:val="I Sch subsubpara"/>
    <w:basedOn w:val="BillBasic"/>
    <w:rsid w:val="007E50FF"/>
    <w:pPr>
      <w:tabs>
        <w:tab w:val="right" w:pos="2460"/>
        <w:tab w:val="left" w:pos="2660"/>
      </w:tabs>
      <w:ind w:left="2660" w:hanging="2660"/>
    </w:pPr>
  </w:style>
  <w:style w:type="paragraph" w:customStyle="1" w:styleId="AssectheadingSymb">
    <w:name w:val="A ssect heading Symb"/>
    <w:basedOn w:val="Amain"/>
    <w:rsid w:val="007E50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0FF"/>
    <w:pPr>
      <w:tabs>
        <w:tab w:val="left" w:pos="0"/>
        <w:tab w:val="right" w:pos="2400"/>
        <w:tab w:val="left" w:pos="2600"/>
      </w:tabs>
      <w:ind w:left="2602" w:hanging="3084"/>
      <w:outlineLvl w:val="8"/>
    </w:pPr>
  </w:style>
  <w:style w:type="paragraph" w:customStyle="1" w:styleId="AmainreturnSymb">
    <w:name w:val="A main return Symb"/>
    <w:basedOn w:val="BillBasic"/>
    <w:rsid w:val="007E50FF"/>
    <w:pPr>
      <w:tabs>
        <w:tab w:val="left" w:pos="1582"/>
      </w:tabs>
      <w:ind w:left="1100" w:hanging="1582"/>
    </w:pPr>
  </w:style>
  <w:style w:type="paragraph" w:customStyle="1" w:styleId="AparareturnSymb">
    <w:name w:val="A para return Symb"/>
    <w:basedOn w:val="BillBasic"/>
    <w:rsid w:val="007E50FF"/>
    <w:pPr>
      <w:tabs>
        <w:tab w:val="left" w:pos="2081"/>
      </w:tabs>
      <w:ind w:left="1599" w:hanging="2081"/>
    </w:pPr>
  </w:style>
  <w:style w:type="paragraph" w:customStyle="1" w:styleId="AsubparareturnSymb">
    <w:name w:val="A subpara return Symb"/>
    <w:basedOn w:val="BillBasic"/>
    <w:rsid w:val="007E50FF"/>
    <w:pPr>
      <w:tabs>
        <w:tab w:val="left" w:pos="2580"/>
      </w:tabs>
      <w:ind w:left="2098" w:hanging="2580"/>
    </w:pPr>
  </w:style>
  <w:style w:type="paragraph" w:customStyle="1" w:styleId="aDefSymb">
    <w:name w:val="aDef Symb"/>
    <w:basedOn w:val="BillBasic"/>
    <w:rsid w:val="007E50FF"/>
    <w:pPr>
      <w:tabs>
        <w:tab w:val="left" w:pos="1582"/>
      </w:tabs>
      <w:ind w:left="1100" w:hanging="1582"/>
    </w:pPr>
  </w:style>
  <w:style w:type="paragraph" w:customStyle="1" w:styleId="aDefparaSymb">
    <w:name w:val="aDef para Symb"/>
    <w:basedOn w:val="Apara"/>
    <w:rsid w:val="007E50FF"/>
    <w:pPr>
      <w:tabs>
        <w:tab w:val="clear" w:pos="1600"/>
        <w:tab w:val="left" w:pos="0"/>
        <w:tab w:val="left" w:pos="1599"/>
      </w:tabs>
      <w:ind w:left="1599" w:hanging="2081"/>
    </w:pPr>
  </w:style>
  <w:style w:type="paragraph" w:customStyle="1" w:styleId="aDefsubparaSymb">
    <w:name w:val="aDef subpara Symb"/>
    <w:basedOn w:val="Asubpara"/>
    <w:rsid w:val="007E50FF"/>
    <w:pPr>
      <w:tabs>
        <w:tab w:val="left" w:pos="0"/>
      </w:tabs>
      <w:ind w:left="2098" w:hanging="2580"/>
    </w:pPr>
  </w:style>
  <w:style w:type="paragraph" w:customStyle="1" w:styleId="SchAmainSymb">
    <w:name w:val="Sch A main Symb"/>
    <w:basedOn w:val="Amain"/>
    <w:rsid w:val="007E50FF"/>
    <w:pPr>
      <w:tabs>
        <w:tab w:val="left" w:pos="0"/>
      </w:tabs>
      <w:ind w:hanging="1580"/>
    </w:pPr>
  </w:style>
  <w:style w:type="paragraph" w:customStyle="1" w:styleId="SchAparaSymb">
    <w:name w:val="Sch A para Symb"/>
    <w:basedOn w:val="Apara"/>
    <w:rsid w:val="007E50FF"/>
    <w:pPr>
      <w:tabs>
        <w:tab w:val="left" w:pos="0"/>
      </w:tabs>
      <w:ind w:hanging="2080"/>
    </w:pPr>
  </w:style>
  <w:style w:type="paragraph" w:customStyle="1" w:styleId="SchAsubparaSymb">
    <w:name w:val="Sch A subpara Symb"/>
    <w:basedOn w:val="Asubpara"/>
    <w:rsid w:val="007E50FF"/>
    <w:pPr>
      <w:tabs>
        <w:tab w:val="left" w:pos="0"/>
      </w:tabs>
      <w:ind w:hanging="2580"/>
    </w:pPr>
  </w:style>
  <w:style w:type="paragraph" w:customStyle="1" w:styleId="SchAsubsubparaSymb">
    <w:name w:val="Sch A subsubpara Symb"/>
    <w:basedOn w:val="AsubsubparaSymb"/>
    <w:rsid w:val="007E50FF"/>
  </w:style>
  <w:style w:type="paragraph" w:customStyle="1" w:styleId="refSymb">
    <w:name w:val="ref Symb"/>
    <w:basedOn w:val="BillBasic"/>
    <w:next w:val="Normal"/>
    <w:rsid w:val="007E50FF"/>
    <w:pPr>
      <w:tabs>
        <w:tab w:val="left" w:pos="-480"/>
      </w:tabs>
      <w:spacing w:before="60"/>
      <w:ind w:hanging="480"/>
    </w:pPr>
    <w:rPr>
      <w:sz w:val="18"/>
    </w:rPr>
  </w:style>
  <w:style w:type="paragraph" w:customStyle="1" w:styleId="IshadedH5SecSymb">
    <w:name w:val="I shaded H5 Sec Symb"/>
    <w:basedOn w:val="AH5Sec"/>
    <w:rsid w:val="007E50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0FF"/>
    <w:pPr>
      <w:tabs>
        <w:tab w:val="clear" w:pos="-1580"/>
      </w:tabs>
      <w:ind w:left="975" w:hanging="1457"/>
    </w:pPr>
  </w:style>
  <w:style w:type="paragraph" w:customStyle="1" w:styleId="IH1ChapSymb">
    <w:name w:val="I H1 Chap Symb"/>
    <w:basedOn w:val="BillBasicHeading"/>
    <w:next w:val="Normal"/>
    <w:rsid w:val="007E50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0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0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0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0FF"/>
    <w:pPr>
      <w:tabs>
        <w:tab w:val="clear" w:pos="2600"/>
        <w:tab w:val="left" w:pos="-1580"/>
        <w:tab w:val="left" w:pos="0"/>
        <w:tab w:val="left" w:pos="1100"/>
      </w:tabs>
      <w:spacing w:before="240"/>
      <w:ind w:left="1100" w:hanging="1580"/>
    </w:pPr>
  </w:style>
  <w:style w:type="paragraph" w:customStyle="1" w:styleId="IMainSymb">
    <w:name w:val="I Main Symb"/>
    <w:basedOn w:val="Amain"/>
    <w:rsid w:val="007E50FF"/>
    <w:pPr>
      <w:tabs>
        <w:tab w:val="left" w:pos="0"/>
      </w:tabs>
      <w:ind w:hanging="1580"/>
    </w:pPr>
  </w:style>
  <w:style w:type="paragraph" w:customStyle="1" w:styleId="IparaSymb">
    <w:name w:val="I para Symb"/>
    <w:basedOn w:val="Apara"/>
    <w:rsid w:val="007E50FF"/>
    <w:pPr>
      <w:tabs>
        <w:tab w:val="left" w:pos="0"/>
      </w:tabs>
      <w:ind w:hanging="2080"/>
      <w:outlineLvl w:val="9"/>
    </w:pPr>
  </w:style>
  <w:style w:type="paragraph" w:customStyle="1" w:styleId="IsubparaSymb">
    <w:name w:val="I subpara Symb"/>
    <w:basedOn w:val="Asubpara"/>
    <w:rsid w:val="007E50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0FF"/>
    <w:pPr>
      <w:tabs>
        <w:tab w:val="clear" w:pos="2400"/>
        <w:tab w:val="clear" w:pos="2600"/>
        <w:tab w:val="right" w:pos="2460"/>
        <w:tab w:val="left" w:pos="2660"/>
      </w:tabs>
      <w:ind w:left="2660" w:hanging="3140"/>
    </w:pPr>
  </w:style>
  <w:style w:type="paragraph" w:customStyle="1" w:styleId="IdefparaSymb">
    <w:name w:val="I def para Symb"/>
    <w:basedOn w:val="IparaSymb"/>
    <w:rsid w:val="007E50FF"/>
    <w:pPr>
      <w:ind w:left="1599" w:hanging="2081"/>
    </w:pPr>
  </w:style>
  <w:style w:type="paragraph" w:customStyle="1" w:styleId="IdefsubparaSymb">
    <w:name w:val="I def subpara Symb"/>
    <w:basedOn w:val="IsubparaSymb"/>
    <w:rsid w:val="007E50FF"/>
    <w:pPr>
      <w:ind w:left="2138"/>
    </w:pPr>
  </w:style>
  <w:style w:type="paragraph" w:customStyle="1" w:styleId="ISched-headingSymb">
    <w:name w:val="I Sched-heading Symb"/>
    <w:basedOn w:val="BillBasicHeading"/>
    <w:next w:val="Normal"/>
    <w:rsid w:val="007E50FF"/>
    <w:pPr>
      <w:tabs>
        <w:tab w:val="left" w:pos="-3080"/>
        <w:tab w:val="left" w:pos="0"/>
      </w:tabs>
      <w:spacing w:before="320"/>
      <w:ind w:left="2600" w:hanging="3080"/>
    </w:pPr>
    <w:rPr>
      <w:sz w:val="34"/>
    </w:rPr>
  </w:style>
  <w:style w:type="paragraph" w:customStyle="1" w:styleId="ISched-PartSymb">
    <w:name w:val="I Sched-Part Symb"/>
    <w:basedOn w:val="BillBasicHeading"/>
    <w:rsid w:val="007E50FF"/>
    <w:pPr>
      <w:tabs>
        <w:tab w:val="left" w:pos="-3080"/>
        <w:tab w:val="left" w:pos="0"/>
      </w:tabs>
      <w:spacing w:before="380"/>
      <w:ind w:left="2600" w:hanging="3080"/>
    </w:pPr>
    <w:rPr>
      <w:sz w:val="32"/>
    </w:rPr>
  </w:style>
  <w:style w:type="paragraph" w:customStyle="1" w:styleId="ISched-formSymb">
    <w:name w:val="I Sched-form Symb"/>
    <w:basedOn w:val="BillBasicHeading"/>
    <w:rsid w:val="007E50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0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0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0FF"/>
    <w:pPr>
      <w:tabs>
        <w:tab w:val="left" w:pos="1100"/>
      </w:tabs>
      <w:spacing w:before="60"/>
      <w:ind w:left="1500" w:hanging="1986"/>
    </w:pPr>
  </w:style>
  <w:style w:type="paragraph" w:customStyle="1" w:styleId="aExamHdgssSymb">
    <w:name w:val="aExamHdgss Symb"/>
    <w:basedOn w:val="BillBasicHeading"/>
    <w:next w:val="Normal"/>
    <w:rsid w:val="007E50FF"/>
    <w:pPr>
      <w:tabs>
        <w:tab w:val="clear" w:pos="2600"/>
        <w:tab w:val="left" w:pos="1582"/>
      </w:tabs>
      <w:ind w:left="1100" w:hanging="1582"/>
    </w:pPr>
    <w:rPr>
      <w:sz w:val="18"/>
    </w:rPr>
  </w:style>
  <w:style w:type="paragraph" w:customStyle="1" w:styleId="aExamssSymb">
    <w:name w:val="aExamss Symb"/>
    <w:basedOn w:val="aNote"/>
    <w:rsid w:val="007E50FF"/>
    <w:pPr>
      <w:tabs>
        <w:tab w:val="left" w:pos="1582"/>
      </w:tabs>
      <w:spacing w:before="60"/>
      <w:ind w:left="1100" w:hanging="1582"/>
    </w:pPr>
  </w:style>
  <w:style w:type="paragraph" w:customStyle="1" w:styleId="aExamINumssSymb">
    <w:name w:val="aExamINumss Symb"/>
    <w:basedOn w:val="aExamssSymb"/>
    <w:rsid w:val="007E50FF"/>
    <w:pPr>
      <w:tabs>
        <w:tab w:val="left" w:pos="1100"/>
      </w:tabs>
      <w:ind w:left="1500" w:hanging="1986"/>
    </w:pPr>
  </w:style>
  <w:style w:type="paragraph" w:customStyle="1" w:styleId="aExamNumTextssSymb">
    <w:name w:val="aExamNumTextss Symb"/>
    <w:basedOn w:val="aExamssSymb"/>
    <w:rsid w:val="007E50FF"/>
    <w:pPr>
      <w:tabs>
        <w:tab w:val="clear" w:pos="1582"/>
        <w:tab w:val="left" w:pos="1985"/>
      </w:tabs>
      <w:ind w:left="1503" w:hanging="1985"/>
    </w:pPr>
  </w:style>
  <w:style w:type="paragraph" w:customStyle="1" w:styleId="AExamIParaSymb">
    <w:name w:val="AExamIPara Symb"/>
    <w:basedOn w:val="aExam"/>
    <w:rsid w:val="007E50FF"/>
    <w:pPr>
      <w:tabs>
        <w:tab w:val="right" w:pos="1718"/>
      </w:tabs>
      <w:ind w:left="1984" w:hanging="2466"/>
    </w:pPr>
  </w:style>
  <w:style w:type="paragraph" w:customStyle="1" w:styleId="aExamBulletssSymb">
    <w:name w:val="aExamBulletss Symb"/>
    <w:basedOn w:val="aExamssSymb"/>
    <w:rsid w:val="007E50FF"/>
    <w:pPr>
      <w:tabs>
        <w:tab w:val="left" w:pos="1100"/>
      </w:tabs>
      <w:ind w:left="1500" w:hanging="1986"/>
    </w:pPr>
  </w:style>
  <w:style w:type="paragraph" w:customStyle="1" w:styleId="aNoteSymb">
    <w:name w:val="aNote Symb"/>
    <w:basedOn w:val="BillBasic"/>
    <w:rsid w:val="007E50FF"/>
    <w:pPr>
      <w:tabs>
        <w:tab w:val="left" w:pos="1100"/>
        <w:tab w:val="left" w:pos="2381"/>
      </w:tabs>
      <w:ind w:left="1899" w:hanging="2381"/>
    </w:pPr>
    <w:rPr>
      <w:sz w:val="20"/>
    </w:rPr>
  </w:style>
  <w:style w:type="paragraph" w:customStyle="1" w:styleId="aNoteTextssSymb">
    <w:name w:val="aNoteTextss Symb"/>
    <w:basedOn w:val="Normal"/>
    <w:rsid w:val="007E50FF"/>
    <w:pPr>
      <w:tabs>
        <w:tab w:val="clear" w:pos="0"/>
        <w:tab w:val="left" w:pos="1418"/>
      </w:tabs>
      <w:spacing w:before="60"/>
      <w:ind w:left="1417" w:hanging="1899"/>
      <w:jc w:val="both"/>
    </w:pPr>
    <w:rPr>
      <w:sz w:val="20"/>
    </w:rPr>
  </w:style>
  <w:style w:type="paragraph" w:customStyle="1" w:styleId="aNoteParaSymb">
    <w:name w:val="aNotePara Symb"/>
    <w:basedOn w:val="aNoteSymb"/>
    <w:rsid w:val="007E50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0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0FF"/>
    <w:pPr>
      <w:tabs>
        <w:tab w:val="left" w:pos="1616"/>
        <w:tab w:val="left" w:pos="2495"/>
      </w:tabs>
      <w:spacing w:before="60"/>
      <w:ind w:left="2013" w:hanging="2495"/>
    </w:pPr>
  </w:style>
  <w:style w:type="paragraph" w:customStyle="1" w:styleId="aExamHdgparSymb">
    <w:name w:val="aExamHdgpar Symb"/>
    <w:basedOn w:val="aExamHdgssSymb"/>
    <w:next w:val="Normal"/>
    <w:rsid w:val="007E50FF"/>
    <w:pPr>
      <w:tabs>
        <w:tab w:val="clear" w:pos="1582"/>
        <w:tab w:val="left" w:pos="1599"/>
      </w:tabs>
      <w:ind w:left="1599" w:hanging="2081"/>
    </w:pPr>
  </w:style>
  <w:style w:type="paragraph" w:customStyle="1" w:styleId="aExamparSymb">
    <w:name w:val="aExampar Symb"/>
    <w:basedOn w:val="aExamssSymb"/>
    <w:rsid w:val="007E50FF"/>
    <w:pPr>
      <w:tabs>
        <w:tab w:val="clear" w:pos="1582"/>
        <w:tab w:val="left" w:pos="1599"/>
      </w:tabs>
      <w:ind w:left="1599" w:hanging="2081"/>
    </w:pPr>
  </w:style>
  <w:style w:type="paragraph" w:customStyle="1" w:styleId="aExamINumparSymb">
    <w:name w:val="aExamINumpar Symb"/>
    <w:basedOn w:val="aExamparSymb"/>
    <w:rsid w:val="007E50FF"/>
    <w:pPr>
      <w:tabs>
        <w:tab w:val="left" w:pos="2000"/>
      </w:tabs>
      <w:ind w:left="2041" w:hanging="2495"/>
    </w:pPr>
  </w:style>
  <w:style w:type="paragraph" w:customStyle="1" w:styleId="aExamBulletparSymb">
    <w:name w:val="aExamBulletpar Symb"/>
    <w:basedOn w:val="aExamparSymb"/>
    <w:rsid w:val="007E50FF"/>
    <w:pPr>
      <w:tabs>
        <w:tab w:val="clear" w:pos="1599"/>
        <w:tab w:val="left" w:pos="1616"/>
        <w:tab w:val="left" w:pos="2495"/>
      </w:tabs>
      <w:ind w:left="2013" w:hanging="2495"/>
    </w:pPr>
  </w:style>
  <w:style w:type="paragraph" w:customStyle="1" w:styleId="aNoteparSymb">
    <w:name w:val="aNotepar Symb"/>
    <w:basedOn w:val="BillBasic"/>
    <w:next w:val="Normal"/>
    <w:rsid w:val="007E50FF"/>
    <w:pPr>
      <w:tabs>
        <w:tab w:val="left" w:pos="1599"/>
        <w:tab w:val="left" w:pos="2398"/>
      </w:tabs>
      <w:ind w:left="2410" w:hanging="2892"/>
    </w:pPr>
    <w:rPr>
      <w:sz w:val="20"/>
    </w:rPr>
  </w:style>
  <w:style w:type="paragraph" w:customStyle="1" w:styleId="aNoteTextparSymb">
    <w:name w:val="aNoteTextpar Symb"/>
    <w:basedOn w:val="aNoteparSymb"/>
    <w:rsid w:val="007E50FF"/>
    <w:pPr>
      <w:tabs>
        <w:tab w:val="clear" w:pos="1599"/>
        <w:tab w:val="clear" w:pos="2398"/>
        <w:tab w:val="left" w:pos="2880"/>
      </w:tabs>
      <w:spacing w:before="60"/>
      <w:ind w:left="2398" w:hanging="2880"/>
    </w:pPr>
  </w:style>
  <w:style w:type="paragraph" w:customStyle="1" w:styleId="aNoteParaparSymb">
    <w:name w:val="aNoteParapar Symb"/>
    <w:basedOn w:val="aNoteparSymb"/>
    <w:rsid w:val="007E50FF"/>
    <w:pPr>
      <w:tabs>
        <w:tab w:val="right" w:pos="2640"/>
      </w:tabs>
      <w:spacing w:before="60"/>
      <w:ind w:left="2920" w:hanging="3402"/>
    </w:pPr>
  </w:style>
  <w:style w:type="paragraph" w:customStyle="1" w:styleId="aNoteBulletparSymb">
    <w:name w:val="aNoteBulletpar Symb"/>
    <w:basedOn w:val="aNoteparSymb"/>
    <w:rsid w:val="007E50FF"/>
    <w:pPr>
      <w:tabs>
        <w:tab w:val="clear" w:pos="1599"/>
        <w:tab w:val="left" w:pos="3289"/>
      </w:tabs>
      <w:spacing w:before="60"/>
      <w:ind w:left="2807" w:hanging="3289"/>
    </w:pPr>
  </w:style>
  <w:style w:type="paragraph" w:customStyle="1" w:styleId="AsubparabulletSymb">
    <w:name w:val="A subpara bullet Symb"/>
    <w:basedOn w:val="BillBasic"/>
    <w:rsid w:val="007E50FF"/>
    <w:pPr>
      <w:tabs>
        <w:tab w:val="left" w:pos="2138"/>
        <w:tab w:val="left" w:pos="3005"/>
      </w:tabs>
      <w:spacing w:before="60"/>
      <w:ind w:left="2523" w:hanging="3005"/>
    </w:pPr>
  </w:style>
  <w:style w:type="paragraph" w:customStyle="1" w:styleId="aExamHdgsubparSymb">
    <w:name w:val="aExamHdgsubpar Symb"/>
    <w:basedOn w:val="aExamHdgssSymb"/>
    <w:next w:val="Normal"/>
    <w:rsid w:val="007E50FF"/>
    <w:pPr>
      <w:tabs>
        <w:tab w:val="clear" w:pos="1582"/>
        <w:tab w:val="left" w:pos="2620"/>
      </w:tabs>
      <w:ind w:left="2138" w:hanging="2620"/>
    </w:pPr>
  </w:style>
  <w:style w:type="paragraph" w:customStyle="1" w:styleId="aExamsubparSymb">
    <w:name w:val="aExamsubpar Symb"/>
    <w:basedOn w:val="aExamssSymb"/>
    <w:rsid w:val="007E50FF"/>
    <w:pPr>
      <w:tabs>
        <w:tab w:val="clear" w:pos="1582"/>
        <w:tab w:val="left" w:pos="2620"/>
      </w:tabs>
      <w:ind w:left="2138" w:hanging="2620"/>
    </w:pPr>
  </w:style>
  <w:style w:type="paragraph" w:customStyle="1" w:styleId="aNotesubparSymb">
    <w:name w:val="aNotesubpar Symb"/>
    <w:basedOn w:val="BillBasic"/>
    <w:next w:val="Normal"/>
    <w:rsid w:val="007E50FF"/>
    <w:pPr>
      <w:tabs>
        <w:tab w:val="left" w:pos="2138"/>
        <w:tab w:val="left" w:pos="2937"/>
      </w:tabs>
      <w:ind w:left="2455" w:hanging="2937"/>
    </w:pPr>
    <w:rPr>
      <w:sz w:val="20"/>
    </w:rPr>
  </w:style>
  <w:style w:type="paragraph" w:customStyle="1" w:styleId="aNoteTextsubparSymb">
    <w:name w:val="aNoteTextsubpar Symb"/>
    <w:basedOn w:val="aNotesubparSymb"/>
    <w:rsid w:val="007E50FF"/>
    <w:pPr>
      <w:tabs>
        <w:tab w:val="clear" w:pos="2138"/>
        <w:tab w:val="clear" w:pos="2937"/>
        <w:tab w:val="left" w:pos="2943"/>
      </w:tabs>
      <w:spacing w:before="60"/>
      <w:ind w:left="2943" w:hanging="3425"/>
    </w:pPr>
  </w:style>
  <w:style w:type="paragraph" w:customStyle="1" w:styleId="PenaltySymb">
    <w:name w:val="Penalty Symb"/>
    <w:basedOn w:val="AmainreturnSymb"/>
    <w:rsid w:val="007E50FF"/>
  </w:style>
  <w:style w:type="paragraph" w:customStyle="1" w:styleId="PenaltyParaSymb">
    <w:name w:val="PenaltyPara Symb"/>
    <w:basedOn w:val="Normal"/>
    <w:rsid w:val="007E50FF"/>
    <w:pPr>
      <w:tabs>
        <w:tab w:val="right" w:pos="1360"/>
      </w:tabs>
      <w:spacing w:before="60"/>
      <w:ind w:left="1599" w:hanging="2081"/>
      <w:jc w:val="both"/>
    </w:pPr>
  </w:style>
  <w:style w:type="paragraph" w:customStyle="1" w:styleId="FormulaSymb">
    <w:name w:val="Formula Symb"/>
    <w:basedOn w:val="BillBasic"/>
    <w:rsid w:val="007E50FF"/>
    <w:pPr>
      <w:tabs>
        <w:tab w:val="left" w:pos="-480"/>
      </w:tabs>
      <w:spacing w:line="260" w:lineRule="atLeast"/>
      <w:ind w:hanging="480"/>
      <w:jc w:val="center"/>
    </w:pPr>
  </w:style>
  <w:style w:type="paragraph" w:customStyle="1" w:styleId="NormalSymb">
    <w:name w:val="Normal Symb"/>
    <w:basedOn w:val="Normal"/>
    <w:qFormat/>
    <w:rsid w:val="007E50FF"/>
    <w:pPr>
      <w:ind w:hanging="482"/>
    </w:pPr>
  </w:style>
  <w:style w:type="character" w:styleId="PlaceholderText">
    <w:name w:val="Placeholder Text"/>
    <w:basedOn w:val="DefaultParagraphFont"/>
    <w:uiPriority w:val="99"/>
    <w:semiHidden/>
    <w:rsid w:val="007E50FF"/>
    <w:rPr>
      <w:color w:val="808080"/>
    </w:rPr>
  </w:style>
  <w:style w:type="character" w:customStyle="1" w:styleId="NewActChar">
    <w:name w:val="New Act Char"/>
    <w:basedOn w:val="DefaultParagraphFont"/>
    <w:link w:val="NewAct"/>
    <w:locked/>
    <w:rsid w:val="00B562B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yperlink" Target="http://www.legislation.act.gov.au/a/1930-21" TargetMode="External"/><Relationship Id="rId55" Type="http://schemas.openxmlformats.org/officeDocument/2006/relationships/hyperlink" Target="http://www.legislation.act.gov.au/sl/2011-36" TargetMode="External"/><Relationship Id="rId63" Type="http://schemas.openxmlformats.org/officeDocument/2006/relationships/hyperlink" Target="http://www.legislation.act.gov.au/sl/2013-12/default.asp" TargetMode="External"/><Relationship Id="rId68" Type="http://schemas.openxmlformats.org/officeDocument/2006/relationships/hyperlink" Target="http://www.legislation.act.gov.au/a/2015-15" TargetMode="External"/><Relationship Id="rId76" Type="http://schemas.openxmlformats.org/officeDocument/2006/relationships/hyperlink" Target="http://www.legislation.act.gov.au/sl/2015-7" TargetMode="External"/><Relationship Id="rId84" Type="http://schemas.openxmlformats.org/officeDocument/2006/relationships/footer" Target="footer14.xml"/><Relationship Id="rId89"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legislation.act.gov.au/sl/2015-7" TargetMode="External"/><Relationship Id="rId92"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30-21"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yperlink" Target="http://www.legislation.act.gov.au/a/2011-35" TargetMode="External"/><Relationship Id="rId58" Type="http://schemas.openxmlformats.org/officeDocument/2006/relationships/footer" Target="footer12.xml"/><Relationship Id="rId66" Type="http://schemas.openxmlformats.org/officeDocument/2006/relationships/hyperlink" Target="http://www.legislation.act.gov.au/a/2015-15" TargetMode="External"/><Relationship Id="rId74" Type="http://schemas.openxmlformats.org/officeDocument/2006/relationships/hyperlink" Target="http://www.legislation.act.gov.au/sl/2013-12" TargetMode="External"/><Relationship Id="rId79" Type="http://schemas.openxmlformats.org/officeDocument/2006/relationships/hyperlink" Target="http://www.legislation.act.gov.au/sl/2015-16" TargetMode="External"/><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legislation.act.gov.au/a/2011-35" TargetMode="External"/><Relationship Id="rId82" Type="http://schemas.openxmlformats.org/officeDocument/2006/relationships/header" Target="header12.xml"/><Relationship Id="rId90" Type="http://schemas.openxmlformats.org/officeDocument/2006/relationships/header" Target="header16.xml"/><Relationship Id="rId95"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1-35" TargetMode="External"/><Relationship Id="rId43" Type="http://schemas.openxmlformats.org/officeDocument/2006/relationships/footer" Target="footer9.xml"/><Relationship Id="rId48" Type="http://schemas.openxmlformats.org/officeDocument/2006/relationships/hyperlink" Target="http://www.legislation.act.gov.au/a/2001-14" TargetMode="External"/><Relationship Id="rId56" Type="http://schemas.openxmlformats.org/officeDocument/2006/relationships/header" Target="header10.xml"/><Relationship Id="rId64" Type="http://schemas.openxmlformats.org/officeDocument/2006/relationships/hyperlink" Target="http://www.legislation.act.gov.au/sl/2015-7/default.asp" TargetMode="External"/><Relationship Id="rId69" Type="http://schemas.openxmlformats.org/officeDocument/2006/relationships/hyperlink" Target="http://www.legislation.act.gov.au/sl/2013-12/default.asp" TargetMode="External"/><Relationship Id="rId77" Type="http://schemas.openxmlformats.org/officeDocument/2006/relationships/hyperlink" Target="http://www.legislation.act.gov.au/sl/2015-7"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15-16" TargetMode="External"/><Relationship Id="rId80" Type="http://schemas.openxmlformats.org/officeDocument/2006/relationships/hyperlink" Target="http://www.legislation.act.gov.au/a/2015-15/default.asp" TargetMode="External"/><Relationship Id="rId85" Type="http://schemas.openxmlformats.org/officeDocument/2006/relationships/footer" Target="footer15.xml"/><Relationship Id="rId93"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comlaw.gov.au/Details/C2013C00003" TargetMode="External"/><Relationship Id="rId46" Type="http://schemas.openxmlformats.org/officeDocument/2006/relationships/footer" Target="footer10.xml"/><Relationship Id="rId59" Type="http://schemas.openxmlformats.org/officeDocument/2006/relationships/footer" Target="footer13.xml"/><Relationship Id="rId67" Type="http://schemas.openxmlformats.org/officeDocument/2006/relationships/hyperlink" Target="http://www.legislation.act.gov.au/sl/2018-7/default.asp" TargetMode="External"/><Relationship Id="rId20" Type="http://schemas.openxmlformats.org/officeDocument/2006/relationships/footer" Target="footer2.xml"/><Relationship Id="rId41" Type="http://schemas.openxmlformats.org/officeDocument/2006/relationships/footer" Target="footer7.xml"/><Relationship Id="rId54" Type="http://schemas.openxmlformats.org/officeDocument/2006/relationships/hyperlink" Target="http://www.legislation.act.gov.au/a/2011-35" TargetMode="External"/><Relationship Id="rId62" Type="http://schemas.openxmlformats.org/officeDocument/2006/relationships/hyperlink" Target="http://www.legislation.act.gov.au/cn/2011-12/default.asp" TargetMode="External"/><Relationship Id="rId70" Type="http://schemas.openxmlformats.org/officeDocument/2006/relationships/hyperlink" Target="http://www.legislation.act.gov.au/sl/2013-12/default.asp" TargetMode="External"/><Relationship Id="rId75" Type="http://schemas.openxmlformats.org/officeDocument/2006/relationships/hyperlink" Target="http://www.legislation.act.gov.au/sl/2013-12" TargetMode="External"/><Relationship Id="rId83" Type="http://schemas.openxmlformats.org/officeDocument/2006/relationships/header" Target="header13.xml"/><Relationship Id="rId88" Type="http://schemas.openxmlformats.org/officeDocument/2006/relationships/footer" Target="footer16.xml"/><Relationship Id="rId9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1-35" TargetMode="External"/><Relationship Id="rId36" Type="http://schemas.openxmlformats.org/officeDocument/2006/relationships/hyperlink" Target="http://www.legislation.act.gov.au/a/1930-21" TargetMode="External"/><Relationship Id="rId49" Type="http://schemas.openxmlformats.org/officeDocument/2006/relationships/hyperlink" Target="http://www.legislation.act.gov.au/a/2001-14" TargetMode="External"/><Relationship Id="rId5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eader" Target="header8.xml"/><Relationship Id="rId52" Type="http://schemas.openxmlformats.org/officeDocument/2006/relationships/hyperlink" Target="http://www.legislation.act.gov.au/a/1930-2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sl/2015-16/default.asp" TargetMode="External"/><Relationship Id="rId73" Type="http://schemas.openxmlformats.org/officeDocument/2006/relationships/hyperlink" Target="http://www.legislation.act.gov.au/sl/2018-7/default.asp" TargetMode="External"/><Relationship Id="rId78" Type="http://schemas.openxmlformats.org/officeDocument/2006/relationships/hyperlink" Target="http://www.legislation.act.gov.au/sl/2015-16" TargetMode="External"/><Relationship Id="rId81" Type="http://schemas.openxmlformats.org/officeDocument/2006/relationships/hyperlink" Target="http://www.legislation.act.gov.au/a/2015-15/default.asp" TargetMode="External"/><Relationship Id="rId86" Type="http://schemas.openxmlformats.org/officeDocument/2006/relationships/header" Target="header1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4B4C-AE60-4263-80C7-6766D385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5362</Words>
  <Characters>22757</Characters>
  <Application>Microsoft Office Word</Application>
  <DocSecurity>0</DocSecurity>
  <Lines>2451</Lines>
  <Paragraphs>1952</Paragraphs>
  <ScaleCrop>false</ScaleCrop>
  <HeadingPairs>
    <vt:vector size="2" baseType="variant">
      <vt:variant>
        <vt:lpstr>Title</vt:lpstr>
      </vt:variant>
      <vt:variant>
        <vt:i4>1</vt:i4>
      </vt:variant>
    </vt:vector>
  </HeadingPairs>
  <TitlesOfParts>
    <vt:vector size="1" baseType="lpstr">
      <vt:lpstr>Magistrates Court (Work Health and Safety Infringement Notices) Regulation 2011</vt:lpstr>
    </vt:vector>
  </TitlesOfParts>
  <Manager>Regulation</Manager>
  <Company>Section</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(Work Health and Safety Infringement Notices) Regulation 2011</dc:title>
  <dc:creator>ACT PCO</dc:creator>
  <cp:keywords>R06</cp:keywords>
  <dc:description/>
  <cp:lastModifiedBy>PCODCS</cp:lastModifiedBy>
  <cp:revision>4</cp:revision>
  <cp:lastPrinted>2018-03-28T03:27:00Z</cp:lastPrinted>
  <dcterms:created xsi:type="dcterms:W3CDTF">2023-03-17T03:29:00Z</dcterms:created>
  <dcterms:modified xsi:type="dcterms:W3CDTF">2023-03-17T03:29:00Z</dcterms:modified>
  <cp:category>R6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-19/03/23</vt:lpwstr>
  </property>
  <property fmtid="{D5CDD505-2E9C-101B-9397-08002B2CF9AE}" pid="5" name="RepubDt">
    <vt:lpwstr>11/05/18</vt:lpwstr>
  </property>
  <property fmtid="{D5CDD505-2E9C-101B-9397-08002B2CF9AE}" pid="6" name="StartDt">
    <vt:lpwstr>11/05/18</vt:lpwstr>
  </property>
  <property fmtid="{D5CDD505-2E9C-101B-9397-08002B2CF9AE}" pid="7" name="DMSID">
    <vt:lpwstr>8007487</vt:lpwstr>
  </property>
  <property fmtid="{D5CDD505-2E9C-101B-9397-08002B2CF9AE}" pid="8" name="CHECKEDOUTFROMJMS">
    <vt:lpwstr/>
  </property>
  <property fmtid="{D5CDD505-2E9C-101B-9397-08002B2CF9AE}" pid="9" name="JMSREQUIREDCHECKIN">
    <vt:lpwstr/>
  </property>
</Properties>
</file>