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52B2" w14:textId="77777777" w:rsidR="005B0696" w:rsidRDefault="005B0696" w:rsidP="005B0696">
      <w:pPr>
        <w:jc w:val="center"/>
      </w:pPr>
      <w:bookmarkStart w:id="0" w:name="_Hlk39581082"/>
      <w:r>
        <w:rPr>
          <w:noProof/>
          <w:lang w:eastAsia="en-AU"/>
        </w:rPr>
        <w:drawing>
          <wp:inline distT="0" distB="0" distL="0" distR="0" wp14:anchorId="0A01A382" wp14:editId="7BEA6BD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147046" w14:textId="77777777" w:rsidR="005B0696" w:rsidRDefault="005B0696" w:rsidP="005B0696">
      <w:pPr>
        <w:jc w:val="center"/>
        <w:rPr>
          <w:rFonts w:ascii="Arial" w:hAnsi="Arial"/>
        </w:rPr>
      </w:pPr>
      <w:r>
        <w:rPr>
          <w:rFonts w:ascii="Arial" w:hAnsi="Arial"/>
        </w:rPr>
        <w:t>Australian Capital Territory</w:t>
      </w:r>
    </w:p>
    <w:p w14:paraId="7823FFC6" w14:textId="271C2201" w:rsidR="005B0696" w:rsidRDefault="005F7EAF" w:rsidP="005B0696">
      <w:pPr>
        <w:pStyle w:val="Billname1"/>
      </w:pPr>
      <w:r>
        <w:fldChar w:fldCharType="begin"/>
      </w:r>
      <w:r>
        <w:instrText xml:space="preserve"> REF Citation \*charformat </w:instrText>
      </w:r>
      <w:r>
        <w:fldChar w:fldCharType="separate"/>
      </w:r>
      <w:r w:rsidR="003509FC">
        <w:t>Working with Vulnerable People (Background Checking) Regulation 2012</w:t>
      </w:r>
      <w:r>
        <w:fldChar w:fldCharType="end"/>
      </w:r>
      <w:r w:rsidR="005B0696">
        <w:t xml:space="preserve">    </w:t>
      </w:r>
    </w:p>
    <w:p w14:paraId="181840AC" w14:textId="1B2FDB19" w:rsidR="005B0696" w:rsidRDefault="007F47DE" w:rsidP="005B0696">
      <w:pPr>
        <w:pStyle w:val="ActNo"/>
      </w:pPr>
      <w:bookmarkStart w:id="1" w:name="LawNo"/>
      <w:r>
        <w:t>SL2012-4</w:t>
      </w:r>
      <w:bookmarkEnd w:id="1"/>
    </w:p>
    <w:p w14:paraId="7575D621" w14:textId="77777777" w:rsidR="005B0696" w:rsidRDefault="005B0696" w:rsidP="005B0696">
      <w:pPr>
        <w:pStyle w:val="CoverInForce"/>
      </w:pPr>
      <w:r>
        <w:t>made under the</w:t>
      </w:r>
    </w:p>
    <w:p w14:paraId="44A4B36A" w14:textId="108CDE16" w:rsidR="005B0696" w:rsidRDefault="005F7EAF" w:rsidP="005B0696">
      <w:pPr>
        <w:pStyle w:val="CoverActName"/>
      </w:pPr>
      <w:r>
        <w:fldChar w:fldCharType="begin"/>
      </w:r>
      <w:r>
        <w:instrText xml:space="preserve"> REF ActName \*charformat </w:instrText>
      </w:r>
      <w:r>
        <w:fldChar w:fldCharType="separate"/>
      </w:r>
      <w:r w:rsidR="003509FC" w:rsidRPr="003509FC">
        <w:t>Working with Vulnerable People (Background Checking) Act 2011</w:t>
      </w:r>
      <w:r>
        <w:fldChar w:fldCharType="end"/>
      </w:r>
    </w:p>
    <w:p w14:paraId="7D83B40F" w14:textId="47E3A5CF" w:rsidR="005B0696" w:rsidRDefault="005B0696" w:rsidP="005B0696">
      <w:pPr>
        <w:pStyle w:val="RepubNo"/>
      </w:pPr>
      <w:r>
        <w:t xml:space="preserve">Republication No </w:t>
      </w:r>
      <w:bookmarkStart w:id="2" w:name="RepubNo"/>
      <w:r w:rsidR="007F47DE">
        <w:t>2</w:t>
      </w:r>
      <w:bookmarkEnd w:id="2"/>
    </w:p>
    <w:p w14:paraId="409F9963" w14:textId="51C00BD7" w:rsidR="005B0696" w:rsidRDefault="005B0696" w:rsidP="005B0696">
      <w:pPr>
        <w:pStyle w:val="EffectiveDate"/>
      </w:pPr>
      <w:r>
        <w:t xml:space="preserve">Effective:  </w:t>
      </w:r>
      <w:bookmarkStart w:id="3" w:name="EffectiveDate"/>
      <w:r w:rsidR="007F47DE">
        <w:t>6 May 2020</w:t>
      </w:r>
      <w:bookmarkEnd w:id="3"/>
      <w:r w:rsidR="007F47DE">
        <w:t xml:space="preserve"> – </w:t>
      </w:r>
      <w:bookmarkStart w:id="4" w:name="EndEffDate"/>
      <w:r w:rsidR="007F47DE">
        <w:t>31 January 2021</w:t>
      </w:r>
      <w:bookmarkEnd w:id="4"/>
    </w:p>
    <w:p w14:paraId="45CC4135" w14:textId="78122586" w:rsidR="005B0696" w:rsidRDefault="005B0696" w:rsidP="005B0696">
      <w:pPr>
        <w:pStyle w:val="CoverInForce"/>
      </w:pPr>
      <w:r>
        <w:t xml:space="preserve">Republication date: </w:t>
      </w:r>
      <w:bookmarkStart w:id="5" w:name="InForceDate"/>
      <w:r w:rsidR="007F47DE">
        <w:t>6 May 2020</w:t>
      </w:r>
      <w:bookmarkEnd w:id="5"/>
    </w:p>
    <w:p w14:paraId="47EE6AB7" w14:textId="07309A75" w:rsidR="005B0696" w:rsidRDefault="005B0696" w:rsidP="005B0696">
      <w:pPr>
        <w:pStyle w:val="CoverInForce"/>
      </w:pPr>
      <w:r>
        <w:t xml:space="preserve">Last amendment made by </w:t>
      </w:r>
      <w:bookmarkStart w:id="6" w:name="LastAmdt"/>
      <w:r w:rsidRPr="005B0696">
        <w:rPr>
          <w:rStyle w:val="charCitHyperlinkAbbrev"/>
        </w:rPr>
        <w:fldChar w:fldCharType="begin"/>
      </w:r>
      <w:r w:rsidR="007F47DE">
        <w:rPr>
          <w:rStyle w:val="charCitHyperlinkAbbrev"/>
        </w:rPr>
        <w:instrText>HYPERLINK "http://www.legislation.act.gov.au/sl/2020-18/" \o "Working with Vulnerable People (Background Checking) Amendment Regulation 2020 (No 1)"</w:instrText>
      </w:r>
      <w:r w:rsidRPr="005B0696">
        <w:rPr>
          <w:rStyle w:val="charCitHyperlinkAbbrev"/>
        </w:rPr>
        <w:fldChar w:fldCharType="separate"/>
      </w:r>
      <w:r w:rsidR="007F47DE">
        <w:rPr>
          <w:rStyle w:val="charCitHyperlinkAbbrev"/>
        </w:rPr>
        <w:t>SL2020</w:t>
      </w:r>
      <w:r w:rsidR="007F47DE">
        <w:rPr>
          <w:rStyle w:val="charCitHyperlinkAbbrev"/>
        </w:rPr>
        <w:noBreakHyphen/>
        <w:t>18</w:t>
      </w:r>
      <w:r w:rsidRPr="005B0696">
        <w:rPr>
          <w:rStyle w:val="charCitHyperlinkAbbrev"/>
        </w:rPr>
        <w:fldChar w:fldCharType="end"/>
      </w:r>
      <w:bookmarkEnd w:id="6"/>
    </w:p>
    <w:p w14:paraId="2080CDDE" w14:textId="77777777" w:rsidR="005B0696" w:rsidRDefault="005B0696" w:rsidP="005B0696"/>
    <w:p w14:paraId="086679E5" w14:textId="77777777" w:rsidR="005B0696" w:rsidRDefault="005B0696" w:rsidP="005B0696"/>
    <w:p w14:paraId="5E5EFB2A" w14:textId="77777777" w:rsidR="005B0696" w:rsidRDefault="005B0696" w:rsidP="005B0696"/>
    <w:p w14:paraId="7CD66434" w14:textId="77777777" w:rsidR="005B0696" w:rsidRDefault="005B0696" w:rsidP="005B0696"/>
    <w:p w14:paraId="47CF18F3" w14:textId="77777777" w:rsidR="005B0696" w:rsidRDefault="005B0696" w:rsidP="005B0696">
      <w:pPr>
        <w:spacing w:after="240"/>
        <w:rPr>
          <w:rFonts w:ascii="Arial" w:hAnsi="Arial"/>
        </w:rPr>
      </w:pPr>
    </w:p>
    <w:p w14:paraId="6EFCF811" w14:textId="77777777" w:rsidR="005B0696" w:rsidRPr="00797332" w:rsidRDefault="005B0696" w:rsidP="005B0696">
      <w:pPr>
        <w:pStyle w:val="PageBreak"/>
      </w:pPr>
      <w:r w:rsidRPr="00797332">
        <w:br w:type="page"/>
      </w:r>
    </w:p>
    <w:bookmarkEnd w:id="0"/>
    <w:p w14:paraId="79C5A38D" w14:textId="77777777" w:rsidR="005B0696" w:rsidRDefault="005B0696" w:rsidP="005B0696">
      <w:pPr>
        <w:pStyle w:val="CoverHeading"/>
      </w:pPr>
      <w:r>
        <w:lastRenderedPageBreak/>
        <w:t>About this republication</w:t>
      </w:r>
    </w:p>
    <w:p w14:paraId="2E205056" w14:textId="77777777" w:rsidR="005B0696" w:rsidRDefault="005B0696" w:rsidP="005B0696">
      <w:pPr>
        <w:pStyle w:val="CoverSubHdg"/>
      </w:pPr>
      <w:r>
        <w:t>The republished law</w:t>
      </w:r>
    </w:p>
    <w:p w14:paraId="28B6AD50" w14:textId="48BF5319" w:rsidR="005B0696" w:rsidRDefault="005B0696" w:rsidP="005B0696">
      <w:pPr>
        <w:pStyle w:val="CoverText"/>
      </w:pPr>
      <w:r>
        <w:t xml:space="preserve">This is a republication of the </w:t>
      </w:r>
      <w:r w:rsidRPr="007F47DE">
        <w:rPr>
          <w:i/>
        </w:rPr>
        <w:fldChar w:fldCharType="begin"/>
      </w:r>
      <w:r w:rsidRPr="007F47DE">
        <w:rPr>
          <w:i/>
        </w:rPr>
        <w:instrText xml:space="preserve"> REF citation *\charformat  \* MERGEFORMAT </w:instrText>
      </w:r>
      <w:r w:rsidRPr="007F47DE">
        <w:rPr>
          <w:i/>
        </w:rPr>
        <w:fldChar w:fldCharType="separate"/>
      </w:r>
      <w:r w:rsidR="003509FC" w:rsidRPr="003509FC">
        <w:rPr>
          <w:i/>
        </w:rPr>
        <w:t>Working with Vulnerable People (Background Checking) Regulation 2012</w:t>
      </w:r>
      <w:r w:rsidRPr="007F47DE">
        <w:rPr>
          <w:i/>
        </w:rPr>
        <w:fldChar w:fldCharType="end"/>
      </w:r>
      <w:r>
        <w:rPr>
          <w:iCs/>
        </w:rPr>
        <w:t>,</w:t>
      </w:r>
      <w:r>
        <w:t xml:space="preserve"> made under the </w:t>
      </w:r>
      <w:r w:rsidRPr="007F47DE">
        <w:rPr>
          <w:i/>
        </w:rPr>
        <w:fldChar w:fldCharType="begin"/>
      </w:r>
      <w:r w:rsidRPr="007F47DE">
        <w:rPr>
          <w:i/>
        </w:rPr>
        <w:instrText xml:space="preserve"> REF ActName \*charformat  \* MERGEFORMAT </w:instrText>
      </w:r>
      <w:r w:rsidRPr="007F47DE">
        <w:rPr>
          <w:i/>
        </w:rPr>
        <w:fldChar w:fldCharType="separate"/>
      </w:r>
      <w:r w:rsidR="003509FC" w:rsidRPr="003509FC">
        <w:rPr>
          <w:i/>
        </w:rPr>
        <w:t>Working with Vulnerable People (Background Checking) Act 2011</w:t>
      </w:r>
      <w:r w:rsidRPr="007F47D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F7EAF">
        <w:fldChar w:fldCharType="begin"/>
      </w:r>
      <w:r w:rsidR="005F7EAF">
        <w:instrText xml:space="preserve"> REF InForceDate *\charformat </w:instrText>
      </w:r>
      <w:r w:rsidR="005F7EAF">
        <w:fldChar w:fldCharType="separate"/>
      </w:r>
      <w:r w:rsidR="003509FC">
        <w:t>6 May 2020</w:t>
      </w:r>
      <w:r w:rsidR="005F7EAF">
        <w:fldChar w:fldCharType="end"/>
      </w:r>
      <w:r w:rsidRPr="003D214E">
        <w:rPr>
          <w:rStyle w:val="charItals"/>
        </w:rPr>
        <w:t xml:space="preserve">.  </w:t>
      </w:r>
      <w:r>
        <w:t xml:space="preserve">It also includes any commencement, amendment, repeal or expiry affecting this republished law to </w:t>
      </w:r>
      <w:r w:rsidR="005F7EAF">
        <w:fldChar w:fldCharType="begin"/>
      </w:r>
      <w:r w:rsidR="005F7EAF">
        <w:instrText xml:space="preserve"> REF EffectiveDate *\charformat </w:instrText>
      </w:r>
      <w:r w:rsidR="005F7EAF">
        <w:fldChar w:fldCharType="separate"/>
      </w:r>
      <w:r w:rsidR="003509FC">
        <w:t>6 May 2020</w:t>
      </w:r>
      <w:r w:rsidR="005F7EAF">
        <w:fldChar w:fldCharType="end"/>
      </w:r>
      <w:r>
        <w:t xml:space="preserve">.  </w:t>
      </w:r>
    </w:p>
    <w:p w14:paraId="0323A724" w14:textId="77777777" w:rsidR="005B0696" w:rsidRDefault="005B0696" w:rsidP="005B0696">
      <w:pPr>
        <w:pStyle w:val="CoverText"/>
      </w:pPr>
      <w:r>
        <w:t xml:space="preserve">The legislation history and amendment history of the republished law are set out in endnotes 3 and 4. </w:t>
      </w:r>
    </w:p>
    <w:p w14:paraId="09CFB1B9" w14:textId="77777777" w:rsidR="005B0696" w:rsidRDefault="005B0696" w:rsidP="005B0696">
      <w:pPr>
        <w:pStyle w:val="CoverSubHdg"/>
      </w:pPr>
      <w:r>
        <w:t>Kinds of republications</w:t>
      </w:r>
    </w:p>
    <w:p w14:paraId="7FE1CF09" w14:textId="6EE3C131" w:rsidR="005B0696" w:rsidRDefault="005B0696" w:rsidP="005B069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D09263" w14:textId="32777035" w:rsidR="005B0696" w:rsidRDefault="005B0696" w:rsidP="005B069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08C898D" w14:textId="77777777" w:rsidR="005B0696" w:rsidRDefault="005B0696" w:rsidP="005B0696">
      <w:pPr>
        <w:pStyle w:val="CoverTextBullet"/>
        <w:tabs>
          <w:tab w:val="left" w:pos="0"/>
        </w:tabs>
      </w:pPr>
      <w:r>
        <w:t>unauthorised republications.</w:t>
      </w:r>
    </w:p>
    <w:p w14:paraId="4A85B8CB" w14:textId="77777777" w:rsidR="005B0696" w:rsidRDefault="005B0696" w:rsidP="005B0696">
      <w:pPr>
        <w:pStyle w:val="CoverText"/>
      </w:pPr>
      <w:r>
        <w:t>The status of this republication appears on the bottom of each page.</w:t>
      </w:r>
    </w:p>
    <w:p w14:paraId="070F2408" w14:textId="77777777" w:rsidR="005B0696" w:rsidRDefault="005B0696" w:rsidP="005B0696">
      <w:pPr>
        <w:pStyle w:val="CoverSubHdg"/>
      </w:pPr>
      <w:r>
        <w:t>Editorial changes</w:t>
      </w:r>
    </w:p>
    <w:p w14:paraId="6AE60A0A" w14:textId="66288E86" w:rsidR="005B0696" w:rsidRDefault="005B0696" w:rsidP="005B069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1C183F" w14:textId="77777777" w:rsidR="005B0696" w:rsidRDefault="005B0696" w:rsidP="005B0696">
      <w:pPr>
        <w:pStyle w:val="CoverText"/>
      </w:pPr>
      <w:r>
        <w:t>This republication includes amendments made under part 11.3 (see endnote 1).</w:t>
      </w:r>
    </w:p>
    <w:p w14:paraId="4EDAF10B" w14:textId="77777777" w:rsidR="005B0696" w:rsidRDefault="005B0696" w:rsidP="005B0696">
      <w:pPr>
        <w:pStyle w:val="CoverSubHdg"/>
      </w:pPr>
      <w:r>
        <w:t>Uncommenced provisions and amendments</w:t>
      </w:r>
    </w:p>
    <w:p w14:paraId="405E09C3" w14:textId="3CF0A989" w:rsidR="005B0696" w:rsidRDefault="005B0696" w:rsidP="005B06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2A964B7" w14:textId="77777777" w:rsidR="005B0696" w:rsidRDefault="005B0696" w:rsidP="005B0696">
      <w:pPr>
        <w:pStyle w:val="CoverSubHdg"/>
      </w:pPr>
      <w:r>
        <w:t>Modifications</w:t>
      </w:r>
    </w:p>
    <w:p w14:paraId="6789A961" w14:textId="77A4B419" w:rsidR="005B0696" w:rsidRDefault="005B0696" w:rsidP="005B06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733D378" w14:textId="77777777" w:rsidR="005B0696" w:rsidRDefault="005B0696" w:rsidP="005B0696">
      <w:pPr>
        <w:pStyle w:val="CoverSubHdg"/>
      </w:pPr>
      <w:r>
        <w:t>Penalties</w:t>
      </w:r>
    </w:p>
    <w:p w14:paraId="0A446549" w14:textId="049E204B" w:rsidR="005B0696" w:rsidRPr="003765DF" w:rsidRDefault="005B0696" w:rsidP="005B069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CEE47F4" w14:textId="77777777" w:rsidR="00281A29" w:rsidRDefault="00281A29">
      <w:pPr>
        <w:pStyle w:val="00SigningPage"/>
        <w:sectPr w:rsidR="00281A2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5C4B62CF" w14:textId="77777777" w:rsidR="005B0696" w:rsidRDefault="005B0696" w:rsidP="005B0696">
      <w:pPr>
        <w:jc w:val="center"/>
      </w:pPr>
      <w:r>
        <w:rPr>
          <w:noProof/>
          <w:lang w:eastAsia="en-AU"/>
        </w:rPr>
        <w:lastRenderedPageBreak/>
        <w:drawing>
          <wp:inline distT="0" distB="0" distL="0" distR="0" wp14:anchorId="6B383175" wp14:editId="65CE363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1A931D" w14:textId="77777777" w:rsidR="005B0696" w:rsidRDefault="005B0696" w:rsidP="005B0696">
      <w:pPr>
        <w:jc w:val="center"/>
        <w:rPr>
          <w:rFonts w:ascii="Arial" w:hAnsi="Arial"/>
        </w:rPr>
      </w:pPr>
      <w:r>
        <w:rPr>
          <w:rFonts w:ascii="Arial" w:hAnsi="Arial"/>
        </w:rPr>
        <w:t>Australian Capital Territory</w:t>
      </w:r>
    </w:p>
    <w:p w14:paraId="3D8A994D" w14:textId="656C25BD" w:rsidR="005B0696" w:rsidRDefault="005F7EAF" w:rsidP="005B0696">
      <w:pPr>
        <w:pStyle w:val="Billname"/>
      </w:pPr>
      <w:r>
        <w:fldChar w:fldCharType="begin"/>
      </w:r>
      <w:r>
        <w:instrText xml:space="preserve"> REF Citation \*charformat  \* MERGEFORMAT </w:instrText>
      </w:r>
      <w:r>
        <w:fldChar w:fldCharType="separate"/>
      </w:r>
      <w:r w:rsidR="003509FC">
        <w:t>Working with Vulnerable People (Background Checking) Regulation 2012</w:t>
      </w:r>
      <w:r>
        <w:fldChar w:fldCharType="end"/>
      </w:r>
    </w:p>
    <w:p w14:paraId="0927E9AE" w14:textId="77777777" w:rsidR="005B0696" w:rsidRDefault="005B0696" w:rsidP="005B0696">
      <w:pPr>
        <w:pStyle w:val="CoverInForce"/>
      </w:pPr>
      <w:r>
        <w:t>made under the</w:t>
      </w:r>
    </w:p>
    <w:p w14:paraId="5B3C6F5B" w14:textId="22647144" w:rsidR="005B0696" w:rsidRDefault="005F7EAF" w:rsidP="005B0696">
      <w:pPr>
        <w:pStyle w:val="CoverActName"/>
      </w:pPr>
      <w:r>
        <w:fldChar w:fldCharType="begin"/>
      </w:r>
      <w:r>
        <w:instrText xml:space="preserve"> REF ActName \*charformat </w:instrText>
      </w:r>
      <w:r>
        <w:fldChar w:fldCharType="separate"/>
      </w:r>
      <w:r w:rsidR="003509FC" w:rsidRPr="003509FC">
        <w:t>Working with Vulnerable People (Background Checking) Act 2011</w:t>
      </w:r>
      <w:r>
        <w:fldChar w:fldCharType="end"/>
      </w:r>
    </w:p>
    <w:p w14:paraId="3888EA46" w14:textId="77777777" w:rsidR="005B0696" w:rsidRDefault="005B0696" w:rsidP="005B0696">
      <w:pPr>
        <w:pStyle w:val="Placeholder"/>
      </w:pPr>
      <w:r>
        <w:rPr>
          <w:rStyle w:val="charContents"/>
          <w:sz w:val="16"/>
        </w:rPr>
        <w:t xml:space="preserve">  </w:t>
      </w:r>
      <w:r>
        <w:rPr>
          <w:rStyle w:val="charPage"/>
        </w:rPr>
        <w:t xml:space="preserve">  </w:t>
      </w:r>
    </w:p>
    <w:p w14:paraId="77904EB3" w14:textId="77777777" w:rsidR="005B0696" w:rsidRDefault="005B0696" w:rsidP="005B0696">
      <w:pPr>
        <w:pStyle w:val="N-TOCheading"/>
      </w:pPr>
      <w:r>
        <w:rPr>
          <w:rStyle w:val="charContents"/>
        </w:rPr>
        <w:t>Contents</w:t>
      </w:r>
    </w:p>
    <w:p w14:paraId="76282FF8" w14:textId="77777777" w:rsidR="005B0696" w:rsidRDefault="005B0696" w:rsidP="005B0696">
      <w:pPr>
        <w:pStyle w:val="N-9pt"/>
      </w:pPr>
      <w:r>
        <w:tab/>
      </w:r>
      <w:r>
        <w:rPr>
          <w:rStyle w:val="charPage"/>
        </w:rPr>
        <w:t>Page</w:t>
      </w:r>
    </w:p>
    <w:p w14:paraId="7EC5428A" w14:textId="7C8774EE" w:rsidR="00D47B0C" w:rsidRDefault="00D47B0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581185" w:history="1">
        <w:r w:rsidRPr="008E74C7">
          <w:t>1</w:t>
        </w:r>
        <w:r>
          <w:rPr>
            <w:rFonts w:asciiTheme="minorHAnsi" w:eastAsiaTheme="minorEastAsia" w:hAnsiTheme="minorHAnsi" w:cstheme="minorBidi"/>
            <w:sz w:val="22"/>
            <w:szCs w:val="22"/>
            <w:lang w:eastAsia="en-AU"/>
          </w:rPr>
          <w:tab/>
        </w:r>
        <w:r w:rsidRPr="008E74C7">
          <w:t>Name of regulation</w:t>
        </w:r>
        <w:r>
          <w:tab/>
        </w:r>
        <w:r>
          <w:fldChar w:fldCharType="begin"/>
        </w:r>
        <w:r>
          <w:instrText xml:space="preserve"> PAGEREF _Toc39581185 \h </w:instrText>
        </w:r>
        <w:r>
          <w:fldChar w:fldCharType="separate"/>
        </w:r>
        <w:r w:rsidR="003509FC">
          <w:t>2</w:t>
        </w:r>
        <w:r>
          <w:fldChar w:fldCharType="end"/>
        </w:r>
      </w:hyperlink>
    </w:p>
    <w:p w14:paraId="7096954D" w14:textId="5CA53259" w:rsidR="00D47B0C" w:rsidRDefault="00D47B0C">
      <w:pPr>
        <w:pStyle w:val="TOC5"/>
        <w:rPr>
          <w:rFonts w:asciiTheme="minorHAnsi" w:eastAsiaTheme="minorEastAsia" w:hAnsiTheme="minorHAnsi" w:cstheme="minorBidi"/>
          <w:sz w:val="22"/>
          <w:szCs w:val="22"/>
          <w:lang w:eastAsia="en-AU"/>
        </w:rPr>
      </w:pPr>
      <w:r>
        <w:tab/>
      </w:r>
      <w:hyperlink w:anchor="_Toc39581186" w:history="1">
        <w:r w:rsidRPr="008E74C7">
          <w:t>3</w:t>
        </w:r>
        <w:r>
          <w:rPr>
            <w:rFonts w:asciiTheme="minorHAnsi" w:eastAsiaTheme="minorEastAsia" w:hAnsiTheme="minorHAnsi" w:cstheme="minorBidi"/>
            <w:sz w:val="22"/>
            <w:szCs w:val="22"/>
            <w:lang w:eastAsia="en-AU"/>
          </w:rPr>
          <w:tab/>
        </w:r>
        <w:r w:rsidRPr="008E74C7">
          <w:t>Dictionary</w:t>
        </w:r>
        <w:r>
          <w:tab/>
        </w:r>
        <w:r>
          <w:fldChar w:fldCharType="begin"/>
        </w:r>
        <w:r>
          <w:instrText xml:space="preserve"> PAGEREF _Toc39581186 \h </w:instrText>
        </w:r>
        <w:r>
          <w:fldChar w:fldCharType="separate"/>
        </w:r>
        <w:r w:rsidR="003509FC">
          <w:t>2</w:t>
        </w:r>
        <w:r>
          <w:fldChar w:fldCharType="end"/>
        </w:r>
      </w:hyperlink>
    </w:p>
    <w:p w14:paraId="5BEA9DD6" w14:textId="3DD0C88B" w:rsidR="00D47B0C" w:rsidRDefault="00D47B0C">
      <w:pPr>
        <w:pStyle w:val="TOC5"/>
        <w:rPr>
          <w:rFonts w:asciiTheme="minorHAnsi" w:eastAsiaTheme="minorEastAsia" w:hAnsiTheme="minorHAnsi" w:cstheme="minorBidi"/>
          <w:sz w:val="22"/>
          <w:szCs w:val="22"/>
          <w:lang w:eastAsia="en-AU"/>
        </w:rPr>
      </w:pPr>
      <w:r>
        <w:tab/>
      </w:r>
      <w:hyperlink w:anchor="_Toc39581187" w:history="1">
        <w:r w:rsidRPr="008E74C7">
          <w:t>4</w:t>
        </w:r>
        <w:r>
          <w:rPr>
            <w:rFonts w:asciiTheme="minorHAnsi" w:eastAsiaTheme="minorEastAsia" w:hAnsiTheme="minorHAnsi" w:cstheme="minorBidi"/>
            <w:sz w:val="22"/>
            <w:szCs w:val="22"/>
            <w:lang w:eastAsia="en-AU"/>
          </w:rPr>
          <w:tab/>
        </w:r>
        <w:r w:rsidRPr="008E74C7">
          <w:t>Notes</w:t>
        </w:r>
        <w:r>
          <w:tab/>
        </w:r>
        <w:r>
          <w:fldChar w:fldCharType="begin"/>
        </w:r>
        <w:r>
          <w:instrText xml:space="preserve"> PAGEREF _Toc39581187 \h </w:instrText>
        </w:r>
        <w:r>
          <w:fldChar w:fldCharType="separate"/>
        </w:r>
        <w:r w:rsidR="003509FC">
          <w:t>2</w:t>
        </w:r>
        <w:r>
          <w:fldChar w:fldCharType="end"/>
        </w:r>
      </w:hyperlink>
    </w:p>
    <w:p w14:paraId="52B6061D" w14:textId="10121EE6" w:rsidR="00D47B0C" w:rsidRDefault="00D47B0C">
      <w:pPr>
        <w:pStyle w:val="TOC5"/>
        <w:rPr>
          <w:rFonts w:asciiTheme="minorHAnsi" w:eastAsiaTheme="minorEastAsia" w:hAnsiTheme="minorHAnsi" w:cstheme="minorBidi"/>
          <w:sz w:val="22"/>
          <w:szCs w:val="22"/>
          <w:lang w:eastAsia="en-AU"/>
        </w:rPr>
      </w:pPr>
      <w:r>
        <w:tab/>
      </w:r>
      <w:hyperlink w:anchor="_Toc39581188" w:history="1">
        <w:r w:rsidRPr="008E74C7">
          <w:t>4A</w:t>
        </w:r>
        <w:r>
          <w:rPr>
            <w:rFonts w:asciiTheme="minorHAnsi" w:eastAsiaTheme="minorEastAsia" w:hAnsiTheme="minorHAnsi" w:cstheme="minorBidi"/>
            <w:sz w:val="22"/>
            <w:szCs w:val="22"/>
            <w:lang w:eastAsia="en-AU"/>
          </w:rPr>
          <w:tab/>
        </w:r>
        <w:r w:rsidRPr="008E74C7">
          <w:t>People not required to be registered—Act, s 12 (2) (o)</w:t>
        </w:r>
        <w:r>
          <w:tab/>
        </w:r>
        <w:r>
          <w:fldChar w:fldCharType="begin"/>
        </w:r>
        <w:r>
          <w:instrText xml:space="preserve"> PAGEREF _Toc39581188 \h </w:instrText>
        </w:r>
        <w:r>
          <w:fldChar w:fldCharType="separate"/>
        </w:r>
        <w:r w:rsidR="003509FC">
          <w:t>2</w:t>
        </w:r>
        <w:r>
          <w:fldChar w:fldCharType="end"/>
        </w:r>
      </w:hyperlink>
    </w:p>
    <w:p w14:paraId="2C156B8A" w14:textId="798FF39A" w:rsidR="00D47B0C" w:rsidRDefault="00D47B0C">
      <w:pPr>
        <w:pStyle w:val="TOC5"/>
        <w:rPr>
          <w:rFonts w:asciiTheme="minorHAnsi" w:eastAsiaTheme="minorEastAsia" w:hAnsiTheme="minorHAnsi" w:cstheme="minorBidi"/>
          <w:sz w:val="22"/>
          <w:szCs w:val="22"/>
          <w:lang w:eastAsia="en-AU"/>
        </w:rPr>
      </w:pPr>
      <w:r>
        <w:tab/>
      </w:r>
      <w:hyperlink w:anchor="_Toc39581189" w:history="1">
        <w:r w:rsidRPr="008E74C7">
          <w:t>5</w:t>
        </w:r>
        <w:r>
          <w:rPr>
            <w:rFonts w:asciiTheme="minorHAnsi" w:eastAsiaTheme="minorEastAsia" w:hAnsiTheme="minorHAnsi" w:cstheme="minorBidi"/>
            <w:sz w:val="22"/>
            <w:szCs w:val="22"/>
            <w:lang w:eastAsia="en-AU"/>
          </w:rPr>
          <w:tab/>
        </w:r>
        <w:r w:rsidRPr="008E74C7">
          <w:t>Conditional registration—information—Act, s 42 (4)</w:t>
        </w:r>
        <w:r>
          <w:tab/>
        </w:r>
        <w:r>
          <w:fldChar w:fldCharType="begin"/>
        </w:r>
        <w:r>
          <w:instrText xml:space="preserve"> PAGEREF _Toc39581189 \h </w:instrText>
        </w:r>
        <w:r>
          <w:fldChar w:fldCharType="separate"/>
        </w:r>
        <w:r w:rsidR="003509FC">
          <w:t>3</w:t>
        </w:r>
        <w:r>
          <w:fldChar w:fldCharType="end"/>
        </w:r>
      </w:hyperlink>
    </w:p>
    <w:p w14:paraId="4CCB6147" w14:textId="0A1653CB" w:rsidR="00D47B0C" w:rsidRDefault="00D47B0C">
      <w:pPr>
        <w:pStyle w:val="TOC5"/>
        <w:rPr>
          <w:rFonts w:asciiTheme="minorHAnsi" w:eastAsiaTheme="minorEastAsia" w:hAnsiTheme="minorHAnsi" w:cstheme="minorBidi"/>
          <w:sz w:val="22"/>
          <w:szCs w:val="22"/>
          <w:lang w:eastAsia="en-AU"/>
        </w:rPr>
      </w:pPr>
      <w:r>
        <w:tab/>
      </w:r>
      <w:hyperlink w:anchor="_Toc39581190" w:history="1">
        <w:r w:rsidRPr="008E74C7">
          <w:t>6</w:t>
        </w:r>
        <w:r>
          <w:rPr>
            <w:rFonts w:asciiTheme="minorHAnsi" w:eastAsiaTheme="minorEastAsia" w:hAnsiTheme="minorHAnsi" w:cstheme="minorBidi"/>
            <w:sz w:val="22"/>
            <w:szCs w:val="22"/>
            <w:lang w:eastAsia="en-AU"/>
          </w:rPr>
          <w:tab/>
        </w:r>
        <w:r w:rsidRPr="008E74C7">
          <w:t>Obligations of employers in relation to people with role</w:t>
        </w:r>
        <w:r w:rsidRPr="008E74C7">
          <w:noBreakHyphen/>
          <w:t>based registration—Act, s 71 (2) (b)</w:t>
        </w:r>
        <w:r>
          <w:tab/>
        </w:r>
        <w:r>
          <w:fldChar w:fldCharType="begin"/>
        </w:r>
        <w:r>
          <w:instrText xml:space="preserve"> PAGEREF _Toc39581190 \h </w:instrText>
        </w:r>
        <w:r>
          <w:fldChar w:fldCharType="separate"/>
        </w:r>
        <w:r w:rsidR="003509FC">
          <w:t>5</w:t>
        </w:r>
        <w:r>
          <w:fldChar w:fldCharType="end"/>
        </w:r>
      </w:hyperlink>
    </w:p>
    <w:p w14:paraId="315FB9F5" w14:textId="7772A8B0" w:rsidR="00D47B0C" w:rsidRDefault="005F7EAF">
      <w:pPr>
        <w:pStyle w:val="TOC6"/>
        <w:rPr>
          <w:rFonts w:asciiTheme="minorHAnsi" w:eastAsiaTheme="minorEastAsia" w:hAnsiTheme="minorHAnsi" w:cstheme="minorBidi"/>
          <w:b w:val="0"/>
          <w:sz w:val="22"/>
          <w:szCs w:val="22"/>
          <w:lang w:eastAsia="en-AU"/>
        </w:rPr>
      </w:pPr>
      <w:hyperlink w:anchor="_Toc39581191" w:history="1">
        <w:r w:rsidR="00D47B0C" w:rsidRPr="008E74C7">
          <w:t>Dictionary</w:t>
        </w:r>
        <w:r w:rsidR="00D47B0C">
          <w:tab/>
        </w:r>
        <w:r w:rsidR="00D47B0C">
          <w:tab/>
        </w:r>
        <w:r w:rsidR="00D47B0C" w:rsidRPr="00D47B0C">
          <w:rPr>
            <w:b w:val="0"/>
            <w:sz w:val="20"/>
          </w:rPr>
          <w:fldChar w:fldCharType="begin"/>
        </w:r>
        <w:r w:rsidR="00D47B0C" w:rsidRPr="00D47B0C">
          <w:rPr>
            <w:b w:val="0"/>
            <w:sz w:val="20"/>
          </w:rPr>
          <w:instrText xml:space="preserve"> PAGEREF _Toc39581191 \h </w:instrText>
        </w:r>
        <w:r w:rsidR="00D47B0C" w:rsidRPr="00D47B0C">
          <w:rPr>
            <w:b w:val="0"/>
            <w:sz w:val="20"/>
          </w:rPr>
        </w:r>
        <w:r w:rsidR="00D47B0C" w:rsidRPr="00D47B0C">
          <w:rPr>
            <w:b w:val="0"/>
            <w:sz w:val="20"/>
          </w:rPr>
          <w:fldChar w:fldCharType="separate"/>
        </w:r>
        <w:r w:rsidR="003509FC">
          <w:rPr>
            <w:b w:val="0"/>
            <w:sz w:val="20"/>
          </w:rPr>
          <w:t>6</w:t>
        </w:r>
        <w:r w:rsidR="00D47B0C" w:rsidRPr="00D47B0C">
          <w:rPr>
            <w:b w:val="0"/>
            <w:sz w:val="20"/>
          </w:rPr>
          <w:fldChar w:fldCharType="end"/>
        </w:r>
      </w:hyperlink>
    </w:p>
    <w:p w14:paraId="406DCBB0" w14:textId="4DF33C68" w:rsidR="00D47B0C" w:rsidRDefault="005F7EAF" w:rsidP="00D47B0C">
      <w:pPr>
        <w:pStyle w:val="TOC7"/>
        <w:spacing w:before="480"/>
        <w:rPr>
          <w:rFonts w:asciiTheme="minorHAnsi" w:eastAsiaTheme="minorEastAsia" w:hAnsiTheme="minorHAnsi" w:cstheme="minorBidi"/>
          <w:b w:val="0"/>
          <w:sz w:val="22"/>
          <w:szCs w:val="22"/>
          <w:lang w:eastAsia="en-AU"/>
        </w:rPr>
      </w:pPr>
      <w:hyperlink w:anchor="_Toc39581192" w:history="1">
        <w:r w:rsidR="00D47B0C">
          <w:t>Endnotes</w:t>
        </w:r>
        <w:r w:rsidR="00D47B0C" w:rsidRPr="00D47B0C">
          <w:rPr>
            <w:vanish/>
          </w:rPr>
          <w:tab/>
        </w:r>
        <w:r w:rsidR="00D47B0C">
          <w:rPr>
            <w:vanish/>
          </w:rPr>
          <w:tab/>
        </w:r>
        <w:r w:rsidR="00D47B0C" w:rsidRPr="00D47B0C">
          <w:rPr>
            <w:b w:val="0"/>
            <w:vanish/>
          </w:rPr>
          <w:fldChar w:fldCharType="begin"/>
        </w:r>
        <w:r w:rsidR="00D47B0C" w:rsidRPr="00D47B0C">
          <w:rPr>
            <w:b w:val="0"/>
            <w:vanish/>
          </w:rPr>
          <w:instrText xml:space="preserve"> PAGEREF _Toc39581192 \h </w:instrText>
        </w:r>
        <w:r w:rsidR="00D47B0C" w:rsidRPr="00D47B0C">
          <w:rPr>
            <w:b w:val="0"/>
            <w:vanish/>
          </w:rPr>
        </w:r>
        <w:r w:rsidR="00D47B0C" w:rsidRPr="00D47B0C">
          <w:rPr>
            <w:b w:val="0"/>
            <w:vanish/>
          </w:rPr>
          <w:fldChar w:fldCharType="separate"/>
        </w:r>
        <w:r w:rsidR="003509FC">
          <w:rPr>
            <w:b w:val="0"/>
            <w:vanish/>
          </w:rPr>
          <w:t>7</w:t>
        </w:r>
        <w:r w:rsidR="00D47B0C" w:rsidRPr="00D47B0C">
          <w:rPr>
            <w:b w:val="0"/>
            <w:vanish/>
          </w:rPr>
          <w:fldChar w:fldCharType="end"/>
        </w:r>
      </w:hyperlink>
    </w:p>
    <w:p w14:paraId="4F2BF70D" w14:textId="149156FF" w:rsidR="00D47B0C" w:rsidRDefault="00D47B0C">
      <w:pPr>
        <w:pStyle w:val="TOC5"/>
        <w:rPr>
          <w:rFonts w:asciiTheme="minorHAnsi" w:eastAsiaTheme="minorEastAsia" w:hAnsiTheme="minorHAnsi" w:cstheme="minorBidi"/>
          <w:sz w:val="22"/>
          <w:szCs w:val="22"/>
          <w:lang w:eastAsia="en-AU"/>
        </w:rPr>
      </w:pPr>
      <w:r>
        <w:tab/>
      </w:r>
      <w:hyperlink w:anchor="_Toc39581193" w:history="1">
        <w:r w:rsidRPr="008E74C7">
          <w:t>1</w:t>
        </w:r>
        <w:r>
          <w:rPr>
            <w:rFonts w:asciiTheme="minorHAnsi" w:eastAsiaTheme="minorEastAsia" w:hAnsiTheme="minorHAnsi" w:cstheme="minorBidi"/>
            <w:sz w:val="22"/>
            <w:szCs w:val="22"/>
            <w:lang w:eastAsia="en-AU"/>
          </w:rPr>
          <w:tab/>
        </w:r>
        <w:r w:rsidRPr="008E74C7">
          <w:t>About the endnotes</w:t>
        </w:r>
        <w:r>
          <w:tab/>
        </w:r>
        <w:r>
          <w:fldChar w:fldCharType="begin"/>
        </w:r>
        <w:r>
          <w:instrText xml:space="preserve"> PAGEREF _Toc39581193 \h </w:instrText>
        </w:r>
        <w:r>
          <w:fldChar w:fldCharType="separate"/>
        </w:r>
        <w:r w:rsidR="003509FC">
          <w:t>7</w:t>
        </w:r>
        <w:r>
          <w:fldChar w:fldCharType="end"/>
        </w:r>
      </w:hyperlink>
    </w:p>
    <w:p w14:paraId="64B19EF0" w14:textId="033F1404" w:rsidR="00D47B0C" w:rsidRDefault="00D47B0C">
      <w:pPr>
        <w:pStyle w:val="TOC5"/>
        <w:rPr>
          <w:rFonts w:asciiTheme="minorHAnsi" w:eastAsiaTheme="minorEastAsia" w:hAnsiTheme="minorHAnsi" w:cstheme="minorBidi"/>
          <w:sz w:val="22"/>
          <w:szCs w:val="22"/>
          <w:lang w:eastAsia="en-AU"/>
        </w:rPr>
      </w:pPr>
      <w:r>
        <w:tab/>
      </w:r>
      <w:hyperlink w:anchor="_Toc39581194" w:history="1">
        <w:r w:rsidRPr="008E74C7">
          <w:t>2</w:t>
        </w:r>
        <w:r>
          <w:rPr>
            <w:rFonts w:asciiTheme="minorHAnsi" w:eastAsiaTheme="minorEastAsia" w:hAnsiTheme="minorHAnsi" w:cstheme="minorBidi"/>
            <w:sz w:val="22"/>
            <w:szCs w:val="22"/>
            <w:lang w:eastAsia="en-AU"/>
          </w:rPr>
          <w:tab/>
        </w:r>
        <w:r w:rsidRPr="008E74C7">
          <w:t>Abbreviation key</w:t>
        </w:r>
        <w:r>
          <w:tab/>
        </w:r>
        <w:r>
          <w:fldChar w:fldCharType="begin"/>
        </w:r>
        <w:r>
          <w:instrText xml:space="preserve"> PAGEREF _Toc39581194 \h </w:instrText>
        </w:r>
        <w:r>
          <w:fldChar w:fldCharType="separate"/>
        </w:r>
        <w:r w:rsidR="003509FC">
          <w:t>7</w:t>
        </w:r>
        <w:r>
          <w:fldChar w:fldCharType="end"/>
        </w:r>
      </w:hyperlink>
    </w:p>
    <w:p w14:paraId="0D2B48A3" w14:textId="3CE3947D" w:rsidR="00D47B0C" w:rsidRDefault="00D47B0C">
      <w:pPr>
        <w:pStyle w:val="TOC5"/>
        <w:rPr>
          <w:rFonts w:asciiTheme="minorHAnsi" w:eastAsiaTheme="minorEastAsia" w:hAnsiTheme="minorHAnsi" w:cstheme="minorBidi"/>
          <w:sz w:val="22"/>
          <w:szCs w:val="22"/>
          <w:lang w:eastAsia="en-AU"/>
        </w:rPr>
      </w:pPr>
      <w:r>
        <w:tab/>
      </w:r>
      <w:hyperlink w:anchor="_Toc39581195" w:history="1">
        <w:r w:rsidRPr="008E74C7">
          <w:t>3</w:t>
        </w:r>
        <w:r>
          <w:rPr>
            <w:rFonts w:asciiTheme="minorHAnsi" w:eastAsiaTheme="minorEastAsia" w:hAnsiTheme="minorHAnsi" w:cstheme="minorBidi"/>
            <w:sz w:val="22"/>
            <w:szCs w:val="22"/>
            <w:lang w:eastAsia="en-AU"/>
          </w:rPr>
          <w:tab/>
        </w:r>
        <w:r w:rsidRPr="008E74C7">
          <w:t>Legislation history</w:t>
        </w:r>
        <w:r>
          <w:tab/>
        </w:r>
        <w:r>
          <w:fldChar w:fldCharType="begin"/>
        </w:r>
        <w:r>
          <w:instrText xml:space="preserve"> PAGEREF _Toc39581195 \h </w:instrText>
        </w:r>
        <w:r>
          <w:fldChar w:fldCharType="separate"/>
        </w:r>
        <w:r w:rsidR="003509FC">
          <w:t>8</w:t>
        </w:r>
        <w:r>
          <w:fldChar w:fldCharType="end"/>
        </w:r>
      </w:hyperlink>
    </w:p>
    <w:p w14:paraId="508E5AD3" w14:textId="15567511" w:rsidR="00D47B0C" w:rsidRDefault="00D47B0C">
      <w:pPr>
        <w:pStyle w:val="TOC5"/>
        <w:rPr>
          <w:rFonts w:asciiTheme="minorHAnsi" w:eastAsiaTheme="minorEastAsia" w:hAnsiTheme="minorHAnsi" w:cstheme="minorBidi"/>
          <w:sz w:val="22"/>
          <w:szCs w:val="22"/>
          <w:lang w:eastAsia="en-AU"/>
        </w:rPr>
      </w:pPr>
      <w:r>
        <w:tab/>
      </w:r>
      <w:hyperlink w:anchor="_Toc39581196" w:history="1">
        <w:r w:rsidRPr="008E74C7">
          <w:t>4</w:t>
        </w:r>
        <w:r>
          <w:rPr>
            <w:rFonts w:asciiTheme="minorHAnsi" w:eastAsiaTheme="minorEastAsia" w:hAnsiTheme="minorHAnsi" w:cstheme="minorBidi"/>
            <w:sz w:val="22"/>
            <w:szCs w:val="22"/>
            <w:lang w:eastAsia="en-AU"/>
          </w:rPr>
          <w:tab/>
        </w:r>
        <w:r w:rsidRPr="008E74C7">
          <w:t>Amendment history</w:t>
        </w:r>
        <w:r>
          <w:tab/>
        </w:r>
        <w:r>
          <w:fldChar w:fldCharType="begin"/>
        </w:r>
        <w:r>
          <w:instrText xml:space="preserve"> PAGEREF _Toc39581196 \h </w:instrText>
        </w:r>
        <w:r>
          <w:fldChar w:fldCharType="separate"/>
        </w:r>
        <w:r w:rsidR="003509FC">
          <w:t>8</w:t>
        </w:r>
        <w:r>
          <w:fldChar w:fldCharType="end"/>
        </w:r>
      </w:hyperlink>
    </w:p>
    <w:p w14:paraId="003F20AE" w14:textId="44CDE312" w:rsidR="00D47B0C" w:rsidRDefault="00D47B0C">
      <w:pPr>
        <w:pStyle w:val="TOC5"/>
        <w:rPr>
          <w:rFonts w:asciiTheme="minorHAnsi" w:eastAsiaTheme="minorEastAsia" w:hAnsiTheme="minorHAnsi" w:cstheme="minorBidi"/>
          <w:sz w:val="22"/>
          <w:szCs w:val="22"/>
          <w:lang w:eastAsia="en-AU"/>
        </w:rPr>
      </w:pPr>
      <w:r>
        <w:tab/>
      </w:r>
      <w:hyperlink w:anchor="_Toc39581197" w:history="1">
        <w:r w:rsidRPr="008E74C7">
          <w:t>5</w:t>
        </w:r>
        <w:r>
          <w:rPr>
            <w:rFonts w:asciiTheme="minorHAnsi" w:eastAsiaTheme="minorEastAsia" w:hAnsiTheme="minorHAnsi" w:cstheme="minorBidi"/>
            <w:sz w:val="22"/>
            <w:szCs w:val="22"/>
            <w:lang w:eastAsia="en-AU"/>
          </w:rPr>
          <w:tab/>
        </w:r>
        <w:r w:rsidRPr="008E74C7">
          <w:t>Earlier republications</w:t>
        </w:r>
        <w:r>
          <w:tab/>
        </w:r>
        <w:r>
          <w:fldChar w:fldCharType="begin"/>
        </w:r>
        <w:r>
          <w:instrText xml:space="preserve"> PAGEREF _Toc39581197 \h </w:instrText>
        </w:r>
        <w:r>
          <w:fldChar w:fldCharType="separate"/>
        </w:r>
        <w:r w:rsidR="003509FC">
          <w:t>9</w:t>
        </w:r>
        <w:r>
          <w:fldChar w:fldCharType="end"/>
        </w:r>
      </w:hyperlink>
    </w:p>
    <w:p w14:paraId="10D56664" w14:textId="77777777" w:rsidR="005B0696" w:rsidRDefault="00D47B0C" w:rsidP="005B0696">
      <w:pPr>
        <w:pStyle w:val="BillBasic"/>
      </w:pPr>
      <w:r>
        <w:fldChar w:fldCharType="end"/>
      </w:r>
    </w:p>
    <w:p w14:paraId="65C5C020" w14:textId="77777777" w:rsidR="00281A29" w:rsidRDefault="00281A29">
      <w:pPr>
        <w:pStyle w:val="01Contents"/>
        <w:sectPr w:rsidR="00281A29" w:rsidSect="009D22BB">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E6883DD" w14:textId="77777777" w:rsidR="005B0696" w:rsidRDefault="005B0696" w:rsidP="005B0696">
      <w:pPr>
        <w:jc w:val="center"/>
      </w:pPr>
      <w:r>
        <w:rPr>
          <w:noProof/>
          <w:lang w:eastAsia="en-AU"/>
        </w:rPr>
        <w:lastRenderedPageBreak/>
        <w:drawing>
          <wp:inline distT="0" distB="0" distL="0" distR="0" wp14:anchorId="330388D2" wp14:editId="29A49EC8">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97AB73" w14:textId="77777777" w:rsidR="005B0696" w:rsidRDefault="005B0696" w:rsidP="005B0696">
      <w:pPr>
        <w:jc w:val="center"/>
        <w:rPr>
          <w:rFonts w:ascii="Arial" w:hAnsi="Arial"/>
        </w:rPr>
      </w:pPr>
      <w:r>
        <w:rPr>
          <w:rFonts w:ascii="Arial" w:hAnsi="Arial"/>
        </w:rPr>
        <w:t>Australian Capital Territory</w:t>
      </w:r>
    </w:p>
    <w:p w14:paraId="67991F7C" w14:textId="7AC46C98" w:rsidR="005B0696" w:rsidRDefault="007F47DE" w:rsidP="005B0696">
      <w:pPr>
        <w:pStyle w:val="Billname"/>
      </w:pPr>
      <w:bookmarkStart w:id="7" w:name="Citation"/>
      <w:r>
        <w:t>Working with Vulnerable People (Background Checking) Regulation 2012</w:t>
      </w:r>
      <w:bookmarkEnd w:id="7"/>
      <w:r w:rsidR="005B0696">
        <w:t xml:space="preserve">     </w:t>
      </w:r>
    </w:p>
    <w:p w14:paraId="7859C789" w14:textId="77777777" w:rsidR="005B0696" w:rsidRDefault="005B0696" w:rsidP="005B0696">
      <w:pPr>
        <w:spacing w:before="240" w:after="60"/>
        <w:rPr>
          <w:rFonts w:ascii="Arial" w:hAnsi="Arial"/>
        </w:rPr>
      </w:pPr>
    </w:p>
    <w:p w14:paraId="2748DDC3" w14:textId="77777777" w:rsidR="005B0696" w:rsidRDefault="005B0696" w:rsidP="005B0696">
      <w:pPr>
        <w:pStyle w:val="N-line3"/>
      </w:pPr>
    </w:p>
    <w:p w14:paraId="31705995" w14:textId="77777777" w:rsidR="005B0696" w:rsidRDefault="005B0696" w:rsidP="005B0696">
      <w:pPr>
        <w:pStyle w:val="CoverInForce"/>
      </w:pPr>
      <w:r>
        <w:t>made under the</w:t>
      </w:r>
    </w:p>
    <w:bookmarkStart w:id="8" w:name="ActName"/>
    <w:p w14:paraId="3E297781" w14:textId="24527BF9" w:rsidR="005B0696" w:rsidRDefault="005B0696" w:rsidP="005B0696">
      <w:pPr>
        <w:pStyle w:val="CoverActName"/>
      </w:pPr>
      <w:r w:rsidRPr="005B0696">
        <w:rPr>
          <w:rStyle w:val="charCitHyperlinkAbbrev"/>
        </w:rPr>
        <w:fldChar w:fldCharType="begin"/>
      </w:r>
      <w:r w:rsidR="007F47DE">
        <w:rPr>
          <w:rStyle w:val="charCitHyperlinkAbbrev"/>
        </w:rPr>
        <w:instrText>HYPERLINK "http://www.legislation.act.gov.au/a/2011-44/default.asp" \o "A2011-44"</w:instrText>
      </w:r>
      <w:r w:rsidRPr="005B0696">
        <w:rPr>
          <w:rStyle w:val="charCitHyperlinkAbbrev"/>
        </w:rPr>
        <w:fldChar w:fldCharType="separate"/>
      </w:r>
      <w:r w:rsidR="007F47DE">
        <w:rPr>
          <w:rStyle w:val="charCitHyperlinkAbbrev"/>
        </w:rPr>
        <w:t>Working with Vulnerable People (Background Checking) Act 2011</w:t>
      </w:r>
      <w:r w:rsidRPr="005B0696">
        <w:rPr>
          <w:rStyle w:val="charCitHyperlinkAbbrev"/>
        </w:rPr>
        <w:fldChar w:fldCharType="end"/>
      </w:r>
      <w:bookmarkEnd w:id="8"/>
    </w:p>
    <w:p w14:paraId="57DA698D" w14:textId="77777777" w:rsidR="005B0696" w:rsidRDefault="005B0696" w:rsidP="005B0696">
      <w:pPr>
        <w:pStyle w:val="N-line3"/>
      </w:pPr>
    </w:p>
    <w:p w14:paraId="71103052" w14:textId="77777777" w:rsidR="005B0696" w:rsidRDefault="005B0696" w:rsidP="005B0696">
      <w:pPr>
        <w:pStyle w:val="Placeholder"/>
      </w:pPr>
      <w:r>
        <w:rPr>
          <w:rStyle w:val="charContents"/>
          <w:sz w:val="16"/>
        </w:rPr>
        <w:t xml:space="preserve">  </w:t>
      </w:r>
      <w:r>
        <w:rPr>
          <w:rStyle w:val="charPage"/>
        </w:rPr>
        <w:t xml:space="preserve">  </w:t>
      </w:r>
    </w:p>
    <w:p w14:paraId="151A9B6C" w14:textId="77777777" w:rsidR="005B0696" w:rsidRDefault="005B0696" w:rsidP="005B0696">
      <w:pPr>
        <w:pStyle w:val="Placeholder"/>
      </w:pPr>
      <w:r>
        <w:rPr>
          <w:rStyle w:val="CharChapNo"/>
        </w:rPr>
        <w:t xml:space="preserve">  </w:t>
      </w:r>
      <w:r>
        <w:rPr>
          <w:rStyle w:val="CharChapText"/>
        </w:rPr>
        <w:t xml:space="preserve">  </w:t>
      </w:r>
    </w:p>
    <w:p w14:paraId="38C94BC9" w14:textId="77777777" w:rsidR="005B0696" w:rsidRDefault="005B0696" w:rsidP="005B0696">
      <w:pPr>
        <w:pStyle w:val="Placeholder"/>
      </w:pPr>
      <w:r>
        <w:rPr>
          <w:rStyle w:val="CharPartNo"/>
        </w:rPr>
        <w:t xml:space="preserve">  </w:t>
      </w:r>
      <w:r>
        <w:rPr>
          <w:rStyle w:val="CharPartText"/>
        </w:rPr>
        <w:t xml:space="preserve">  </w:t>
      </w:r>
    </w:p>
    <w:p w14:paraId="1D6D37C9" w14:textId="77777777" w:rsidR="005B0696" w:rsidRDefault="005B0696" w:rsidP="005B0696">
      <w:pPr>
        <w:pStyle w:val="Placeholder"/>
      </w:pPr>
      <w:r>
        <w:rPr>
          <w:rStyle w:val="CharDivNo"/>
        </w:rPr>
        <w:t xml:space="preserve">  </w:t>
      </w:r>
      <w:r>
        <w:rPr>
          <w:rStyle w:val="CharDivText"/>
        </w:rPr>
        <w:t xml:space="preserve">  </w:t>
      </w:r>
    </w:p>
    <w:p w14:paraId="0201E4BA" w14:textId="77777777" w:rsidR="005B0696" w:rsidRDefault="005B0696" w:rsidP="005B0696">
      <w:pPr>
        <w:pStyle w:val="Placeholder"/>
      </w:pPr>
      <w:r>
        <w:rPr>
          <w:rStyle w:val="CharSectNo"/>
        </w:rPr>
        <w:t xml:space="preserve">  </w:t>
      </w:r>
    </w:p>
    <w:p w14:paraId="1DB06AB8" w14:textId="77777777" w:rsidR="005B0696" w:rsidRDefault="005B0696" w:rsidP="005B0696">
      <w:pPr>
        <w:pStyle w:val="PageBreak"/>
      </w:pPr>
      <w:r>
        <w:br w:type="page"/>
      </w:r>
    </w:p>
    <w:p w14:paraId="13FAE2B3" w14:textId="77777777" w:rsidR="00D462D8" w:rsidRPr="00E35E0D" w:rsidRDefault="004B1C06" w:rsidP="004B1C06">
      <w:pPr>
        <w:pStyle w:val="AH5Sec"/>
      </w:pPr>
      <w:bookmarkStart w:id="9" w:name="_Toc39581185"/>
      <w:r w:rsidRPr="007051F4">
        <w:rPr>
          <w:rStyle w:val="CharSectNo"/>
        </w:rPr>
        <w:lastRenderedPageBreak/>
        <w:t>1</w:t>
      </w:r>
      <w:r w:rsidRPr="00E35E0D">
        <w:tab/>
      </w:r>
      <w:r w:rsidR="00D462D8" w:rsidRPr="00E35E0D">
        <w:t>Name of regulation</w:t>
      </w:r>
      <w:bookmarkEnd w:id="9"/>
    </w:p>
    <w:p w14:paraId="1AD7ACF2" w14:textId="77777777"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14:paraId="5F127111" w14:textId="77777777" w:rsidR="00D462D8" w:rsidRPr="00E35E0D" w:rsidRDefault="004B1C06" w:rsidP="004B1C06">
      <w:pPr>
        <w:pStyle w:val="AH5Sec"/>
      </w:pPr>
      <w:bookmarkStart w:id="10" w:name="_Toc39581186"/>
      <w:r w:rsidRPr="007051F4">
        <w:rPr>
          <w:rStyle w:val="CharSectNo"/>
        </w:rPr>
        <w:t>3</w:t>
      </w:r>
      <w:r w:rsidRPr="00E35E0D">
        <w:tab/>
      </w:r>
      <w:r w:rsidR="00D462D8" w:rsidRPr="00E35E0D">
        <w:t>Dictionary</w:t>
      </w:r>
      <w:bookmarkEnd w:id="10"/>
    </w:p>
    <w:p w14:paraId="61887902" w14:textId="77777777" w:rsidR="00D462D8" w:rsidRPr="00E35E0D" w:rsidRDefault="00D462D8" w:rsidP="005C50A6">
      <w:pPr>
        <w:pStyle w:val="Amainreturn"/>
        <w:keepNext/>
      </w:pPr>
      <w:r w:rsidRPr="00E35E0D">
        <w:t>The dictionary at the end of this regulation is part of this regulation.</w:t>
      </w:r>
    </w:p>
    <w:p w14:paraId="4B9727C7" w14:textId="77777777"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14:paraId="00DDE646" w14:textId="394932EF"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42628" w:rsidRPr="00542628">
          <w:rPr>
            <w:rStyle w:val="charCitHyperlinkAbbrev"/>
          </w:rPr>
          <w:t>Legislation Act</w:t>
        </w:r>
      </w:hyperlink>
      <w:r w:rsidRPr="00E35E0D">
        <w:t>, s 155 and s 156 (1)).</w:t>
      </w:r>
    </w:p>
    <w:p w14:paraId="5BD7AAE6" w14:textId="77777777" w:rsidR="00D462D8" w:rsidRPr="00E35E0D" w:rsidRDefault="004B1C06" w:rsidP="004B1C06">
      <w:pPr>
        <w:pStyle w:val="AH5Sec"/>
      </w:pPr>
      <w:bookmarkStart w:id="11" w:name="_Toc39581187"/>
      <w:r w:rsidRPr="007051F4">
        <w:rPr>
          <w:rStyle w:val="CharSectNo"/>
        </w:rPr>
        <w:t>4</w:t>
      </w:r>
      <w:r w:rsidRPr="00E35E0D">
        <w:tab/>
      </w:r>
      <w:r w:rsidR="00D462D8" w:rsidRPr="00E35E0D">
        <w:t>Notes</w:t>
      </w:r>
      <w:bookmarkEnd w:id="11"/>
    </w:p>
    <w:p w14:paraId="7BC41E7B" w14:textId="77777777" w:rsidR="00D462D8" w:rsidRPr="00E35E0D" w:rsidRDefault="00D462D8" w:rsidP="005C50A6">
      <w:pPr>
        <w:pStyle w:val="Amainreturn"/>
        <w:keepNext/>
      </w:pPr>
      <w:r w:rsidRPr="00E35E0D">
        <w:t>A note included in this regulation is explanatory and is not part of this regulation.</w:t>
      </w:r>
    </w:p>
    <w:p w14:paraId="2DD253B0" w14:textId="4833C155" w:rsidR="00D462D8" w:rsidRDefault="00D462D8">
      <w:pPr>
        <w:pStyle w:val="aNote"/>
      </w:pPr>
      <w:r w:rsidRPr="00542628">
        <w:rPr>
          <w:rStyle w:val="charItals"/>
        </w:rPr>
        <w:t>Note</w:t>
      </w:r>
      <w:r w:rsidRPr="00542628">
        <w:rPr>
          <w:rStyle w:val="charItals"/>
        </w:rPr>
        <w:tab/>
      </w:r>
      <w:r w:rsidRPr="00E35E0D">
        <w:t xml:space="preserve">See the </w:t>
      </w:r>
      <w:hyperlink r:id="rId28" w:tooltip="A2001-14" w:history="1">
        <w:r w:rsidR="00542628" w:rsidRPr="00542628">
          <w:rPr>
            <w:rStyle w:val="charCitHyperlinkAbbrev"/>
          </w:rPr>
          <w:t>Legislation Act</w:t>
        </w:r>
      </w:hyperlink>
      <w:r w:rsidRPr="00E35E0D">
        <w:t>, s 127 (1), (4) and (5) for the legal status of notes.</w:t>
      </w:r>
    </w:p>
    <w:p w14:paraId="78E15C47" w14:textId="77777777" w:rsidR="00E35A61" w:rsidRPr="00293750" w:rsidRDefault="00E35A61" w:rsidP="00E35A61">
      <w:pPr>
        <w:pStyle w:val="AH5Sec"/>
      </w:pPr>
      <w:bookmarkStart w:id="12" w:name="_Toc39581188"/>
      <w:r w:rsidRPr="007051F4">
        <w:rPr>
          <w:rStyle w:val="CharSectNo"/>
        </w:rPr>
        <w:t>4A</w:t>
      </w:r>
      <w:r w:rsidRPr="00293750">
        <w:tab/>
        <w:t>People not required to be registered—Act, s 12 (2) (o)</w:t>
      </w:r>
      <w:bookmarkEnd w:id="12"/>
    </w:p>
    <w:p w14:paraId="789E0BB9" w14:textId="77777777" w:rsidR="00E35A61" w:rsidRPr="00293750" w:rsidRDefault="00E35A61" w:rsidP="00E35A61">
      <w:pPr>
        <w:pStyle w:val="Amain"/>
      </w:pPr>
      <w:r w:rsidRPr="00293750">
        <w:tab/>
        <w:t>(1)</w:t>
      </w:r>
      <w:r w:rsidRPr="00293750">
        <w:tab/>
        <w:t xml:space="preserve">The following people are prescribed in the circumstances mentioned in subsection (2) (the </w:t>
      </w:r>
      <w:r w:rsidRPr="00293750">
        <w:rPr>
          <w:rStyle w:val="charBoldItals"/>
        </w:rPr>
        <w:t>relevant circumstances</w:t>
      </w:r>
      <w:r w:rsidRPr="00293750">
        <w:t>):</w:t>
      </w:r>
    </w:p>
    <w:p w14:paraId="6234A2D4" w14:textId="048CB0CD" w:rsidR="00E35A61" w:rsidRPr="00293750" w:rsidRDefault="00E35A61" w:rsidP="00E35A61">
      <w:pPr>
        <w:pStyle w:val="Apara"/>
      </w:pPr>
      <w:r w:rsidRPr="00293750">
        <w:tab/>
        <w:t>(a)</w:t>
      </w:r>
      <w:r w:rsidRPr="00293750">
        <w:tab/>
        <w:t xml:space="preserve">a member of the Australian Defence Force within the meaning of the </w:t>
      </w:r>
      <w:hyperlink r:id="rId29" w:tooltip="Act 1903 No 20 (Cwlth)" w:history="1">
        <w:r w:rsidRPr="00293750">
          <w:rPr>
            <w:rStyle w:val="charCitHyperlinkItal"/>
          </w:rPr>
          <w:t>Defence Act 1903</w:t>
        </w:r>
      </w:hyperlink>
      <w:r w:rsidRPr="00293750">
        <w:rPr>
          <w:rStyle w:val="charItals"/>
        </w:rPr>
        <w:t xml:space="preserve"> </w:t>
      </w:r>
      <w:r w:rsidRPr="00293750">
        <w:t>(Cwlth), section 4 (1);</w:t>
      </w:r>
    </w:p>
    <w:p w14:paraId="18578B24" w14:textId="77777777" w:rsidR="00E35A61" w:rsidRPr="00293750" w:rsidRDefault="00E35A61" w:rsidP="00E35A61">
      <w:pPr>
        <w:pStyle w:val="Apara"/>
      </w:pPr>
      <w:r w:rsidRPr="00293750">
        <w:tab/>
        <w:t>(b)</w:t>
      </w:r>
      <w:r w:rsidRPr="00293750">
        <w:tab/>
        <w:t>a public employee;</w:t>
      </w:r>
    </w:p>
    <w:p w14:paraId="71819BAC" w14:textId="24675090" w:rsidR="00E35A61" w:rsidRPr="00293750" w:rsidRDefault="00E35A61" w:rsidP="00542DA3">
      <w:pPr>
        <w:pStyle w:val="aNotepar"/>
      </w:pPr>
      <w:r w:rsidRPr="00293750">
        <w:rPr>
          <w:rStyle w:val="charItals"/>
        </w:rPr>
        <w:t>Note</w:t>
      </w:r>
      <w:r w:rsidRPr="00293750">
        <w:rPr>
          <w:rStyle w:val="charItals"/>
        </w:rPr>
        <w:tab/>
      </w:r>
      <w:r w:rsidRPr="00293750">
        <w:rPr>
          <w:rStyle w:val="charBoldItals"/>
        </w:rPr>
        <w:t xml:space="preserve">Public employee </w:t>
      </w:r>
      <w:r w:rsidRPr="00293750">
        <w:t xml:space="preserve">means a public servant, a public sector member or a person employed by a territory instrumentality (see </w:t>
      </w:r>
      <w:hyperlink r:id="rId30" w:tooltip="A2001-14" w:history="1">
        <w:r w:rsidRPr="00293750">
          <w:rPr>
            <w:rStyle w:val="charCitHyperlinkAbbrev"/>
          </w:rPr>
          <w:t>Legislation Act</w:t>
        </w:r>
      </w:hyperlink>
      <w:r w:rsidRPr="00293750">
        <w:t xml:space="preserve">, dict, pt 1). </w:t>
      </w:r>
    </w:p>
    <w:p w14:paraId="143E0D26" w14:textId="77777777" w:rsidR="00E35A61" w:rsidRPr="00293750" w:rsidRDefault="00E35A61" w:rsidP="00E35A61">
      <w:pPr>
        <w:pStyle w:val="Apara"/>
      </w:pPr>
      <w:r w:rsidRPr="00293750">
        <w:tab/>
        <w:t>(c)</w:t>
      </w:r>
      <w:r w:rsidRPr="00293750">
        <w:tab/>
        <w:t>a person who is the equivalent of a public employee in the Commonwealth or a State.</w:t>
      </w:r>
    </w:p>
    <w:p w14:paraId="2B8B216E" w14:textId="2A8A5E9C" w:rsidR="00E35A61" w:rsidRPr="00293750" w:rsidRDefault="00E35A61" w:rsidP="00542DA3">
      <w:pPr>
        <w:pStyle w:val="aNotepar"/>
        <w:rPr>
          <w:lang w:eastAsia="en-AU"/>
        </w:rPr>
      </w:pPr>
      <w:r w:rsidRPr="00293750">
        <w:rPr>
          <w:rStyle w:val="charItals"/>
        </w:rPr>
        <w:t>Note</w:t>
      </w:r>
      <w:r w:rsidRPr="00293750">
        <w:rPr>
          <w:rStyle w:val="charItals"/>
        </w:rPr>
        <w:tab/>
      </w:r>
      <w:r w:rsidRPr="00293750">
        <w:rPr>
          <w:rStyle w:val="charBoldItals"/>
        </w:rPr>
        <w:t>State</w:t>
      </w:r>
      <w:r w:rsidRPr="00293750">
        <w:t xml:space="preserve"> includes the Northern Territory (see </w:t>
      </w:r>
      <w:hyperlink r:id="rId31" w:tooltip="A2001-14" w:history="1">
        <w:r w:rsidRPr="00293750">
          <w:rPr>
            <w:rStyle w:val="charCitHyperlinkAbbrev"/>
          </w:rPr>
          <w:t>Legislation Act</w:t>
        </w:r>
      </w:hyperlink>
      <w:r w:rsidRPr="00293750">
        <w:t xml:space="preserve">, dict, pt 1). </w:t>
      </w:r>
    </w:p>
    <w:p w14:paraId="138E3C66" w14:textId="77777777" w:rsidR="00E35A61" w:rsidRPr="00293750" w:rsidRDefault="00E35A61" w:rsidP="00E35A61">
      <w:pPr>
        <w:pStyle w:val="Amain"/>
      </w:pPr>
      <w:r w:rsidRPr="00293750">
        <w:lastRenderedPageBreak/>
        <w:tab/>
        <w:t>(2)</w:t>
      </w:r>
      <w:r w:rsidRPr="00293750">
        <w:tab/>
        <w:t>The relevant circumstances are that—</w:t>
      </w:r>
    </w:p>
    <w:p w14:paraId="52AFDAD0" w14:textId="77777777" w:rsidR="00E35A61" w:rsidRPr="00293750" w:rsidRDefault="00E35A61" w:rsidP="00E35A61">
      <w:pPr>
        <w:pStyle w:val="Apara"/>
      </w:pPr>
      <w:r w:rsidRPr="00293750">
        <w:tab/>
        <w:t>(a)</w:t>
      </w:r>
      <w:r w:rsidRPr="00293750">
        <w:tab/>
        <w:t>the person is engaging in a regulated activity on behalf of the Territory; and</w:t>
      </w:r>
    </w:p>
    <w:p w14:paraId="3F6A3B86" w14:textId="77777777" w:rsidR="00E35A61" w:rsidRPr="00293750" w:rsidRDefault="00E35A61" w:rsidP="00E35A61">
      <w:pPr>
        <w:pStyle w:val="Apara"/>
      </w:pPr>
      <w:r w:rsidRPr="00293750">
        <w:tab/>
        <w:t>(b)</w:t>
      </w:r>
      <w:r w:rsidRPr="00293750">
        <w:tab/>
        <w:t>the regulated activity is undertaken for a purpose related to a COVID-19 emergency, whether undertaken during the emergency or after the emergency ends.</w:t>
      </w:r>
    </w:p>
    <w:p w14:paraId="697A54FA" w14:textId="77777777" w:rsidR="00E35A61" w:rsidRPr="00293750" w:rsidRDefault="00E35A61" w:rsidP="00E35A61">
      <w:pPr>
        <w:pStyle w:val="Amain"/>
      </w:pPr>
      <w:r w:rsidRPr="00293750">
        <w:tab/>
        <w:t>(3)</w:t>
      </w:r>
      <w:r w:rsidRPr="00293750">
        <w:tab/>
        <w:t>In this section:</w:t>
      </w:r>
    </w:p>
    <w:p w14:paraId="151AD7BC" w14:textId="77777777" w:rsidR="00E35A61" w:rsidRPr="00293750" w:rsidRDefault="00E35A61" w:rsidP="00E35A61">
      <w:pPr>
        <w:pStyle w:val="aDef"/>
        <w:rPr>
          <w:sz w:val="16"/>
          <w:szCs w:val="16"/>
        </w:rPr>
      </w:pPr>
      <w:r w:rsidRPr="00293750">
        <w:rPr>
          <w:rStyle w:val="charBoldItals"/>
        </w:rPr>
        <w:t>COVID-19 emergency</w:t>
      </w:r>
      <w:r w:rsidRPr="00293750">
        <w:t xml:space="preserve"> means—</w:t>
      </w:r>
    </w:p>
    <w:p w14:paraId="41D303C4" w14:textId="195C464A" w:rsidR="00E35A61" w:rsidRPr="00293750" w:rsidRDefault="00E35A61" w:rsidP="00E35A61">
      <w:pPr>
        <w:pStyle w:val="aDefpara"/>
      </w:pPr>
      <w:r w:rsidRPr="00293750">
        <w:tab/>
        <w:t>(a)</w:t>
      </w:r>
      <w:r w:rsidRPr="00293750">
        <w:tab/>
        <w:t xml:space="preserve">a state of emergency declared under the </w:t>
      </w:r>
      <w:hyperlink r:id="rId32" w:tooltip="A2004-28" w:history="1">
        <w:r w:rsidRPr="00293750">
          <w:rPr>
            <w:rStyle w:val="charCitHyperlinkItal"/>
          </w:rPr>
          <w:t>Emergencies Act 2004</w:t>
        </w:r>
      </w:hyperlink>
      <w:r w:rsidRPr="00293750">
        <w:rPr>
          <w:rStyle w:val="charItals"/>
        </w:rPr>
        <w:t xml:space="preserve">, </w:t>
      </w:r>
      <w:r w:rsidRPr="00293750">
        <w:t>section 156 because of the coronavirus disease 2019 (COVID</w:t>
      </w:r>
      <w:r w:rsidRPr="00293750">
        <w:noBreakHyphen/>
        <w:t>19); or</w:t>
      </w:r>
      <w:r w:rsidRPr="00293750">
        <w:rPr>
          <w:rFonts w:ascii="Arial" w:hAnsi="Arial" w:cs="Arial"/>
          <w:sz w:val="16"/>
          <w:szCs w:val="16"/>
        </w:rPr>
        <w:t xml:space="preserve"> </w:t>
      </w:r>
    </w:p>
    <w:p w14:paraId="57444015" w14:textId="04014088" w:rsidR="00E35A61" w:rsidRPr="00293750" w:rsidRDefault="00E35A61" w:rsidP="00E35A61">
      <w:pPr>
        <w:pStyle w:val="aDefpara"/>
      </w:pPr>
      <w:r w:rsidRPr="00293750">
        <w:tab/>
        <w:t>(b)</w:t>
      </w:r>
      <w:r w:rsidRPr="00293750">
        <w:tab/>
        <w:t xml:space="preserve">an emergency declared under the </w:t>
      </w:r>
      <w:hyperlink r:id="rId33" w:tooltip="A1997-69" w:history="1">
        <w:r w:rsidRPr="00293750">
          <w:rPr>
            <w:rStyle w:val="charCitHyperlinkItal"/>
          </w:rPr>
          <w:t>Public Health Act 1997</w:t>
        </w:r>
      </w:hyperlink>
      <w:r w:rsidRPr="00293750">
        <w:t>,</w:t>
      </w:r>
      <w:r w:rsidRPr="00293750">
        <w:rPr>
          <w:rFonts w:ascii="Arial" w:hAnsi="Arial" w:cs="Arial"/>
        </w:rPr>
        <w:t xml:space="preserve"> </w:t>
      </w:r>
      <w:r w:rsidRPr="00293750">
        <w:t>section 119 (including any extension or further extension)</w:t>
      </w:r>
      <w:r w:rsidRPr="00293750">
        <w:rPr>
          <w:rFonts w:ascii="Arial" w:hAnsi="Arial" w:cs="Arial"/>
        </w:rPr>
        <w:t xml:space="preserve"> </w:t>
      </w:r>
      <w:r w:rsidRPr="00293750">
        <w:t>because of the coronavirus disease 2019 (COVID-19).</w:t>
      </w:r>
    </w:p>
    <w:p w14:paraId="705B4336" w14:textId="77777777" w:rsidR="00E35A61" w:rsidRPr="00293750" w:rsidRDefault="00E35A61" w:rsidP="00E35A61">
      <w:pPr>
        <w:pStyle w:val="Amain"/>
      </w:pPr>
      <w:r w:rsidRPr="00293750">
        <w:tab/>
        <w:t>(4)</w:t>
      </w:r>
      <w:r w:rsidRPr="00293750">
        <w:tab/>
        <w:t xml:space="preserve">This section expires 12 months after the day it commences. </w:t>
      </w:r>
    </w:p>
    <w:p w14:paraId="782E69CC" w14:textId="77777777" w:rsidR="00C42E3F" w:rsidRPr="00E35E0D" w:rsidRDefault="004B1C06" w:rsidP="00121393">
      <w:pPr>
        <w:pStyle w:val="AH5Sec"/>
        <w:keepNext w:val="0"/>
      </w:pPr>
      <w:bookmarkStart w:id="13" w:name="_Toc39581189"/>
      <w:r w:rsidRPr="007051F4">
        <w:rPr>
          <w:rStyle w:val="CharSectNo"/>
        </w:rPr>
        <w:t>5</w:t>
      </w:r>
      <w:r w:rsidRPr="00E35E0D">
        <w:tab/>
      </w:r>
      <w:r w:rsidR="00A94D15" w:rsidRPr="00E35E0D">
        <w:t>Conditional registration</w:t>
      </w:r>
      <w:r w:rsidR="00C42E3F" w:rsidRPr="00E35E0D">
        <w:t>—</w:t>
      </w:r>
      <w:r w:rsidR="009B6AE0" w:rsidRPr="00E35E0D">
        <w:t>information—</w:t>
      </w:r>
      <w:r w:rsidR="00C42E3F" w:rsidRPr="00E35E0D">
        <w:t>Act, s</w:t>
      </w:r>
      <w:r w:rsidR="00A94D15" w:rsidRPr="00E35E0D">
        <w:t> </w:t>
      </w:r>
      <w:r w:rsidR="00BE13E4" w:rsidRPr="00E35E0D">
        <w:t>42</w:t>
      </w:r>
      <w:r w:rsidR="00C42E3F" w:rsidRPr="00E35E0D">
        <w:t xml:space="preserve"> (</w:t>
      </w:r>
      <w:r w:rsidR="00BE13E4" w:rsidRPr="00E35E0D">
        <w:t>4</w:t>
      </w:r>
      <w:r w:rsidR="00C42E3F" w:rsidRPr="00E35E0D">
        <w:t>)</w:t>
      </w:r>
      <w:bookmarkEnd w:id="13"/>
    </w:p>
    <w:p w14:paraId="279DA8A1" w14:textId="77777777"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14:paraId="665AE328" w14:textId="77777777"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14:paraId="47C957FD" w14:textId="77777777"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14:paraId="12415250" w14:textId="77777777" w:rsidR="001E2B80" w:rsidRPr="00E35E0D" w:rsidRDefault="005C50A6" w:rsidP="005C50A6">
      <w:pPr>
        <w:pStyle w:val="Amain"/>
        <w:keepNext/>
      </w:pPr>
      <w:r>
        <w:tab/>
      </w:r>
      <w:r w:rsidR="004B1C06" w:rsidRPr="00E35E0D">
        <w:t>(2)</w:t>
      </w:r>
      <w:r w:rsidR="004B1C06" w:rsidRPr="00E35E0D">
        <w:tab/>
      </w:r>
      <w:r w:rsidR="001E2B80" w:rsidRPr="00E35E0D">
        <w:t>In this section:</w:t>
      </w:r>
    </w:p>
    <w:p w14:paraId="6EFF92E3" w14:textId="77777777"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14:paraId="5DB307C6" w14:textId="77777777"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14:paraId="383E13C4" w14:textId="77777777" w:rsidR="001E2B80" w:rsidRPr="00E35E0D" w:rsidRDefault="005C50A6" w:rsidP="005C50A6">
      <w:pPr>
        <w:pStyle w:val="aDefpara"/>
      </w:pPr>
      <w:r>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14:paraId="40892211" w14:textId="77777777" w:rsidR="001E2B80" w:rsidRPr="00E35E0D" w:rsidRDefault="005C50A6" w:rsidP="005C50A6">
      <w:pPr>
        <w:pStyle w:val="aDefpara"/>
      </w:pPr>
      <w:r>
        <w:lastRenderedPageBreak/>
        <w:tab/>
      </w:r>
      <w:r w:rsidR="004B1C06" w:rsidRPr="00E35E0D">
        <w:t>(c)</w:t>
      </w:r>
      <w:r w:rsidR="004B1C06" w:rsidRPr="00E35E0D">
        <w:tab/>
      </w:r>
      <w:r w:rsidR="001E2B80" w:rsidRPr="00E35E0D">
        <w:t>procedures for recruiting, selecting, training, supervising and managing people engaged or proposed to be engaged by the employer in a regulated activity, as the procedures relate to the safety and wellbeing of vulnerable people;</w:t>
      </w:r>
    </w:p>
    <w:p w14:paraId="67ECB42D" w14:textId="77777777" w:rsidR="001E2B80" w:rsidRPr="00E35E0D" w:rsidRDefault="005C50A6" w:rsidP="005C50A6">
      <w:pPr>
        <w:pStyle w:val="aDefpara"/>
      </w:pPr>
      <w:r>
        <w:tab/>
      </w:r>
      <w:r w:rsidR="004B1C06" w:rsidRPr="00E35E0D">
        <w:t>(d)</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14:paraId="7EC8FF8E" w14:textId="77777777" w:rsidR="001E2B80" w:rsidRPr="00E35E0D" w:rsidRDefault="005C50A6" w:rsidP="005C50A6">
      <w:pPr>
        <w:pStyle w:val="aDefpara"/>
      </w:pPr>
      <w:r>
        <w:tab/>
      </w:r>
      <w:r w:rsidR="004B1C06" w:rsidRPr="00E35E0D">
        <w:t>(e)</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14:paraId="0000E94B" w14:textId="77777777" w:rsidR="001E2B80" w:rsidRPr="00E35E0D" w:rsidRDefault="005C50A6" w:rsidP="005C50A6">
      <w:pPr>
        <w:pStyle w:val="aDefpara"/>
      </w:pPr>
      <w:r>
        <w:tab/>
      </w:r>
      <w:r w:rsidR="004B1C06" w:rsidRPr="00E35E0D">
        <w:t>(f)</w:t>
      </w:r>
      <w:r w:rsidR="004B1C06" w:rsidRPr="00E35E0D">
        <w:tab/>
      </w:r>
      <w:r w:rsidR="001E2B80" w:rsidRPr="00E35E0D">
        <w:t>policies and procedures for compliance with the Act, including—</w:t>
      </w:r>
    </w:p>
    <w:p w14:paraId="3E029BB7" w14:textId="77777777" w:rsidR="001E2B80" w:rsidRPr="00E35E0D" w:rsidRDefault="005C50A6" w:rsidP="005C50A6">
      <w:pPr>
        <w:pStyle w:val="aDefsubpara"/>
      </w:pPr>
      <w:r>
        <w:tab/>
      </w:r>
      <w:r w:rsidR="004B1C06" w:rsidRPr="00E35E0D">
        <w:t>(i)</w:t>
      </w:r>
      <w:r w:rsidR="004B1C06" w:rsidRPr="00E35E0D">
        <w:tab/>
      </w:r>
      <w:r w:rsidR="001E2B80" w:rsidRPr="00E35E0D">
        <w:t>implementing and reviewing the risk management strategy; and</w:t>
      </w:r>
    </w:p>
    <w:p w14:paraId="051CA18A" w14:textId="77777777"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14:paraId="366DD52B" w14:textId="77777777" w:rsidR="001E2B80" w:rsidRPr="00E35E0D" w:rsidRDefault="001E2B80" w:rsidP="006C5DA4">
      <w:pPr>
        <w:pStyle w:val="aExamHdgsubpar"/>
      </w:pPr>
      <w:r w:rsidRPr="00E35E0D">
        <w:t>Example—</w:t>
      </w:r>
      <w:r w:rsidR="009227D1" w:rsidRPr="00E35E0D">
        <w:t>sub</w:t>
      </w:r>
      <w:r w:rsidRPr="00E35E0D">
        <w:t>par (ii)</w:t>
      </w:r>
    </w:p>
    <w:p w14:paraId="2E97A8A4" w14:textId="77777777" w:rsidR="001E2B80" w:rsidRPr="00E35E0D" w:rsidRDefault="001E2B80" w:rsidP="006C5DA4">
      <w:pPr>
        <w:pStyle w:val="aExamsubpar"/>
        <w:keepNext/>
      </w:pPr>
      <w:r w:rsidRPr="00E35E0D">
        <w:t>date of expiry of a person’s role-based registration</w:t>
      </w:r>
    </w:p>
    <w:p w14:paraId="0B2D6323" w14:textId="77777777" w:rsidR="001E2B80" w:rsidRPr="00E35E0D" w:rsidRDefault="005C50A6" w:rsidP="005C50A6">
      <w:pPr>
        <w:pStyle w:val="aDefpara"/>
      </w:pPr>
      <w:r>
        <w:tab/>
      </w:r>
      <w:r w:rsidR="004B1C06" w:rsidRPr="00E35E0D">
        <w:t>(g)</w:t>
      </w:r>
      <w:r w:rsidR="004B1C06" w:rsidRPr="00E35E0D">
        <w:tab/>
      </w:r>
      <w:r w:rsidR="001E2B80" w:rsidRPr="00E35E0D">
        <w:t xml:space="preserve">risk management plans for high risk activities and special events; </w:t>
      </w:r>
    </w:p>
    <w:p w14:paraId="6740FB19" w14:textId="77777777" w:rsidR="001E2B80" w:rsidRPr="00E35E0D" w:rsidRDefault="005C50A6" w:rsidP="005C50A6">
      <w:pPr>
        <w:pStyle w:val="aDefpara"/>
      </w:pPr>
      <w:r>
        <w:tab/>
      </w:r>
      <w:r w:rsidR="004B1C06" w:rsidRPr="00E35E0D">
        <w:t>(h)</w:t>
      </w:r>
      <w:r w:rsidR="004B1C06" w:rsidRPr="00E35E0D">
        <w:tab/>
      </w:r>
      <w:r w:rsidR="001E2B80" w:rsidRPr="00E35E0D">
        <w:t>strategies for communication and support, including—</w:t>
      </w:r>
    </w:p>
    <w:p w14:paraId="42EDCF90" w14:textId="77777777" w:rsidR="001E2B80" w:rsidRPr="00E35E0D" w:rsidRDefault="005C50A6" w:rsidP="005C50A6">
      <w:pPr>
        <w:pStyle w:val="aDefsubpara"/>
      </w:pPr>
      <w:r>
        <w:tab/>
      </w:r>
      <w:r w:rsidR="004B1C06" w:rsidRPr="00E35E0D">
        <w:t>(i)</w:t>
      </w:r>
      <w:r w:rsidR="004B1C06" w:rsidRPr="00E35E0D">
        <w:tab/>
      </w:r>
      <w:r w:rsidR="001E2B80" w:rsidRPr="00E35E0D">
        <w:t>written information for people engaged by the employer that includes details about the employer’s risk management strategy or where a copy of the strategy can be accessed; and</w:t>
      </w:r>
    </w:p>
    <w:p w14:paraId="3840AD37" w14:textId="77777777" w:rsidR="001E2B80" w:rsidRPr="00E35E0D" w:rsidRDefault="005C50A6" w:rsidP="005C50A6">
      <w:pPr>
        <w:pStyle w:val="aDefsubpara"/>
      </w:pPr>
      <w:r>
        <w:tab/>
      </w:r>
      <w:r w:rsidR="004B1C06" w:rsidRPr="00E35E0D">
        <w:t>(ii)</w:t>
      </w:r>
      <w:r w:rsidR="004B1C06" w:rsidRPr="00E35E0D">
        <w:tab/>
      </w:r>
      <w:r w:rsidR="001E2B80" w:rsidRPr="00E35E0D">
        <w:t>training materials for people engaged by the employer to—</w:t>
      </w:r>
    </w:p>
    <w:p w14:paraId="2441F205" w14:textId="77777777" w:rsidR="00380DAF" w:rsidRPr="00E35E0D" w:rsidRDefault="005C50A6" w:rsidP="005C50A6">
      <w:pPr>
        <w:pStyle w:val="Asubsubpara"/>
      </w:pPr>
      <w:r>
        <w:tab/>
      </w:r>
      <w:r w:rsidR="004B1C06" w:rsidRPr="00E35E0D">
        <w:t>(A)</w:t>
      </w:r>
      <w:r w:rsidR="004B1C06" w:rsidRPr="00E35E0D">
        <w:tab/>
      </w:r>
      <w:r w:rsidR="001E2B80" w:rsidRPr="00E35E0D">
        <w:t>help identify risks of harm to vulnerable people</w:t>
      </w:r>
      <w:r w:rsidR="00380DAF" w:rsidRPr="00E35E0D">
        <w:t>; and</w:t>
      </w:r>
    </w:p>
    <w:p w14:paraId="10EE77E5" w14:textId="77777777" w:rsidR="001E2B80" w:rsidRPr="00E35E0D" w:rsidRDefault="005C50A6" w:rsidP="005C50A6">
      <w:pPr>
        <w:pStyle w:val="Asubsubpara"/>
      </w:pPr>
      <w:r>
        <w:lastRenderedPageBreak/>
        <w:tab/>
      </w:r>
      <w:r w:rsidR="004B1C06" w:rsidRPr="00E35E0D">
        <w:t>(B)</w:t>
      </w:r>
      <w:r w:rsidR="004B1C06" w:rsidRPr="00E35E0D">
        <w:tab/>
      </w:r>
      <w:r w:rsidR="00380DAF" w:rsidRPr="00E35E0D">
        <w:t xml:space="preserve">give instructions </w:t>
      </w:r>
      <w:r w:rsidR="00F2441F" w:rsidRPr="00E35E0D">
        <w:t>for</w:t>
      </w:r>
      <w:r w:rsidR="001E2B80" w:rsidRPr="00E35E0D">
        <w:t xml:space="preserve"> how to handle disclosures or suspicions of harm</w:t>
      </w:r>
      <w:r w:rsidR="00380DAF" w:rsidRPr="00E35E0D">
        <w:t xml:space="preserve"> to vulnerable people</w:t>
      </w:r>
      <w:r w:rsidR="001E2B80" w:rsidRPr="00E35E0D">
        <w:t>; and</w:t>
      </w:r>
    </w:p>
    <w:p w14:paraId="277A4A02" w14:textId="77777777" w:rsidR="001E2B80" w:rsidRPr="00E35E0D" w:rsidRDefault="005C50A6" w:rsidP="005C50A6">
      <w:pPr>
        <w:pStyle w:val="Asubsubpara"/>
      </w:pPr>
      <w:r>
        <w:tab/>
      </w:r>
      <w:r w:rsidR="004B1C06" w:rsidRPr="00E35E0D">
        <w:t>(C)</w:t>
      </w:r>
      <w:r w:rsidR="004B1C06" w:rsidRPr="00E35E0D">
        <w:tab/>
      </w:r>
      <w:r w:rsidR="001E2B80" w:rsidRPr="00E35E0D">
        <w:t>outline the employer’s risk management strategy.</w:t>
      </w:r>
    </w:p>
    <w:p w14:paraId="197602F3" w14:textId="77777777" w:rsidR="003A73E9" w:rsidRPr="00E35E0D" w:rsidRDefault="004B1C06" w:rsidP="004B1C06">
      <w:pPr>
        <w:pStyle w:val="AH5Sec"/>
      </w:pPr>
      <w:bookmarkStart w:id="14" w:name="_Toc39581190"/>
      <w:r w:rsidRPr="007051F4">
        <w:rPr>
          <w:rStyle w:val="CharSectNo"/>
        </w:rPr>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4"/>
    </w:p>
    <w:p w14:paraId="5F5BDE0C" w14:textId="77777777"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14:paraId="62624DEC" w14:textId="77777777"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14:paraId="70542F39" w14:textId="77777777"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14:paraId="68A48B66" w14:textId="77777777"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14:paraId="0B84C543" w14:textId="77777777"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14:paraId="7F9062D1" w14:textId="3F1544FF"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w:t>
      </w:r>
      <w:hyperlink r:id="rId34" w:tooltip="Working with Vulnerable People (Background Checking) Act 2011" w:history="1">
        <w:r w:rsidR="009D22BB" w:rsidRPr="009D22BB">
          <w:rPr>
            <w:rStyle w:val="charCitHyperlinkAbbrev"/>
          </w:rPr>
          <w:t>Act</w:t>
        </w:r>
      </w:hyperlink>
      <w:r w:rsidR="00BC75D7" w:rsidRPr="00E35E0D">
        <w:t xml:space="preserve">, section </w:t>
      </w:r>
      <w:r w:rsidR="00BE13E4" w:rsidRPr="00E35E0D">
        <w:t>42</w:t>
      </w:r>
      <w:r w:rsidR="00BC75D7" w:rsidRPr="00E35E0D">
        <w:t xml:space="preserve"> (</w:t>
      </w:r>
      <w:r w:rsidR="00BE13E4" w:rsidRPr="00E35E0D">
        <w:t>4</w:t>
      </w:r>
      <w:r w:rsidR="00BC75D7" w:rsidRPr="00E35E0D">
        <w:t>).</w:t>
      </w:r>
    </w:p>
    <w:p w14:paraId="612BF711" w14:textId="77777777" w:rsidR="00281A29" w:rsidRDefault="00281A29">
      <w:pPr>
        <w:pStyle w:val="02Text"/>
        <w:sectPr w:rsidR="00281A29">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6EB22CDA" w14:textId="77777777" w:rsidR="00D462D8" w:rsidRPr="00E35E0D" w:rsidRDefault="00D462D8">
      <w:pPr>
        <w:pStyle w:val="PageBreak"/>
      </w:pPr>
      <w:r w:rsidRPr="00E35E0D">
        <w:br w:type="page"/>
      </w:r>
    </w:p>
    <w:p w14:paraId="446F93B1" w14:textId="77777777" w:rsidR="00D462D8" w:rsidRPr="00E35E0D" w:rsidRDefault="00D462D8">
      <w:pPr>
        <w:pStyle w:val="Dict-Heading"/>
      </w:pPr>
      <w:bookmarkStart w:id="15" w:name="_Toc39581191"/>
      <w:r w:rsidRPr="00E35E0D">
        <w:lastRenderedPageBreak/>
        <w:t>Dictionary</w:t>
      </w:r>
      <w:bookmarkEnd w:id="15"/>
    </w:p>
    <w:p w14:paraId="0781C7BE" w14:textId="77777777" w:rsidR="00D462D8" w:rsidRPr="00E35E0D" w:rsidRDefault="00D462D8" w:rsidP="005C50A6">
      <w:pPr>
        <w:pStyle w:val="ref"/>
        <w:keepNext/>
      </w:pPr>
      <w:r w:rsidRPr="00E35E0D">
        <w:t>(see s 3)</w:t>
      </w:r>
    </w:p>
    <w:p w14:paraId="18D880B8" w14:textId="2E04CF31" w:rsidR="00D462D8" w:rsidRPr="00E35E0D" w:rsidRDefault="00D462D8">
      <w:pPr>
        <w:pStyle w:val="aNote"/>
      </w:pPr>
      <w:r w:rsidRPr="00542628">
        <w:rPr>
          <w:rStyle w:val="charItals"/>
        </w:rPr>
        <w:t>Note 1</w:t>
      </w:r>
      <w:r w:rsidRPr="00542628">
        <w:rPr>
          <w:rStyle w:val="charItals"/>
        </w:rPr>
        <w:tab/>
      </w:r>
      <w:r w:rsidRPr="00E35E0D">
        <w:t xml:space="preserve">The </w:t>
      </w:r>
      <w:hyperlink r:id="rId40" w:tooltip="A2001-14" w:history="1">
        <w:r w:rsidR="00542628" w:rsidRPr="00542628">
          <w:rPr>
            <w:rStyle w:val="charCitHyperlinkAbbrev"/>
          </w:rPr>
          <w:t>Legislation Act</w:t>
        </w:r>
      </w:hyperlink>
      <w:r w:rsidRPr="00E35E0D">
        <w:t xml:space="preserve"> contains definitions and other provisions relevant to this regulation.</w:t>
      </w:r>
    </w:p>
    <w:p w14:paraId="44CECB44" w14:textId="098D5B81"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41" w:tooltip="A2001-14" w:history="1">
        <w:r w:rsidR="00542628" w:rsidRPr="00542628">
          <w:rPr>
            <w:rStyle w:val="charCitHyperlinkAbbrev"/>
          </w:rPr>
          <w:t>Legislation Act</w:t>
        </w:r>
      </w:hyperlink>
      <w:r w:rsidRPr="00E35E0D">
        <w:t>, dict, pt 1, defines the following terms:</w:t>
      </w:r>
    </w:p>
    <w:p w14:paraId="4C58C0ED"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14:paraId="03EE1A0B" w14:textId="77777777" w:rsidR="002A333A"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2A333A" w:rsidRPr="00E35E0D">
        <w:t>function</w:t>
      </w:r>
    </w:p>
    <w:p w14:paraId="6069D895" w14:textId="77777777"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14:paraId="57A6BBFF" w14:textId="0D5E1A12"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42"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43" w:tooltip="A2001-14" w:history="1">
        <w:r w:rsidR="00542628" w:rsidRPr="00542628">
          <w:rPr>
            <w:rStyle w:val="charCitHyperlinkAbbrev"/>
          </w:rPr>
          <w:t>Legislation Act</w:t>
        </w:r>
      </w:hyperlink>
      <w:r w:rsidRPr="00E35E0D">
        <w:rPr>
          <w:iCs/>
        </w:rPr>
        <w:t xml:space="preserve">, s 148).  For example, the following terms are defined in the </w:t>
      </w:r>
      <w:hyperlink r:id="rId44" w:tooltip="A2011-44" w:history="1">
        <w:r w:rsidR="00542628" w:rsidRPr="00542628">
          <w:rPr>
            <w:rStyle w:val="charCitHyperlinkItal"/>
          </w:rPr>
          <w:t>Working with Vulnerable People (Background Checking) Act 2011</w:t>
        </w:r>
      </w:hyperlink>
      <w:r w:rsidRPr="00E35E0D">
        <w:rPr>
          <w:iCs/>
        </w:rPr>
        <w:t>, dict:</w:t>
      </w:r>
    </w:p>
    <w:p w14:paraId="328706BF"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14:paraId="011A9074"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14:paraId="7324550E"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14:paraId="53DFECA7"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14:paraId="50869DB5"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 card</w:t>
      </w:r>
      <w:r w:rsidR="00814A32" w:rsidRPr="00E35E0D">
        <w:t xml:space="preserve"> (see s </w:t>
      </w:r>
      <w:r w:rsidR="00BE13E4" w:rsidRPr="00E35E0D">
        <w:t>49</w:t>
      </w:r>
      <w:r w:rsidR="00814A32" w:rsidRPr="00E35E0D">
        <w:t xml:space="preserve"> (1))</w:t>
      </w:r>
    </w:p>
    <w:p w14:paraId="575CF6D4" w14:textId="77777777"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14:paraId="24760732" w14:textId="77777777" w:rsidR="000756B6"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0756B6" w:rsidRPr="00E35E0D">
        <w:t>role-based registration</w:t>
      </w:r>
      <w:r w:rsidR="004919CB" w:rsidRPr="00E35E0D">
        <w:t xml:space="preserve"> (see s </w:t>
      </w:r>
      <w:r w:rsidR="00BE13E4" w:rsidRPr="00E35E0D">
        <w:t>42</w:t>
      </w:r>
      <w:r w:rsidR="004919CB" w:rsidRPr="00E35E0D">
        <w:t xml:space="preserve"> (2))</w:t>
      </w:r>
    </w:p>
    <w:p w14:paraId="5EFEDD62"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14:paraId="727FD8BB" w14:textId="77777777" w:rsidR="00C92AF8" w:rsidRDefault="00C92AF8">
      <w:pPr>
        <w:pStyle w:val="04Dictionary"/>
        <w:sectPr w:rsidR="00C92AF8">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2DAA7FDC" w14:textId="77777777" w:rsidR="00142820" w:rsidRDefault="00142820">
      <w:pPr>
        <w:pStyle w:val="Endnote1"/>
      </w:pPr>
      <w:bookmarkStart w:id="16" w:name="_Toc39581192"/>
      <w:r>
        <w:lastRenderedPageBreak/>
        <w:t>Endnotes</w:t>
      </w:r>
      <w:bookmarkEnd w:id="16"/>
    </w:p>
    <w:p w14:paraId="00F7F391" w14:textId="77777777" w:rsidR="00142820" w:rsidRPr="007051F4" w:rsidRDefault="00142820">
      <w:pPr>
        <w:pStyle w:val="Endnote20"/>
      </w:pPr>
      <w:bookmarkStart w:id="17" w:name="_Toc39581193"/>
      <w:r w:rsidRPr="007051F4">
        <w:rPr>
          <w:rStyle w:val="charTableNo"/>
        </w:rPr>
        <w:t>1</w:t>
      </w:r>
      <w:r>
        <w:tab/>
      </w:r>
      <w:r w:rsidRPr="007051F4">
        <w:rPr>
          <w:rStyle w:val="charTableText"/>
        </w:rPr>
        <w:t>About the endnotes</w:t>
      </w:r>
      <w:bookmarkEnd w:id="17"/>
    </w:p>
    <w:p w14:paraId="4347B095" w14:textId="77777777"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14:paraId="304E12BB" w14:textId="6E1AD1B8" w:rsidR="00142820" w:rsidRDefault="00142820">
      <w:pPr>
        <w:pStyle w:val="EndNoteTextPub"/>
      </w:pPr>
      <w:r>
        <w:t xml:space="preserve">Not all editorial amendments made under the </w:t>
      </w:r>
      <w:hyperlink r:id="rId49"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14:paraId="3E3163A1" w14:textId="77777777" w:rsidR="00142820" w:rsidRDefault="00142820" w:rsidP="0014282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7C7ED36" w14:textId="77777777" w:rsidR="00142820" w:rsidRDefault="00142820">
      <w:pPr>
        <w:pStyle w:val="EndNoteTextPub"/>
      </w:pPr>
      <w:r>
        <w:t xml:space="preserve">If all the provisions of the law have been renumbered, a table of renumbered provisions gives details of previous and current numbering.  </w:t>
      </w:r>
    </w:p>
    <w:p w14:paraId="1BE3DC4E" w14:textId="77777777" w:rsidR="00142820" w:rsidRDefault="00142820">
      <w:pPr>
        <w:pStyle w:val="EndNoteTextPub"/>
      </w:pPr>
      <w:r>
        <w:t>The endnotes also include a table of earlier republications.</w:t>
      </w:r>
    </w:p>
    <w:p w14:paraId="0F874BD8" w14:textId="77777777" w:rsidR="00142820" w:rsidRPr="007051F4" w:rsidRDefault="00142820">
      <w:pPr>
        <w:pStyle w:val="Endnote20"/>
      </w:pPr>
      <w:bookmarkStart w:id="18" w:name="_Toc39581194"/>
      <w:r w:rsidRPr="007051F4">
        <w:rPr>
          <w:rStyle w:val="charTableNo"/>
        </w:rPr>
        <w:t>2</w:t>
      </w:r>
      <w:r>
        <w:tab/>
      </w:r>
      <w:r w:rsidRPr="007051F4">
        <w:rPr>
          <w:rStyle w:val="charTableText"/>
        </w:rPr>
        <w:t>Abbreviation key</w:t>
      </w:r>
      <w:bookmarkEnd w:id="18"/>
    </w:p>
    <w:p w14:paraId="54755716" w14:textId="77777777"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14:paraId="419C90F4" w14:textId="77777777" w:rsidTr="00142820">
        <w:tc>
          <w:tcPr>
            <w:tcW w:w="3720" w:type="dxa"/>
          </w:tcPr>
          <w:p w14:paraId="349ADAFB" w14:textId="77777777" w:rsidR="00142820" w:rsidRDefault="00142820">
            <w:pPr>
              <w:pStyle w:val="EndnotesAbbrev"/>
            </w:pPr>
            <w:r>
              <w:t>A = Act</w:t>
            </w:r>
          </w:p>
        </w:tc>
        <w:tc>
          <w:tcPr>
            <w:tcW w:w="3652" w:type="dxa"/>
          </w:tcPr>
          <w:p w14:paraId="33CFAFEB" w14:textId="77777777" w:rsidR="00142820" w:rsidRDefault="00142820" w:rsidP="00142820">
            <w:pPr>
              <w:pStyle w:val="EndnotesAbbrev"/>
            </w:pPr>
            <w:r>
              <w:t>NI = Notifiable instrument</w:t>
            </w:r>
          </w:p>
        </w:tc>
      </w:tr>
      <w:tr w:rsidR="00142820" w14:paraId="0F6C1C8C" w14:textId="77777777" w:rsidTr="00142820">
        <w:tc>
          <w:tcPr>
            <w:tcW w:w="3720" w:type="dxa"/>
          </w:tcPr>
          <w:p w14:paraId="2E71BE87" w14:textId="77777777" w:rsidR="00142820" w:rsidRDefault="00142820" w:rsidP="00142820">
            <w:pPr>
              <w:pStyle w:val="EndnotesAbbrev"/>
            </w:pPr>
            <w:r>
              <w:t>AF = Approved form</w:t>
            </w:r>
          </w:p>
        </w:tc>
        <w:tc>
          <w:tcPr>
            <w:tcW w:w="3652" w:type="dxa"/>
          </w:tcPr>
          <w:p w14:paraId="5CA70B5F" w14:textId="77777777" w:rsidR="00142820" w:rsidRDefault="00142820" w:rsidP="00142820">
            <w:pPr>
              <w:pStyle w:val="EndnotesAbbrev"/>
            </w:pPr>
            <w:r>
              <w:t>o = order</w:t>
            </w:r>
          </w:p>
        </w:tc>
      </w:tr>
      <w:tr w:rsidR="00142820" w14:paraId="21C409D3" w14:textId="77777777" w:rsidTr="00142820">
        <w:tc>
          <w:tcPr>
            <w:tcW w:w="3720" w:type="dxa"/>
          </w:tcPr>
          <w:p w14:paraId="418FE2F4" w14:textId="77777777" w:rsidR="00142820" w:rsidRDefault="00142820">
            <w:pPr>
              <w:pStyle w:val="EndnotesAbbrev"/>
            </w:pPr>
            <w:r>
              <w:t>am = amended</w:t>
            </w:r>
          </w:p>
        </w:tc>
        <w:tc>
          <w:tcPr>
            <w:tcW w:w="3652" w:type="dxa"/>
          </w:tcPr>
          <w:p w14:paraId="4802780B" w14:textId="77777777" w:rsidR="00142820" w:rsidRDefault="00142820" w:rsidP="00142820">
            <w:pPr>
              <w:pStyle w:val="EndnotesAbbrev"/>
            </w:pPr>
            <w:r>
              <w:t>om = omitted/repealed</w:t>
            </w:r>
          </w:p>
        </w:tc>
      </w:tr>
      <w:tr w:rsidR="00142820" w14:paraId="76444D02" w14:textId="77777777" w:rsidTr="00142820">
        <w:tc>
          <w:tcPr>
            <w:tcW w:w="3720" w:type="dxa"/>
          </w:tcPr>
          <w:p w14:paraId="78B9B698" w14:textId="77777777" w:rsidR="00142820" w:rsidRDefault="00142820">
            <w:pPr>
              <w:pStyle w:val="EndnotesAbbrev"/>
            </w:pPr>
            <w:r>
              <w:t>amdt = amendment</w:t>
            </w:r>
          </w:p>
        </w:tc>
        <w:tc>
          <w:tcPr>
            <w:tcW w:w="3652" w:type="dxa"/>
          </w:tcPr>
          <w:p w14:paraId="079EE859" w14:textId="77777777" w:rsidR="00142820" w:rsidRDefault="00142820" w:rsidP="00142820">
            <w:pPr>
              <w:pStyle w:val="EndnotesAbbrev"/>
            </w:pPr>
            <w:r>
              <w:t>ord = ordinance</w:t>
            </w:r>
          </w:p>
        </w:tc>
      </w:tr>
      <w:tr w:rsidR="00142820" w14:paraId="53FB3F68" w14:textId="77777777" w:rsidTr="00142820">
        <w:tc>
          <w:tcPr>
            <w:tcW w:w="3720" w:type="dxa"/>
          </w:tcPr>
          <w:p w14:paraId="354B4C26" w14:textId="77777777" w:rsidR="00142820" w:rsidRDefault="00142820">
            <w:pPr>
              <w:pStyle w:val="EndnotesAbbrev"/>
            </w:pPr>
            <w:r>
              <w:t>AR = Assembly resolution</w:t>
            </w:r>
          </w:p>
        </w:tc>
        <w:tc>
          <w:tcPr>
            <w:tcW w:w="3652" w:type="dxa"/>
          </w:tcPr>
          <w:p w14:paraId="24B5228D" w14:textId="77777777" w:rsidR="00142820" w:rsidRDefault="00142820" w:rsidP="00142820">
            <w:pPr>
              <w:pStyle w:val="EndnotesAbbrev"/>
            </w:pPr>
            <w:r>
              <w:t>orig = original</w:t>
            </w:r>
          </w:p>
        </w:tc>
      </w:tr>
      <w:tr w:rsidR="00142820" w14:paraId="7793DA4F" w14:textId="77777777" w:rsidTr="00142820">
        <w:tc>
          <w:tcPr>
            <w:tcW w:w="3720" w:type="dxa"/>
          </w:tcPr>
          <w:p w14:paraId="68BC5DDB" w14:textId="77777777" w:rsidR="00142820" w:rsidRDefault="00142820">
            <w:pPr>
              <w:pStyle w:val="EndnotesAbbrev"/>
            </w:pPr>
            <w:r>
              <w:t>ch = chapter</w:t>
            </w:r>
          </w:p>
        </w:tc>
        <w:tc>
          <w:tcPr>
            <w:tcW w:w="3652" w:type="dxa"/>
          </w:tcPr>
          <w:p w14:paraId="1D699C0A" w14:textId="77777777" w:rsidR="00142820" w:rsidRDefault="00142820" w:rsidP="00142820">
            <w:pPr>
              <w:pStyle w:val="EndnotesAbbrev"/>
            </w:pPr>
            <w:r>
              <w:t>par = paragraph/subparagraph</w:t>
            </w:r>
          </w:p>
        </w:tc>
      </w:tr>
      <w:tr w:rsidR="00142820" w14:paraId="136429FD" w14:textId="77777777" w:rsidTr="00142820">
        <w:tc>
          <w:tcPr>
            <w:tcW w:w="3720" w:type="dxa"/>
          </w:tcPr>
          <w:p w14:paraId="7E2B0F1E" w14:textId="77777777" w:rsidR="00142820" w:rsidRDefault="00142820">
            <w:pPr>
              <w:pStyle w:val="EndnotesAbbrev"/>
            </w:pPr>
            <w:r>
              <w:t>CN = Commencement notice</w:t>
            </w:r>
          </w:p>
        </w:tc>
        <w:tc>
          <w:tcPr>
            <w:tcW w:w="3652" w:type="dxa"/>
          </w:tcPr>
          <w:p w14:paraId="54EFED01" w14:textId="77777777" w:rsidR="00142820" w:rsidRDefault="00142820" w:rsidP="00142820">
            <w:pPr>
              <w:pStyle w:val="EndnotesAbbrev"/>
            </w:pPr>
            <w:r>
              <w:t>pres = present</w:t>
            </w:r>
          </w:p>
        </w:tc>
      </w:tr>
      <w:tr w:rsidR="00142820" w14:paraId="0374870A" w14:textId="77777777" w:rsidTr="00142820">
        <w:tc>
          <w:tcPr>
            <w:tcW w:w="3720" w:type="dxa"/>
          </w:tcPr>
          <w:p w14:paraId="04AB9499" w14:textId="77777777" w:rsidR="00142820" w:rsidRDefault="00142820">
            <w:pPr>
              <w:pStyle w:val="EndnotesAbbrev"/>
            </w:pPr>
            <w:r>
              <w:t>def = definition</w:t>
            </w:r>
          </w:p>
        </w:tc>
        <w:tc>
          <w:tcPr>
            <w:tcW w:w="3652" w:type="dxa"/>
          </w:tcPr>
          <w:p w14:paraId="45706236" w14:textId="77777777" w:rsidR="00142820" w:rsidRDefault="00142820" w:rsidP="00142820">
            <w:pPr>
              <w:pStyle w:val="EndnotesAbbrev"/>
            </w:pPr>
            <w:r>
              <w:t>prev = previous</w:t>
            </w:r>
          </w:p>
        </w:tc>
      </w:tr>
      <w:tr w:rsidR="00142820" w14:paraId="1F3FE0ED" w14:textId="77777777" w:rsidTr="00142820">
        <w:tc>
          <w:tcPr>
            <w:tcW w:w="3720" w:type="dxa"/>
          </w:tcPr>
          <w:p w14:paraId="286D40CF" w14:textId="77777777" w:rsidR="00142820" w:rsidRDefault="00142820">
            <w:pPr>
              <w:pStyle w:val="EndnotesAbbrev"/>
            </w:pPr>
            <w:r>
              <w:t>DI = Disallowable instrument</w:t>
            </w:r>
          </w:p>
        </w:tc>
        <w:tc>
          <w:tcPr>
            <w:tcW w:w="3652" w:type="dxa"/>
          </w:tcPr>
          <w:p w14:paraId="025C0531" w14:textId="77777777" w:rsidR="00142820" w:rsidRDefault="00142820" w:rsidP="00142820">
            <w:pPr>
              <w:pStyle w:val="EndnotesAbbrev"/>
            </w:pPr>
            <w:r>
              <w:t>(prev...) = previously</w:t>
            </w:r>
          </w:p>
        </w:tc>
      </w:tr>
      <w:tr w:rsidR="00142820" w14:paraId="08F6E602" w14:textId="77777777" w:rsidTr="00142820">
        <w:tc>
          <w:tcPr>
            <w:tcW w:w="3720" w:type="dxa"/>
          </w:tcPr>
          <w:p w14:paraId="70A49972" w14:textId="77777777" w:rsidR="00142820" w:rsidRDefault="00142820">
            <w:pPr>
              <w:pStyle w:val="EndnotesAbbrev"/>
            </w:pPr>
            <w:r>
              <w:t>dict = dictionary</w:t>
            </w:r>
          </w:p>
        </w:tc>
        <w:tc>
          <w:tcPr>
            <w:tcW w:w="3652" w:type="dxa"/>
          </w:tcPr>
          <w:p w14:paraId="759FA7D7" w14:textId="77777777" w:rsidR="00142820" w:rsidRDefault="00142820" w:rsidP="00142820">
            <w:pPr>
              <w:pStyle w:val="EndnotesAbbrev"/>
            </w:pPr>
            <w:r>
              <w:t>pt = part</w:t>
            </w:r>
          </w:p>
        </w:tc>
      </w:tr>
      <w:tr w:rsidR="00142820" w14:paraId="57B41556" w14:textId="77777777" w:rsidTr="00142820">
        <w:tc>
          <w:tcPr>
            <w:tcW w:w="3720" w:type="dxa"/>
          </w:tcPr>
          <w:p w14:paraId="02E29ACB" w14:textId="77777777" w:rsidR="00142820" w:rsidRDefault="00142820">
            <w:pPr>
              <w:pStyle w:val="EndnotesAbbrev"/>
            </w:pPr>
            <w:r>
              <w:t xml:space="preserve">disallowed = disallowed by the Legislative </w:t>
            </w:r>
          </w:p>
        </w:tc>
        <w:tc>
          <w:tcPr>
            <w:tcW w:w="3652" w:type="dxa"/>
          </w:tcPr>
          <w:p w14:paraId="4A591CD6" w14:textId="77777777" w:rsidR="00142820" w:rsidRDefault="00142820" w:rsidP="00142820">
            <w:pPr>
              <w:pStyle w:val="EndnotesAbbrev"/>
            </w:pPr>
            <w:r>
              <w:t>r = rule/subrule</w:t>
            </w:r>
          </w:p>
        </w:tc>
      </w:tr>
      <w:tr w:rsidR="00142820" w14:paraId="066CAFDD" w14:textId="77777777" w:rsidTr="00142820">
        <w:tc>
          <w:tcPr>
            <w:tcW w:w="3720" w:type="dxa"/>
          </w:tcPr>
          <w:p w14:paraId="32A35BAF" w14:textId="77777777" w:rsidR="00142820" w:rsidRDefault="00142820">
            <w:pPr>
              <w:pStyle w:val="EndnotesAbbrev"/>
              <w:ind w:left="972"/>
            </w:pPr>
            <w:r>
              <w:t>Assembly</w:t>
            </w:r>
          </w:p>
        </w:tc>
        <w:tc>
          <w:tcPr>
            <w:tcW w:w="3652" w:type="dxa"/>
          </w:tcPr>
          <w:p w14:paraId="40012171" w14:textId="77777777" w:rsidR="00142820" w:rsidRDefault="00142820" w:rsidP="00142820">
            <w:pPr>
              <w:pStyle w:val="EndnotesAbbrev"/>
            </w:pPr>
            <w:r>
              <w:t>reloc = relocated</w:t>
            </w:r>
          </w:p>
        </w:tc>
      </w:tr>
      <w:tr w:rsidR="00142820" w14:paraId="722F1D70" w14:textId="77777777" w:rsidTr="00142820">
        <w:tc>
          <w:tcPr>
            <w:tcW w:w="3720" w:type="dxa"/>
          </w:tcPr>
          <w:p w14:paraId="12A37386" w14:textId="77777777" w:rsidR="00142820" w:rsidRDefault="00142820">
            <w:pPr>
              <w:pStyle w:val="EndnotesAbbrev"/>
            </w:pPr>
            <w:r>
              <w:t>div = division</w:t>
            </w:r>
          </w:p>
        </w:tc>
        <w:tc>
          <w:tcPr>
            <w:tcW w:w="3652" w:type="dxa"/>
          </w:tcPr>
          <w:p w14:paraId="2393A509" w14:textId="77777777" w:rsidR="00142820" w:rsidRDefault="00142820" w:rsidP="00142820">
            <w:pPr>
              <w:pStyle w:val="EndnotesAbbrev"/>
            </w:pPr>
            <w:r>
              <w:t>renum = renumbered</w:t>
            </w:r>
          </w:p>
        </w:tc>
      </w:tr>
      <w:tr w:rsidR="00142820" w14:paraId="52DDCDF8" w14:textId="77777777" w:rsidTr="00142820">
        <w:tc>
          <w:tcPr>
            <w:tcW w:w="3720" w:type="dxa"/>
          </w:tcPr>
          <w:p w14:paraId="1489435B" w14:textId="77777777" w:rsidR="00142820" w:rsidRDefault="00142820">
            <w:pPr>
              <w:pStyle w:val="EndnotesAbbrev"/>
            </w:pPr>
            <w:r>
              <w:t>exp = expires/expired</w:t>
            </w:r>
          </w:p>
        </w:tc>
        <w:tc>
          <w:tcPr>
            <w:tcW w:w="3652" w:type="dxa"/>
          </w:tcPr>
          <w:p w14:paraId="70E9C2A9" w14:textId="77777777" w:rsidR="00142820" w:rsidRDefault="00142820" w:rsidP="00142820">
            <w:pPr>
              <w:pStyle w:val="EndnotesAbbrev"/>
            </w:pPr>
            <w:r>
              <w:t>R[X] = Republication No</w:t>
            </w:r>
          </w:p>
        </w:tc>
      </w:tr>
      <w:tr w:rsidR="00142820" w14:paraId="6EBA589A" w14:textId="77777777" w:rsidTr="00142820">
        <w:tc>
          <w:tcPr>
            <w:tcW w:w="3720" w:type="dxa"/>
          </w:tcPr>
          <w:p w14:paraId="2233979C" w14:textId="77777777" w:rsidR="00142820" w:rsidRDefault="00142820">
            <w:pPr>
              <w:pStyle w:val="EndnotesAbbrev"/>
            </w:pPr>
            <w:r>
              <w:t>Gaz = gazette</w:t>
            </w:r>
          </w:p>
        </w:tc>
        <w:tc>
          <w:tcPr>
            <w:tcW w:w="3652" w:type="dxa"/>
          </w:tcPr>
          <w:p w14:paraId="304C0075" w14:textId="77777777" w:rsidR="00142820" w:rsidRDefault="00142820" w:rsidP="00142820">
            <w:pPr>
              <w:pStyle w:val="EndnotesAbbrev"/>
            </w:pPr>
            <w:r>
              <w:t>RI = reissue</w:t>
            </w:r>
          </w:p>
        </w:tc>
      </w:tr>
      <w:tr w:rsidR="00142820" w14:paraId="1E6D2D09" w14:textId="77777777" w:rsidTr="00142820">
        <w:tc>
          <w:tcPr>
            <w:tcW w:w="3720" w:type="dxa"/>
          </w:tcPr>
          <w:p w14:paraId="7DE5EC73" w14:textId="77777777" w:rsidR="00142820" w:rsidRDefault="00142820">
            <w:pPr>
              <w:pStyle w:val="EndnotesAbbrev"/>
            </w:pPr>
            <w:r>
              <w:t>hdg = heading</w:t>
            </w:r>
          </w:p>
        </w:tc>
        <w:tc>
          <w:tcPr>
            <w:tcW w:w="3652" w:type="dxa"/>
          </w:tcPr>
          <w:p w14:paraId="78ACF62E" w14:textId="77777777" w:rsidR="00142820" w:rsidRDefault="00142820" w:rsidP="00142820">
            <w:pPr>
              <w:pStyle w:val="EndnotesAbbrev"/>
            </w:pPr>
            <w:r>
              <w:t>s = section/subsection</w:t>
            </w:r>
          </w:p>
        </w:tc>
      </w:tr>
      <w:tr w:rsidR="00142820" w14:paraId="14AF48DB" w14:textId="77777777" w:rsidTr="00142820">
        <w:tc>
          <w:tcPr>
            <w:tcW w:w="3720" w:type="dxa"/>
          </w:tcPr>
          <w:p w14:paraId="5D658284" w14:textId="77777777" w:rsidR="00142820" w:rsidRDefault="00142820">
            <w:pPr>
              <w:pStyle w:val="EndnotesAbbrev"/>
            </w:pPr>
            <w:r>
              <w:t>IA = Interpretation Act 1967</w:t>
            </w:r>
          </w:p>
        </w:tc>
        <w:tc>
          <w:tcPr>
            <w:tcW w:w="3652" w:type="dxa"/>
          </w:tcPr>
          <w:p w14:paraId="1A4CF066" w14:textId="77777777" w:rsidR="00142820" w:rsidRDefault="00142820" w:rsidP="00142820">
            <w:pPr>
              <w:pStyle w:val="EndnotesAbbrev"/>
            </w:pPr>
            <w:r>
              <w:t>sch = schedule</w:t>
            </w:r>
          </w:p>
        </w:tc>
      </w:tr>
      <w:tr w:rsidR="00142820" w14:paraId="0B29C6E8" w14:textId="77777777" w:rsidTr="00142820">
        <w:tc>
          <w:tcPr>
            <w:tcW w:w="3720" w:type="dxa"/>
          </w:tcPr>
          <w:p w14:paraId="238ABE32" w14:textId="77777777" w:rsidR="00142820" w:rsidRDefault="00142820">
            <w:pPr>
              <w:pStyle w:val="EndnotesAbbrev"/>
            </w:pPr>
            <w:r>
              <w:t>ins = inserted/added</w:t>
            </w:r>
          </w:p>
        </w:tc>
        <w:tc>
          <w:tcPr>
            <w:tcW w:w="3652" w:type="dxa"/>
          </w:tcPr>
          <w:p w14:paraId="1CAF4654" w14:textId="77777777" w:rsidR="00142820" w:rsidRDefault="00142820" w:rsidP="00142820">
            <w:pPr>
              <w:pStyle w:val="EndnotesAbbrev"/>
            </w:pPr>
            <w:r>
              <w:t>sdiv = subdivision</w:t>
            </w:r>
          </w:p>
        </w:tc>
      </w:tr>
      <w:tr w:rsidR="00142820" w14:paraId="44689BE9" w14:textId="77777777" w:rsidTr="00142820">
        <w:tc>
          <w:tcPr>
            <w:tcW w:w="3720" w:type="dxa"/>
          </w:tcPr>
          <w:p w14:paraId="5CC06335" w14:textId="77777777" w:rsidR="00142820" w:rsidRDefault="00142820">
            <w:pPr>
              <w:pStyle w:val="EndnotesAbbrev"/>
            </w:pPr>
            <w:r>
              <w:t>LA = Legislation Act 2001</w:t>
            </w:r>
          </w:p>
        </w:tc>
        <w:tc>
          <w:tcPr>
            <w:tcW w:w="3652" w:type="dxa"/>
          </w:tcPr>
          <w:p w14:paraId="5BAAD98B" w14:textId="77777777" w:rsidR="00142820" w:rsidRDefault="00142820" w:rsidP="00142820">
            <w:pPr>
              <w:pStyle w:val="EndnotesAbbrev"/>
            </w:pPr>
            <w:r>
              <w:t>SL = Subordinate law</w:t>
            </w:r>
          </w:p>
        </w:tc>
      </w:tr>
      <w:tr w:rsidR="00142820" w14:paraId="547BBEDC" w14:textId="77777777" w:rsidTr="00142820">
        <w:tc>
          <w:tcPr>
            <w:tcW w:w="3720" w:type="dxa"/>
          </w:tcPr>
          <w:p w14:paraId="7C32217E" w14:textId="77777777" w:rsidR="00142820" w:rsidRDefault="00142820">
            <w:pPr>
              <w:pStyle w:val="EndnotesAbbrev"/>
            </w:pPr>
            <w:r>
              <w:t>LR = legislation register</w:t>
            </w:r>
          </w:p>
        </w:tc>
        <w:tc>
          <w:tcPr>
            <w:tcW w:w="3652" w:type="dxa"/>
          </w:tcPr>
          <w:p w14:paraId="2A3BD589" w14:textId="77777777" w:rsidR="00142820" w:rsidRDefault="00142820" w:rsidP="00142820">
            <w:pPr>
              <w:pStyle w:val="EndnotesAbbrev"/>
            </w:pPr>
            <w:r>
              <w:t>sub = substituted</w:t>
            </w:r>
          </w:p>
        </w:tc>
      </w:tr>
      <w:tr w:rsidR="00142820" w14:paraId="3E4E3E82" w14:textId="77777777" w:rsidTr="00142820">
        <w:tc>
          <w:tcPr>
            <w:tcW w:w="3720" w:type="dxa"/>
          </w:tcPr>
          <w:p w14:paraId="2A55F2D0" w14:textId="77777777" w:rsidR="00142820" w:rsidRDefault="00142820">
            <w:pPr>
              <w:pStyle w:val="EndnotesAbbrev"/>
            </w:pPr>
            <w:r>
              <w:t>LRA = Legislation (Republication) Act 1996</w:t>
            </w:r>
          </w:p>
        </w:tc>
        <w:tc>
          <w:tcPr>
            <w:tcW w:w="3652" w:type="dxa"/>
          </w:tcPr>
          <w:p w14:paraId="3E50D6D3" w14:textId="77777777" w:rsidR="00142820" w:rsidRDefault="00142820" w:rsidP="00142820">
            <w:pPr>
              <w:pStyle w:val="EndnotesAbbrev"/>
            </w:pPr>
            <w:r w:rsidRPr="00542628">
              <w:rPr>
                <w:rStyle w:val="charUnderline"/>
              </w:rPr>
              <w:t>underlining</w:t>
            </w:r>
            <w:r>
              <w:t xml:space="preserve"> = whole or part not commenced</w:t>
            </w:r>
          </w:p>
        </w:tc>
      </w:tr>
      <w:tr w:rsidR="00142820" w14:paraId="5B0641C1" w14:textId="77777777" w:rsidTr="00142820">
        <w:tc>
          <w:tcPr>
            <w:tcW w:w="3720" w:type="dxa"/>
          </w:tcPr>
          <w:p w14:paraId="5AC0E39B" w14:textId="77777777" w:rsidR="00142820" w:rsidRDefault="00142820">
            <w:pPr>
              <w:pStyle w:val="EndnotesAbbrev"/>
            </w:pPr>
            <w:r>
              <w:t>mod = modified/modification</w:t>
            </w:r>
          </w:p>
        </w:tc>
        <w:tc>
          <w:tcPr>
            <w:tcW w:w="3652" w:type="dxa"/>
          </w:tcPr>
          <w:p w14:paraId="34E89E1B" w14:textId="77777777" w:rsidR="00142820" w:rsidRDefault="00142820" w:rsidP="00142820">
            <w:pPr>
              <w:pStyle w:val="EndnotesAbbrev"/>
              <w:ind w:left="1073"/>
            </w:pPr>
            <w:r>
              <w:t>or to be expired</w:t>
            </w:r>
          </w:p>
        </w:tc>
      </w:tr>
    </w:tbl>
    <w:p w14:paraId="1A15820D" w14:textId="77777777" w:rsidR="00142820" w:rsidRPr="007051F4" w:rsidRDefault="00142820">
      <w:pPr>
        <w:pStyle w:val="Endnote20"/>
      </w:pPr>
      <w:bookmarkStart w:id="19" w:name="_Toc39581195"/>
      <w:r w:rsidRPr="007051F4">
        <w:rPr>
          <w:rStyle w:val="charTableNo"/>
        </w:rPr>
        <w:lastRenderedPageBreak/>
        <w:t>3</w:t>
      </w:r>
      <w:r>
        <w:tab/>
      </w:r>
      <w:r w:rsidRPr="007051F4">
        <w:rPr>
          <w:rStyle w:val="charTableText"/>
        </w:rPr>
        <w:t>Legislation history</w:t>
      </w:r>
      <w:bookmarkEnd w:id="19"/>
    </w:p>
    <w:p w14:paraId="462AE6A4" w14:textId="77777777" w:rsidR="005140A1" w:rsidRDefault="005140A1" w:rsidP="005140A1">
      <w:pPr>
        <w:pStyle w:val="NewAct"/>
      </w:pPr>
      <w:r>
        <w:t>Working with Vulnerable People (Background Checking) Regulation</w:t>
      </w:r>
      <w:r w:rsidR="0035593E">
        <w:t> </w:t>
      </w:r>
      <w:r>
        <w:t xml:space="preserve">2012 </w:t>
      </w:r>
      <w:r w:rsidR="00542628" w:rsidRPr="002B0B0D">
        <w:t>SL2012</w:t>
      </w:r>
      <w:r w:rsidR="00542628" w:rsidRPr="002B0B0D">
        <w:noBreakHyphen/>
        <w:t>4</w:t>
      </w:r>
    </w:p>
    <w:p w14:paraId="76DF0B13" w14:textId="77777777" w:rsidR="005140A1" w:rsidRDefault="005140A1" w:rsidP="005140A1">
      <w:pPr>
        <w:pStyle w:val="Actdetails"/>
      </w:pPr>
      <w:r>
        <w:t>notified LR 6 February 2012</w:t>
      </w:r>
    </w:p>
    <w:p w14:paraId="65B8CE83" w14:textId="77777777" w:rsidR="005140A1" w:rsidRDefault="005140A1" w:rsidP="005140A1">
      <w:pPr>
        <w:pStyle w:val="Actdetails"/>
      </w:pPr>
      <w:r>
        <w:t>s 1, s 2 commenced 6 February 2012 (LA s 75 (1))</w:t>
      </w:r>
    </w:p>
    <w:p w14:paraId="7DD7661B" w14:textId="15EC6DFE" w:rsidR="005140A1" w:rsidRDefault="005140A1" w:rsidP="005140A1">
      <w:pPr>
        <w:pStyle w:val="Actdetails"/>
      </w:pPr>
      <w:r w:rsidRPr="00CD3E0B">
        <w:t>remainder commenced 8 November 2012 (s 2</w:t>
      </w:r>
      <w:r>
        <w:t xml:space="preserve"> and see </w:t>
      </w:r>
      <w:hyperlink r:id="rId50"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14:paraId="4B7516F0" w14:textId="5D6C8BFF" w:rsidR="00243CBF" w:rsidRDefault="00243CBF">
      <w:pPr>
        <w:pStyle w:val="Asamby"/>
      </w:pPr>
      <w:r>
        <w:t>as amended by</w:t>
      </w:r>
    </w:p>
    <w:p w14:paraId="57DF8623" w14:textId="2A445D5A" w:rsidR="005963C8" w:rsidRDefault="005F7EAF" w:rsidP="005963C8">
      <w:pPr>
        <w:pStyle w:val="NewAct"/>
      </w:pPr>
      <w:hyperlink r:id="rId51" w:tooltip="A2019-13" w:history="1">
        <w:r w:rsidR="005963C8">
          <w:rPr>
            <w:rStyle w:val="charCitHyperlinkAbbrev"/>
          </w:rPr>
          <w:t>Working with Vulnerable People (Background Checking) Amendment Act 2019</w:t>
        </w:r>
      </w:hyperlink>
      <w:r w:rsidR="005963C8">
        <w:t xml:space="preserve"> A2019-13 sch 1 pt 1.3</w:t>
      </w:r>
    </w:p>
    <w:p w14:paraId="3529CA9A" w14:textId="77777777" w:rsidR="005963C8" w:rsidRDefault="005963C8" w:rsidP="005963C8">
      <w:pPr>
        <w:pStyle w:val="Actdetails"/>
      </w:pPr>
      <w:r>
        <w:t>notified LR 23 May 2019</w:t>
      </w:r>
    </w:p>
    <w:p w14:paraId="1F4E4047" w14:textId="77777777" w:rsidR="005963C8" w:rsidRDefault="005963C8" w:rsidP="005963C8">
      <w:pPr>
        <w:pStyle w:val="Actdetails"/>
      </w:pPr>
      <w:r>
        <w:t>s 1, s 2 commenced 23 May 2019 (LA s 75 (1))</w:t>
      </w:r>
    </w:p>
    <w:p w14:paraId="18049E77" w14:textId="6E16966F" w:rsidR="005963C8" w:rsidRPr="005963C8" w:rsidRDefault="005963C8" w:rsidP="005963C8">
      <w:pPr>
        <w:pStyle w:val="Actdetails"/>
        <w:rPr>
          <w:u w:val="single"/>
        </w:rPr>
      </w:pPr>
      <w:r w:rsidRPr="005963C8">
        <w:rPr>
          <w:u w:val="single"/>
        </w:rPr>
        <w:t>sch 1 pt 1.3 awaiting commencement</w:t>
      </w:r>
    </w:p>
    <w:p w14:paraId="65FDDC36" w14:textId="1BBE0264" w:rsidR="00243CBF" w:rsidRDefault="005F7EAF" w:rsidP="00243CBF">
      <w:pPr>
        <w:pStyle w:val="NewAct"/>
      </w:pPr>
      <w:hyperlink r:id="rId52" w:tooltip="SL2020-18" w:history="1">
        <w:r w:rsidR="00802127" w:rsidRPr="00802127">
          <w:rPr>
            <w:rStyle w:val="charCitHyperlinkAbbrev"/>
          </w:rPr>
          <w:t>Working with Vulnerable People (Background Checking) Amendment Regulation 2020 (No 1)</w:t>
        </w:r>
      </w:hyperlink>
      <w:r w:rsidR="00243CBF">
        <w:t xml:space="preserve"> SL2020-18</w:t>
      </w:r>
    </w:p>
    <w:p w14:paraId="56F5FA74" w14:textId="77777777" w:rsidR="00243CBF" w:rsidRDefault="00243CBF" w:rsidP="00243CBF">
      <w:pPr>
        <w:pStyle w:val="Actdetails"/>
      </w:pPr>
      <w:r>
        <w:t>notified LR 5 May 2020</w:t>
      </w:r>
    </w:p>
    <w:p w14:paraId="35961121" w14:textId="77777777" w:rsidR="00243CBF" w:rsidRDefault="00243CBF" w:rsidP="00243CBF">
      <w:pPr>
        <w:pStyle w:val="Actdetails"/>
      </w:pPr>
      <w:r>
        <w:t>s 1, s 2 commenced 5 May 2020 (LA s 75 (1))</w:t>
      </w:r>
    </w:p>
    <w:p w14:paraId="591BE26C" w14:textId="77777777" w:rsidR="00243CBF" w:rsidRPr="00243CBF" w:rsidRDefault="00243CBF" w:rsidP="00243CBF">
      <w:pPr>
        <w:pStyle w:val="Actdetails"/>
      </w:pPr>
      <w:r>
        <w:t>remainder commenced 6 May 2020 (s 2)</w:t>
      </w:r>
    </w:p>
    <w:p w14:paraId="1DCA355C" w14:textId="77777777" w:rsidR="00142820" w:rsidRPr="007051F4" w:rsidRDefault="00142820">
      <w:pPr>
        <w:pStyle w:val="Endnote20"/>
      </w:pPr>
      <w:bookmarkStart w:id="20" w:name="_Toc39581196"/>
      <w:r w:rsidRPr="007051F4">
        <w:rPr>
          <w:rStyle w:val="charTableNo"/>
        </w:rPr>
        <w:t>4</w:t>
      </w:r>
      <w:r>
        <w:tab/>
      </w:r>
      <w:r w:rsidRPr="007051F4">
        <w:rPr>
          <w:rStyle w:val="charTableText"/>
        </w:rPr>
        <w:t>Amendment history</w:t>
      </w:r>
      <w:bookmarkEnd w:id="20"/>
    </w:p>
    <w:p w14:paraId="716DC204" w14:textId="77777777" w:rsidR="00142820" w:rsidRDefault="00142820" w:rsidP="00142820">
      <w:pPr>
        <w:pStyle w:val="AmdtsEntryHd"/>
      </w:pPr>
      <w:r>
        <w:t>Commencement</w:t>
      </w:r>
    </w:p>
    <w:p w14:paraId="1AB90B1E" w14:textId="77777777" w:rsidR="00142820" w:rsidRDefault="00142820" w:rsidP="00142820">
      <w:pPr>
        <w:pStyle w:val="AmdtsEntries"/>
      </w:pPr>
      <w:r>
        <w:t>s 2</w:t>
      </w:r>
      <w:r>
        <w:tab/>
        <w:t>om LA s 89 (4)</w:t>
      </w:r>
    </w:p>
    <w:p w14:paraId="47EC3485" w14:textId="77777777" w:rsidR="00C1375A" w:rsidRDefault="00C1375A" w:rsidP="00C1375A">
      <w:pPr>
        <w:pStyle w:val="AmdtsEntryHd"/>
      </w:pPr>
      <w:r w:rsidRPr="00293750">
        <w:t>People not required to be registered—Act, s 12 (2) (o)</w:t>
      </w:r>
    </w:p>
    <w:p w14:paraId="4BA7BC1D" w14:textId="636E6EBF" w:rsidR="00C1375A" w:rsidRDefault="00C1375A" w:rsidP="00142820">
      <w:pPr>
        <w:pStyle w:val="AmdtsEntries"/>
      </w:pPr>
      <w:r>
        <w:t>s 4A</w:t>
      </w:r>
      <w:r>
        <w:tab/>
        <w:t xml:space="preserve">ins </w:t>
      </w:r>
      <w:hyperlink r:id="rId53"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r>
        <w:t xml:space="preserve"> s 4</w:t>
      </w:r>
    </w:p>
    <w:p w14:paraId="7CE890A7" w14:textId="77777777" w:rsidR="00C92AF8" w:rsidRPr="00C92AF8" w:rsidRDefault="00C92AF8" w:rsidP="00142820">
      <w:pPr>
        <w:pStyle w:val="AmdtsEntries"/>
        <w:rPr>
          <w:u w:val="single"/>
        </w:rPr>
      </w:pPr>
      <w:r>
        <w:tab/>
      </w:r>
      <w:r w:rsidRPr="00C92AF8">
        <w:rPr>
          <w:u w:val="single"/>
        </w:rPr>
        <w:t>exp 6 May 2021 (s 4A (4))</w:t>
      </w:r>
    </w:p>
    <w:p w14:paraId="01025AFF" w14:textId="77777777" w:rsidR="00C1375A" w:rsidRPr="00C1375A" w:rsidRDefault="00C1375A" w:rsidP="00C1375A">
      <w:pPr>
        <w:pStyle w:val="PageBreak"/>
      </w:pPr>
      <w:r w:rsidRPr="00C1375A">
        <w:br w:type="page"/>
      </w:r>
    </w:p>
    <w:p w14:paraId="526993B8" w14:textId="77777777" w:rsidR="00BE5BFD" w:rsidRPr="007051F4" w:rsidRDefault="00BE5BFD">
      <w:pPr>
        <w:pStyle w:val="Endnote20"/>
      </w:pPr>
      <w:bookmarkStart w:id="21" w:name="_Toc39581197"/>
      <w:r w:rsidRPr="007051F4">
        <w:rPr>
          <w:rStyle w:val="charTableNo"/>
        </w:rPr>
        <w:lastRenderedPageBreak/>
        <w:t>5</w:t>
      </w:r>
      <w:r>
        <w:tab/>
      </w:r>
      <w:r w:rsidRPr="007051F4">
        <w:rPr>
          <w:rStyle w:val="charTableText"/>
        </w:rPr>
        <w:t>Earlier republications</w:t>
      </w:r>
      <w:bookmarkEnd w:id="21"/>
    </w:p>
    <w:p w14:paraId="3754E4B2" w14:textId="77777777" w:rsidR="00BE5BFD" w:rsidRDefault="00BE5BFD">
      <w:pPr>
        <w:pStyle w:val="EndNoteTextPub"/>
      </w:pPr>
      <w:r>
        <w:t xml:space="preserve">Some earlier republications were not numbered. The number in column 1 refers to the publication order.  </w:t>
      </w:r>
    </w:p>
    <w:p w14:paraId="4ED6405A" w14:textId="77777777" w:rsidR="00BE5BFD" w:rsidRDefault="00BE5BF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6FA5AC" w14:textId="77777777" w:rsidR="00BE5BFD" w:rsidRDefault="00BE5BF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E5BFD" w14:paraId="0E0B78AF" w14:textId="77777777" w:rsidTr="00BE5BFD">
        <w:trPr>
          <w:tblHeader/>
        </w:trPr>
        <w:tc>
          <w:tcPr>
            <w:tcW w:w="1576" w:type="dxa"/>
            <w:tcBorders>
              <w:bottom w:val="single" w:sz="4" w:space="0" w:color="auto"/>
            </w:tcBorders>
          </w:tcPr>
          <w:p w14:paraId="32337D52" w14:textId="77777777" w:rsidR="00BE5BFD" w:rsidRDefault="00BE5BFD">
            <w:pPr>
              <w:pStyle w:val="EarlierRepubHdg"/>
            </w:pPr>
            <w:r>
              <w:t>Republication No and date</w:t>
            </w:r>
          </w:p>
        </w:tc>
        <w:tc>
          <w:tcPr>
            <w:tcW w:w="1681" w:type="dxa"/>
            <w:tcBorders>
              <w:bottom w:val="single" w:sz="4" w:space="0" w:color="auto"/>
            </w:tcBorders>
          </w:tcPr>
          <w:p w14:paraId="7C5B715A" w14:textId="77777777" w:rsidR="00BE5BFD" w:rsidRDefault="00BE5BFD">
            <w:pPr>
              <w:pStyle w:val="EarlierRepubHdg"/>
            </w:pPr>
            <w:r>
              <w:t>Effective</w:t>
            </w:r>
          </w:p>
        </w:tc>
        <w:tc>
          <w:tcPr>
            <w:tcW w:w="1783" w:type="dxa"/>
            <w:tcBorders>
              <w:bottom w:val="single" w:sz="4" w:space="0" w:color="auto"/>
            </w:tcBorders>
          </w:tcPr>
          <w:p w14:paraId="5B187D3C" w14:textId="77777777" w:rsidR="00BE5BFD" w:rsidRDefault="00BE5BFD">
            <w:pPr>
              <w:pStyle w:val="EarlierRepubHdg"/>
            </w:pPr>
            <w:r>
              <w:t>Last amendment made by</w:t>
            </w:r>
          </w:p>
        </w:tc>
        <w:tc>
          <w:tcPr>
            <w:tcW w:w="1783" w:type="dxa"/>
            <w:tcBorders>
              <w:bottom w:val="single" w:sz="4" w:space="0" w:color="auto"/>
            </w:tcBorders>
          </w:tcPr>
          <w:p w14:paraId="5589443B" w14:textId="77777777" w:rsidR="00BE5BFD" w:rsidRDefault="00BE5BFD">
            <w:pPr>
              <w:pStyle w:val="EarlierRepubHdg"/>
            </w:pPr>
            <w:r>
              <w:t>Republication for</w:t>
            </w:r>
          </w:p>
        </w:tc>
      </w:tr>
      <w:tr w:rsidR="00BE5BFD" w14:paraId="1751CF95" w14:textId="77777777" w:rsidTr="00BE5BFD">
        <w:tc>
          <w:tcPr>
            <w:tcW w:w="1576" w:type="dxa"/>
            <w:tcBorders>
              <w:top w:val="single" w:sz="4" w:space="0" w:color="auto"/>
              <w:bottom w:val="single" w:sz="4" w:space="0" w:color="auto"/>
            </w:tcBorders>
          </w:tcPr>
          <w:p w14:paraId="69217E9B" w14:textId="77777777" w:rsidR="00BE5BFD" w:rsidRDefault="00BE5BFD">
            <w:pPr>
              <w:pStyle w:val="EarlierRepubEntries"/>
            </w:pPr>
            <w:r>
              <w:t>R1</w:t>
            </w:r>
            <w:r>
              <w:br/>
              <w:t>8 Nov 2012</w:t>
            </w:r>
          </w:p>
        </w:tc>
        <w:tc>
          <w:tcPr>
            <w:tcW w:w="1681" w:type="dxa"/>
            <w:tcBorders>
              <w:top w:val="single" w:sz="4" w:space="0" w:color="auto"/>
              <w:bottom w:val="single" w:sz="4" w:space="0" w:color="auto"/>
            </w:tcBorders>
          </w:tcPr>
          <w:p w14:paraId="4502E084" w14:textId="77777777" w:rsidR="00BE5BFD" w:rsidRDefault="00BE5BFD">
            <w:pPr>
              <w:pStyle w:val="EarlierRepubEntries"/>
            </w:pPr>
            <w:r>
              <w:t>8 Nov 2012–</w:t>
            </w:r>
            <w:r>
              <w:br/>
              <w:t>5 May 2020</w:t>
            </w:r>
          </w:p>
        </w:tc>
        <w:tc>
          <w:tcPr>
            <w:tcW w:w="1783" w:type="dxa"/>
            <w:tcBorders>
              <w:top w:val="single" w:sz="4" w:space="0" w:color="auto"/>
              <w:bottom w:val="single" w:sz="4" w:space="0" w:color="auto"/>
            </w:tcBorders>
          </w:tcPr>
          <w:p w14:paraId="1A6C0A7D" w14:textId="77777777" w:rsidR="00BE5BFD" w:rsidRDefault="00BE5BFD">
            <w:pPr>
              <w:pStyle w:val="EarlierRepubEntries"/>
            </w:pPr>
            <w:r>
              <w:t>not amended</w:t>
            </w:r>
          </w:p>
        </w:tc>
        <w:tc>
          <w:tcPr>
            <w:tcW w:w="1783" w:type="dxa"/>
            <w:tcBorders>
              <w:top w:val="single" w:sz="4" w:space="0" w:color="auto"/>
              <w:bottom w:val="single" w:sz="4" w:space="0" w:color="auto"/>
            </w:tcBorders>
          </w:tcPr>
          <w:p w14:paraId="3DDB0B6B" w14:textId="77777777" w:rsidR="00BE5BFD" w:rsidRDefault="00BE5BFD">
            <w:pPr>
              <w:pStyle w:val="EarlierRepubEntries"/>
            </w:pPr>
            <w:r>
              <w:t>new regulation</w:t>
            </w:r>
          </w:p>
        </w:tc>
      </w:tr>
    </w:tbl>
    <w:p w14:paraId="38953416" w14:textId="77777777" w:rsidR="00C92AF8" w:rsidRDefault="00C92AF8">
      <w:pPr>
        <w:pStyle w:val="05EndNote"/>
        <w:sectPr w:rsidR="00C92AF8" w:rsidSect="007051F4">
          <w:headerReference w:type="even" r:id="rId54"/>
          <w:headerReference w:type="default" r:id="rId55"/>
          <w:footerReference w:type="even" r:id="rId56"/>
          <w:footerReference w:type="default" r:id="rId57"/>
          <w:pgSz w:w="11907" w:h="16839" w:code="9"/>
          <w:pgMar w:top="3000" w:right="1900" w:bottom="2500" w:left="2300" w:header="2480" w:footer="2100" w:gutter="0"/>
          <w:cols w:space="720"/>
          <w:docGrid w:linePitch="326"/>
        </w:sectPr>
      </w:pPr>
    </w:p>
    <w:p w14:paraId="4EFC093B" w14:textId="77777777" w:rsidR="00142820" w:rsidRDefault="00142820"/>
    <w:p w14:paraId="35FB0316" w14:textId="77777777" w:rsidR="00142820" w:rsidRDefault="00142820"/>
    <w:p w14:paraId="79B236FC" w14:textId="77777777" w:rsidR="00142820" w:rsidRDefault="00142820"/>
    <w:p w14:paraId="44F45323" w14:textId="77777777" w:rsidR="00142820" w:rsidRDefault="00142820">
      <w:pPr>
        <w:rPr>
          <w:color w:val="000000"/>
          <w:sz w:val="20"/>
        </w:rPr>
      </w:pPr>
    </w:p>
    <w:p w14:paraId="6C264DA3" w14:textId="77777777" w:rsidR="00040B5B" w:rsidRDefault="00040B5B">
      <w:pPr>
        <w:rPr>
          <w:color w:val="000000"/>
          <w:sz w:val="20"/>
        </w:rPr>
      </w:pPr>
    </w:p>
    <w:p w14:paraId="147D63F3" w14:textId="77777777" w:rsidR="00040B5B" w:rsidRDefault="00040B5B">
      <w:pPr>
        <w:rPr>
          <w:color w:val="000000"/>
          <w:sz w:val="20"/>
        </w:rPr>
      </w:pPr>
    </w:p>
    <w:p w14:paraId="29700CF6" w14:textId="77777777" w:rsidR="00040B5B" w:rsidRDefault="00040B5B">
      <w:pPr>
        <w:rPr>
          <w:color w:val="000000"/>
          <w:sz w:val="20"/>
        </w:rPr>
      </w:pPr>
    </w:p>
    <w:p w14:paraId="4AAE0F3C" w14:textId="77777777" w:rsidR="00040B5B" w:rsidRDefault="00040B5B">
      <w:pPr>
        <w:rPr>
          <w:color w:val="000000"/>
          <w:sz w:val="20"/>
        </w:rPr>
      </w:pPr>
    </w:p>
    <w:p w14:paraId="128B50C8" w14:textId="77777777" w:rsidR="00040B5B" w:rsidRDefault="00040B5B">
      <w:pPr>
        <w:rPr>
          <w:color w:val="000000"/>
          <w:sz w:val="20"/>
        </w:rPr>
      </w:pPr>
    </w:p>
    <w:p w14:paraId="05A6D649" w14:textId="77777777" w:rsidR="00040B5B" w:rsidRDefault="00040B5B">
      <w:pPr>
        <w:rPr>
          <w:color w:val="000000"/>
          <w:sz w:val="20"/>
        </w:rPr>
      </w:pPr>
    </w:p>
    <w:p w14:paraId="6C7768E3" w14:textId="77777777" w:rsidR="00040B5B" w:rsidRDefault="00040B5B">
      <w:pPr>
        <w:rPr>
          <w:color w:val="000000"/>
          <w:sz w:val="20"/>
        </w:rPr>
      </w:pPr>
    </w:p>
    <w:p w14:paraId="3BFFB969" w14:textId="77777777" w:rsidR="00040B5B" w:rsidRDefault="00040B5B">
      <w:pPr>
        <w:rPr>
          <w:color w:val="000000"/>
          <w:sz w:val="22"/>
        </w:rPr>
      </w:pPr>
    </w:p>
    <w:p w14:paraId="5C78CF2E" w14:textId="77777777" w:rsidR="00142820" w:rsidRDefault="00142820">
      <w:pPr>
        <w:rPr>
          <w:color w:val="000000"/>
          <w:sz w:val="22"/>
        </w:rPr>
      </w:pPr>
    </w:p>
    <w:p w14:paraId="21B0EFFB" w14:textId="77777777" w:rsidR="00142820" w:rsidRDefault="00142820">
      <w:pPr>
        <w:rPr>
          <w:color w:val="000000"/>
          <w:sz w:val="22"/>
        </w:rPr>
      </w:pPr>
      <w:r>
        <w:rPr>
          <w:color w:val="000000"/>
          <w:sz w:val="22"/>
        </w:rPr>
        <w:t xml:space="preserve">©  Australian Capital Territory </w:t>
      </w:r>
      <w:r w:rsidR="007051F4">
        <w:rPr>
          <w:noProof/>
          <w:color w:val="000000"/>
          <w:sz w:val="22"/>
        </w:rPr>
        <w:t>2020</w:t>
      </w:r>
    </w:p>
    <w:p w14:paraId="1BF3229D" w14:textId="77777777" w:rsidR="00142820" w:rsidRDefault="00142820"/>
    <w:p w14:paraId="59839DE0" w14:textId="77777777" w:rsidR="00C92AF8" w:rsidRDefault="00C92AF8">
      <w:pPr>
        <w:pStyle w:val="06Copyright"/>
        <w:sectPr w:rsidR="00C92AF8" w:rsidSect="009D22BB">
          <w:headerReference w:type="even" r:id="rId58"/>
          <w:headerReference w:type="default" r:id="rId59"/>
          <w:footerReference w:type="even" r:id="rId60"/>
          <w:footerReference w:type="default" r:id="rId61"/>
          <w:headerReference w:type="first" r:id="rId62"/>
          <w:footerReference w:type="first" r:id="rId63"/>
          <w:type w:val="continuous"/>
          <w:pgSz w:w="11907" w:h="16839" w:code="9"/>
          <w:pgMar w:top="3000" w:right="1900" w:bottom="2500" w:left="2300" w:header="2480" w:footer="2100" w:gutter="0"/>
          <w:pgNumType w:fmt="lowerRoman"/>
          <w:cols w:space="720"/>
          <w:titlePg/>
          <w:docGrid w:linePitch="326"/>
        </w:sectPr>
      </w:pPr>
    </w:p>
    <w:p w14:paraId="294C8719" w14:textId="77777777" w:rsidR="00142820" w:rsidRPr="000D13D8" w:rsidRDefault="00142820" w:rsidP="00142820"/>
    <w:p w14:paraId="77E7930F" w14:textId="77777777" w:rsidR="00E864F3" w:rsidRDefault="00E864F3" w:rsidP="00142820"/>
    <w:sectPr w:rsidR="00E864F3" w:rsidSect="00142820">
      <w:headerReference w:type="first" r:id="rId64"/>
      <w:footerReference w:type="first" r:id="rId6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976FC" w14:textId="77777777" w:rsidR="009D22BB" w:rsidRDefault="009D22BB">
      <w:r>
        <w:separator/>
      </w:r>
    </w:p>
  </w:endnote>
  <w:endnote w:type="continuationSeparator" w:id="0">
    <w:p w14:paraId="1A55DE58" w14:textId="77777777" w:rsidR="009D22BB" w:rsidRDefault="009D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C77D" w14:textId="76D1927C" w:rsidR="009D22BB" w:rsidRPr="005F7EAF" w:rsidRDefault="009D22BB" w:rsidP="005F7EAF">
    <w:pPr>
      <w:pStyle w:val="Footer"/>
      <w:jc w:val="center"/>
      <w:rPr>
        <w:rFonts w:cs="Arial"/>
        <w:sz w:val="14"/>
      </w:rPr>
    </w:pPr>
    <w:r w:rsidRPr="005F7EAF">
      <w:rPr>
        <w:rFonts w:cs="Arial"/>
        <w:sz w:val="14"/>
      </w:rPr>
      <w:fldChar w:fldCharType="begin"/>
    </w:r>
    <w:r w:rsidRPr="005F7EAF">
      <w:rPr>
        <w:rFonts w:cs="Arial"/>
        <w:sz w:val="14"/>
      </w:rPr>
      <w:instrText xml:space="preserve"> DOCPROPERTY "Status" </w:instrText>
    </w:r>
    <w:r w:rsidRPr="005F7EAF">
      <w:rPr>
        <w:rFonts w:cs="Arial"/>
        <w:sz w:val="14"/>
      </w:rPr>
      <w:fldChar w:fldCharType="separate"/>
    </w:r>
    <w:r w:rsidR="007F47DE" w:rsidRPr="005F7EAF">
      <w:rPr>
        <w:rFonts w:cs="Arial"/>
        <w:sz w:val="14"/>
      </w:rPr>
      <w:t xml:space="preserve"> </w:t>
    </w:r>
    <w:r w:rsidRPr="005F7EAF">
      <w:rPr>
        <w:rFonts w:cs="Arial"/>
        <w:sz w:val="14"/>
      </w:rPr>
      <w:fldChar w:fldCharType="end"/>
    </w:r>
    <w:r w:rsidR="005F7EAF" w:rsidRPr="005F7E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B21A" w14:textId="77777777" w:rsidR="009D22BB" w:rsidRDefault="009D22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2BB" w14:paraId="20FF5F83" w14:textId="77777777">
      <w:tc>
        <w:tcPr>
          <w:tcW w:w="847" w:type="pct"/>
        </w:tcPr>
        <w:p w14:paraId="1945476B" w14:textId="77777777" w:rsidR="009D22BB" w:rsidRDefault="009D2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1D1A1A6" w14:textId="0FFF9B62"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3233259D" w14:textId="0CA26BFD"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1061" w:type="pct"/>
        </w:tcPr>
        <w:p w14:paraId="6F36B65F" w14:textId="6AD6BA4E" w:rsidR="009D22BB" w:rsidRDefault="005F7EAF">
          <w:pPr>
            <w:pStyle w:val="Footer"/>
            <w:jc w:val="right"/>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r>
  </w:tbl>
  <w:p w14:paraId="7FFFE7F2" w14:textId="61FE3E02"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7032"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2BB" w14:paraId="48E1DF50" w14:textId="77777777">
      <w:tc>
        <w:tcPr>
          <w:tcW w:w="1061" w:type="pct"/>
        </w:tcPr>
        <w:p w14:paraId="5434E6A9" w14:textId="57E86A7F" w:rsidR="009D22BB" w:rsidRDefault="005F7EAF">
          <w:pPr>
            <w:pStyle w:val="Footer"/>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c>
        <w:tcPr>
          <w:tcW w:w="3092" w:type="pct"/>
        </w:tcPr>
        <w:p w14:paraId="0C81B997" w14:textId="7EDBD2ED"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67B98150" w14:textId="32A709B3"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847" w:type="pct"/>
        </w:tcPr>
        <w:p w14:paraId="52A2C163" w14:textId="77777777" w:rsidR="009D22BB" w:rsidRDefault="009D2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C40CC91" w14:textId="26CEAE37"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CF499" w14:textId="77777777" w:rsidR="009D22BB" w:rsidRDefault="009D22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2BB" w14:paraId="75DE06B5" w14:textId="77777777">
      <w:tc>
        <w:tcPr>
          <w:tcW w:w="847" w:type="pct"/>
        </w:tcPr>
        <w:p w14:paraId="13504FC7" w14:textId="77777777" w:rsidR="009D22BB" w:rsidRDefault="009D2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B112FA2" w14:textId="7E384528"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2D5CFF04" w14:textId="11AED0D3"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1061" w:type="pct"/>
        </w:tcPr>
        <w:p w14:paraId="63B019E3" w14:textId="3D42490C" w:rsidR="009D22BB" w:rsidRDefault="005F7EAF">
          <w:pPr>
            <w:pStyle w:val="Footer"/>
            <w:jc w:val="right"/>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r>
  </w:tbl>
  <w:p w14:paraId="61B44783" w14:textId="4B9869D4"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w:instrText>
    </w:r>
    <w:r w:rsidRPr="005F7EAF">
      <w:rPr>
        <w:rFonts w:cs="Arial"/>
      </w:rPr>
      <w:instrText xml:space="preserve">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F084"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2BB" w14:paraId="7D19D645" w14:textId="77777777">
      <w:tc>
        <w:tcPr>
          <w:tcW w:w="1061" w:type="pct"/>
        </w:tcPr>
        <w:p w14:paraId="2B2CA1D7" w14:textId="6C2DD940" w:rsidR="009D22BB" w:rsidRDefault="005F7EAF">
          <w:pPr>
            <w:pStyle w:val="Footer"/>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c>
        <w:tcPr>
          <w:tcW w:w="3092" w:type="pct"/>
        </w:tcPr>
        <w:p w14:paraId="6A497D2F" w14:textId="65CB60A9"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20546A3D" w14:textId="14080ABA"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847" w:type="pct"/>
        </w:tcPr>
        <w:p w14:paraId="617C6ACB" w14:textId="77777777" w:rsidR="009D22BB" w:rsidRDefault="009D2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3DFDD0" w14:textId="719DBE3F"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2B57" w14:textId="3DEFE6F1" w:rsidR="009D22BB" w:rsidRPr="005F7EAF" w:rsidRDefault="005F7EAF" w:rsidP="005F7EAF">
    <w:pPr>
      <w:pStyle w:val="Footer"/>
      <w:jc w:val="center"/>
      <w:rPr>
        <w:rFonts w:cs="Arial"/>
        <w:sz w:val="14"/>
      </w:rPr>
    </w:pPr>
    <w:r w:rsidRPr="005F7EA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9750" w14:textId="4EF59207" w:rsidR="009D22BB" w:rsidRPr="005F7EAF" w:rsidRDefault="009D22BB" w:rsidP="005F7EAF">
    <w:pPr>
      <w:pStyle w:val="Footer"/>
      <w:jc w:val="center"/>
      <w:rPr>
        <w:rFonts w:cs="Arial"/>
        <w:sz w:val="14"/>
      </w:rPr>
    </w:pPr>
    <w:r w:rsidRPr="005F7EAF">
      <w:rPr>
        <w:rFonts w:cs="Arial"/>
        <w:sz w:val="14"/>
      </w:rPr>
      <w:fldChar w:fldCharType="begin"/>
    </w:r>
    <w:r w:rsidRPr="005F7EAF">
      <w:rPr>
        <w:rFonts w:cs="Arial"/>
        <w:sz w:val="14"/>
      </w:rPr>
      <w:instrText xml:space="preserve"> COMMENTS  \* MERGEFORMAT </w:instrText>
    </w:r>
    <w:r w:rsidRPr="005F7EAF">
      <w:rPr>
        <w:rFonts w:cs="Arial"/>
        <w:sz w:val="14"/>
      </w:rPr>
      <w:fldChar w:fldCharType="end"/>
    </w:r>
    <w:r w:rsidR="005F7EAF" w:rsidRPr="005F7EA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DB54" w14:textId="3120B612" w:rsidR="009D22BB" w:rsidRPr="005F7EAF" w:rsidRDefault="005F7EAF" w:rsidP="005F7EAF">
    <w:pPr>
      <w:pStyle w:val="Footer"/>
      <w:jc w:val="center"/>
      <w:rPr>
        <w:rFonts w:cs="Arial"/>
        <w:sz w:val="14"/>
      </w:rPr>
    </w:pPr>
    <w:r w:rsidRPr="005F7EA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B3E5" w14:textId="77777777" w:rsidR="009D22BB" w:rsidRDefault="009D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03F3" w14:textId="60214143" w:rsidR="009D22BB" w:rsidRPr="005F7EAF" w:rsidRDefault="009D22BB" w:rsidP="005F7EAF">
    <w:pPr>
      <w:pStyle w:val="Footer"/>
      <w:jc w:val="center"/>
      <w:rPr>
        <w:rFonts w:cs="Arial"/>
        <w:sz w:val="14"/>
      </w:rPr>
    </w:pPr>
    <w:r w:rsidRPr="005F7EAF">
      <w:rPr>
        <w:rFonts w:cs="Arial"/>
        <w:sz w:val="14"/>
      </w:rPr>
      <w:fldChar w:fldCharType="begin"/>
    </w:r>
    <w:r w:rsidRPr="005F7EAF">
      <w:rPr>
        <w:rFonts w:cs="Arial"/>
        <w:sz w:val="14"/>
      </w:rPr>
      <w:instrText xml:space="preserve"> DOCPROPERTY "Status" </w:instrText>
    </w:r>
    <w:r w:rsidRPr="005F7EAF">
      <w:rPr>
        <w:rFonts w:cs="Arial"/>
        <w:sz w:val="14"/>
      </w:rPr>
      <w:fldChar w:fldCharType="separate"/>
    </w:r>
    <w:r w:rsidR="007F47DE" w:rsidRPr="005F7EAF">
      <w:rPr>
        <w:rFonts w:cs="Arial"/>
        <w:sz w:val="14"/>
      </w:rPr>
      <w:t xml:space="preserve"> </w:t>
    </w:r>
    <w:r w:rsidRPr="005F7EAF">
      <w:rPr>
        <w:rFonts w:cs="Arial"/>
        <w:sz w:val="14"/>
      </w:rPr>
      <w:fldChar w:fldCharType="end"/>
    </w:r>
    <w:r w:rsidRPr="005F7EAF">
      <w:rPr>
        <w:rFonts w:cs="Arial"/>
        <w:sz w:val="14"/>
      </w:rPr>
      <w:fldChar w:fldCharType="begin"/>
    </w:r>
    <w:r w:rsidRPr="005F7EAF">
      <w:rPr>
        <w:rFonts w:cs="Arial"/>
        <w:sz w:val="14"/>
      </w:rPr>
      <w:instrText xml:space="preserve"> COMMENTS  \* MERGEFORMAT </w:instrText>
    </w:r>
    <w:r w:rsidRPr="005F7EAF">
      <w:rPr>
        <w:rFonts w:cs="Arial"/>
        <w:sz w:val="14"/>
      </w:rPr>
      <w:fldChar w:fldCharType="end"/>
    </w:r>
    <w:r w:rsidR="005F7EAF" w:rsidRPr="005F7E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F0CF" w14:textId="576F33C0" w:rsidR="00240786" w:rsidRPr="005F7EAF" w:rsidRDefault="005F7EAF" w:rsidP="005F7EAF">
    <w:pPr>
      <w:pStyle w:val="Footer"/>
      <w:jc w:val="center"/>
      <w:rPr>
        <w:rFonts w:cs="Arial"/>
        <w:sz w:val="14"/>
      </w:rPr>
    </w:pPr>
    <w:r w:rsidRPr="005F7E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65D9"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22BB" w14:paraId="426D8D70" w14:textId="77777777">
      <w:tc>
        <w:tcPr>
          <w:tcW w:w="846" w:type="pct"/>
        </w:tcPr>
        <w:p w14:paraId="4720ECC1" w14:textId="77777777" w:rsidR="009D22BB" w:rsidRDefault="009D22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527876C" w14:textId="1131727E"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68832155" w14:textId="31D3B69D" w:rsidR="009D22BB" w:rsidRDefault="005F7EAF">
          <w:pPr>
            <w:pStyle w:val="FooterInfoCentre"/>
          </w:pPr>
          <w:r>
            <w:fldChar w:fldCharType="begin"/>
          </w:r>
          <w:r>
            <w:instrText xml:space="preserve"> DOCPROPERTY "Eff"  </w:instrText>
          </w:r>
          <w:r>
            <w:fldChar w:fldCharType="separate"/>
          </w:r>
          <w:r w:rsidR="007F47DE">
            <w:t xml:space="preserve">Effective:  </w:t>
          </w:r>
          <w:r>
            <w:fldChar w:fldCharType="end"/>
          </w:r>
          <w:r>
            <w:fldChar w:fldCharType="begin"/>
          </w:r>
          <w:r>
            <w:instrText xml:space="preserve"> DOCPROPERTY "StartDt"   </w:instrText>
          </w:r>
          <w:r>
            <w:fldChar w:fldCharType="separate"/>
          </w:r>
          <w:r w:rsidR="007F47DE">
            <w:t>06/05/20</w:t>
          </w:r>
          <w:r>
            <w:fldChar w:fldCharType="end"/>
          </w:r>
          <w:r>
            <w:fldChar w:fldCharType="begin"/>
          </w:r>
          <w:r>
            <w:instrText xml:space="preserve"> DOCPROPERTY "EndDt"  </w:instrText>
          </w:r>
          <w:r>
            <w:fldChar w:fldCharType="separate"/>
          </w:r>
          <w:r w:rsidR="007F47DE">
            <w:t>-31/01/21</w:t>
          </w:r>
          <w:r>
            <w:fldChar w:fldCharType="end"/>
          </w:r>
        </w:p>
      </w:tc>
      <w:tc>
        <w:tcPr>
          <w:tcW w:w="1061" w:type="pct"/>
        </w:tcPr>
        <w:p w14:paraId="09A2B7B0" w14:textId="0451BACF" w:rsidR="009D22BB" w:rsidRDefault="005F7EAF">
          <w:pPr>
            <w:pStyle w:val="Footer"/>
            <w:jc w:val="right"/>
          </w:pPr>
          <w:r>
            <w:fldChar w:fldCharType="begin"/>
          </w:r>
          <w:r>
            <w:instrText xml:space="preserve"> DOCPROPERTY "Category"  </w:instrText>
          </w:r>
          <w:r>
            <w:fldChar w:fldCharType="separate"/>
          </w:r>
          <w:r w:rsidR="007F47DE">
            <w:t>R2</w:t>
          </w:r>
          <w:r>
            <w:fldChar w:fldCharType="end"/>
          </w:r>
          <w:r w:rsidR="009D22BB">
            <w:br/>
          </w:r>
          <w:r>
            <w:fldChar w:fldCharType="begin"/>
          </w:r>
          <w:r>
            <w:instrText xml:space="preserve"> DOCPROPERTY "RepubDt"  </w:instrText>
          </w:r>
          <w:r>
            <w:fldChar w:fldCharType="separate"/>
          </w:r>
          <w:r w:rsidR="007F47DE">
            <w:t>06/05/20</w:t>
          </w:r>
          <w:r>
            <w:fldChar w:fldCharType="end"/>
          </w:r>
        </w:p>
      </w:tc>
    </w:tr>
  </w:tbl>
  <w:p w14:paraId="7FD7EBDB" w14:textId="6FF9F035"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C108"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22BB" w14:paraId="413D19B8" w14:textId="77777777">
      <w:tc>
        <w:tcPr>
          <w:tcW w:w="1061" w:type="pct"/>
        </w:tcPr>
        <w:p w14:paraId="0C274972" w14:textId="2C7B216D" w:rsidR="009D22BB" w:rsidRDefault="005F7EAF">
          <w:pPr>
            <w:pStyle w:val="Footer"/>
          </w:pPr>
          <w:r>
            <w:fldChar w:fldCharType="begin"/>
          </w:r>
          <w:r>
            <w:instrText xml:space="preserve"> DOCPROPERTY "Category"  </w:instrText>
          </w:r>
          <w:r>
            <w:fldChar w:fldCharType="separate"/>
          </w:r>
          <w:r w:rsidR="007F47DE">
            <w:t>R2</w:t>
          </w:r>
          <w:r>
            <w:fldChar w:fldCharType="end"/>
          </w:r>
          <w:r w:rsidR="009D22BB">
            <w:br/>
          </w:r>
          <w:r>
            <w:fldChar w:fldCharType="begin"/>
          </w:r>
          <w:r>
            <w:instrText xml:space="preserve"> DOCPROPERTY "RepubDt"  </w:instrText>
          </w:r>
          <w:r>
            <w:fldChar w:fldCharType="separate"/>
          </w:r>
          <w:r w:rsidR="007F47DE">
            <w:t>06/05/20</w:t>
          </w:r>
          <w:r>
            <w:fldChar w:fldCharType="end"/>
          </w:r>
        </w:p>
      </w:tc>
      <w:tc>
        <w:tcPr>
          <w:tcW w:w="3093" w:type="pct"/>
        </w:tcPr>
        <w:p w14:paraId="5A393F5A" w14:textId="540B8727"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61404E96" w14:textId="3203252F" w:rsidR="009D22BB" w:rsidRDefault="005F7EAF">
          <w:pPr>
            <w:pStyle w:val="FooterInfoCentre"/>
          </w:pPr>
          <w:r>
            <w:fldChar w:fldCharType="begin"/>
          </w:r>
          <w:r>
            <w:instrText xml:space="preserve"> DOCPROPERTY "Eff"  </w:instrText>
          </w:r>
          <w:r>
            <w:fldChar w:fldCharType="separate"/>
          </w:r>
          <w:r w:rsidR="007F47DE">
            <w:t xml:space="preserve">Effective:  </w:t>
          </w:r>
          <w:r>
            <w:fldChar w:fldCharType="end"/>
          </w:r>
          <w:r>
            <w:fldChar w:fldCharType="begin"/>
          </w:r>
          <w:r>
            <w:instrText xml:space="preserve"> DOCPROPERTY "StartDt"  </w:instrText>
          </w:r>
          <w:r>
            <w:fldChar w:fldCharType="separate"/>
          </w:r>
          <w:r w:rsidR="007F47DE">
            <w:t>06/05/20</w:t>
          </w:r>
          <w:r>
            <w:fldChar w:fldCharType="end"/>
          </w:r>
          <w:r>
            <w:fldChar w:fldCharType="begin"/>
          </w:r>
          <w:r>
            <w:instrText xml:space="preserve"> DOCPROPERTY "EndDt"  </w:instrText>
          </w:r>
          <w:r>
            <w:fldChar w:fldCharType="separate"/>
          </w:r>
          <w:r w:rsidR="007F47DE">
            <w:t>-31/01/21</w:t>
          </w:r>
          <w:r>
            <w:fldChar w:fldCharType="end"/>
          </w:r>
        </w:p>
      </w:tc>
      <w:tc>
        <w:tcPr>
          <w:tcW w:w="846" w:type="pct"/>
        </w:tcPr>
        <w:p w14:paraId="7B13CA19" w14:textId="77777777" w:rsidR="009D22BB" w:rsidRDefault="009D22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106C67" w14:textId="158D7CD0"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1954"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22BB" w14:paraId="730CD2F7" w14:textId="77777777">
      <w:tc>
        <w:tcPr>
          <w:tcW w:w="1061" w:type="pct"/>
        </w:tcPr>
        <w:p w14:paraId="0A648283" w14:textId="33B05519" w:rsidR="009D22BB" w:rsidRDefault="005F7EAF">
          <w:pPr>
            <w:pStyle w:val="Footer"/>
          </w:pPr>
          <w:r>
            <w:fldChar w:fldCharType="begin"/>
          </w:r>
          <w:r>
            <w:instrText xml:space="preserve"> DOCPROPERTY "Category"  </w:instrText>
          </w:r>
          <w:r>
            <w:fldChar w:fldCharType="separate"/>
          </w:r>
          <w:r w:rsidR="007F47DE">
            <w:t>R2</w:t>
          </w:r>
          <w:r>
            <w:fldChar w:fldCharType="end"/>
          </w:r>
          <w:r w:rsidR="009D22BB">
            <w:br/>
          </w:r>
          <w:r>
            <w:fldChar w:fldCharType="begin"/>
          </w:r>
          <w:r>
            <w:instrText xml:space="preserve"> DOCPROPERTY "RepubDt"  </w:instrText>
          </w:r>
          <w:r>
            <w:fldChar w:fldCharType="separate"/>
          </w:r>
          <w:r w:rsidR="007F47DE">
            <w:t>06/05/20</w:t>
          </w:r>
          <w:r>
            <w:fldChar w:fldCharType="end"/>
          </w:r>
        </w:p>
      </w:tc>
      <w:tc>
        <w:tcPr>
          <w:tcW w:w="3093" w:type="pct"/>
        </w:tcPr>
        <w:p w14:paraId="4CEF8AA5" w14:textId="0EA81BEC"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1CA6B87B" w14:textId="00B3CBD5" w:rsidR="009D22BB" w:rsidRDefault="005F7EAF">
          <w:pPr>
            <w:pStyle w:val="FooterInfoCentre"/>
          </w:pPr>
          <w:r>
            <w:fldChar w:fldCharType="begin"/>
          </w:r>
          <w:r>
            <w:instrText xml:space="preserve"> DOCPROPERTY "Eff"  </w:instrText>
          </w:r>
          <w:r>
            <w:fldChar w:fldCharType="separate"/>
          </w:r>
          <w:r w:rsidR="007F47DE">
            <w:t xml:space="preserve">Effective:  </w:t>
          </w:r>
          <w:r>
            <w:fldChar w:fldCharType="end"/>
          </w:r>
          <w:r>
            <w:fldChar w:fldCharType="begin"/>
          </w:r>
          <w:r>
            <w:instrText xml:space="preserve"> DOCPROPERTY "StartDt"   </w:instrText>
          </w:r>
          <w:r>
            <w:fldChar w:fldCharType="separate"/>
          </w:r>
          <w:r w:rsidR="007F47DE">
            <w:t>06/05/20</w:t>
          </w:r>
          <w:r>
            <w:fldChar w:fldCharType="end"/>
          </w:r>
          <w:r>
            <w:fldChar w:fldCharType="begin"/>
          </w:r>
          <w:r>
            <w:instrText xml:space="preserve"> DOCPROPERTY "EndDt"  </w:instrText>
          </w:r>
          <w:r>
            <w:fldChar w:fldCharType="separate"/>
          </w:r>
          <w:r w:rsidR="007F47DE">
            <w:t>-31/01/21</w:t>
          </w:r>
          <w:r>
            <w:fldChar w:fldCharType="end"/>
          </w:r>
        </w:p>
      </w:tc>
      <w:tc>
        <w:tcPr>
          <w:tcW w:w="846" w:type="pct"/>
        </w:tcPr>
        <w:p w14:paraId="430006AC" w14:textId="77777777" w:rsidR="009D22BB" w:rsidRDefault="009D22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064FCE" w14:textId="60ED9582"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6ABB" w14:textId="77777777" w:rsidR="009D22BB" w:rsidRDefault="009D22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2BB" w14:paraId="2ED97E53" w14:textId="77777777">
      <w:tc>
        <w:tcPr>
          <w:tcW w:w="847" w:type="pct"/>
        </w:tcPr>
        <w:p w14:paraId="49767840" w14:textId="77777777" w:rsidR="009D22BB" w:rsidRDefault="009D22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0F013E1" w14:textId="12886486"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75377667" w14:textId="45D7E312"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1061" w:type="pct"/>
        </w:tcPr>
        <w:p w14:paraId="6BC63B30" w14:textId="65949A30" w:rsidR="009D22BB" w:rsidRDefault="005F7EAF">
          <w:pPr>
            <w:pStyle w:val="Footer"/>
            <w:jc w:val="right"/>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r>
  </w:tbl>
  <w:p w14:paraId="68D0008E" w14:textId="5A8120A8"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6BD3" w14:textId="77777777" w:rsidR="009D22BB" w:rsidRDefault="009D22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2BB" w14:paraId="6E53B914" w14:textId="77777777">
      <w:tc>
        <w:tcPr>
          <w:tcW w:w="1061" w:type="pct"/>
        </w:tcPr>
        <w:p w14:paraId="5DAD71CA" w14:textId="360B1443" w:rsidR="009D22BB" w:rsidRDefault="005F7EAF">
          <w:pPr>
            <w:pStyle w:val="Footer"/>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c>
        <w:tcPr>
          <w:tcW w:w="3092" w:type="pct"/>
        </w:tcPr>
        <w:p w14:paraId="61F3410D" w14:textId="18C08E58"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4C13746D" w14:textId="45B5E6B8"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847" w:type="pct"/>
        </w:tcPr>
        <w:p w14:paraId="2166583C" w14:textId="77777777" w:rsidR="009D22BB" w:rsidRDefault="009D2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CF038D1" w14:textId="0B050442"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349F" w14:textId="77777777" w:rsidR="009D22BB" w:rsidRDefault="009D22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22BB" w14:paraId="4A7A50D0" w14:textId="77777777">
      <w:tc>
        <w:tcPr>
          <w:tcW w:w="1061" w:type="pct"/>
        </w:tcPr>
        <w:p w14:paraId="1C549799" w14:textId="2CD1259A" w:rsidR="009D22BB" w:rsidRDefault="005F7EAF">
          <w:pPr>
            <w:pStyle w:val="Footer"/>
          </w:pPr>
          <w:r>
            <w:fldChar w:fldCharType="begin"/>
          </w:r>
          <w:r>
            <w:instrText xml:space="preserve"> DOCPROPERTY "Category"  *\charformat  </w:instrText>
          </w:r>
          <w:r>
            <w:fldChar w:fldCharType="separate"/>
          </w:r>
          <w:r w:rsidR="007F47DE">
            <w:t>R2</w:t>
          </w:r>
          <w:r>
            <w:fldChar w:fldCharType="end"/>
          </w:r>
          <w:r w:rsidR="009D22BB">
            <w:br/>
          </w:r>
          <w:r>
            <w:fldChar w:fldCharType="begin"/>
          </w:r>
          <w:r>
            <w:instrText xml:space="preserve"> DOCPROPERTY "RepubDt"  *\charformat  </w:instrText>
          </w:r>
          <w:r>
            <w:fldChar w:fldCharType="separate"/>
          </w:r>
          <w:r w:rsidR="007F47DE">
            <w:t>06/05/20</w:t>
          </w:r>
          <w:r>
            <w:fldChar w:fldCharType="end"/>
          </w:r>
        </w:p>
      </w:tc>
      <w:tc>
        <w:tcPr>
          <w:tcW w:w="3092" w:type="pct"/>
        </w:tcPr>
        <w:p w14:paraId="74488845" w14:textId="2CA7EE02" w:rsidR="009D22BB" w:rsidRDefault="005F7EAF">
          <w:pPr>
            <w:pStyle w:val="Footer"/>
            <w:jc w:val="center"/>
          </w:pPr>
          <w:r>
            <w:fldChar w:fldCharType="begin"/>
          </w:r>
          <w:r>
            <w:instrText xml:space="preserve"> REF Citation *\charformat </w:instrText>
          </w:r>
          <w:r>
            <w:fldChar w:fldCharType="separate"/>
          </w:r>
          <w:r w:rsidR="007F47DE">
            <w:t>Working with Vulnerable People (Background Checking) Regulation 2012</w:t>
          </w:r>
          <w:r>
            <w:fldChar w:fldCharType="end"/>
          </w:r>
        </w:p>
        <w:p w14:paraId="1DA0A80B" w14:textId="1839EDC4" w:rsidR="009D22BB" w:rsidRDefault="005F7EAF">
          <w:pPr>
            <w:pStyle w:val="FooterInfoCentre"/>
          </w:pPr>
          <w:r>
            <w:fldChar w:fldCharType="begin"/>
          </w:r>
          <w:r>
            <w:instrText xml:space="preserve"> DOCPROPERTY "Eff"  *\charformat </w:instrText>
          </w:r>
          <w:r>
            <w:fldChar w:fldCharType="separate"/>
          </w:r>
          <w:r w:rsidR="007F47DE">
            <w:t xml:space="preserve">Effective:  </w:t>
          </w:r>
          <w:r>
            <w:fldChar w:fldCharType="end"/>
          </w:r>
          <w:r>
            <w:fldChar w:fldCharType="begin"/>
          </w:r>
          <w:r>
            <w:instrText xml:space="preserve"> DOCPROPERTY "StartDt"  *\charformat </w:instrText>
          </w:r>
          <w:r>
            <w:fldChar w:fldCharType="separate"/>
          </w:r>
          <w:r w:rsidR="007F47DE">
            <w:t>06/05/20</w:t>
          </w:r>
          <w:r>
            <w:fldChar w:fldCharType="end"/>
          </w:r>
          <w:r>
            <w:fldChar w:fldCharType="begin"/>
          </w:r>
          <w:r>
            <w:instrText xml:space="preserve"> DOCPROPERTY "EndDt"  *\charformat </w:instrText>
          </w:r>
          <w:r>
            <w:fldChar w:fldCharType="separate"/>
          </w:r>
          <w:r w:rsidR="007F47DE">
            <w:t>-31/01/21</w:t>
          </w:r>
          <w:r>
            <w:fldChar w:fldCharType="end"/>
          </w:r>
        </w:p>
      </w:tc>
      <w:tc>
        <w:tcPr>
          <w:tcW w:w="847" w:type="pct"/>
        </w:tcPr>
        <w:p w14:paraId="375B73E8" w14:textId="77777777" w:rsidR="009D22BB" w:rsidRDefault="009D22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7B2AFB" w14:textId="62810761" w:rsidR="009D22BB" w:rsidRPr="005F7EAF" w:rsidRDefault="005F7EAF" w:rsidP="005F7EAF">
    <w:pPr>
      <w:pStyle w:val="Status"/>
      <w:rPr>
        <w:rFonts w:cs="Arial"/>
      </w:rPr>
    </w:pPr>
    <w:r w:rsidRPr="005F7EAF">
      <w:rPr>
        <w:rFonts w:cs="Arial"/>
      </w:rPr>
      <w:fldChar w:fldCharType="begin"/>
    </w:r>
    <w:r w:rsidRPr="005F7EAF">
      <w:rPr>
        <w:rFonts w:cs="Arial"/>
      </w:rPr>
      <w:instrText xml:space="preserve"> DOCPROPERTY "Status" </w:instrText>
    </w:r>
    <w:r w:rsidRPr="005F7EAF">
      <w:rPr>
        <w:rFonts w:cs="Arial"/>
      </w:rPr>
      <w:fldChar w:fldCharType="separate"/>
    </w:r>
    <w:r w:rsidR="007F47DE" w:rsidRPr="005F7EAF">
      <w:rPr>
        <w:rFonts w:cs="Arial"/>
      </w:rPr>
      <w:t xml:space="preserve"> </w:t>
    </w:r>
    <w:r w:rsidRPr="005F7EAF">
      <w:rPr>
        <w:rFonts w:cs="Arial"/>
      </w:rPr>
      <w:fldChar w:fldCharType="end"/>
    </w:r>
    <w:r w:rsidRPr="005F7E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13B0" w14:textId="77777777" w:rsidR="009D22BB" w:rsidRDefault="009D22BB">
      <w:r>
        <w:separator/>
      </w:r>
    </w:p>
  </w:footnote>
  <w:footnote w:type="continuationSeparator" w:id="0">
    <w:p w14:paraId="60007907" w14:textId="77777777" w:rsidR="009D22BB" w:rsidRDefault="009D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AE27" w14:textId="77777777" w:rsidR="00240786" w:rsidRDefault="002407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D22BB" w14:paraId="057F457B" w14:textId="77777777">
      <w:trPr>
        <w:jc w:val="center"/>
      </w:trPr>
      <w:tc>
        <w:tcPr>
          <w:tcW w:w="1234" w:type="dxa"/>
          <w:gridSpan w:val="2"/>
        </w:tcPr>
        <w:p w14:paraId="4F028DB5" w14:textId="77777777" w:rsidR="009D22BB" w:rsidRDefault="009D22BB">
          <w:pPr>
            <w:pStyle w:val="HeaderEven"/>
            <w:rPr>
              <w:b/>
            </w:rPr>
          </w:pPr>
          <w:r>
            <w:rPr>
              <w:b/>
            </w:rPr>
            <w:t>Endnotes</w:t>
          </w:r>
        </w:p>
      </w:tc>
      <w:tc>
        <w:tcPr>
          <w:tcW w:w="6062" w:type="dxa"/>
        </w:tcPr>
        <w:p w14:paraId="30033118" w14:textId="77777777" w:rsidR="009D22BB" w:rsidRDefault="009D22BB">
          <w:pPr>
            <w:pStyle w:val="HeaderEven"/>
          </w:pPr>
        </w:p>
      </w:tc>
    </w:tr>
    <w:tr w:rsidR="009D22BB" w14:paraId="5715B483" w14:textId="77777777">
      <w:trPr>
        <w:cantSplit/>
        <w:jc w:val="center"/>
      </w:trPr>
      <w:tc>
        <w:tcPr>
          <w:tcW w:w="7296" w:type="dxa"/>
          <w:gridSpan w:val="3"/>
        </w:tcPr>
        <w:p w14:paraId="7E993867" w14:textId="77777777" w:rsidR="009D22BB" w:rsidRDefault="009D22BB">
          <w:pPr>
            <w:pStyle w:val="HeaderEven"/>
          </w:pPr>
        </w:p>
      </w:tc>
    </w:tr>
    <w:tr w:rsidR="009D22BB" w14:paraId="40977626" w14:textId="77777777">
      <w:trPr>
        <w:cantSplit/>
        <w:jc w:val="center"/>
      </w:trPr>
      <w:tc>
        <w:tcPr>
          <w:tcW w:w="700" w:type="dxa"/>
          <w:tcBorders>
            <w:bottom w:val="single" w:sz="4" w:space="0" w:color="auto"/>
          </w:tcBorders>
        </w:tcPr>
        <w:p w14:paraId="76BAF169" w14:textId="417104C9" w:rsidR="009D22BB" w:rsidRDefault="009D22BB">
          <w:pPr>
            <w:pStyle w:val="HeaderEven6"/>
          </w:pPr>
          <w:r>
            <w:rPr>
              <w:noProof/>
            </w:rPr>
            <w:fldChar w:fldCharType="begin"/>
          </w:r>
          <w:r>
            <w:rPr>
              <w:noProof/>
            </w:rPr>
            <w:instrText xml:space="preserve"> STYLEREF charTableNo \*charformat </w:instrText>
          </w:r>
          <w:r>
            <w:rPr>
              <w:noProof/>
            </w:rPr>
            <w:fldChar w:fldCharType="separate"/>
          </w:r>
          <w:r w:rsidR="005F7EAF">
            <w:rPr>
              <w:noProof/>
            </w:rPr>
            <w:t>3</w:t>
          </w:r>
          <w:r>
            <w:rPr>
              <w:noProof/>
            </w:rPr>
            <w:fldChar w:fldCharType="end"/>
          </w:r>
        </w:p>
      </w:tc>
      <w:tc>
        <w:tcPr>
          <w:tcW w:w="6600" w:type="dxa"/>
          <w:gridSpan w:val="2"/>
          <w:tcBorders>
            <w:bottom w:val="single" w:sz="4" w:space="0" w:color="auto"/>
          </w:tcBorders>
        </w:tcPr>
        <w:p w14:paraId="7CCC3197" w14:textId="292A3B82" w:rsidR="009D22BB" w:rsidRDefault="009D22BB">
          <w:pPr>
            <w:pStyle w:val="HeaderEven6"/>
          </w:pPr>
          <w:r>
            <w:rPr>
              <w:noProof/>
            </w:rPr>
            <w:fldChar w:fldCharType="begin"/>
          </w:r>
          <w:r>
            <w:rPr>
              <w:noProof/>
            </w:rPr>
            <w:instrText xml:space="preserve"> STYLEREF charTableText \*charformat </w:instrText>
          </w:r>
          <w:r>
            <w:rPr>
              <w:noProof/>
            </w:rPr>
            <w:fldChar w:fldCharType="separate"/>
          </w:r>
          <w:r w:rsidR="005F7EAF">
            <w:rPr>
              <w:noProof/>
            </w:rPr>
            <w:t>Legislation history</w:t>
          </w:r>
          <w:r>
            <w:rPr>
              <w:noProof/>
            </w:rPr>
            <w:fldChar w:fldCharType="end"/>
          </w:r>
        </w:p>
      </w:tc>
    </w:tr>
  </w:tbl>
  <w:p w14:paraId="0D9C793B" w14:textId="77777777" w:rsidR="009D22BB" w:rsidRDefault="009D22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D22BB" w14:paraId="0D56EE29" w14:textId="77777777">
      <w:trPr>
        <w:jc w:val="center"/>
      </w:trPr>
      <w:tc>
        <w:tcPr>
          <w:tcW w:w="5741" w:type="dxa"/>
        </w:tcPr>
        <w:p w14:paraId="23F359AF" w14:textId="77777777" w:rsidR="009D22BB" w:rsidRDefault="009D22BB">
          <w:pPr>
            <w:pStyle w:val="HeaderEven"/>
            <w:jc w:val="right"/>
          </w:pPr>
        </w:p>
      </w:tc>
      <w:tc>
        <w:tcPr>
          <w:tcW w:w="1560" w:type="dxa"/>
          <w:gridSpan w:val="2"/>
        </w:tcPr>
        <w:p w14:paraId="49C45DFF" w14:textId="77777777" w:rsidR="009D22BB" w:rsidRDefault="009D22BB">
          <w:pPr>
            <w:pStyle w:val="HeaderEven"/>
            <w:jc w:val="right"/>
            <w:rPr>
              <w:b/>
            </w:rPr>
          </w:pPr>
          <w:r>
            <w:rPr>
              <w:b/>
            </w:rPr>
            <w:t>Endnotes</w:t>
          </w:r>
        </w:p>
      </w:tc>
    </w:tr>
    <w:tr w:rsidR="009D22BB" w14:paraId="7584897C" w14:textId="77777777">
      <w:trPr>
        <w:jc w:val="center"/>
      </w:trPr>
      <w:tc>
        <w:tcPr>
          <w:tcW w:w="7301" w:type="dxa"/>
          <w:gridSpan w:val="3"/>
        </w:tcPr>
        <w:p w14:paraId="5AFB4B4C" w14:textId="77777777" w:rsidR="009D22BB" w:rsidRDefault="009D22BB">
          <w:pPr>
            <w:pStyle w:val="HeaderEven"/>
            <w:jc w:val="right"/>
            <w:rPr>
              <w:b/>
            </w:rPr>
          </w:pPr>
        </w:p>
      </w:tc>
    </w:tr>
    <w:tr w:rsidR="009D22BB" w14:paraId="57A50534" w14:textId="77777777">
      <w:trPr>
        <w:jc w:val="center"/>
      </w:trPr>
      <w:tc>
        <w:tcPr>
          <w:tcW w:w="6600" w:type="dxa"/>
          <w:gridSpan w:val="2"/>
          <w:tcBorders>
            <w:bottom w:val="single" w:sz="4" w:space="0" w:color="auto"/>
          </w:tcBorders>
        </w:tcPr>
        <w:p w14:paraId="789B42F1" w14:textId="477CAF88" w:rsidR="009D22BB" w:rsidRDefault="009D22BB">
          <w:pPr>
            <w:pStyle w:val="HeaderOdd6"/>
          </w:pPr>
          <w:r>
            <w:rPr>
              <w:noProof/>
            </w:rPr>
            <w:fldChar w:fldCharType="begin"/>
          </w:r>
          <w:r>
            <w:rPr>
              <w:noProof/>
            </w:rPr>
            <w:instrText xml:space="preserve"> STYLEREF charTableText \*charformat </w:instrText>
          </w:r>
          <w:r>
            <w:rPr>
              <w:noProof/>
            </w:rPr>
            <w:fldChar w:fldCharType="separate"/>
          </w:r>
          <w:r w:rsidR="005F7EAF">
            <w:rPr>
              <w:noProof/>
            </w:rPr>
            <w:t>Earlier republications</w:t>
          </w:r>
          <w:r>
            <w:rPr>
              <w:noProof/>
            </w:rPr>
            <w:fldChar w:fldCharType="end"/>
          </w:r>
        </w:p>
      </w:tc>
      <w:tc>
        <w:tcPr>
          <w:tcW w:w="700" w:type="dxa"/>
          <w:tcBorders>
            <w:bottom w:val="single" w:sz="4" w:space="0" w:color="auto"/>
          </w:tcBorders>
        </w:tcPr>
        <w:p w14:paraId="77642324" w14:textId="21B5D313" w:rsidR="009D22BB" w:rsidRDefault="009D22BB">
          <w:pPr>
            <w:pStyle w:val="HeaderOdd6"/>
          </w:pPr>
          <w:r>
            <w:rPr>
              <w:noProof/>
            </w:rPr>
            <w:fldChar w:fldCharType="begin"/>
          </w:r>
          <w:r>
            <w:rPr>
              <w:noProof/>
            </w:rPr>
            <w:instrText xml:space="preserve"> STYLEREF charTableNo \*charformat </w:instrText>
          </w:r>
          <w:r>
            <w:rPr>
              <w:noProof/>
            </w:rPr>
            <w:fldChar w:fldCharType="separate"/>
          </w:r>
          <w:r w:rsidR="005F7EAF">
            <w:rPr>
              <w:noProof/>
            </w:rPr>
            <w:t>5</w:t>
          </w:r>
          <w:r>
            <w:rPr>
              <w:noProof/>
            </w:rPr>
            <w:fldChar w:fldCharType="end"/>
          </w:r>
        </w:p>
      </w:tc>
    </w:tr>
  </w:tbl>
  <w:p w14:paraId="70C56FBC" w14:textId="77777777" w:rsidR="009D22BB" w:rsidRDefault="009D22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7903" w14:textId="77777777" w:rsidR="009D22BB" w:rsidRDefault="009D22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BD04" w14:textId="77777777" w:rsidR="009D22BB" w:rsidRDefault="009D22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0952" w14:textId="77777777" w:rsidR="009D22BB" w:rsidRDefault="009D22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3CEC" w14:textId="77777777" w:rsidR="009D22BB" w:rsidRDefault="009D2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B765" w14:textId="77777777" w:rsidR="00240786" w:rsidRDefault="0024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227A" w14:textId="77777777" w:rsidR="00240786" w:rsidRDefault="002407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D22BB" w14:paraId="65E0E490" w14:textId="77777777">
      <w:tc>
        <w:tcPr>
          <w:tcW w:w="900" w:type="pct"/>
        </w:tcPr>
        <w:p w14:paraId="4AC325BA" w14:textId="77777777" w:rsidR="009D22BB" w:rsidRDefault="009D22BB">
          <w:pPr>
            <w:pStyle w:val="HeaderEven"/>
          </w:pPr>
        </w:p>
      </w:tc>
      <w:tc>
        <w:tcPr>
          <w:tcW w:w="4100" w:type="pct"/>
        </w:tcPr>
        <w:p w14:paraId="3B8B30EE" w14:textId="77777777" w:rsidR="009D22BB" w:rsidRDefault="009D22BB">
          <w:pPr>
            <w:pStyle w:val="HeaderEven"/>
          </w:pPr>
        </w:p>
      </w:tc>
    </w:tr>
    <w:tr w:rsidR="009D22BB" w14:paraId="3881594B" w14:textId="77777777">
      <w:tc>
        <w:tcPr>
          <w:tcW w:w="4100" w:type="pct"/>
          <w:gridSpan w:val="2"/>
          <w:tcBorders>
            <w:bottom w:val="single" w:sz="4" w:space="0" w:color="auto"/>
          </w:tcBorders>
        </w:tcPr>
        <w:p w14:paraId="7FAD5ACD" w14:textId="6B4C42AB" w:rsidR="009D22BB" w:rsidRDefault="005F7EA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54B5E99" w14:textId="78D2497E" w:rsidR="009D22BB" w:rsidRDefault="009D22BB">
    <w:pPr>
      <w:pStyle w:val="N-9pt"/>
    </w:pPr>
    <w:r>
      <w:tab/>
    </w:r>
    <w:r w:rsidR="005F7EAF">
      <w:fldChar w:fldCharType="begin"/>
    </w:r>
    <w:r w:rsidR="005F7EAF">
      <w:instrText xml:space="preserve"> STYLEREF charPage \* MERGEFORMAT </w:instrText>
    </w:r>
    <w:r w:rsidR="005F7EAF">
      <w:fldChar w:fldCharType="separate"/>
    </w:r>
    <w:r w:rsidR="005F7EAF">
      <w:rPr>
        <w:noProof/>
      </w:rPr>
      <w:t>Page</w:t>
    </w:r>
    <w:r w:rsidR="005F7E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D22BB" w14:paraId="100CF83E" w14:textId="77777777">
      <w:tc>
        <w:tcPr>
          <w:tcW w:w="4100" w:type="pct"/>
        </w:tcPr>
        <w:p w14:paraId="05C033D5" w14:textId="77777777" w:rsidR="009D22BB" w:rsidRDefault="009D22BB">
          <w:pPr>
            <w:pStyle w:val="HeaderOdd"/>
          </w:pPr>
        </w:p>
      </w:tc>
      <w:tc>
        <w:tcPr>
          <w:tcW w:w="900" w:type="pct"/>
        </w:tcPr>
        <w:p w14:paraId="39912388" w14:textId="77777777" w:rsidR="009D22BB" w:rsidRDefault="009D22BB">
          <w:pPr>
            <w:pStyle w:val="HeaderOdd"/>
          </w:pPr>
        </w:p>
      </w:tc>
    </w:tr>
    <w:tr w:rsidR="009D22BB" w14:paraId="6CD95A97" w14:textId="77777777">
      <w:tc>
        <w:tcPr>
          <w:tcW w:w="900" w:type="pct"/>
          <w:gridSpan w:val="2"/>
          <w:tcBorders>
            <w:bottom w:val="single" w:sz="4" w:space="0" w:color="auto"/>
          </w:tcBorders>
        </w:tcPr>
        <w:p w14:paraId="5C9C2236" w14:textId="02E59096" w:rsidR="009D22BB" w:rsidRDefault="009D22BB">
          <w:pPr>
            <w:pStyle w:val="HeaderOdd6"/>
          </w:pPr>
          <w:r>
            <w:fldChar w:fldCharType="begin"/>
          </w:r>
          <w:r>
            <w:instrText xml:space="preserve"> STYLEREF charContents \* MERGEFORMAT </w:instrText>
          </w:r>
          <w:r>
            <w:fldChar w:fldCharType="end"/>
          </w:r>
        </w:p>
      </w:tc>
    </w:tr>
  </w:tbl>
  <w:p w14:paraId="69753F0D" w14:textId="5F441B24" w:rsidR="009D22BB" w:rsidRDefault="009D22B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9D22BB" w14:paraId="1FEA200C" w14:textId="77777777" w:rsidTr="009D22BB">
      <w:tc>
        <w:tcPr>
          <w:tcW w:w="1701" w:type="dxa"/>
        </w:tcPr>
        <w:p w14:paraId="558287CB" w14:textId="5E613A04" w:rsidR="009D22BB" w:rsidRDefault="009D22B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BA04E57" w14:textId="1ABEABAC" w:rsidR="009D22BB" w:rsidRDefault="009D22BB">
          <w:pPr>
            <w:pStyle w:val="HeaderEven"/>
          </w:pPr>
          <w:r>
            <w:rPr>
              <w:noProof/>
            </w:rPr>
            <w:fldChar w:fldCharType="begin"/>
          </w:r>
          <w:r>
            <w:rPr>
              <w:noProof/>
            </w:rPr>
            <w:instrText xml:space="preserve"> STYLEREF CharPartText \*charformat </w:instrText>
          </w:r>
          <w:r>
            <w:rPr>
              <w:noProof/>
            </w:rPr>
            <w:fldChar w:fldCharType="end"/>
          </w:r>
        </w:p>
      </w:tc>
    </w:tr>
    <w:tr w:rsidR="009D22BB" w14:paraId="4589363D" w14:textId="77777777" w:rsidTr="009D22BB">
      <w:tc>
        <w:tcPr>
          <w:tcW w:w="1701" w:type="dxa"/>
        </w:tcPr>
        <w:p w14:paraId="73DC27ED" w14:textId="0A78FFFC" w:rsidR="009D22BB" w:rsidRDefault="009D22B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FF49872" w14:textId="4B7505A4" w:rsidR="009D22BB" w:rsidRDefault="009D22BB">
          <w:pPr>
            <w:pStyle w:val="HeaderEven"/>
          </w:pPr>
          <w:r>
            <w:fldChar w:fldCharType="begin"/>
          </w:r>
          <w:r>
            <w:instrText xml:space="preserve"> STYLEREF CharDivText \*charformat </w:instrText>
          </w:r>
          <w:r>
            <w:fldChar w:fldCharType="end"/>
          </w:r>
        </w:p>
      </w:tc>
    </w:tr>
    <w:tr w:rsidR="009D22BB" w14:paraId="6601160A" w14:textId="77777777" w:rsidTr="009D22BB">
      <w:trPr>
        <w:cantSplit/>
      </w:trPr>
      <w:tc>
        <w:tcPr>
          <w:tcW w:w="1701" w:type="dxa"/>
          <w:gridSpan w:val="2"/>
          <w:tcBorders>
            <w:bottom w:val="single" w:sz="4" w:space="0" w:color="auto"/>
          </w:tcBorders>
        </w:tcPr>
        <w:p w14:paraId="3BF2A06C" w14:textId="63F1267D" w:rsidR="009D22BB" w:rsidRDefault="005F7EAF">
          <w:pPr>
            <w:pStyle w:val="HeaderEven6"/>
          </w:pPr>
          <w:r>
            <w:fldChar w:fldCharType="begin"/>
          </w:r>
          <w:r>
            <w:instrText xml:space="preserve"> DOCPROPERTY "Company"  \* MERGEFORMAT </w:instrText>
          </w:r>
          <w:r>
            <w:fldChar w:fldCharType="separate"/>
          </w:r>
          <w:r w:rsidR="007F47DE">
            <w:t>Section</w:t>
          </w:r>
          <w:r>
            <w:fldChar w:fldCharType="end"/>
          </w:r>
          <w:r w:rsidR="009D22BB">
            <w:t xml:space="preserve"> </w:t>
          </w:r>
          <w:r w:rsidR="009D22BB">
            <w:rPr>
              <w:noProof/>
            </w:rPr>
            <w:fldChar w:fldCharType="begin"/>
          </w:r>
          <w:r w:rsidR="009D22BB">
            <w:rPr>
              <w:noProof/>
            </w:rPr>
            <w:instrText xml:space="preserve"> STYLEREF CharSectNo \*charformat </w:instrText>
          </w:r>
          <w:r w:rsidR="009D22BB">
            <w:rPr>
              <w:noProof/>
            </w:rPr>
            <w:fldChar w:fldCharType="separate"/>
          </w:r>
          <w:r>
            <w:rPr>
              <w:noProof/>
            </w:rPr>
            <w:t>5</w:t>
          </w:r>
          <w:r w:rsidR="009D22BB">
            <w:rPr>
              <w:noProof/>
            </w:rPr>
            <w:fldChar w:fldCharType="end"/>
          </w:r>
        </w:p>
      </w:tc>
    </w:tr>
  </w:tbl>
  <w:p w14:paraId="52B7706C" w14:textId="77777777" w:rsidR="009D22BB" w:rsidRDefault="009D22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9D22BB" w14:paraId="0F0C8D5D" w14:textId="77777777" w:rsidTr="009D22BB">
      <w:tc>
        <w:tcPr>
          <w:tcW w:w="6320" w:type="dxa"/>
        </w:tcPr>
        <w:p w14:paraId="353B4D78" w14:textId="7FC31E9E" w:rsidR="009D22BB" w:rsidRDefault="009D22B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F17CC7C" w14:textId="27805813" w:rsidR="009D22BB" w:rsidRDefault="009D22BB">
          <w:pPr>
            <w:pStyle w:val="HeaderEven"/>
            <w:jc w:val="right"/>
            <w:rPr>
              <w:b/>
            </w:rPr>
          </w:pPr>
          <w:r>
            <w:rPr>
              <w:b/>
            </w:rPr>
            <w:fldChar w:fldCharType="begin"/>
          </w:r>
          <w:r>
            <w:rPr>
              <w:b/>
            </w:rPr>
            <w:instrText xml:space="preserve"> STYLEREF CharPartNo \*charformat </w:instrText>
          </w:r>
          <w:r>
            <w:rPr>
              <w:b/>
            </w:rPr>
            <w:fldChar w:fldCharType="end"/>
          </w:r>
        </w:p>
      </w:tc>
    </w:tr>
    <w:tr w:rsidR="009D22BB" w14:paraId="77DCA0DF" w14:textId="77777777" w:rsidTr="009D22BB">
      <w:tc>
        <w:tcPr>
          <w:tcW w:w="6320" w:type="dxa"/>
        </w:tcPr>
        <w:p w14:paraId="6F97D3DE" w14:textId="2EDE2587" w:rsidR="009D22BB" w:rsidRDefault="009D22BB">
          <w:pPr>
            <w:pStyle w:val="HeaderEven"/>
            <w:jc w:val="right"/>
          </w:pPr>
          <w:r>
            <w:fldChar w:fldCharType="begin"/>
          </w:r>
          <w:r>
            <w:instrText xml:space="preserve"> STYLEREF CharDivText \*charformat </w:instrText>
          </w:r>
          <w:r>
            <w:fldChar w:fldCharType="end"/>
          </w:r>
        </w:p>
      </w:tc>
      <w:tc>
        <w:tcPr>
          <w:tcW w:w="1701" w:type="dxa"/>
        </w:tcPr>
        <w:p w14:paraId="2EA7D67F" w14:textId="45ADF162" w:rsidR="009D22BB" w:rsidRDefault="009D22BB">
          <w:pPr>
            <w:pStyle w:val="HeaderEven"/>
            <w:jc w:val="right"/>
            <w:rPr>
              <w:b/>
            </w:rPr>
          </w:pPr>
          <w:r>
            <w:rPr>
              <w:b/>
            </w:rPr>
            <w:fldChar w:fldCharType="begin"/>
          </w:r>
          <w:r>
            <w:rPr>
              <w:b/>
            </w:rPr>
            <w:instrText xml:space="preserve"> STYLEREF CharDivNo \*charformat </w:instrText>
          </w:r>
          <w:r>
            <w:rPr>
              <w:b/>
            </w:rPr>
            <w:fldChar w:fldCharType="end"/>
          </w:r>
        </w:p>
      </w:tc>
    </w:tr>
    <w:tr w:rsidR="009D22BB" w14:paraId="3CFCB100" w14:textId="77777777" w:rsidTr="009D22BB">
      <w:trPr>
        <w:cantSplit/>
      </w:trPr>
      <w:tc>
        <w:tcPr>
          <w:tcW w:w="1701" w:type="dxa"/>
          <w:gridSpan w:val="2"/>
          <w:tcBorders>
            <w:bottom w:val="single" w:sz="4" w:space="0" w:color="auto"/>
          </w:tcBorders>
        </w:tcPr>
        <w:p w14:paraId="661489F0" w14:textId="7A135D4C" w:rsidR="009D22BB" w:rsidRDefault="005F7EAF">
          <w:pPr>
            <w:pStyle w:val="HeaderOdd6"/>
          </w:pPr>
          <w:r>
            <w:fldChar w:fldCharType="begin"/>
          </w:r>
          <w:r>
            <w:instrText xml:space="preserve"> DOCPROPERTY "Company"  \* MERGEFORMAT </w:instrText>
          </w:r>
          <w:r>
            <w:fldChar w:fldCharType="separate"/>
          </w:r>
          <w:r w:rsidR="007F47DE">
            <w:t>Section</w:t>
          </w:r>
          <w:r>
            <w:fldChar w:fldCharType="end"/>
          </w:r>
          <w:r w:rsidR="009D22BB">
            <w:t xml:space="preserve"> </w:t>
          </w:r>
          <w:r w:rsidR="009D22BB">
            <w:rPr>
              <w:noProof/>
            </w:rPr>
            <w:fldChar w:fldCharType="begin"/>
          </w:r>
          <w:r w:rsidR="009D22BB">
            <w:rPr>
              <w:noProof/>
            </w:rPr>
            <w:instrText xml:space="preserve"> STYLEREF CharSectNo \*charformat </w:instrText>
          </w:r>
          <w:r w:rsidR="009D22BB">
            <w:rPr>
              <w:noProof/>
            </w:rPr>
            <w:fldChar w:fldCharType="separate"/>
          </w:r>
          <w:r>
            <w:rPr>
              <w:noProof/>
            </w:rPr>
            <w:t>6</w:t>
          </w:r>
          <w:r w:rsidR="009D22BB">
            <w:rPr>
              <w:noProof/>
            </w:rPr>
            <w:fldChar w:fldCharType="end"/>
          </w:r>
        </w:p>
      </w:tc>
    </w:tr>
  </w:tbl>
  <w:p w14:paraId="451F2DA8" w14:textId="77777777" w:rsidR="009D22BB" w:rsidRDefault="009D22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D22BB" w14:paraId="28C262EE" w14:textId="77777777">
      <w:trPr>
        <w:jc w:val="center"/>
      </w:trPr>
      <w:tc>
        <w:tcPr>
          <w:tcW w:w="1340" w:type="dxa"/>
        </w:tcPr>
        <w:p w14:paraId="38558642" w14:textId="77777777" w:rsidR="009D22BB" w:rsidRDefault="009D22BB">
          <w:pPr>
            <w:pStyle w:val="HeaderEven"/>
          </w:pPr>
        </w:p>
      </w:tc>
      <w:tc>
        <w:tcPr>
          <w:tcW w:w="6583" w:type="dxa"/>
        </w:tcPr>
        <w:p w14:paraId="440C5915" w14:textId="77777777" w:rsidR="009D22BB" w:rsidRDefault="009D22BB">
          <w:pPr>
            <w:pStyle w:val="HeaderEven"/>
          </w:pPr>
        </w:p>
      </w:tc>
    </w:tr>
    <w:tr w:rsidR="009D22BB" w14:paraId="4F634BFD" w14:textId="77777777">
      <w:trPr>
        <w:jc w:val="center"/>
      </w:trPr>
      <w:tc>
        <w:tcPr>
          <w:tcW w:w="7923" w:type="dxa"/>
          <w:gridSpan w:val="2"/>
          <w:tcBorders>
            <w:bottom w:val="single" w:sz="4" w:space="0" w:color="auto"/>
          </w:tcBorders>
        </w:tcPr>
        <w:p w14:paraId="445A184E" w14:textId="77777777" w:rsidR="009D22BB" w:rsidRDefault="009D22BB">
          <w:pPr>
            <w:pStyle w:val="HeaderEven6"/>
          </w:pPr>
          <w:r>
            <w:t>Dictionary</w:t>
          </w:r>
        </w:p>
      </w:tc>
    </w:tr>
  </w:tbl>
  <w:p w14:paraId="2F671914" w14:textId="77777777" w:rsidR="009D22BB" w:rsidRDefault="009D22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D22BB" w14:paraId="34C38169" w14:textId="77777777">
      <w:trPr>
        <w:jc w:val="center"/>
      </w:trPr>
      <w:tc>
        <w:tcPr>
          <w:tcW w:w="6583" w:type="dxa"/>
        </w:tcPr>
        <w:p w14:paraId="45F4B90B" w14:textId="77777777" w:rsidR="009D22BB" w:rsidRDefault="009D22BB">
          <w:pPr>
            <w:pStyle w:val="HeaderOdd"/>
          </w:pPr>
        </w:p>
      </w:tc>
      <w:tc>
        <w:tcPr>
          <w:tcW w:w="1340" w:type="dxa"/>
        </w:tcPr>
        <w:p w14:paraId="586BA5C6" w14:textId="77777777" w:rsidR="009D22BB" w:rsidRDefault="009D22BB">
          <w:pPr>
            <w:pStyle w:val="HeaderOdd"/>
          </w:pPr>
        </w:p>
      </w:tc>
    </w:tr>
    <w:tr w:rsidR="009D22BB" w14:paraId="3305FB06" w14:textId="77777777">
      <w:trPr>
        <w:jc w:val="center"/>
      </w:trPr>
      <w:tc>
        <w:tcPr>
          <w:tcW w:w="7923" w:type="dxa"/>
          <w:gridSpan w:val="2"/>
          <w:tcBorders>
            <w:bottom w:val="single" w:sz="4" w:space="0" w:color="auto"/>
          </w:tcBorders>
        </w:tcPr>
        <w:p w14:paraId="4B4862E0" w14:textId="77777777" w:rsidR="009D22BB" w:rsidRDefault="009D22BB">
          <w:pPr>
            <w:pStyle w:val="HeaderOdd6"/>
          </w:pPr>
          <w:r>
            <w:t>Dictionary</w:t>
          </w:r>
        </w:p>
      </w:tc>
    </w:tr>
  </w:tbl>
  <w:p w14:paraId="077BF23F" w14:textId="77777777" w:rsidR="009D22BB" w:rsidRDefault="009D2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8FA"/>
    <w:rsid w:val="00011B0B"/>
    <w:rsid w:val="000124CF"/>
    <w:rsid w:val="00020EE5"/>
    <w:rsid w:val="000313DB"/>
    <w:rsid w:val="0003249F"/>
    <w:rsid w:val="00032D7A"/>
    <w:rsid w:val="00040B5B"/>
    <w:rsid w:val="000448E6"/>
    <w:rsid w:val="000510F0"/>
    <w:rsid w:val="00054240"/>
    <w:rsid w:val="000756B6"/>
    <w:rsid w:val="00087DB0"/>
    <w:rsid w:val="000906B4"/>
    <w:rsid w:val="00095D91"/>
    <w:rsid w:val="000C1F90"/>
    <w:rsid w:val="000C7832"/>
    <w:rsid w:val="000F6A82"/>
    <w:rsid w:val="001002C3"/>
    <w:rsid w:val="00100FD0"/>
    <w:rsid w:val="00121393"/>
    <w:rsid w:val="00130A5F"/>
    <w:rsid w:val="00142820"/>
    <w:rsid w:val="00145AF0"/>
    <w:rsid w:val="00145ECA"/>
    <w:rsid w:val="00145F0B"/>
    <w:rsid w:val="001559B2"/>
    <w:rsid w:val="001602E9"/>
    <w:rsid w:val="00161B2A"/>
    <w:rsid w:val="00170CD1"/>
    <w:rsid w:val="00181D8C"/>
    <w:rsid w:val="00184268"/>
    <w:rsid w:val="00185FF7"/>
    <w:rsid w:val="00190FC3"/>
    <w:rsid w:val="001912DB"/>
    <w:rsid w:val="00191EE1"/>
    <w:rsid w:val="001953EC"/>
    <w:rsid w:val="001B449A"/>
    <w:rsid w:val="001C7FBD"/>
    <w:rsid w:val="001E2B80"/>
    <w:rsid w:val="00217C58"/>
    <w:rsid w:val="0022149F"/>
    <w:rsid w:val="002222A8"/>
    <w:rsid w:val="00234930"/>
    <w:rsid w:val="00236411"/>
    <w:rsid w:val="00240786"/>
    <w:rsid w:val="00243CBF"/>
    <w:rsid w:val="00253001"/>
    <w:rsid w:val="002570FB"/>
    <w:rsid w:val="00260C77"/>
    <w:rsid w:val="0026241F"/>
    <w:rsid w:val="0026773B"/>
    <w:rsid w:val="0027495D"/>
    <w:rsid w:val="002763A5"/>
    <w:rsid w:val="00281A29"/>
    <w:rsid w:val="00296293"/>
    <w:rsid w:val="0029692F"/>
    <w:rsid w:val="002A0373"/>
    <w:rsid w:val="002A333A"/>
    <w:rsid w:val="002A5748"/>
    <w:rsid w:val="002B0B0D"/>
    <w:rsid w:val="002C3F07"/>
    <w:rsid w:val="002E1DB7"/>
    <w:rsid w:val="002F43A0"/>
    <w:rsid w:val="00316CEE"/>
    <w:rsid w:val="00331203"/>
    <w:rsid w:val="00337BF5"/>
    <w:rsid w:val="00347258"/>
    <w:rsid w:val="003509FC"/>
    <w:rsid w:val="0035593E"/>
    <w:rsid w:val="003574D1"/>
    <w:rsid w:val="00366D73"/>
    <w:rsid w:val="00372ACB"/>
    <w:rsid w:val="00377D1F"/>
    <w:rsid w:val="003803E2"/>
    <w:rsid w:val="00380DAF"/>
    <w:rsid w:val="003A73E9"/>
    <w:rsid w:val="003A7A6C"/>
    <w:rsid w:val="003B2C7A"/>
    <w:rsid w:val="003B6418"/>
    <w:rsid w:val="003C49E9"/>
    <w:rsid w:val="003D4B7D"/>
    <w:rsid w:val="003E6B00"/>
    <w:rsid w:val="0040136F"/>
    <w:rsid w:val="00403645"/>
    <w:rsid w:val="004067C8"/>
    <w:rsid w:val="00413A7A"/>
    <w:rsid w:val="004142E5"/>
    <w:rsid w:val="00417049"/>
    <w:rsid w:val="00422312"/>
    <w:rsid w:val="00422765"/>
    <w:rsid w:val="00435893"/>
    <w:rsid w:val="00446431"/>
    <w:rsid w:val="004567DA"/>
    <w:rsid w:val="0047296A"/>
    <w:rsid w:val="00474BDE"/>
    <w:rsid w:val="00482270"/>
    <w:rsid w:val="0048604E"/>
    <w:rsid w:val="004919CB"/>
    <w:rsid w:val="004A1C08"/>
    <w:rsid w:val="004B1C06"/>
    <w:rsid w:val="004B5787"/>
    <w:rsid w:val="004B5B98"/>
    <w:rsid w:val="004C0AA2"/>
    <w:rsid w:val="004C123E"/>
    <w:rsid w:val="004C4286"/>
    <w:rsid w:val="004D529C"/>
    <w:rsid w:val="004F1050"/>
    <w:rsid w:val="004F25B3"/>
    <w:rsid w:val="004F6688"/>
    <w:rsid w:val="00501495"/>
    <w:rsid w:val="005140A1"/>
    <w:rsid w:val="00542628"/>
    <w:rsid w:val="00542DA3"/>
    <w:rsid w:val="00545783"/>
    <w:rsid w:val="00553EA6"/>
    <w:rsid w:val="00567103"/>
    <w:rsid w:val="00570680"/>
    <w:rsid w:val="00574EDA"/>
    <w:rsid w:val="00592AFA"/>
    <w:rsid w:val="005963C8"/>
    <w:rsid w:val="005B0696"/>
    <w:rsid w:val="005B2E04"/>
    <w:rsid w:val="005C28C5"/>
    <w:rsid w:val="005C50A6"/>
    <w:rsid w:val="005D70D3"/>
    <w:rsid w:val="005E14CB"/>
    <w:rsid w:val="005F7EAF"/>
    <w:rsid w:val="00612E5C"/>
    <w:rsid w:val="00616C21"/>
    <w:rsid w:val="0063002E"/>
    <w:rsid w:val="00631797"/>
    <w:rsid w:val="00642E8E"/>
    <w:rsid w:val="0064467E"/>
    <w:rsid w:val="0064799F"/>
    <w:rsid w:val="00654E14"/>
    <w:rsid w:val="00673B12"/>
    <w:rsid w:val="00685143"/>
    <w:rsid w:val="00685233"/>
    <w:rsid w:val="00693812"/>
    <w:rsid w:val="0069622A"/>
    <w:rsid w:val="006A1AE6"/>
    <w:rsid w:val="006B10C8"/>
    <w:rsid w:val="006C265F"/>
    <w:rsid w:val="006C5DA4"/>
    <w:rsid w:val="006C7528"/>
    <w:rsid w:val="006D7D17"/>
    <w:rsid w:val="006E0912"/>
    <w:rsid w:val="006E1134"/>
    <w:rsid w:val="006E562E"/>
    <w:rsid w:val="006F2595"/>
    <w:rsid w:val="006F5C0B"/>
    <w:rsid w:val="00700158"/>
    <w:rsid w:val="007051F4"/>
    <w:rsid w:val="00716D6A"/>
    <w:rsid w:val="00737EB5"/>
    <w:rsid w:val="00743755"/>
    <w:rsid w:val="00744F10"/>
    <w:rsid w:val="00747C76"/>
    <w:rsid w:val="00750462"/>
    <w:rsid w:val="00756CF6"/>
    <w:rsid w:val="007647AF"/>
    <w:rsid w:val="00770099"/>
    <w:rsid w:val="00783434"/>
    <w:rsid w:val="00793841"/>
    <w:rsid w:val="00793FEA"/>
    <w:rsid w:val="007B1604"/>
    <w:rsid w:val="007B749E"/>
    <w:rsid w:val="007B7713"/>
    <w:rsid w:val="007D4C85"/>
    <w:rsid w:val="007D78B4"/>
    <w:rsid w:val="007E506F"/>
    <w:rsid w:val="007E53F1"/>
    <w:rsid w:val="007F079D"/>
    <w:rsid w:val="007F47DE"/>
    <w:rsid w:val="007F74F1"/>
    <w:rsid w:val="00800B18"/>
    <w:rsid w:val="00802127"/>
    <w:rsid w:val="0080396F"/>
    <w:rsid w:val="00814A32"/>
    <w:rsid w:val="00814C5C"/>
    <w:rsid w:val="008211B6"/>
    <w:rsid w:val="008239FB"/>
    <w:rsid w:val="008255E8"/>
    <w:rsid w:val="00845C02"/>
    <w:rsid w:val="00851D20"/>
    <w:rsid w:val="00854254"/>
    <w:rsid w:val="0086003A"/>
    <w:rsid w:val="00866FD6"/>
    <w:rsid w:val="00877DE4"/>
    <w:rsid w:val="008A0FBC"/>
    <w:rsid w:val="008B3F47"/>
    <w:rsid w:val="008B7D6F"/>
    <w:rsid w:val="008C0956"/>
    <w:rsid w:val="009005E6"/>
    <w:rsid w:val="00902AF8"/>
    <w:rsid w:val="009034E5"/>
    <w:rsid w:val="0091248F"/>
    <w:rsid w:val="00916057"/>
    <w:rsid w:val="0092246B"/>
    <w:rsid w:val="009227D1"/>
    <w:rsid w:val="00925BBA"/>
    <w:rsid w:val="00940256"/>
    <w:rsid w:val="00940F9B"/>
    <w:rsid w:val="00964EE2"/>
    <w:rsid w:val="00965857"/>
    <w:rsid w:val="00967F3E"/>
    <w:rsid w:val="00970038"/>
    <w:rsid w:val="009703C0"/>
    <w:rsid w:val="009812FF"/>
    <w:rsid w:val="0098259B"/>
    <w:rsid w:val="009B6AE0"/>
    <w:rsid w:val="009B6C85"/>
    <w:rsid w:val="009B6EAF"/>
    <w:rsid w:val="009D063C"/>
    <w:rsid w:val="009D22BB"/>
    <w:rsid w:val="009E15D1"/>
    <w:rsid w:val="009E7CCD"/>
    <w:rsid w:val="00A03BCD"/>
    <w:rsid w:val="00A0764D"/>
    <w:rsid w:val="00A0780F"/>
    <w:rsid w:val="00A14304"/>
    <w:rsid w:val="00A20FD9"/>
    <w:rsid w:val="00A3161D"/>
    <w:rsid w:val="00A41445"/>
    <w:rsid w:val="00A43BFF"/>
    <w:rsid w:val="00A53298"/>
    <w:rsid w:val="00A64E41"/>
    <w:rsid w:val="00A652EC"/>
    <w:rsid w:val="00A74954"/>
    <w:rsid w:val="00A85172"/>
    <w:rsid w:val="00A94D15"/>
    <w:rsid w:val="00A97C49"/>
    <w:rsid w:val="00AA1AB0"/>
    <w:rsid w:val="00AA42D4"/>
    <w:rsid w:val="00AA78AB"/>
    <w:rsid w:val="00AB198B"/>
    <w:rsid w:val="00AC1F00"/>
    <w:rsid w:val="00AC2D90"/>
    <w:rsid w:val="00AD4023"/>
    <w:rsid w:val="00AF66DB"/>
    <w:rsid w:val="00AF7780"/>
    <w:rsid w:val="00AF79EE"/>
    <w:rsid w:val="00B04729"/>
    <w:rsid w:val="00B129F8"/>
    <w:rsid w:val="00B335BE"/>
    <w:rsid w:val="00B51A1C"/>
    <w:rsid w:val="00B53C82"/>
    <w:rsid w:val="00B6012B"/>
    <w:rsid w:val="00B724E8"/>
    <w:rsid w:val="00B83B16"/>
    <w:rsid w:val="00B9089C"/>
    <w:rsid w:val="00B909CE"/>
    <w:rsid w:val="00B9300F"/>
    <w:rsid w:val="00B93971"/>
    <w:rsid w:val="00B93C1C"/>
    <w:rsid w:val="00BB25A1"/>
    <w:rsid w:val="00BB39B4"/>
    <w:rsid w:val="00BB41BF"/>
    <w:rsid w:val="00BC014C"/>
    <w:rsid w:val="00BC75D7"/>
    <w:rsid w:val="00BE13E4"/>
    <w:rsid w:val="00BE5BFD"/>
    <w:rsid w:val="00BE7F9A"/>
    <w:rsid w:val="00BF6568"/>
    <w:rsid w:val="00C00796"/>
    <w:rsid w:val="00C04281"/>
    <w:rsid w:val="00C0686B"/>
    <w:rsid w:val="00C13661"/>
    <w:rsid w:val="00C1375A"/>
    <w:rsid w:val="00C15AA8"/>
    <w:rsid w:val="00C174B0"/>
    <w:rsid w:val="00C2306C"/>
    <w:rsid w:val="00C2514F"/>
    <w:rsid w:val="00C42E3F"/>
    <w:rsid w:val="00C471A3"/>
    <w:rsid w:val="00C63B2E"/>
    <w:rsid w:val="00C66894"/>
    <w:rsid w:val="00C777A2"/>
    <w:rsid w:val="00C805EF"/>
    <w:rsid w:val="00C85A4F"/>
    <w:rsid w:val="00C8610A"/>
    <w:rsid w:val="00C87AB0"/>
    <w:rsid w:val="00C91D31"/>
    <w:rsid w:val="00C92AF8"/>
    <w:rsid w:val="00CA4033"/>
    <w:rsid w:val="00CA74A1"/>
    <w:rsid w:val="00CC540C"/>
    <w:rsid w:val="00D02191"/>
    <w:rsid w:val="00D02E41"/>
    <w:rsid w:val="00D04C74"/>
    <w:rsid w:val="00D34F9A"/>
    <w:rsid w:val="00D35381"/>
    <w:rsid w:val="00D37C27"/>
    <w:rsid w:val="00D4307B"/>
    <w:rsid w:val="00D46296"/>
    <w:rsid w:val="00D462D8"/>
    <w:rsid w:val="00D47B0C"/>
    <w:rsid w:val="00D5257A"/>
    <w:rsid w:val="00D56B83"/>
    <w:rsid w:val="00D67FBA"/>
    <w:rsid w:val="00D90AA2"/>
    <w:rsid w:val="00DB10BF"/>
    <w:rsid w:val="00DB289A"/>
    <w:rsid w:val="00DB7B4B"/>
    <w:rsid w:val="00DD5B46"/>
    <w:rsid w:val="00DF55CC"/>
    <w:rsid w:val="00E01F9F"/>
    <w:rsid w:val="00E1369F"/>
    <w:rsid w:val="00E332B5"/>
    <w:rsid w:val="00E35A61"/>
    <w:rsid w:val="00E35E0D"/>
    <w:rsid w:val="00E37FD5"/>
    <w:rsid w:val="00E43815"/>
    <w:rsid w:val="00E50259"/>
    <w:rsid w:val="00E54128"/>
    <w:rsid w:val="00E5661E"/>
    <w:rsid w:val="00E63C36"/>
    <w:rsid w:val="00E77CF8"/>
    <w:rsid w:val="00E85C74"/>
    <w:rsid w:val="00E864F3"/>
    <w:rsid w:val="00E95571"/>
    <w:rsid w:val="00EB5A59"/>
    <w:rsid w:val="00EC0738"/>
    <w:rsid w:val="00EC078A"/>
    <w:rsid w:val="00EC4C15"/>
    <w:rsid w:val="00ED30D6"/>
    <w:rsid w:val="00ED6ABB"/>
    <w:rsid w:val="00EE451C"/>
    <w:rsid w:val="00EE4C52"/>
    <w:rsid w:val="00EE6501"/>
    <w:rsid w:val="00F10450"/>
    <w:rsid w:val="00F1287C"/>
    <w:rsid w:val="00F2441F"/>
    <w:rsid w:val="00F31CF1"/>
    <w:rsid w:val="00F459A0"/>
    <w:rsid w:val="00F51512"/>
    <w:rsid w:val="00F552D3"/>
    <w:rsid w:val="00F72A7B"/>
    <w:rsid w:val="00F83AAC"/>
    <w:rsid w:val="00F9368C"/>
    <w:rsid w:val="00FE260E"/>
    <w:rsid w:val="00FE2D06"/>
    <w:rsid w:val="00FE3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82AD303"/>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 w:type="character" w:styleId="UnresolvedMention">
    <w:name w:val="Unresolved Mention"/>
    <w:basedOn w:val="DefaultParagraphFont"/>
    <w:uiPriority w:val="99"/>
    <w:semiHidden/>
    <w:unhideWhenUsed/>
    <w:rsid w:val="005B0696"/>
    <w:rPr>
      <w:color w:val="605E5C"/>
      <w:shd w:val="clear" w:color="auto" w:fill="E1DFDD"/>
    </w:rPr>
  </w:style>
  <w:style w:type="character" w:customStyle="1" w:styleId="NewActChar">
    <w:name w:val="New Act Char"/>
    <w:basedOn w:val="DefaultParagraphFont"/>
    <w:link w:val="NewAct"/>
    <w:locked/>
    <w:rsid w:val="005963C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3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footer" Target="footer3.xml"/><Relationship Id="rId34" Type="http://schemas.openxmlformats.org/officeDocument/2006/relationships/hyperlink" Target="https://www.legislation.act.gov.au/a/2011-44/default.asp" TargetMode="External"/><Relationship Id="rId42" Type="http://schemas.openxmlformats.org/officeDocument/2006/relationships/hyperlink" Target="http://www.legislation.act.gov.au/a/2011-44" TargetMode="External"/><Relationship Id="rId47" Type="http://schemas.openxmlformats.org/officeDocument/2006/relationships/footer" Target="footer10.xml"/><Relationship Id="rId50" Type="http://schemas.openxmlformats.org/officeDocument/2006/relationships/hyperlink" Target="http://www.legislation.act.gov.au/a/2011-44" TargetMode="External"/><Relationship Id="rId55" Type="http://schemas.openxmlformats.org/officeDocument/2006/relationships/header" Target="header11.xml"/><Relationship Id="rId63" Type="http://schemas.openxmlformats.org/officeDocument/2006/relationships/footer" Target="foot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legislation.gov.au/Series/C1903A00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4-28" TargetMode="External"/><Relationship Id="rId37" Type="http://schemas.openxmlformats.org/officeDocument/2006/relationships/footer" Target="footer7.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53" Type="http://schemas.openxmlformats.org/officeDocument/2006/relationships/hyperlink" Target="http://www.legislation.act.gov.au/sl/2020-18/" TargetMode="External"/><Relationship Id="rId58" Type="http://schemas.openxmlformats.org/officeDocument/2006/relationships/header" Target="header12.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1-44" TargetMode="External"/><Relationship Id="rId52" Type="http://schemas.openxmlformats.org/officeDocument/2006/relationships/hyperlink" Target="https://www.legislation.act.gov.au/sl/2020-18/" TargetMode="External"/><Relationship Id="rId60" Type="http://schemas.openxmlformats.org/officeDocument/2006/relationships/footer" Target="footer14.xml"/><Relationship Id="rId65"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footer" Target="footer12.xml"/><Relationship Id="rId64"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9-13/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7-69" TargetMode="External"/><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header" Target="header13.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eader" Target="header10.xml"/><Relationship Id="rId6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10124</Characters>
  <Application>Microsoft Office Word</Application>
  <DocSecurity>0</DocSecurity>
  <Lines>341</Lines>
  <Paragraphs>204</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R02</cp:keywords>
  <dc:description/>
  <cp:lastModifiedBy>Moxon, KarenL</cp:lastModifiedBy>
  <cp:revision>4</cp:revision>
  <cp:lastPrinted>2012-10-24T23:02:00Z</cp:lastPrinted>
  <dcterms:created xsi:type="dcterms:W3CDTF">2021-01-28T23:48:00Z</dcterms:created>
  <dcterms:modified xsi:type="dcterms:W3CDTF">2021-01-28T23:48:00Z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06/05/20</vt:lpwstr>
  </property>
  <property fmtid="{D5CDD505-2E9C-101B-9397-08002B2CF9AE}" pid="6" name="StartDt">
    <vt:lpwstr>06/05/20</vt:lpwstr>
  </property>
  <property fmtid="{D5CDD505-2E9C-101B-9397-08002B2CF9AE}" pid="7" name="DMSID">
    <vt:lpwstr>1183717</vt:lpwstr>
  </property>
  <property fmtid="{D5CDD505-2E9C-101B-9397-08002B2CF9AE}" pid="8" name="CHECKEDOUTFROMJMS">
    <vt:lpwstr/>
  </property>
  <property fmtid="{D5CDD505-2E9C-101B-9397-08002B2CF9AE}" pid="9" name="JMSREQUIREDCHECKIN">
    <vt:lpwstr/>
  </property>
</Properties>
</file>